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7" w:rsidRPr="007D12B8" w:rsidRDefault="00A05257" w:rsidP="00A1678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7D12B8" w:rsidRPr="007D12B8" w:rsidTr="00174A56">
        <w:trPr>
          <w:trHeight w:val="330"/>
        </w:trPr>
        <w:tc>
          <w:tcPr>
            <w:tcW w:w="6550" w:type="dxa"/>
            <w:shd w:val="clear" w:color="auto" w:fill="auto"/>
          </w:tcPr>
          <w:p w:rsidR="00A16788" w:rsidRPr="007D12B8" w:rsidRDefault="00A16788" w:rsidP="00A16788">
            <w:pPr>
              <w:suppressAutoHyphens/>
              <w:snapToGrid w:val="0"/>
              <w:spacing w:after="0" w:line="240" w:lineRule="auto"/>
              <w:rPr>
                <w:rFonts w:ascii="Times New Roman" w:eastAsia="Times New Roman" w:hAnsi="Times New Roman"/>
                <w:b/>
                <w:i/>
                <w:sz w:val="24"/>
                <w:szCs w:val="24"/>
                <w:lang w:eastAsia="ar-SA"/>
              </w:rPr>
            </w:pPr>
            <w:r w:rsidRPr="007D12B8">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16788" w:rsidRPr="007D12B8" w:rsidRDefault="009E2B1D" w:rsidP="00254580">
            <w:pPr>
              <w:suppressAutoHyphens/>
              <w:snapToGrid w:val="0"/>
              <w:spacing w:after="0" w:line="240" w:lineRule="auto"/>
              <w:rPr>
                <w:rFonts w:ascii="Times New Roman" w:eastAsia="Times New Roman" w:hAnsi="Times New Roman"/>
                <w:b/>
                <w:i/>
                <w:sz w:val="24"/>
                <w:szCs w:val="24"/>
                <w:lang w:eastAsia="ar-SA"/>
              </w:rPr>
            </w:pPr>
            <w:r w:rsidRPr="007D12B8">
              <w:rPr>
                <w:rFonts w:ascii="Times New Roman" w:eastAsia="Times New Roman" w:hAnsi="Times New Roman"/>
                <w:b/>
                <w:i/>
                <w:sz w:val="24"/>
                <w:szCs w:val="24"/>
                <w:lang w:eastAsia="ar-SA"/>
              </w:rPr>
              <w:t xml:space="preserve">     </w:t>
            </w:r>
            <w:r w:rsidR="00A16788" w:rsidRPr="007D12B8">
              <w:rPr>
                <w:rFonts w:ascii="Times New Roman" w:eastAsia="Times New Roman" w:hAnsi="Times New Roman"/>
                <w:b/>
                <w:i/>
                <w:sz w:val="24"/>
                <w:szCs w:val="24"/>
                <w:lang w:eastAsia="ar-SA"/>
              </w:rPr>
              <w:t>ZP.</w:t>
            </w:r>
            <w:r w:rsidR="00E6543F">
              <w:rPr>
                <w:rFonts w:ascii="Times New Roman" w:eastAsia="Times New Roman" w:hAnsi="Times New Roman"/>
                <w:b/>
                <w:i/>
                <w:sz w:val="24"/>
                <w:szCs w:val="24"/>
                <w:lang w:eastAsia="ar-SA"/>
              </w:rPr>
              <w:t>271.28</w:t>
            </w:r>
            <w:r w:rsidR="00A16788" w:rsidRPr="007D12B8">
              <w:rPr>
                <w:rFonts w:ascii="Times New Roman" w:eastAsia="Times New Roman" w:hAnsi="Times New Roman"/>
                <w:b/>
                <w:i/>
                <w:sz w:val="24"/>
                <w:szCs w:val="24"/>
                <w:lang w:eastAsia="ar-SA"/>
              </w:rPr>
              <w:t>.20</w:t>
            </w:r>
            <w:r w:rsidRPr="007D12B8">
              <w:rPr>
                <w:rFonts w:ascii="Times New Roman" w:eastAsia="Times New Roman" w:hAnsi="Times New Roman"/>
                <w:b/>
                <w:i/>
                <w:sz w:val="24"/>
                <w:szCs w:val="24"/>
                <w:lang w:eastAsia="ar-SA"/>
              </w:rPr>
              <w:t>20</w:t>
            </w:r>
          </w:p>
        </w:tc>
      </w:tr>
      <w:tr w:rsidR="007D12B8" w:rsidRPr="007D12B8" w:rsidTr="00174A56">
        <w:trPr>
          <w:trHeight w:val="330"/>
        </w:trPr>
        <w:tc>
          <w:tcPr>
            <w:tcW w:w="6550" w:type="dxa"/>
            <w:shd w:val="clear" w:color="auto" w:fill="auto"/>
          </w:tcPr>
          <w:p w:rsidR="009E2B1D" w:rsidRPr="007D12B8" w:rsidRDefault="009E2B1D" w:rsidP="00A16788">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9E2B1D" w:rsidRPr="007D12B8" w:rsidRDefault="009E2B1D" w:rsidP="009E2B1D">
            <w:pPr>
              <w:suppressAutoHyphens/>
              <w:snapToGrid w:val="0"/>
              <w:spacing w:after="0" w:line="240" w:lineRule="auto"/>
              <w:rPr>
                <w:rFonts w:ascii="Times New Roman" w:eastAsia="Times New Roman" w:hAnsi="Times New Roman"/>
                <w:b/>
                <w:i/>
                <w:sz w:val="24"/>
                <w:szCs w:val="24"/>
                <w:lang w:eastAsia="ar-SA"/>
              </w:rPr>
            </w:pPr>
          </w:p>
        </w:tc>
      </w:tr>
    </w:tbl>
    <w:p w:rsidR="00A16788" w:rsidRPr="007D12B8" w:rsidRDefault="00A16788" w:rsidP="00764585">
      <w:pPr>
        <w:suppressAutoHyphens/>
        <w:spacing w:after="0" w:line="240" w:lineRule="auto"/>
        <w:rPr>
          <w:rFonts w:ascii="Times New Roman" w:eastAsia="Times New Roman" w:hAnsi="Times New Roman"/>
          <w:i/>
          <w:sz w:val="24"/>
          <w:szCs w:val="24"/>
          <w:lang w:eastAsia="ar-SA"/>
        </w:rPr>
      </w:pPr>
    </w:p>
    <w:p w:rsidR="00A16788" w:rsidRPr="007D12B8" w:rsidRDefault="00A16788" w:rsidP="00764585">
      <w:pPr>
        <w:suppressAutoHyphens/>
        <w:spacing w:after="0" w:line="240" w:lineRule="auto"/>
        <w:jc w:val="center"/>
        <w:rPr>
          <w:rFonts w:ascii="Times New Roman" w:eastAsia="Times New Roman" w:hAnsi="Times New Roman"/>
          <w:b/>
          <w:i/>
          <w:sz w:val="24"/>
          <w:szCs w:val="24"/>
          <w:lang w:eastAsia="ar-SA"/>
        </w:rPr>
      </w:pPr>
      <w:r w:rsidRPr="007D12B8">
        <w:rPr>
          <w:rFonts w:ascii="Times New Roman" w:eastAsia="Times New Roman" w:hAnsi="Times New Roman"/>
          <w:b/>
          <w:i/>
          <w:sz w:val="24"/>
          <w:szCs w:val="24"/>
          <w:lang w:eastAsia="ar-SA"/>
        </w:rPr>
        <w:t xml:space="preserve">SPECYFIKACJA ISTOTNYCH WARUNKÓW </w:t>
      </w:r>
    </w:p>
    <w:p w:rsidR="00A16788" w:rsidRPr="007D12B8" w:rsidRDefault="00A16788" w:rsidP="00764585">
      <w:pPr>
        <w:suppressAutoHyphens/>
        <w:spacing w:after="0" w:line="240" w:lineRule="auto"/>
        <w:jc w:val="center"/>
        <w:rPr>
          <w:rFonts w:ascii="Times New Roman" w:eastAsia="Times New Roman" w:hAnsi="Times New Roman"/>
          <w:b/>
          <w:i/>
          <w:sz w:val="24"/>
          <w:szCs w:val="24"/>
          <w:lang w:eastAsia="ar-SA"/>
        </w:rPr>
      </w:pPr>
      <w:r w:rsidRPr="007D12B8">
        <w:rPr>
          <w:rFonts w:ascii="Times New Roman" w:eastAsia="Times New Roman" w:hAnsi="Times New Roman"/>
          <w:b/>
          <w:i/>
          <w:sz w:val="24"/>
          <w:szCs w:val="24"/>
          <w:lang w:eastAsia="ar-SA"/>
        </w:rPr>
        <w:t>ZAMÓWIENIA PUBLICZNEGO</w:t>
      </w:r>
    </w:p>
    <w:p w:rsidR="00A16788" w:rsidRPr="007D12B8" w:rsidRDefault="00A16788" w:rsidP="00764585">
      <w:pPr>
        <w:suppressAutoHyphens/>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7D12B8" w:rsidRPr="007D12B8" w:rsidTr="00764585">
        <w:trPr>
          <w:gridAfter w:val="1"/>
          <w:wAfter w:w="567" w:type="dxa"/>
          <w:cantSplit/>
        </w:trPr>
        <w:tc>
          <w:tcPr>
            <w:tcW w:w="8930" w:type="dxa"/>
            <w:gridSpan w:val="2"/>
            <w:shd w:val="clear" w:color="auto" w:fill="auto"/>
          </w:tcPr>
          <w:p w:rsidR="00C94C73" w:rsidRPr="007D12B8" w:rsidRDefault="00E6543F" w:rsidP="00764585">
            <w:pPr>
              <w:suppressAutoHyphens/>
              <w:snapToGrid w:val="0"/>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b/>
                <w:i/>
                <w:color w:val="FF0000"/>
                <w:sz w:val="24"/>
                <w:szCs w:val="24"/>
                <w:lang w:eastAsia="ar-SA"/>
              </w:rPr>
              <w:t xml:space="preserve"> </w:t>
            </w:r>
          </w:p>
          <w:p w:rsidR="00A16788" w:rsidRPr="007D12B8"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DLA</w:t>
            </w:r>
          </w:p>
        </w:tc>
      </w:tr>
      <w:tr w:rsidR="007D12B8" w:rsidRPr="007D12B8" w:rsidTr="00764585">
        <w:trPr>
          <w:gridAfter w:val="1"/>
          <w:wAfter w:w="567" w:type="dxa"/>
          <w:cantSplit/>
        </w:trPr>
        <w:tc>
          <w:tcPr>
            <w:tcW w:w="8930" w:type="dxa"/>
            <w:gridSpan w:val="2"/>
            <w:shd w:val="clear" w:color="auto" w:fill="auto"/>
          </w:tcPr>
          <w:p w:rsidR="00A16788" w:rsidRPr="007D12B8"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 xml:space="preserve">PRZETARGU NIEOGRANICZONEGO </w:t>
            </w:r>
          </w:p>
        </w:tc>
      </w:tr>
      <w:tr w:rsidR="007D12B8" w:rsidRPr="007D12B8" w:rsidTr="00764585">
        <w:trPr>
          <w:gridAfter w:val="1"/>
          <w:wAfter w:w="567" w:type="dxa"/>
          <w:cantSplit/>
        </w:trPr>
        <w:tc>
          <w:tcPr>
            <w:tcW w:w="8930" w:type="dxa"/>
            <w:gridSpan w:val="2"/>
            <w:shd w:val="clear" w:color="auto" w:fill="auto"/>
          </w:tcPr>
          <w:p w:rsidR="00A16788" w:rsidRPr="007D12B8"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 xml:space="preserve">NA ROBOTY BUDOWLANE O WARTOŚCI PONIŻEJ </w:t>
            </w:r>
            <w:r w:rsidR="00A90019" w:rsidRPr="007D12B8">
              <w:rPr>
                <w:rFonts w:ascii="Times New Roman" w:eastAsia="Times New Roman" w:hAnsi="Times New Roman"/>
                <w:i/>
                <w:sz w:val="24"/>
                <w:szCs w:val="24"/>
                <w:lang w:eastAsia="ar-SA"/>
              </w:rPr>
              <w:t xml:space="preserve"> </w:t>
            </w:r>
            <w:r w:rsidR="00504256" w:rsidRPr="007D12B8">
              <w:rPr>
                <w:rFonts w:ascii="Times New Roman" w:eastAsia="Times New Roman" w:hAnsi="Times New Roman"/>
                <w:i/>
                <w:sz w:val="24"/>
                <w:szCs w:val="24"/>
                <w:lang w:eastAsia="ar-SA"/>
              </w:rPr>
              <w:t>5 350 000</w:t>
            </w:r>
            <w:r w:rsidR="009B336F" w:rsidRPr="007D12B8">
              <w:rPr>
                <w:rFonts w:ascii="Times New Roman" w:eastAsia="Times New Roman" w:hAnsi="Times New Roman"/>
                <w:i/>
                <w:sz w:val="24"/>
                <w:szCs w:val="24"/>
                <w:lang w:eastAsia="ar-SA"/>
              </w:rPr>
              <w:t xml:space="preserve"> </w:t>
            </w:r>
            <w:r w:rsidRPr="007D12B8">
              <w:rPr>
                <w:rFonts w:ascii="Times New Roman" w:eastAsia="Times New Roman" w:hAnsi="Times New Roman"/>
                <w:i/>
                <w:sz w:val="24"/>
                <w:szCs w:val="24"/>
                <w:lang w:eastAsia="ar-SA"/>
              </w:rPr>
              <w:t>EURO</w:t>
            </w:r>
          </w:p>
        </w:tc>
      </w:tr>
      <w:tr w:rsidR="007D12B8" w:rsidRPr="007D12B8" w:rsidTr="00764585">
        <w:trPr>
          <w:gridAfter w:val="1"/>
          <w:wAfter w:w="567" w:type="dxa"/>
          <w:trHeight w:val="1146"/>
        </w:trPr>
        <w:tc>
          <w:tcPr>
            <w:tcW w:w="8930" w:type="dxa"/>
            <w:gridSpan w:val="2"/>
            <w:shd w:val="clear" w:color="auto" w:fill="auto"/>
          </w:tcPr>
          <w:p w:rsidR="00A16788" w:rsidRPr="007D12B8" w:rsidRDefault="00A16788" w:rsidP="00764585">
            <w:pPr>
              <w:snapToGrid w:val="0"/>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przeprowadzanego zgodnie z postanowieniami ustawy z dnia 29 stycznia 2004 r. Prawo zamówień publicznych (</w:t>
            </w:r>
            <w:r w:rsidR="00A0513F" w:rsidRPr="007D12B8">
              <w:rPr>
                <w:rFonts w:ascii="Times New Roman" w:eastAsia="Times New Roman" w:hAnsi="Times New Roman"/>
                <w:i/>
                <w:spacing w:val="-4"/>
                <w:sz w:val="24"/>
                <w:szCs w:val="24"/>
                <w:lang w:eastAsia="ar-SA"/>
              </w:rPr>
              <w:t>Dz. U. z 2019r. poz. 1843 z późn. zm</w:t>
            </w:r>
            <w:r w:rsidR="00112466" w:rsidRPr="007D12B8">
              <w:rPr>
                <w:rFonts w:ascii="Times New Roman" w:eastAsia="Times New Roman" w:hAnsi="Times New Roman"/>
                <w:i/>
                <w:sz w:val="24"/>
                <w:szCs w:val="24"/>
                <w:lang w:eastAsia="ar-SA"/>
              </w:rPr>
              <w:t>.</w:t>
            </w:r>
            <w:r w:rsidRPr="007D12B8">
              <w:rPr>
                <w:rFonts w:ascii="Times New Roman" w:eastAsia="Times New Roman" w:hAnsi="Times New Roman"/>
                <w:i/>
                <w:sz w:val="24"/>
                <w:szCs w:val="24"/>
                <w:lang w:eastAsia="ar-SA"/>
              </w:rPr>
              <w:t>)</w:t>
            </w:r>
            <w:r w:rsidR="000E08BB" w:rsidRPr="007D12B8">
              <w:rPr>
                <w:rFonts w:ascii="Times New Roman" w:eastAsia="Times New Roman" w:hAnsi="Times New Roman"/>
                <w:i/>
                <w:sz w:val="24"/>
                <w:szCs w:val="24"/>
                <w:lang w:eastAsia="ar-SA"/>
              </w:rPr>
              <w:t xml:space="preserve"> </w:t>
            </w:r>
            <w:r w:rsidR="00CD6103" w:rsidRPr="007D12B8">
              <w:rPr>
                <w:rFonts w:ascii="Times New Roman" w:eastAsia="Times New Roman" w:hAnsi="Times New Roman"/>
                <w:i/>
                <w:sz w:val="24"/>
                <w:szCs w:val="24"/>
                <w:lang w:eastAsia="ar-SA"/>
              </w:rPr>
              <w:t>p.n.</w:t>
            </w:r>
            <w:r w:rsidR="006E07F1" w:rsidRPr="007D12B8">
              <w:rPr>
                <w:rFonts w:ascii="Times New Roman" w:eastAsia="Times New Roman" w:hAnsi="Times New Roman"/>
                <w:i/>
                <w:sz w:val="24"/>
                <w:szCs w:val="24"/>
                <w:lang w:eastAsia="ar-SA"/>
              </w:rPr>
              <w:t>:</w:t>
            </w:r>
          </w:p>
          <w:p w:rsidR="00617B41" w:rsidRPr="007D12B8" w:rsidRDefault="00617B41" w:rsidP="00660F0D">
            <w:pPr>
              <w:jc w:val="center"/>
              <w:rPr>
                <w:b/>
                <w:sz w:val="24"/>
                <w:szCs w:val="24"/>
              </w:rPr>
            </w:pPr>
          </w:p>
          <w:p w:rsidR="00660F0D" w:rsidRPr="007D12B8" w:rsidRDefault="006B0E01" w:rsidP="007D12B8">
            <w:pPr>
              <w:suppressAutoHyphens/>
              <w:snapToGrid w:val="0"/>
              <w:spacing w:after="0" w:line="240" w:lineRule="auto"/>
              <w:jc w:val="center"/>
              <w:rPr>
                <w:rFonts w:ascii="Times New Roman" w:eastAsia="Times New Roman" w:hAnsi="Times New Roman"/>
                <w:b/>
                <w:i/>
                <w:sz w:val="28"/>
                <w:szCs w:val="28"/>
                <w:lang w:eastAsia="ar-SA"/>
              </w:rPr>
            </w:pPr>
            <w:r w:rsidRPr="007D12B8">
              <w:rPr>
                <w:rFonts w:ascii="Times New Roman" w:eastAsia="Times New Roman" w:hAnsi="Times New Roman"/>
                <w:b/>
                <w:i/>
                <w:sz w:val="28"/>
                <w:szCs w:val="28"/>
                <w:lang w:eastAsia="ar-SA"/>
              </w:rPr>
              <w:t>„</w:t>
            </w:r>
            <w:r w:rsidR="007D12B8" w:rsidRPr="007D12B8">
              <w:rPr>
                <w:rFonts w:ascii="Times New Roman" w:eastAsia="Times New Roman" w:hAnsi="Times New Roman"/>
                <w:b/>
                <w:i/>
                <w:sz w:val="28"/>
                <w:szCs w:val="28"/>
                <w:lang w:eastAsia="ar-SA"/>
              </w:rPr>
              <w:t>Przebudowa drogi powiatowej nr 1296R Wielopole-gr. pow.-Dębica -budowa chodnika w km 18+548-19+502”- etap I</w:t>
            </w:r>
            <w:r w:rsidR="00BD0D16">
              <w:rPr>
                <w:rFonts w:ascii="Times New Roman" w:eastAsia="Times New Roman" w:hAnsi="Times New Roman"/>
                <w:b/>
                <w:i/>
                <w:sz w:val="28"/>
                <w:szCs w:val="28"/>
                <w:lang w:eastAsia="ar-SA"/>
              </w:rPr>
              <w:t>I w km 18+548 – 19+05</w:t>
            </w:r>
            <w:r w:rsidR="007D12B8" w:rsidRPr="007D12B8">
              <w:rPr>
                <w:rFonts w:ascii="Times New Roman" w:eastAsia="Times New Roman" w:hAnsi="Times New Roman"/>
                <w:b/>
                <w:i/>
                <w:sz w:val="28"/>
                <w:szCs w:val="28"/>
                <w:lang w:eastAsia="ar-SA"/>
              </w:rPr>
              <w:t>2</w:t>
            </w:r>
            <w:r w:rsidR="00660F0D" w:rsidRPr="007D12B8">
              <w:rPr>
                <w:rFonts w:ascii="Times New Roman" w:eastAsia="Times New Roman" w:hAnsi="Times New Roman"/>
                <w:b/>
                <w:i/>
                <w:sz w:val="28"/>
                <w:szCs w:val="28"/>
                <w:lang w:eastAsia="ar-SA"/>
              </w:rPr>
              <w:t>”</w:t>
            </w:r>
          </w:p>
          <w:p w:rsidR="00FC7A61" w:rsidRPr="007D12B8" w:rsidRDefault="00FC7A61" w:rsidP="00764585">
            <w:pPr>
              <w:suppressAutoHyphens/>
              <w:spacing w:after="0" w:line="240" w:lineRule="auto"/>
              <w:jc w:val="center"/>
              <w:rPr>
                <w:rFonts w:ascii="Times New Roman" w:eastAsia="Times New Roman" w:hAnsi="Times New Roman"/>
                <w:b/>
                <w:i/>
                <w:sz w:val="24"/>
                <w:szCs w:val="24"/>
                <w:lang w:eastAsia="ar-SA"/>
              </w:rPr>
            </w:pPr>
          </w:p>
          <w:p w:rsidR="00A16788" w:rsidRPr="007D12B8" w:rsidRDefault="00A16788" w:rsidP="00420723">
            <w:pPr>
              <w:jc w:val="center"/>
              <w:rPr>
                <w:rFonts w:ascii="Times New Roman" w:eastAsia="Times New Roman" w:hAnsi="Times New Roman"/>
                <w:b/>
                <w:i/>
                <w:sz w:val="24"/>
                <w:szCs w:val="24"/>
                <w:lang w:eastAsia="ar-SA"/>
              </w:rPr>
            </w:pPr>
          </w:p>
          <w:p w:rsidR="007D12B8" w:rsidRPr="007D12B8" w:rsidRDefault="007D12B8" w:rsidP="00420723">
            <w:pPr>
              <w:jc w:val="center"/>
              <w:rPr>
                <w:rFonts w:ascii="Times New Roman" w:eastAsia="Times New Roman" w:hAnsi="Times New Roman"/>
                <w:b/>
                <w:i/>
                <w:sz w:val="24"/>
                <w:szCs w:val="24"/>
                <w:lang w:eastAsia="ar-SA"/>
              </w:rPr>
            </w:pPr>
          </w:p>
        </w:tc>
      </w:tr>
      <w:tr w:rsidR="00A16788" w:rsidRPr="007D12B8" w:rsidTr="00764585">
        <w:trPr>
          <w:gridBefore w:val="1"/>
          <w:wBefore w:w="567" w:type="dxa"/>
          <w:cantSplit/>
        </w:trPr>
        <w:tc>
          <w:tcPr>
            <w:tcW w:w="8930" w:type="dxa"/>
            <w:gridSpan w:val="2"/>
            <w:shd w:val="clear" w:color="auto" w:fill="auto"/>
          </w:tcPr>
          <w:p w:rsidR="004A635A" w:rsidRPr="007D12B8" w:rsidRDefault="004A635A" w:rsidP="00764585">
            <w:pPr>
              <w:spacing w:after="0"/>
              <w:jc w:val="both"/>
              <w:rPr>
                <w:rFonts w:ascii="Times New Roman" w:hAnsi="Times New Roman"/>
                <w:sz w:val="24"/>
                <w:szCs w:val="24"/>
              </w:rPr>
            </w:pPr>
          </w:p>
          <w:p w:rsidR="00A16788" w:rsidRPr="007D12B8" w:rsidRDefault="00A16788" w:rsidP="00764585">
            <w:pPr>
              <w:suppressAutoHyphens/>
              <w:spacing w:after="0" w:line="240" w:lineRule="auto"/>
              <w:jc w:val="center"/>
              <w:rPr>
                <w:rFonts w:ascii="Times New Roman" w:eastAsia="Times New Roman" w:hAnsi="Times New Roman"/>
                <w:b/>
                <w:i/>
                <w:sz w:val="24"/>
                <w:szCs w:val="24"/>
                <w:lang w:eastAsia="ar-SA"/>
              </w:rPr>
            </w:pPr>
          </w:p>
        </w:tc>
      </w:tr>
    </w:tbl>
    <w:p w:rsidR="00A16788" w:rsidRPr="007D12B8" w:rsidRDefault="00A16788" w:rsidP="00764585">
      <w:pPr>
        <w:suppressAutoHyphens/>
        <w:spacing w:after="0" w:line="240" w:lineRule="auto"/>
        <w:jc w:val="right"/>
        <w:rPr>
          <w:rFonts w:ascii="Times New Roman" w:eastAsia="Times New Roman" w:hAnsi="Times New Roman"/>
          <w:i/>
          <w:sz w:val="24"/>
          <w:szCs w:val="24"/>
          <w:lang w:eastAsia="ar-SA"/>
        </w:rPr>
      </w:pPr>
    </w:p>
    <w:p w:rsidR="00FB4BE3" w:rsidRPr="007D12B8" w:rsidRDefault="0086400A" w:rsidP="00FB4BE3">
      <w:pPr>
        <w:tabs>
          <w:tab w:val="left" w:pos="6810"/>
        </w:tabs>
        <w:suppressAutoHyphens/>
        <w:spacing w:after="0" w:line="240" w:lineRule="auto"/>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ab/>
      </w:r>
    </w:p>
    <w:p w:rsidR="00FB4BE3" w:rsidRPr="0035734F" w:rsidRDefault="00FB4BE3" w:rsidP="00FB4BE3">
      <w:pPr>
        <w:suppressAutoHyphens/>
        <w:spacing w:after="0" w:line="240" w:lineRule="auto"/>
        <w:jc w:val="right"/>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Zatwierdzam:</w:t>
      </w:r>
      <w:r w:rsidRPr="0035734F">
        <w:rPr>
          <w:rFonts w:ascii="Times New Roman" w:eastAsia="Times New Roman" w:hAnsi="Times New Roman"/>
          <w:i/>
          <w:sz w:val="24"/>
          <w:szCs w:val="24"/>
          <w:lang w:eastAsia="ar-SA"/>
        </w:rPr>
        <w:tab/>
      </w:r>
      <w:r>
        <w:rPr>
          <w:rFonts w:ascii="Times New Roman" w:eastAsia="Times New Roman" w:hAnsi="Times New Roman"/>
          <w:i/>
          <w:sz w:val="24"/>
          <w:szCs w:val="24"/>
          <w:lang w:eastAsia="ar-SA"/>
        </w:rPr>
        <w:tab/>
      </w:r>
      <w:r>
        <w:rPr>
          <w:rFonts w:ascii="Times New Roman" w:eastAsia="Times New Roman" w:hAnsi="Times New Roman"/>
          <w:i/>
          <w:sz w:val="24"/>
          <w:szCs w:val="24"/>
          <w:lang w:eastAsia="ar-SA"/>
        </w:rPr>
        <w:tab/>
      </w:r>
    </w:p>
    <w:p w:rsidR="00FB4BE3" w:rsidRPr="0035734F"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35734F"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35734F"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35734F" w:rsidRDefault="00FB4BE3" w:rsidP="00FB4BE3">
      <w:pPr>
        <w:suppressAutoHyphens/>
        <w:spacing w:after="0" w:line="240" w:lineRule="auto"/>
        <w:jc w:val="center"/>
        <w:rPr>
          <w:rFonts w:ascii="Times New Roman" w:eastAsia="Times New Roman" w:hAnsi="Times New Roman"/>
          <w:i/>
          <w:sz w:val="24"/>
          <w:szCs w:val="24"/>
          <w:lang w:eastAsia="ar-SA"/>
        </w:rPr>
      </w:pPr>
      <w:r w:rsidRPr="0035734F">
        <w:rPr>
          <w:rFonts w:ascii="Times New Roman" w:eastAsia="Times New Roman" w:hAnsi="Times New Roman"/>
          <w:b/>
          <w:i/>
          <w:sz w:val="24"/>
          <w:szCs w:val="24"/>
          <w:lang w:eastAsia="ar-SA"/>
        </w:rPr>
        <w:t xml:space="preserve">                                                                                mgr inż. Tomasz Pyzia</w:t>
      </w:r>
      <w:r w:rsidRPr="0035734F">
        <w:rPr>
          <w:rFonts w:ascii="Times New Roman" w:eastAsia="Times New Roman" w:hAnsi="Times New Roman"/>
          <w:b/>
          <w:i/>
          <w:sz w:val="24"/>
          <w:szCs w:val="24"/>
          <w:lang w:eastAsia="ar-SA"/>
        </w:rPr>
        <w:tab/>
      </w:r>
      <w:r w:rsidRPr="0035734F">
        <w:rPr>
          <w:rFonts w:ascii="Times New Roman" w:eastAsia="Times New Roman" w:hAnsi="Times New Roman"/>
          <w:i/>
          <w:sz w:val="24"/>
          <w:szCs w:val="24"/>
          <w:lang w:eastAsia="ar-SA"/>
        </w:rPr>
        <w:t xml:space="preserve"> </w:t>
      </w:r>
    </w:p>
    <w:p w:rsidR="00FB4BE3" w:rsidRPr="0035734F" w:rsidRDefault="00FB4BE3" w:rsidP="00FB4BE3">
      <w:pPr>
        <w:suppressAutoHyphens/>
        <w:spacing w:after="0" w:line="240" w:lineRule="auto"/>
        <w:jc w:val="center"/>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 xml:space="preserve">                                                                         Dyrektor ZDP</w:t>
      </w:r>
    </w:p>
    <w:p w:rsidR="00FB4BE3" w:rsidRPr="0035734F" w:rsidRDefault="00FB4BE3" w:rsidP="00FB4BE3">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p>
    <w:p w:rsidR="00FB4BE3" w:rsidRPr="0035734F"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35734F"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35734F"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35734F"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35734F"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35734F"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235280" w:rsidRDefault="00FB4BE3" w:rsidP="00FB4BE3">
      <w:pPr>
        <w:suppressAutoHyphens/>
        <w:spacing w:after="0" w:line="240" w:lineRule="auto"/>
        <w:rPr>
          <w:rFonts w:ascii="Times New Roman" w:eastAsia="Times New Roman" w:hAnsi="Times New Roman"/>
          <w:i/>
          <w:sz w:val="24"/>
          <w:szCs w:val="24"/>
          <w:lang w:eastAsia="ar-SA"/>
        </w:rPr>
      </w:pPr>
      <w:r w:rsidRPr="00235280">
        <w:rPr>
          <w:rFonts w:ascii="Times New Roman" w:eastAsia="Times New Roman" w:hAnsi="Times New Roman"/>
          <w:i/>
          <w:sz w:val="24"/>
          <w:szCs w:val="24"/>
          <w:lang w:eastAsia="ar-SA"/>
        </w:rPr>
        <w:t xml:space="preserve">Dębica, </w:t>
      </w:r>
      <w:r w:rsidR="00BD0D16" w:rsidRPr="00235280">
        <w:rPr>
          <w:rFonts w:ascii="Times New Roman" w:eastAsia="Times New Roman" w:hAnsi="Times New Roman"/>
          <w:i/>
          <w:sz w:val="24"/>
          <w:szCs w:val="24"/>
          <w:lang w:eastAsia="ar-SA"/>
        </w:rPr>
        <w:t>30 grud</w:t>
      </w:r>
      <w:r w:rsidRPr="00235280">
        <w:rPr>
          <w:rFonts w:ascii="Times New Roman" w:eastAsia="Times New Roman" w:hAnsi="Times New Roman"/>
          <w:i/>
          <w:sz w:val="24"/>
          <w:szCs w:val="24"/>
          <w:lang w:eastAsia="ar-SA"/>
        </w:rPr>
        <w:t>nia 2020r.</w:t>
      </w:r>
    </w:p>
    <w:p w:rsidR="009819F4" w:rsidRPr="007D12B8" w:rsidRDefault="009819F4" w:rsidP="00FB4BE3">
      <w:pPr>
        <w:tabs>
          <w:tab w:val="left" w:pos="6810"/>
        </w:tabs>
        <w:suppressAutoHyphens/>
        <w:spacing w:after="0" w:line="240" w:lineRule="auto"/>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br w:type="page"/>
      </w:r>
    </w:p>
    <w:p w:rsidR="00A16788" w:rsidRPr="007D12B8" w:rsidRDefault="00A16788" w:rsidP="007D12B8">
      <w:pPr>
        <w:shd w:val="clear" w:color="auto" w:fill="FFFFFF"/>
        <w:suppressAutoHyphens/>
        <w:spacing w:after="0" w:line="240" w:lineRule="auto"/>
        <w:textAlignment w:val="baseline"/>
        <w:rPr>
          <w:rFonts w:ascii="Times New Roman" w:eastAsia="Times New Roman" w:hAnsi="Times New Roman"/>
          <w:b/>
          <w:i/>
          <w:sz w:val="24"/>
          <w:szCs w:val="24"/>
          <w:lang w:eastAsia="ar-SA"/>
        </w:rPr>
      </w:pPr>
    </w:p>
    <w:p w:rsidR="000A4418" w:rsidRPr="007D12B8" w:rsidRDefault="000A4418" w:rsidP="00A16788">
      <w:pPr>
        <w:suppressAutoHyphens/>
        <w:spacing w:after="0" w:line="240" w:lineRule="auto"/>
        <w:rPr>
          <w:rFonts w:ascii="Times New Roman" w:eastAsia="Times New Roman" w:hAnsi="Times New Roman"/>
          <w:i/>
          <w:sz w:val="24"/>
          <w:szCs w:val="24"/>
          <w:lang w:eastAsia="ar-SA"/>
        </w:rPr>
      </w:pPr>
    </w:p>
    <w:p w:rsidR="00EC0F02" w:rsidRPr="007D12B8" w:rsidRDefault="00EC0F02" w:rsidP="00EC0F02">
      <w:pPr>
        <w:suppressAutoHyphens/>
        <w:spacing w:after="0" w:line="240" w:lineRule="auto"/>
        <w:rPr>
          <w:rFonts w:ascii="Times New Roman" w:eastAsia="Times New Roman" w:hAnsi="Times New Roman"/>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i/>
          <w:sz w:val="24"/>
          <w:szCs w:val="24"/>
          <w:u w:val="single"/>
          <w:lang w:eastAsia="ar-SA"/>
        </w:rPr>
      </w:pPr>
      <w:r w:rsidRPr="007D12B8">
        <w:rPr>
          <w:rFonts w:ascii="Times New Roman" w:eastAsia="Times New Roman" w:hAnsi="Times New Roman"/>
          <w:i/>
          <w:sz w:val="24"/>
          <w:szCs w:val="24"/>
          <w:u w:val="single"/>
          <w:lang w:eastAsia="ar-SA"/>
        </w:rPr>
        <w:t>Specyfikacja niniejsza zawiera:</w:t>
      </w:r>
    </w:p>
    <w:p w:rsidR="00EC0F02" w:rsidRPr="007D12B8" w:rsidRDefault="00EC0F02" w:rsidP="00EC0F02">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7D12B8" w:rsidRPr="007D12B8"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7D12B8" w:rsidRDefault="00EC0F02" w:rsidP="00E742AE">
            <w:pPr>
              <w:pStyle w:val="Bezodstpw"/>
              <w:rPr>
                <w:lang w:eastAsia="ar-SA"/>
              </w:rPr>
            </w:pPr>
            <w:r w:rsidRPr="007D12B8">
              <w:rPr>
                <w:lang w:eastAsia="ar-SA"/>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7D12B8" w:rsidRDefault="00EC0F02" w:rsidP="00E742AE">
            <w:pPr>
              <w:pStyle w:val="Bezodstpw"/>
              <w:rPr>
                <w:lang w:eastAsia="ar-SA"/>
              </w:rPr>
            </w:pPr>
            <w:r w:rsidRPr="007D12B8">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7D12B8" w:rsidRDefault="00EC0F02" w:rsidP="00E742AE">
            <w:pPr>
              <w:pStyle w:val="Bezodstpw"/>
              <w:rPr>
                <w:lang w:eastAsia="ar-SA"/>
              </w:rPr>
            </w:pPr>
            <w:r w:rsidRPr="007D12B8">
              <w:rPr>
                <w:lang w:eastAsia="ar-SA"/>
              </w:rPr>
              <w:t>Nazwa Części</w:t>
            </w:r>
          </w:p>
        </w:tc>
      </w:tr>
      <w:tr w:rsidR="007D12B8" w:rsidRPr="007D12B8" w:rsidTr="00EC0F02">
        <w:tc>
          <w:tcPr>
            <w:tcW w:w="610" w:type="dxa"/>
            <w:tcBorders>
              <w:left w:val="single" w:sz="4" w:space="0" w:color="000000"/>
              <w:bottom w:val="single" w:sz="4" w:space="0" w:color="000000"/>
            </w:tcBorders>
            <w:shd w:val="clear" w:color="auto" w:fill="auto"/>
          </w:tcPr>
          <w:p w:rsidR="00EC0F02" w:rsidRPr="007D12B8"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7D12B8" w:rsidRDefault="00EC0F02" w:rsidP="00EC0F02">
            <w:pPr>
              <w:suppressAutoHyphens/>
              <w:snapToGrid w:val="0"/>
              <w:spacing w:after="0" w:line="240" w:lineRule="auto"/>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7D12B8" w:rsidRDefault="00EC0F02" w:rsidP="00EC0F02">
            <w:pPr>
              <w:suppressAutoHyphens/>
              <w:snapToGrid w:val="0"/>
              <w:spacing w:after="0" w:line="240" w:lineRule="auto"/>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Instrukcja dla Wykonawców (IDW).</w:t>
            </w:r>
          </w:p>
        </w:tc>
      </w:tr>
      <w:tr w:rsidR="007D12B8" w:rsidRPr="007D12B8" w:rsidTr="00EC0F02">
        <w:tc>
          <w:tcPr>
            <w:tcW w:w="610" w:type="dxa"/>
            <w:tcBorders>
              <w:left w:val="single" w:sz="4" w:space="0" w:color="000000"/>
              <w:bottom w:val="single" w:sz="4" w:space="0" w:color="000000"/>
            </w:tcBorders>
            <w:shd w:val="clear" w:color="auto" w:fill="auto"/>
          </w:tcPr>
          <w:p w:rsidR="00EC0F02" w:rsidRPr="007D12B8"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7D12B8" w:rsidRDefault="00EC0F02" w:rsidP="00EC0F02">
            <w:pPr>
              <w:suppressAutoHyphens/>
              <w:snapToGrid w:val="0"/>
              <w:spacing w:after="0" w:line="240" w:lineRule="auto"/>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7D12B8" w:rsidRDefault="00EC0F02" w:rsidP="00EC0F02">
            <w:pPr>
              <w:suppressAutoHyphens/>
              <w:snapToGrid w:val="0"/>
              <w:spacing w:after="0" w:line="240" w:lineRule="auto"/>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Wzór umowy (WU).</w:t>
            </w:r>
          </w:p>
        </w:tc>
      </w:tr>
      <w:tr w:rsidR="007D12B8" w:rsidRPr="007D12B8" w:rsidTr="00EC0F02">
        <w:tc>
          <w:tcPr>
            <w:tcW w:w="610" w:type="dxa"/>
            <w:tcBorders>
              <w:left w:val="single" w:sz="4" w:space="0" w:color="000000"/>
              <w:bottom w:val="single" w:sz="4" w:space="0" w:color="000000"/>
            </w:tcBorders>
            <w:shd w:val="clear" w:color="auto" w:fill="auto"/>
          </w:tcPr>
          <w:p w:rsidR="00EC0F02" w:rsidRPr="007D12B8"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7D12B8" w:rsidRDefault="00EC0F02" w:rsidP="00EC0F02">
            <w:pPr>
              <w:suppressAutoHyphens/>
              <w:snapToGrid w:val="0"/>
              <w:spacing w:after="0" w:line="240" w:lineRule="auto"/>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7D12B8" w:rsidRDefault="00EC0F02" w:rsidP="00EC0F02">
            <w:pPr>
              <w:suppressAutoHyphens/>
              <w:snapToGrid w:val="0"/>
              <w:spacing w:after="0" w:line="240" w:lineRule="auto"/>
              <w:rPr>
                <w:rFonts w:ascii="Times New Roman" w:eastAsia="Times New Roman" w:hAnsi="Times New Roman"/>
                <w:i/>
                <w:sz w:val="24"/>
                <w:szCs w:val="24"/>
                <w:lang w:eastAsia="ar-SA"/>
              </w:rPr>
            </w:pPr>
            <w:r w:rsidRPr="007D12B8">
              <w:rPr>
                <w:rFonts w:ascii="Times New Roman" w:eastAsia="Times New Roman" w:hAnsi="Times New Roman"/>
                <w:i/>
                <w:sz w:val="24"/>
                <w:szCs w:val="24"/>
                <w:lang w:eastAsia="ar-SA"/>
              </w:rPr>
              <w:t>Opis przedmiotu zamówienia (OPZ).</w:t>
            </w:r>
          </w:p>
        </w:tc>
      </w:tr>
    </w:tbl>
    <w:p w:rsidR="00EC0F02" w:rsidRPr="007D12B8" w:rsidRDefault="00EC0F02" w:rsidP="00EC0F02">
      <w:pPr>
        <w:suppressAutoHyphens/>
        <w:spacing w:after="0" w:line="240" w:lineRule="auto"/>
        <w:rPr>
          <w:rFonts w:ascii="Times New Roman" w:eastAsia="Times New Roman" w:hAnsi="Times New Roman"/>
          <w:i/>
          <w:sz w:val="24"/>
          <w:szCs w:val="24"/>
          <w:lang w:eastAsia="ar-SA"/>
        </w:rPr>
      </w:pPr>
    </w:p>
    <w:p w:rsidR="000A4418" w:rsidRPr="007D12B8" w:rsidRDefault="000A4418" w:rsidP="00A16788">
      <w:pPr>
        <w:suppressAutoHyphens/>
        <w:spacing w:after="0" w:line="240" w:lineRule="auto"/>
        <w:rPr>
          <w:rFonts w:ascii="Times New Roman" w:eastAsia="Times New Roman" w:hAnsi="Times New Roman"/>
          <w:i/>
          <w:sz w:val="24"/>
          <w:szCs w:val="24"/>
          <w:lang w:eastAsia="ar-SA"/>
        </w:rPr>
      </w:pPr>
    </w:p>
    <w:p w:rsidR="007D12B8" w:rsidRDefault="007D12B8">
      <w:pPr>
        <w:spacing w:after="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br w:type="page"/>
      </w:r>
    </w:p>
    <w:p w:rsidR="000A4418" w:rsidRPr="007D12B8" w:rsidRDefault="000A4418" w:rsidP="00A16788">
      <w:pPr>
        <w:suppressAutoHyphens/>
        <w:spacing w:after="0" w:line="240" w:lineRule="auto"/>
        <w:rPr>
          <w:rFonts w:ascii="Times New Roman" w:eastAsia="Times New Roman" w:hAnsi="Times New Roman"/>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7D12B8" w:rsidRDefault="00EC0F02" w:rsidP="00EC0F02">
      <w:pPr>
        <w:suppressAutoHyphens/>
        <w:spacing w:after="0" w:line="240" w:lineRule="auto"/>
        <w:jc w:val="center"/>
        <w:rPr>
          <w:rFonts w:ascii="Times New Roman" w:eastAsia="Times New Roman" w:hAnsi="Times New Roman"/>
          <w:i/>
          <w:sz w:val="24"/>
          <w:szCs w:val="24"/>
          <w:lang w:eastAsia="ar-SA"/>
        </w:rPr>
      </w:pPr>
      <w:r w:rsidRPr="007D12B8">
        <w:rPr>
          <w:rFonts w:ascii="Times New Roman" w:eastAsia="Times New Roman" w:hAnsi="Times New Roman"/>
          <w:b/>
          <w:i/>
          <w:sz w:val="24"/>
          <w:szCs w:val="24"/>
          <w:lang w:eastAsia="ar-SA"/>
        </w:rPr>
        <w:t>CZEŚĆ I</w:t>
      </w:r>
    </w:p>
    <w:p w:rsidR="00EC0F02" w:rsidRPr="007D12B8" w:rsidRDefault="00EC0F02" w:rsidP="00EC0F02">
      <w:pPr>
        <w:suppressAutoHyphens/>
        <w:spacing w:after="0" w:line="240" w:lineRule="auto"/>
        <w:rPr>
          <w:rFonts w:ascii="Times New Roman" w:eastAsia="Times New Roman" w:hAnsi="Times New Roman"/>
          <w:i/>
          <w:sz w:val="24"/>
          <w:szCs w:val="24"/>
          <w:lang w:eastAsia="ar-SA"/>
        </w:rPr>
      </w:pPr>
    </w:p>
    <w:p w:rsidR="00EC0F02" w:rsidRPr="007D12B8" w:rsidRDefault="00EC0F02" w:rsidP="00EC0F02">
      <w:pPr>
        <w:suppressAutoHyphens/>
        <w:spacing w:after="0" w:line="240" w:lineRule="auto"/>
        <w:rPr>
          <w:rFonts w:ascii="Times New Roman" w:eastAsia="Times New Roman" w:hAnsi="Times New Roman"/>
          <w:i/>
          <w:sz w:val="24"/>
          <w:szCs w:val="24"/>
          <w:lang w:eastAsia="ar-SA"/>
        </w:rPr>
      </w:pPr>
    </w:p>
    <w:p w:rsidR="00EC0F02" w:rsidRPr="007D12B8" w:rsidRDefault="00EC0F02" w:rsidP="00EC0F02">
      <w:pPr>
        <w:suppressAutoHyphens/>
        <w:spacing w:after="0" w:line="240" w:lineRule="auto"/>
        <w:rPr>
          <w:rFonts w:ascii="Times New Roman" w:eastAsia="Times New Roman" w:hAnsi="Times New Roman"/>
          <w:i/>
          <w:sz w:val="24"/>
          <w:szCs w:val="24"/>
          <w:lang w:eastAsia="ar-SA"/>
        </w:rPr>
      </w:pPr>
    </w:p>
    <w:p w:rsidR="00EC0F02" w:rsidRDefault="00EC0F02" w:rsidP="00EC0F02">
      <w:pPr>
        <w:suppressAutoHyphens/>
        <w:spacing w:after="0" w:line="240" w:lineRule="auto"/>
        <w:rPr>
          <w:rFonts w:ascii="Times New Roman" w:eastAsia="Times New Roman" w:hAnsi="Times New Roman"/>
          <w:i/>
          <w:sz w:val="24"/>
          <w:szCs w:val="24"/>
          <w:lang w:eastAsia="ar-SA"/>
        </w:rPr>
      </w:pPr>
    </w:p>
    <w:p w:rsidR="007D12B8" w:rsidRPr="007D12B8" w:rsidRDefault="007D12B8" w:rsidP="00EC0F02">
      <w:pPr>
        <w:suppressAutoHyphens/>
        <w:spacing w:after="0" w:line="240" w:lineRule="auto"/>
        <w:rPr>
          <w:rFonts w:ascii="Times New Roman" w:eastAsia="Times New Roman" w:hAnsi="Times New Roman"/>
          <w:i/>
          <w:sz w:val="24"/>
          <w:szCs w:val="24"/>
          <w:lang w:eastAsia="ar-SA"/>
        </w:rPr>
      </w:pPr>
    </w:p>
    <w:p w:rsidR="00EC0F02" w:rsidRPr="007D12B8" w:rsidRDefault="00EC0F02" w:rsidP="00EC0F02">
      <w:pPr>
        <w:suppressAutoHyphens/>
        <w:spacing w:after="0" w:line="240" w:lineRule="auto"/>
        <w:rPr>
          <w:rFonts w:ascii="Times New Roman" w:eastAsia="Times New Roman" w:hAnsi="Times New Roman"/>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b/>
          <w:i/>
          <w:sz w:val="24"/>
          <w:szCs w:val="24"/>
          <w:lang w:eastAsia="ar-SA"/>
        </w:rPr>
      </w:pPr>
      <w:r w:rsidRPr="007D12B8">
        <w:rPr>
          <w:rFonts w:ascii="Times New Roman" w:eastAsia="Times New Roman" w:hAnsi="Times New Roman"/>
          <w:b/>
          <w:i/>
          <w:sz w:val="24"/>
          <w:szCs w:val="24"/>
          <w:lang w:eastAsia="ar-SA"/>
        </w:rPr>
        <w:t>INSTRUKCJA DLA WYKONAWCÓW</w:t>
      </w:r>
    </w:p>
    <w:p w:rsidR="007D12B8" w:rsidRPr="007D12B8" w:rsidRDefault="007D12B8" w:rsidP="007D12B8">
      <w:pPr>
        <w:suppressAutoHyphens/>
        <w:spacing w:after="0" w:line="240" w:lineRule="auto"/>
        <w:rPr>
          <w:rFonts w:ascii="Times New Roman" w:eastAsia="Times New Roman" w:hAnsi="Times New Roman"/>
          <w:i/>
          <w:sz w:val="24"/>
          <w:szCs w:val="24"/>
          <w:lang w:eastAsia="ar-SA"/>
        </w:rPr>
      </w:pPr>
    </w:p>
    <w:p w:rsidR="007D12B8" w:rsidRPr="007D12B8" w:rsidRDefault="007D12B8" w:rsidP="007D12B8">
      <w:pPr>
        <w:suppressAutoHyphens/>
        <w:spacing w:after="0" w:line="240" w:lineRule="auto"/>
        <w:rPr>
          <w:rFonts w:ascii="Times New Roman" w:eastAsia="Times New Roman" w:hAnsi="Times New Roman"/>
          <w:i/>
          <w:sz w:val="24"/>
          <w:szCs w:val="24"/>
          <w:lang w:eastAsia="ar-SA"/>
        </w:rPr>
      </w:pPr>
    </w:p>
    <w:p w:rsidR="007D12B8" w:rsidRPr="007D12B8" w:rsidRDefault="007D12B8" w:rsidP="007D12B8">
      <w:pPr>
        <w:suppressAutoHyphens/>
        <w:spacing w:after="0" w:line="240" w:lineRule="auto"/>
        <w:rPr>
          <w:rFonts w:ascii="Times New Roman" w:eastAsia="Times New Roman" w:hAnsi="Times New Roman"/>
          <w:i/>
          <w:sz w:val="24"/>
          <w:szCs w:val="24"/>
          <w:lang w:eastAsia="ar-SA"/>
        </w:rPr>
      </w:pPr>
    </w:p>
    <w:p w:rsidR="007D12B8" w:rsidRPr="005B2F42" w:rsidRDefault="007D12B8" w:rsidP="007D12B8">
      <w:pPr>
        <w:suppressAutoHyphens/>
        <w:spacing w:after="0" w:line="240" w:lineRule="auto"/>
        <w:rPr>
          <w:rFonts w:ascii="Times New Roman" w:eastAsia="Times New Roman" w:hAnsi="Times New Roman"/>
          <w:i/>
          <w:sz w:val="24"/>
          <w:szCs w:val="24"/>
          <w:lang w:eastAsia="ar-SA"/>
        </w:rPr>
      </w:pPr>
    </w:p>
    <w:p w:rsidR="00EC0F02" w:rsidRPr="005B2F42" w:rsidRDefault="00EC0F02" w:rsidP="00EC0F02">
      <w:pPr>
        <w:rPr>
          <w:rFonts w:ascii="Times New Roman" w:eastAsia="Times New Roman" w:hAnsi="Times New Roman"/>
          <w:i/>
          <w:sz w:val="24"/>
          <w:szCs w:val="24"/>
          <w:lang w:eastAsia="ar-SA"/>
        </w:rPr>
      </w:pPr>
      <w:r w:rsidRPr="005B2F42">
        <w:rPr>
          <w:rFonts w:ascii="Times New Roman" w:eastAsia="Times New Roman" w:hAnsi="Times New Roman"/>
          <w:i/>
          <w:sz w:val="24"/>
          <w:szCs w:val="24"/>
          <w:lang w:eastAsia="ar-SA"/>
        </w:rPr>
        <w:br w:type="page"/>
      </w:r>
    </w:p>
    <w:p w:rsidR="00EC0F02" w:rsidRPr="005B2F42" w:rsidRDefault="00EC0F02" w:rsidP="005835A1">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5B2F42">
        <w:rPr>
          <w:rFonts w:ascii="Times New Roman" w:eastAsia="Times New Roman" w:hAnsi="Times New Roman"/>
          <w:b/>
          <w:i/>
          <w:sz w:val="24"/>
          <w:szCs w:val="24"/>
          <w:lang w:val="x-none" w:eastAsia="ar-SA"/>
        </w:rPr>
        <w:lastRenderedPageBreak/>
        <w:t>Nazwa (firma) i adres Zamawiającego.</w:t>
      </w:r>
    </w:p>
    <w:p w:rsidR="00EC0F02" w:rsidRPr="005B2F4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5B2F42">
        <w:rPr>
          <w:rFonts w:ascii="Times New Roman" w:eastAsia="Times New Roman" w:hAnsi="Times New Roman"/>
          <w:b/>
          <w:i/>
          <w:sz w:val="24"/>
          <w:szCs w:val="24"/>
          <w:lang w:eastAsia="ar-SA"/>
        </w:rPr>
        <w:t>Zarząd Dróg Powiatowych w Dębicy</w:t>
      </w:r>
    </w:p>
    <w:p w:rsidR="00EC0F02" w:rsidRPr="005B2F4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5B2F42">
        <w:rPr>
          <w:rFonts w:ascii="Times New Roman" w:eastAsia="Times New Roman" w:hAnsi="Times New Roman"/>
          <w:b/>
          <w:i/>
          <w:sz w:val="24"/>
          <w:szCs w:val="24"/>
          <w:lang w:eastAsia="ar-SA"/>
        </w:rPr>
        <w:t xml:space="preserve">ul. Parkowa </w:t>
      </w:r>
      <w:r w:rsidRPr="005B2F42">
        <w:rPr>
          <w:rFonts w:ascii="Times New Roman" w:eastAsia="Times New Roman" w:hAnsi="Times New Roman"/>
          <w:b/>
          <w:i/>
          <w:sz w:val="24"/>
          <w:szCs w:val="24"/>
          <w:lang w:val="x-none" w:eastAsia="ar-SA"/>
        </w:rPr>
        <w:t>2</w:t>
      </w:r>
      <w:r w:rsidRPr="005B2F42">
        <w:rPr>
          <w:rFonts w:ascii="Times New Roman" w:eastAsia="Times New Roman" w:hAnsi="Times New Roman"/>
          <w:b/>
          <w:i/>
          <w:sz w:val="24"/>
          <w:szCs w:val="24"/>
          <w:lang w:eastAsia="ar-SA"/>
        </w:rPr>
        <w:t>8</w:t>
      </w:r>
    </w:p>
    <w:p w:rsidR="00EC0F02" w:rsidRPr="005B2F4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r w:rsidRPr="005B2F42">
        <w:rPr>
          <w:rFonts w:ascii="Times New Roman" w:eastAsia="Times New Roman" w:hAnsi="Times New Roman"/>
          <w:b/>
          <w:i/>
          <w:sz w:val="24"/>
          <w:szCs w:val="24"/>
          <w:lang w:val="x-none" w:eastAsia="ar-SA"/>
        </w:rPr>
        <w:t>39-200 Dębica</w:t>
      </w:r>
    </w:p>
    <w:p w:rsidR="00EC0F02" w:rsidRPr="005B2F42" w:rsidRDefault="00EC0F02" w:rsidP="005835A1">
      <w:pPr>
        <w:suppressAutoHyphens/>
        <w:spacing w:after="0" w:line="240" w:lineRule="auto"/>
        <w:ind w:left="426"/>
        <w:jc w:val="both"/>
        <w:rPr>
          <w:rFonts w:ascii="Times New Roman" w:eastAsia="Times New Roman" w:hAnsi="Times New Roman"/>
          <w:b/>
          <w:i/>
          <w:sz w:val="24"/>
          <w:szCs w:val="24"/>
          <w:lang w:val="x-none" w:eastAsia="ar-SA"/>
        </w:rPr>
      </w:pPr>
      <w:r w:rsidRPr="005B2F42">
        <w:rPr>
          <w:rFonts w:ascii="Times New Roman" w:eastAsia="Times New Roman" w:hAnsi="Times New Roman"/>
          <w:i/>
          <w:sz w:val="24"/>
          <w:szCs w:val="24"/>
          <w:lang w:val="x-none" w:eastAsia="ar-SA"/>
        </w:rPr>
        <w:t xml:space="preserve">zwane dalej </w:t>
      </w:r>
      <w:r w:rsidRPr="005B2F42">
        <w:rPr>
          <w:rFonts w:ascii="Times New Roman" w:eastAsia="Times New Roman" w:hAnsi="Times New Roman"/>
          <w:b/>
          <w:i/>
          <w:sz w:val="24"/>
          <w:szCs w:val="24"/>
          <w:lang w:val="x-none" w:eastAsia="ar-SA"/>
        </w:rPr>
        <w:t>Zamawiającym</w:t>
      </w:r>
    </w:p>
    <w:p w:rsidR="00EC0F02" w:rsidRPr="005B2F4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p>
    <w:p w:rsidR="00EC0F02" w:rsidRPr="005B2F4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5B2F42">
        <w:rPr>
          <w:rFonts w:ascii="Times New Roman" w:eastAsia="Times New Roman" w:hAnsi="Times New Roman"/>
          <w:b/>
          <w:i/>
          <w:sz w:val="24"/>
          <w:szCs w:val="24"/>
          <w:lang w:val="x-none" w:eastAsia="ar-SA"/>
        </w:rPr>
        <w:t>Oznaczenie Wykonawcy.</w:t>
      </w:r>
    </w:p>
    <w:p w:rsidR="00EC0F02" w:rsidRPr="005B2F42" w:rsidRDefault="00EC0F02" w:rsidP="005835A1">
      <w:pPr>
        <w:spacing w:line="240" w:lineRule="auto"/>
        <w:ind w:left="426"/>
        <w:jc w:val="both"/>
        <w:rPr>
          <w:rFonts w:ascii="Times New Roman" w:eastAsia="Times New Roman" w:hAnsi="Times New Roman"/>
          <w:i/>
          <w:sz w:val="24"/>
          <w:szCs w:val="24"/>
          <w:lang w:val="x-none" w:eastAsia="ar-SA"/>
        </w:rPr>
      </w:pPr>
      <w:r w:rsidRPr="005B2F42">
        <w:rPr>
          <w:rFonts w:ascii="Times New Roman" w:eastAsia="Times New Roman" w:hAnsi="Times New Roman"/>
          <w:i/>
          <w:sz w:val="24"/>
          <w:szCs w:val="24"/>
          <w:lang w:val="x-none" w:eastAsia="ar-SA"/>
        </w:rPr>
        <w:t xml:space="preserve">Na potrzeby niniejszej SIWZ za </w:t>
      </w:r>
      <w:r w:rsidRPr="005B2F42">
        <w:rPr>
          <w:rFonts w:ascii="Times New Roman" w:eastAsia="Times New Roman" w:hAnsi="Times New Roman"/>
          <w:b/>
          <w:i/>
          <w:sz w:val="24"/>
          <w:szCs w:val="24"/>
          <w:lang w:val="x-none" w:eastAsia="ar-SA"/>
        </w:rPr>
        <w:t>Wykonawcę</w:t>
      </w:r>
      <w:r w:rsidRPr="005B2F42">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008139B9" w:rsidRPr="005B2F42">
        <w:rPr>
          <w:rFonts w:ascii="Times New Roman" w:eastAsia="Times New Roman" w:hAnsi="Times New Roman"/>
          <w:i/>
          <w:sz w:val="24"/>
          <w:szCs w:val="24"/>
          <w:lang w:eastAsia="ar-SA"/>
        </w:rPr>
        <w:br/>
      </w:r>
      <w:r w:rsidRPr="005B2F42">
        <w:rPr>
          <w:rFonts w:ascii="Times New Roman" w:eastAsia="Times New Roman" w:hAnsi="Times New Roman"/>
          <w:i/>
          <w:sz w:val="24"/>
          <w:szCs w:val="24"/>
          <w:lang w:val="x-none" w:eastAsia="ar-SA"/>
        </w:rPr>
        <w:t>o udzielenie zamówienia publicznego, złożyła ofertę lub zawarła umowę w sprawie zamówienia publicznego.</w:t>
      </w:r>
    </w:p>
    <w:p w:rsidR="00EC0F02" w:rsidRPr="005B2F4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5B2F42">
        <w:rPr>
          <w:rFonts w:ascii="Times New Roman" w:eastAsia="Times New Roman" w:hAnsi="Times New Roman"/>
          <w:b/>
          <w:i/>
          <w:sz w:val="24"/>
          <w:szCs w:val="24"/>
          <w:lang w:val="x-none" w:eastAsia="ar-SA"/>
        </w:rPr>
        <w:t xml:space="preserve"> Tryb udzielania zamówienia.</w:t>
      </w:r>
    </w:p>
    <w:p w:rsidR="00EC0F02" w:rsidRPr="005B2F42" w:rsidRDefault="00EC0F02" w:rsidP="005835A1">
      <w:pPr>
        <w:spacing w:after="0" w:line="240" w:lineRule="auto"/>
        <w:ind w:left="426"/>
        <w:jc w:val="both"/>
        <w:rPr>
          <w:rFonts w:ascii="Times New Roman" w:eastAsia="Times New Roman" w:hAnsi="Times New Roman"/>
          <w:i/>
          <w:sz w:val="24"/>
          <w:szCs w:val="24"/>
          <w:lang w:eastAsia="ar-SA"/>
        </w:rPr>
      </w:pPr>
      <w:r w:rsidRPr="005B2F42">
        <w:rPr>
          <w:rFonts w:ascii="Times New Roman" w:eastAsia="Times New Roman" w:hAnsi="Times New Roman"/>
          <w:i/>
          <w:sz w:val="24"/>
          <w:szCs w:val="24"/>
          <w:lang w:eastAsia="ar-SA"/>
        </w:rPr>
        <w:t xml:space="preserve">Postępowanie prowadzone jest w trybie przetargu nieograniczonego na podstawie </w:t>
      </w:r>
      <w:r w:rsidR="00A0513F" w:rsidRPr="005B2F42">
        <w:rPr>
          <w:rFonts w:ascii="Times New Roman" w:eastAsia="Times New Roman" w:hAnsi="Times New Roman"/>
          <w:i/>
          <w:sz w:val="24"/>
          <w:szCs w:val="24"/>
          <w:lang w:eastAsia="ar-SA"/>
        </w:rPr>
        <w:br/>
      </w:r>
      <w:r w:rsidRPr="005B2F42">
        <w:rPr>
          <w:rFonts w:ascii="Times New Roman" w:eastAsia="Times New Roman" w:hAnsi="Times New Roman"/>
          <w:i/>
          <w:sz w:val="24"/>
          <w:szCs w:val="24"/>
          <w:lang w:eastAsia="ar-SA"/>
        </w:rPr>
        <w:t xml:space="preserve">art. 10 ust. 1 </w:t>
      </w:r>
      <w:r w:rsidRPr="005B2F42">
        <w:rPr>
          <w:rFonts w:ascii="Times New Roman" w:eastAsia="Times New Roman" w:hAnsi="Times New Roman"/>
          <w:i/>
          <w:spacing w:val="-4"/>
          <w:sz w:val="24"/>
          <w:szCs w:val="24"/>
          <w:lang w:eastAsia="ar-SA"/>
        </w:rPr>
        <w:t xml:space="preserve">oraz </w:t>
      </w:r>
      <w:r w:rsidR="00A0513F" w:rsidRPr="005B2F42">
        <w:rPr>
          <w:rFonts w:ascii="Times New Roman" w:eastAsia="Times New Roman" w:hAnsi="Times New Roman"/>
          <w:i/>
          <w:spacing w:val="-4"/>
          <w:sz w:val="24"/>
          <w:szCs w:val="24"/>
          <w:lang w:eastAsia="ar-SA"/>
        </w:rPr>
        <w:t xml:space="preserve">art. </w:t>
      </w:r>
      <w:r w:rsidRPr="005B2F42">
        <w:rPr>
          <w:rFonts w:ascii="Times New Roman" w:eastAsia="Times New Roman" w:hAnsi="Times New Roman"/>
          <w:i/>
          <w:spacing w:val="-4"/>
          <w:sz w:val="24"/>
          <w:szCs w:val="24"/>
          <w:lang w:eastAsia="ar-SA"/>
        </w:rPr>
        <w:t xml:space="preserve">39 - 43 ustawy z dnia 29 stycznia 2004 r. Prawo zamówień (Dz. U. </w:t>
      </w:r>
      <w:r w:rsidR="00A0513F" w:rsidRPr="005B2F42">
        <w:rPr>
          <w:rFonts w:ascii="Times New Roman" w:eastAsia="Times New Roman" w:hAnsi="Times New Roman"/>
          <w:i/>
          <w:spacing w:val="-4"/>
          <w:sz w:val="24"/>
          <w:szCs w:val="24"/>
          <w:lang w:eastAsia="ar-SA"/>
        </w:rPr>
        <w:br/>
      </w:r>
      <w:r w:rsidRPr="005B2F42">
        <w:rPr>
          <w:rFonts w:ascii="Times New Roman" w:eastAsia="Times New Roman" w:hAnsi="Times New Roman"/>
          <w:i/>
          <w:spacing w:val="-4"/>
          <w:sz w:val="24"/>
          <w:szCs w:val="24"/>
          <w:lang w:eastAsia="ar-SA"/>
        </w:rPr>
        <w:t>z 201</w:t>
      </w:r>
      <w:r w:rsidR="008139B9" w:rsidRPr="005B2F42">
        <w:rPr>
          <w:rFonts w:ascii="Times New Roman" w:eastAsia="Times New Roman" w:hAnsi="Times New Roman"/>
          <w:i/>
          <w:spacing w:val="-4"/>
          <w:sz w:val="24"/>
          <w:szCs w:val="24"/>
          <w:lang w:eastAsia="ar-SA"/>
        </w:rPr>
        <w:t>9</w:t>
      </w:r>
      <w:r w:rsidRPr="005B2F42">
        <w:rPr>
          <w:rFonts w:ascii="Times New Roman" w:eastAsia="Times New Roman" w:hAnsi="Times New Roman"/>
          <w:i/>
          <w:spacing w:val="-4"/>
          <w:sz w:val="24"/>
          <w:szCs w:val="24"/>
          <w:lang w:eastAsia="ar-SA"/>
        </w:rPr>
        <w:t xml:space="preserve">r. poz. </w:t>
      </w:r>
      <w:r w:rsidR="00C16F52" w:rsidRPr="005B2F42">
        <w:rPr>
          <w:rFonts w:ascii="Times New Roman" w:eastAsia="Times New Roman" w:hAnsi="Times New Roman"/>
          <w:i/>
          <w:spacing w:val="-4"/>
          <w:sz w:val="24"/>
          <w:szCs w:val="24"/>
          <w:lang w:eastAsia="ar-SA"/>
        </w:rPr>
        <w:t>1</w:t>
      </w:r>
      <w:r w:rsidR="008139B9" w:rsidRPr="005B2F42">
        <w:rPr>
          <w:rFonts w:ascii="Times New Roman" w:eastAsia="Times New Roman" w:hAnsi="Times New Roman"/>
          <w:i/>
          <w:spacing w:val="-4"/>
          <w:sz w:val="24"/>
          <w:szCs w:val="24"/>
          <w:lang w:eastAsia="ar-SA"/>
        </w:rPr>
        <w:t>843</w:t>
      </w:r>
      <w:r w:rsidR="00C16F52" w:rsidRPr="005B2F42">
        <w:rPr>
          <w:rFonts w:ascii="Times New Roman" w:eastAsia="Times New Roman" w:hAnsi="Times New Roman"/>
          <w:i/>
          <w:spacing w:val="-4"/>
          <w:sz w:val="24"/>
          <w:szCs w:val="24"/>
          <w:lang w:eastAsia="ar-SA"/>
        </w:rPr>
        <w:t xml:space="preserve"> z</w:t>
      </w:r>
      <w:r w:rsidR="00A0513F" w:rsidRPr="005B2F42">
        <w:rPr>
          <w:rFonts w:ascii="Times New Roman" w:eastAsia="Times New Roman" w:hAnsi="Times New Roman"/>
          <w:i/>
          <w:spacing w:val="-4"/>
          <w:sz w:val="24"/>
          <w:szCs w:val="24"/>
          <w:lang w:eastAsia="ar-SA"/>
        </w:rPr>
        <w:t xml:space="preserve"> późn.</w:t>
      </w:r>
      <w:r w:rsidRPr="005B2F42">
        <w:rPr>
          <w:rFonts w:ascii="Times New Roman" w:eastAsia="Times New Roman" w:hAnsi="Times New Roman"/>
          <w:i/>
          <w:spacing w:val="-4"/>
          <w:sz w:val="24"/>
          <w:szCs w:val="24"/>
          <w:lang w:eastAsia="ar-SA"/>
        </w:rPr>
        <w:t xml:space="preserve"> zm.).</w:t>
      </w:r>
    </w:p>
    <w:p w:rsidR="00EC0F02" w:rsidRPr="00A730AB" w:rsidRDefault="00EC0F02" w:rsidP="005835A1">
      <w:pPr>
        <w:spacing w:line="240" w:lineRule="auto"/>
        <w:ind w:left="426"/>
        <w:jc w:val="both"/>
        <w:rPr>
          <w:rFonts w:ascii="Times New Roman" w:eastAsia="Times New Roman" w:hAnsi="Times New Roman"/>
          <w:i/>
          <w:sz w:val="24"/>
          <w:szCs w:val="24"/>
          <w:lang w:val="x-none" w:eastAsia="ar-SA"/>
        </w:rPr>
      </w:pPr>
      <w:proofErr w:type="spellStart"/>
      <w:r w:rsidRPr="005B2F42">
        <w:rPr>
          <w:rFonts w:ascii="Times New Roman" w:eastAsia="Times New Roman" w:hAnsi="Times New Roman"/>
          <w:i/>
          <w:sz w:val="24"/>
          <w:szCs w:val="24"/>
          <w:lang w:val="x-none" w:eastAsia="ar-SA"/>
        </w:rPr>
        <w:t>UPzp</w:t>
      </w:r>
      <w:proofErr w:type="spellEnd"/>
      <w:r w:rsidRPr="005B2F42">
        <w:rPr>
          <w:rFonts w:ascii="Times New Roman" w:eastAsia="Times New Roman" w:hAnsi="Times New Roman"/>
          <w:i/>
          <w:sz w:val="24"/>
          <w:szCs w:val="24"/>
          <w:lang w:val="x-none" w:eastAsia="ar-SA"/>
        </w:rPr>
        <w:t xml:space="preserve"> – </w:t>
      </w:r>
      <w:r w:rsidRPr="00A730AB">
        <w:rPr>
          <w:rFonts w:ascii="Times New Roman" w:eastAsia="Times New Roman" w:hAnsi="Times New Roman"/>
          <w:i/>
          <w:sz w:val="24"/>
          <w:szCs w:val="24"/>
          <w:lang w:val="x-none" w:eastAsia="ar-SA"/>
        </w:rPr>
        <w:t>przez to określenie pojawiające się w treści SIWZ poniżej rozumie się Ustawę z</w:t>
      </w:r>
      <w:r w:rsidR="002908C2" w:rsidRPr="00A730AB">
        <w:rPr>
          <w:rFonts w:ascii="Times New Roman" w:eastAsia="Times New Roman" w:hAnsi="Times New Roman"/>
          <w:i/>
          <w:sz w:val="24"/>
          <w:szCs w:val="24"/>
          <w:lang w:eastAsia="ar-SA"/>
        </w:rPr>
        <w:t> </w:t>
      </w:r>
      <w:r w:rsidRPr="00A730AB">
        <w:rPr>
          <w:rFonts w:ascii="Times New Roman" w:eastAsia="Times New Roman" w:hAnsi="Times New Roman"/>
          <w:i/>
          <w:sz w:val="24"/>
          <w:szCs w:val="24"/>
          <w:lang w:val="x-none" w:eastAsia="ar-SA"/>
        </w:rPr>
        <w:t xml:space="preserve">dnia 29 stycznia 2004 r. Prawo zamówień </w:t>
      </w:r>
      <w:r w:rsidR="0081098D" w:rsidRPr="00A730AB">
        <w:rPr>
          <w:rFonts w:ascii="Times New Roman" w:eastAsia="Times New Roman" w:hAnsi="Times New Roman"/>
          <w:i/>
          <w:sz w:val="24"/>
          <w:szCs w:val="24"/>
          <w:lang w:eastAsia="ar-SA"/>
        </w:rPr>
        <w:t xml:space="preserve">publicznych </w:t>
      </w:r>
      <w:r w:rsidR="00A0513F" w:rsidRPr="00A730AB">
        <w:rPr>
          <w:rFonts w:ascii="Times New Roman" w:eastAsia="Times New Roman" w:hAnsi="Times New Roman"/>
          <w:i/>
          <w:sz w:val="24"/>
          <w:szCs w:val="24"/>
          <w:lang w:val="x-none" w:eastAsia="ar-SA"/>
        </w:rPr>
        <w:t>(</w:t>
      </w:r>
      <w:r w:rsidRPr="00A730AB">
        <w:rPr>
          <w:rFonts w:ascii="Times New Roman" w:eastAsia="Times New Roman" w:hAnsi="Times New Roman"/>
          <w:i/>
          <w:sz w:val="24"/>
          <w:szCs w:val="24"/>
          <w:lang w:val="x-none" w:eastAsia="ar-SA"/>
        </w:rPr>
        <w:t>Dz. U. z 201</w:t>
      </w:r>
      <w:r w:rsidR="008139B9" w:rsidRPr="00A730AB">
        <w:rPr>
          <w:rFonts w:ascii="Times New Roman" w:eastAsia="Times New Roman" w:hAnsi="Times New Roman"/>
          <w:i/>
          <w:sz w:val="24"/>
          <w:szCs w:val="24"/>
          <w:lang w:eastAsia="ar-SA"/>
        </w:rPr>
        <w:t>9</w:t>
      </w:r>
      <w:r w:rsidRPr="00A730AB">
        <w:rPr>
          <w:rFonts w:ascii="Times New Roman" w:eastAsia="Times New Roman" w:hAnsi="Times New Roman"/>
          <w:i/>
          <w:sz w:val="24"/>
          <w:szCs w:val="24"/>
          <w:lang w:val="x-none" w:eastAsia="ar-SA"/>
        </w:rPr>
        <w:t xml:space="preserve"> r. poz.</w:t>
      </w:r>
      <w:r w:rsidR="008139B9" w:rsidRPr="00A730AB">
        <w:rPr>
          <w:rFonts w:ascii="Times New Roman" w:eastAsia="Times New Roman" w:hAnsi="Times New Roman"/>
          <w:i/>
          <w:sz w:val="24"/>
          <w:szCs w:val="24"/>
          <w:lang w:eastAsia="ar-SA"/>
        </w:rPr>
        <w:t xml:space="preserve"> 1843</w:t>
      </w:r>
      <w:r w:rsidRPr="00A730AB">
        <w:rPr>
          <w:rFonts w:ascii="Times New Roman" w:eastAsia="Times New Roman" w:hAnsi="Times New Roman"/>
          <w:i/>
          <w:sz w:val="24"/>
          <w:szCs w:val="24"/>
          <w:lang w:eastAsia="ar-SA"/>
        </w:rPr>
        <w:t xml:space="preserve"> z</w:t>
      </w:r>
      <w:r w:rsidR="002908C2" w:rsidRPr="00A730AB">
        <w:rPr>
          <w:rFonts w:ascii="Times New Roman" w:eastAsia="Times New Roman" w:hAnsi="Times New Roman"/>
          <w:i/>
          <w:sz w:val="24"/>
          <w:szCs w:val="24"/>
          <w:lang w:eastAsia="ar-SA"/>
        </w:rPr>
        <w:t> </w:t>
      </w:r>
      <w:r w:rsidR="00A0513F" w:rsidRPr="00A730AB">
        <w:rPr>
          <w:rFonts w:ascii="Times New Roman" w:eastAsia="Times New Roman" w:hAnsi="Times New Roman"/>
          <w:i/>
          <w:sz w:val="24"/>
          <w:szCs w:val="24"/>
          <w:lang w:eastAsia="ar-SA"/>
        </w:rPr>
        <w:t>późn.</w:t>
      </w:r>
      <w:r w:rsidRPr="00A730AB">
        <w:rPr>
          <w:rFonts w:ascii="Times New Roman" w:eastAsia="Times New Roman" w:hAnsi="Times New Roman"/>
          <w:i/>
          <w:sz w:val="24"/>
          <w:szCs w:val="24"/>
          <w:lang w:eastAsia="ar-SA"/>
        </w:rPr>
        <w:t xml:space="preserve"> zm.</w:t>
      </w:r>
      <w:r w:rsidRPr="00A730AB">
        <w:rPr>
          <w:rFonts w:ascii="Times New Roman" w:eastAsia="Times New Roman" w:hAnsi="Times New Roman"/>
          <w:i/>
          <w:sz w:val="24"/>
          <w:szCs w:val="24"/>
          <w:lang w:val="x-none" w:eastAsia="ar-SA"/>
        </w:rPr>
        <w:t>).</w:t>
      </w:r>
    </w:p>
    <w:p w:rsidR="00EC0F02" w:rsidRPr="00A730AB"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A730AB">
        <w:rPr>
          <w:rFonts w:ascii="Times New Roman" w:eastAsia="Times New Roman" w:hAnsi="Times New Roman"/>
          <w:b/>
          <w:i/>
          <w:sz w:val="24"/>
          <w:szCs w:val="24"/>
          <w:lang w:val="x-none" w:eastAsia="ar-SA"/>
        </w:rPr>
        <w:t>O</w:t>
      </w:r>
      <w:r w:rsidRPr="00A730AB">
        <w:rPr>
          <w:rFonts w:ascii="Times New Roman" w:eastAsia="Times New Roman" w:hAnsi="Times New Roman"/>
          <w:b/>
          <w:i/>
          <w:sz w:val="24"/>
          <w:szCs w:val="24"/>
          <w:lang w:eastAsia="ar-SA"/>
        </w:rPr>
        <w:t xml:space="preserve">pis </w:t>
      </w:r>
      <w:r w:rsidRPr="00A730AB">
        <w:rPr>
          <w:rFonts w:ascii="Times New Roman" w:eastAsia="Times New Roman" w:hAnsi="Times New Roman"/>
          <w:b/>
          <w:i/>
          <w:sz w:val="24"/>
          <w:szCs w:val="24"/>
          <w:lang w:val="x-none" w:eastAsia="ar-SA"/>
        </w:rPr>
        <w:t>przedmiotu zamówienia.</w:t>
      </w:r>
    </w:p>
    <w:p w:rsidR="00420723" w:rsidRPr="00A730AB" w:rsidRDefault="00420723" w:rsidP="00420723">
      <w:pPr>
        <w:spacing w:after="0" w:line="240" w:lineRule="auto"/>
        <w:jc w:val="both"/>
        <w:rPr>
          <w:rFonts w:ascii="Times New Roman" w:eastAsia="Times New Roman" w:hAnsi="Times New Roman"/>
          <w:i/>
          <w:iCs/>
          <w:sz w:val="24"/>
          <w:lang w:eastAsia="pl-PL"/>
        </w:rPr>
      </w:pPr>
      <w:r w:rsidRPr="00A730AB">
        <w:rPr>
          <w:rFonts w:ascii="Times New Roman" w:eastAsia="Times New Roman" w:hAnsi="Times New Roman"/>
          <w:i/>
          <w:iCs/>
          <w:sz w:val="24"/>
          <w:lang w:eastAsia="pl-PL"/>
        </w:rPr>
        <w:t>Przedmiotem zamówienia jest wykonanie robót budowlanych związanych z wykonaniem przebudowy drogi powiatowej zgodnie z przepisami prawa budowlanego.</w:t>
      </w:r>
    </w:p>
    <w:p w:rsidR="00A730AB" w:rsidRPr="00A730AB" w:rsidRDefault="00A730AB" w:rsidP="00A730AB">
      <w:pPr>
        <w:suppressAutoHyphens/>
        <w:autoSpaceDE w:val="0"/>
        <w:spacing w:after="0" w:line="240" w:lineRule="auto"/>
        <w:ind w:left="426"/>
        <w:jc w:val="both"/>
        <w:rPr>
          <w:rFonts w:ascii="Times New Roman" w:eastAsia="Times New Roman" w:hAnsi="Times New Roman"/>
          <w:i/>
          <w:sz w:val="24"/>
          <w:szCs w:val="24"/>
          <w:lang w:eastAsia="ar-SA"/>
        </w:rPr>
      </w:pPr>
    </w:p>
    <w:p w:rsidR="00420723" w:rsidRPr="00A730AB" w:rsidRDefault="00420723" w:rsidP="00A730AB">
      <w:pPr>
        <w:suppressAutoHyphens/>
        <w:autoSpaceDE w:val="0"/>
        <w:spacing w:after="0" w:line="240" w:lineRule="auto"/>
        <w:ind w:left="426"/>
        <w:jc w:val="both"/>
        <w:rPr>
          <w:rFonts w:ascii="Times New Roman" w:eastAsia="Times New Roman" w:hAnsi="Times New Roman"/>
          <w:i/>
          <w:sz w:val="24"/>
          <w:szCs w:val="24"/>
          <w:lang w:val="x-none" w:eastAsia="ar-SA"/>
        </w:rPr>
      </w:pPr>
      <w:r w:rsidRPr="00A730AB">
        <w:rPr>
          <w:rFonts w:ascii="Times New Roman" w:eastAsia="Times New Roman" w:hAnsi="Times New Roman"/>
          <w:i/>
          <w:sz w:val="24"/>
          <w:szCs w:val="24"/>
          <w:lang w:val="x-none" w:eastAsia="ar-SA"/>
        </w:rPr>
        <w:t>4.1.</w:t>
      </w:r>
      <w:r w:rsidR="00A730AB" w:rsidRPr="00A730AB">
        <w:rPr>
          <w:rFonts w:ascii="Times New Roman" w:eastAsia="Times New Roman" w:hAnsi="Times New Roman"/>
          <w:i/>
          <w:sz w:val="24"/>
          <w:szCs w:val="24"/>
          <w:lang w:eastAsia="ar-SA"/>
        </w:rPr>
        <w:t xml:space="preserve"> </w:t>
      </w:r>
      <w:r w:rsidRPr="00A730AB">
        <w:rPr>
          <w:rFonts w:ascii="Times New Roman" w:eastAsia="Times New Roman" w:hAnsi="Times New Roman"/>
          <w:i/>
          <w:sz w:val="24"/>
          <w:szCs w:val="24"/>
          <w:lang w:val="x-none" w:eastAsia="ar-SA"/>
        </w:rPr>
        <w:t>Zakres przedmiotu zamówienia obejmuje:</w:t>
      </w:r>
    </w:p>
    <w:p w:rsidR="00A730AB" w:rsidRPr="00A730AB" w:rsidRDefault="00A730AB" w:rsidP="00A730AB">
      <w:pPr>
        <w:pStyle w:val="Akapitzlist"/>
        <w:jc w:val="both"/>
        <w:rPr>
          <w:i/>
        </w:rPr>
      </w:pPr>
      <w:r w:rsidRPr="00A730AB">
        <w:rPr>
          <w:i/>
        </w:rPr>
        <w:t>Szczegółowy opis przedmiotu zamówienia stanowi: projekt wykonawczy, specyfikacje techniczne wykonania i odbioru robót budowlanych oraz przedmiar robót stanowiące załącznik do SIWZ.</w:t>
      </w:r>
    </w:p>
    <w:p w:rsidR="00A730AB" w:rsidRPr="00A730AB" w:rsidRDefault="00A730AB" w:rsidP="00A730AB">
      <w:pPr>
        <w:pStyle w:val="Akapitzlist"/>
        <w:jc w:val="both"/>
        <w:rPr>
          <w:i/>
        </w:rPr>
      </w:pPr>
    </w:p>
    <w:p w:rsidR="00A730AB" w:rsidRDefault="00A730AB" w:rsidP="00A730AB">
      <w:pPr>
        <w:pStyle w:val="Akapitzlist"/>
        <w:jc w:val="both"/>
        <w:rPr>
          <w:i/>
          <w:lang w:val="pl-PL"/>
        </w:rPr>
      </w:pPr>
      <w:r w:rsidRPr="00A730AB">
        <w:rPr>
          <w:i/>
        </w:rPr>
        <w:t>Asortyment robót budowlanych przewidzianych do wykonania:</w:t>
      </w:r>
    </w:p>
    <w:p w:rsidR="001D1158" w:rsidRPr="001D1158" w:rsidRDefault="001D1158" w:rsidP="001D1158">
      <w:pPr>
        <w:pStyle w:val="Akapitzlist"/>
        <w:numPr>
          <w:ilvl w:val="0"/>
          <w:numId w:val="54"/>
        </w:numPr>
        <w:tabs>
          <w:tab w:val="clear" w:pos="720"/>
          <w:tab w:val="num" w:pos="851"/>
        </w:tabs>
        <w:spacing w:after="200" w:line="276" w:lineRule="auto"/>
        <w:ind w:left="993" w:hanging="11"/>
        <w:contextualSpacing/>
        <w:jc w:val="both"/>
        <w:rPr>
          <w:i/>
        </w:rPr>
      </w:pPr>
      <w:r w:rsidRPr="001D1158">
        <w:rPr>
          <w:rFonts w:cs="Calibri"/>
          <w:i/>
        </w:rPr>
        <w:t>Odtworzenie trasy i punktów wysokościowych;</w:t>
      </w:r>
    </w:p>
    <w:p w:rsidR="001D1158" w:rsidRPr="001D1158" w:rsidRDefault="001D1158" w:rsidP="001D1158">
      <w:pPr>
        <w:pStyle w:val="Akapitzlist"/>
        <w:numPr>
          <w:ilvl w:val="0"/>
          <w:numId w:val="54"/>
        </w:numPr>
        <w:tabs>
          <w:tab w:val="clear" w:pos="720"/>
          <w:tab w:val="num" w:pos="851"/>
        </w:tabs>
        <w:spacing w:after="200" w:line="276" w:lineRule="auto"/>
        <w:ind w:left="993" w:hanging="11"/>
        <w:contextualSpacing/>
        <w:jc w:val="both"/>
        <w:rPr>
          <w:i/>
        </w:rPr>
      </w:pPr>
      <w:r w:rsidRPr="001D1158">
        <w:rPr>
          <w:rFonts w:cs="Calibri"/>
          <w:i/>
        </w:rPr>
        <w:t>Roboty przygotowawcze i rozbiórki elementów dróg</w:t>
      </w:r>
      <w:r w:rsidRPr="001D1158">
        <w:rPr>
          <w:i/>
        </w:rPr>
        <w:t>;</w:t>
      </w:r>
    </w:p>
    <w:p w:rsidR="001D1158" w:rsidRPr="001D1158" w:rsidRDefault="001D1158" w:rsidP="001D1158">
      <w:pPr>
        <w:pStyle w:val="Akapitzlist"/>
        <w:numPr>
          <w:ilvl w:val="0"/>
          <w:numId w:val="54"/>
        </w:numPr>
        <w:tabs>
          <w:tab w:val="clear" w:pos="720"/>
          <w:tab w:val="num" w:pos="851"/>
        </w:tabs>
        <w:spacing w:after="200" w:line="276" w:lineRule="auto"/>
        <w:ind w:left="993" w:hanging="11"/>
        <w:contextualSpacing/>
        <w:jc w:val="both"/>
        <w:rPr>
          <w:i/>
        </w:rPr>
      </w:pPr>
      <w:r w:rsidRPr="001D1158">
        <w:rPr>
          <w:rFonts w:cs="Calibri"/>
          <w:i/>
        </w:rPr>
        <w:t>Zdjęcie warstwy humusu i/lub darniny</w:t>
      </w:r>
      <w:r w:rsidRPr="001D1158">
        <w:rPr>
          <w:i/>
        </w:rPr>
        <w:t>;</w:t>
      </w:r>
    </w:p>
    <w:p w:rsidR="001D1158" w:rsidRPr="001D1158" w:rsidRDefault="001D1158" w:rsidP="001D1158">
      <w:pPr>
        <w:pStyle w:val="Akapitzlist"/>
        <w:numPr>
          <w:ilvl w:val="0"/>
          <w:numId w:val="54"/>
        </w:numPr>
        <w:tabs>
          <w:tab w:val="clear" w:pos="720"/>
          <w:tab w:val="num" w:pos="851"/>
        </w:tabs>
        <w:spacing w:after="200" w:line="276" w:lineRule="auto"/>
        <w:ind w:left="993" w:hanging="11"/>
        <w:contextualSpacing/>
        <w:jc w:val="both"/>
        <w:rPr>
          <w:i/>
        </w:rPr>
      </w:pPr>
      <w:r w:rsidRPr="001D1158">
        <w:rPr>
          <w:rFonts w:cs="Calibri"/>
          <w:i/>
        </w:rPr>
        <w:t>Wykonanie wykopów w gruntach nieskalistych</w:t>
      </w:r>
      <w:r w:rsidRPr="001D1158">
        <w:rPr>
          <w:i/>
        </w:rPr>
        <w:t>;</w:t>
      </w:r>
    </w:p>
    <w:p w:rsidR="001D1158" w:rsidRPr="001D1158" w:rsidRDefault="001D1158" w:rsidP="001D1158">
      <w:pPr>
        <w:pStyle w:val="Akapitzlist"/>
        <w:numPr>
          <w:ilvl w:val="0"/>
          <w:numId w:val="54"/>
        </w:numPr>
        <w:tabs>
          <w:tab w:val="clear" w:pos="720"/>
          <w:tab w:val="num" w:pos="851"/>
        </w:tabs>
        <w:spacing w:after="200" w:line="276" w:lineRule="auto"/>
        <w:ind w:left="993" w:hanging="11"/>
        <w:contextualSpacing/>
        <w:jc w:val="both"/>
        <w:rPr>
          <w:i/>
        </w:rPr>
      </w:pPr>
      <w:r w:rsidRPr="001D1158">
        <w:rPr>
          <w:rFonts w:cs="Calibri"/>
          <w:i/>
        </w:rPr>
        <w:t>Odwodnienie</w:t>
      </w:r>
      <w:r w:rsidRPr="001D1158">
        <w:rPr>
          <w:i/>
        </w:rPr>
        <w:t>;</w:t>
      </w:r>
    </w:p>
    <w:p w:rsidR="001D1158" w:rsidRPr="001D1158" w:rsidRDefault="001D1158" w:rsidP="001D1158">
      <w:pPr>
        <w:pStyle w:val="Akapitzlist"/>
        <w:numPr>
          <w:ilvl w:val="0"/>
          <w:numId w:val="54"/>
        </w:numPr>
        <w:tabs>
          <w:tab w:val="clear" w:pos="720"/>
          <w:tab w:val="num" w:pos="851"/>
        </w:tabs>
        <w:spacing w:after="200" w:line="276" w:lineRule="auto"/>
        <w:ind w:left="993" w:hanging="11"/>
        <w:contextualSpacing/>
        <w:jc w:val="both"/>
        <w:rPr>
          <w:i/>
        </w:rPr>
      </w:pPr>
      <w:r w:rsidRPr="001D1158">
        <w:rPr>
          <w:rFonts w:cs="Calibri"/>
          <w:i/>
        </w:rPr>
        <w:t>Wykonanie nasypów</w:t>
      </w:r>
      <w:r w:rsidRPr="001D1158">
        <w:rPr>
          <w:i/>
        </w:rPr>
        <w:t>;</w:t>
      </w:r>
    </w:p>
    <w:p w:rsidR="001D1158" w:rsidRPr="001D1158" w:rsidRDefault="001D1158" w:rsidP="001D1158">
      <w:pPr>
        <w:pStyle w:val="Akapitzlist"/>
        <w:numPr>
          <w:ilvl w:val="0"/>
          <w:numId w:val="54"/>
        </w:numPr>
        <w:tabs>
          <w:tab w:val="clear" w:pos="720"/>
          <w:tab w:val="num" w:pos="851"/>
        </w:tabs>
        <w:spacing w:after="200" w:line="276" w:lineRule="auto"/>
        <w:ind w:left="993" w:hanging="11"/>
        <w:contextualSpacing/>
        <w:jc w:val="both"/>
        <w:rPr>
          <w:i/>
        </w:rPr>
      </w:pPr>
      <w:r w:rsidRPr="001D1158">
        <w:rPr>
          <w:rFonts w:cs="Calibri"/>
          <w:i/>
        </w:rPr>
        <w:t>Krawężniki betonowe</w:t>
      </w:r>
      <w:r w:rsidRPr="001D1158">
        <w:rPr>
          <w:i/>
        </w:rPr>
        <w:t>;</w:t>
      </w:r>
    </w:p>
    <w:p w:rsidR="001D1158" w:rsidRPr="001D1158" w:rsidRDefault="001D1158" w:rsidP="001D1158">
      <w:pPr>
        <w:pStyle w:val="Akapitzlist"/>
        <w:numPr>
          <w:ilvl w:val="0"/>
          <w:numId w:val="54"/>
        </w:numPr>
        <w:tabs>
          <w:tab w:val="clear" w:pos="720"/>
          <w:tab w:val="num" w:pos="851"/>
        </w:tabs>
        <w:spacing w:after="200" w:line="276" w:lineRule="auto"/>
        <w:ind w:left="993" w:hanging="11"/>
        <w:contextualSpacing/>
        <w:jc w:val="both"/>
        <w:rPr>
          <w:i/>
        </w:rPr>
      </w:pPr>
      <w:r w:rsidRPr="001D1158">
        <w:rPr>
          <w:rFonts w:cs="Calibri"/>
          <w:i/>
        </w:rPr>
        <w:t>Obrzeża betonowe</w:t>
      </w:r>
      <w:r w:rsidRPr="001D1158">
        <w:rPr>
          <w:i/>
        </w:rPr>
        <w:t>;</w:t>
      </w:r>
    </w:p>
    <w:p w:rsidR="001D1158" w:rsidRPr="001D1158" w:rsidRDefault="001D1158" w:rsidP="001D1158">
      <w:pPr>
        <w:pStyle w:val="Akapitzlist"/>
        <w:numPr>
          <w:ilvl w:val="0"/>
          <w:numId w:val="54"/>
        </w:numPr>
        <w:tabs>
          <w:tab w:val="clear" w:pos="720"/>
          <w:tab w:val="num" w:pos="851"/>
        </w:tabs>
        <w:spacing w:after="200" w:line="276" w:lineRule="auto"/>
        <w:ind w:left="993" w:hanging="11"/>
        <w:contextualSpacing/>
        <w:jc w:val="both"/>
        <w:rPr>
          <w:i/>
        </w:rPr>
      </w:pPr>
      <w:r w:rsidRPr="001D1158">
        <w:rPr>
          <w:rFonts w:cs="Calibri"/>
          <w:i/>
        </w:rPr>
        <w:t>Podbudowa</w:t>
      </w:r>
      <w:r w:rsidRPr="001D1158">
        <w:rPr>
          <w:i/>
        </w:rPr>
        <w:t>;</w:t>
      </w:r>
    </w:p>
    <w:p w:rsidR="001D1158" w:rsidRPr="001D1158" w:rsidRDefault="001D1158" w:rsidP="001D1158">
      <w:pPr>
        <w:pStyle w:val="Akapitzlist"/>
        <w:numPr>
          <w:ilvl w:val="0"/>
          <w:numId w:val="54"/>
        </w:numPr>
        <w:tabs>
          <w:tab w:val="clear" w:pos="720"/>
          <w:tab w:val="num" w:pos="851"/>
        </w:tabs>
        <w:spacing w:after="200" w:line="276" w:lineRule="auto"/>
        <w:ind w:left="993" w:hanging="11"/>
        <w:contextualSpacing/>
        <w:jc w:val="both"/>
        <w:rPr>
          <w:i/>
        </w:rPr>
      </w:pPr>
      <w:r w:rsidRPr="001D1158">
        <w:rPr>
          <w:i/>
        </w:rPr>
        <w:t>Nawierzchnia z kostki brukowej betonowej;</w:t>
      </w:r>
    </w:p>
    <w:p w:rsidR="001D1158" w:rsidRPr="001D1158" w:rsidRDefault="001D1158" w:rsidP="001D1158">
      <w:pPr>
        <w:pStyle w:val="Akapitzlist"/>
        <w:numPr>
          <w:ilvl w:val="0"/>
          <w:numId w:val="54"/>
        </w:numPr>
        <w:tabs>
          <w:tab w:val="clear" w:pos="720"/>
          <w:tab w:val="num" w:pos="851"/>
        </w:tabs>
        <w:spacing w:after="200" w:line="276" w:lineRule="auto"/>
        <w:ind w:left="993" w:hanging="11"/>
        <w:contextualSpacing/>
        <w:jc w:val="both"/>
        <w:rPr>
          <w:i/>
        </w:rPr>
      </w:pPr>
      <w:r w:rsidRPr="001D1158">
        <w:rPr>
          <w:i/>
        </w:rPr>
        <w:t>Umocnienie skarp i rowów;</w:t>
      </w:r>
    </w:p>
    <w:p w:rsidR="001D1158" w:rsidRPr="001D1158" w:rsidRDefault="001D1158" w:rsidP="001D1158">
      <w:pPr>
        <w:pStyle w:val="Akapitzlist"/>
        <w:numPr>
          <w:ilvl w:val="0"/>
          <w:numId w:val="54"/>
        </w:numPr>
        <w:tabs>
          <w:tab w:val="clear" w:pos="720"/>
          <w:tab w:val="num" w:pos="851"/>
        </w:tabs>
        <w:spacing w:after="200" w:line="276" w:lineRule="auto"/>
        <w:ind w:left="993" w:hanging="11"/>
        <w:contextualSpacing/>
        <w:jc w:val="both"/>
        <w:rPr>
          <w:i/>
        </w:rPr>
      </w:pPr>
      <w:r w:rsidRPr="001D1158">
        <w:rPr>
          <w:i/>
        </w:rPr>
        <w:t>Oczyszczenie i skropienie warstw konstrukcyjnych;</w:t>
      </w:r>
    </w:p>
    <w:p w:rsidR="001D1158" w:rsidRPr="001D1158" w:rsidRDefault="001D1158" w:rsidP="001D1158">
      <w:pPr>
        <w:pStyle w:val="Akapitzlist"/>
        <w:numPr>
          <w:ilvl w:val="0"/>
          <w:numId w:val="54"/>
        </w:numPr>
        <w:tabs>
          <w:tab w:val="clear" w:pos="720"/>
          <w:tab w:val="num" w:pos="851"/>
        </w:tabs>
        <w:spacing w:after="200" w:line="276" w:lineRule="auto"/>
        <w:ind w:left="993" w:hanging="11"/>
        <w:contextualSpacing/>
        <w:jc w:val="both"/>
        <w:rPr>
          <w:i/>
        </w:rPr>
      </w:pPr>
      <w:r w:rsidRPr="001D1158">
        <w:rPr>
          <w:i/>
        </w:rPr>
        <w:t>Nawierzchnia z betonu asfaltowego;</w:t>
      </w:r>
    </w:p>
    <w:p w:rsidR="001D1158" w:rsidRPr="001D1158" w:rsidRDefault="001D1158" w:rsidP="001D1158">
      <w:pPr>
        <w:pStyle w:val="Akapitzlist"/>
        <w:numPr>
          <w:ilvl w:val="0"/>
          <w:numId w:val="54"/>
        </w:numPr>
        <w:tabs>
          <w:tab w:val="clear" w:pos="720"/>
          <w:tab w:val="num" w:pos="851"/>
        </w:tabs>
        <w:spacing w:after="200" w:line="276" w:lineRule="auto"/>
        <w:ind w:left="993" w:hanging="11"/>
        <w:contextualSpacing/>
        <w:jc w:val="both"/>
        <w:rPr>
          <w:i/>
        </w:rPr>
      </w:pPr>
      <w:r w:rsidRPr="001D1158">
        <w:rPr>
          <w:i/>
        </w:rPr>
        <w:t>Urządzenia bezpieczeństwa ruchu;</w:t>
      </w:r>
    </w:p>
    <w:p w:rsidR="001D1158" w:rsidRPr="001D1158" w:rsidRDefault="001D1158" w:rsidP="001D1158">
      <w:pPr>
        <w:pStyle w:val="Akapitzlist"/>
        <w:numPr>
          <w:ilvl w:val="0"/>
          <w:numId w:val="54"/>
        </w:numPr>
        <w:tabs>
          <w:tab w:val="clear" w:pos="720"/>
          <w:tab w:val="num" w:pos="851"/>
        </w:tabs>
        <w:spacing w:after="200" w:line="276" w:lineRule="auto"/>
        <w:ind w:left="993" w:hanging="11"/>
        <w:contextualSpacing/>
        <w:jc w:val="both"/>
        <w:rPr>
          <w:i/>
        </w:rPr>
      </w:pPr>
      <w:r w:rsidRPr="001D1158">
        <w:rPr>
          <w:i/>
        </w:rPr>
        <w:t>Inwentaryzacja geodezyjna.</w:t>
      </w:r>
    </w:p>
    <w:p w:rsidR="001D1158" w:rsidRDefault="001D1158" w:rsidP="00A730AB">
      <w:pPr>
        <w:pStyle w:val="Akapitzlist"/>
        <w:jc w:val="both"/>
        <w:rPr>
          <w:i/>
          <w:lang w:val="pl-PL"/>
        </w:rPr>
      </w:pPr>
    </w:p>
    <w:p w:rsidR="001D1158" w:rsidRDefault="001D1158" w:rsidP="00A730AB">
      <w:pPr>
        <w:pStyle w:val="Akapitzlist"/>
        <w:jc w:val="both"/>
        <w:rPr>
          <w:i/>
          <w:lang w:val="pl-PL"/>
        </w:rPr>
      </w:pPr>
    </w:p>
    <w:p w:rsidR="001D1158" w:rsidRPr="001D1158" w:rsidRDefault="001D1158" w:rsidP="00A730AB">
      <w:pPr>
        <w:pStyle w:val="Akapitzlist"/>
        <w:jc w:val="both"/>
        <w:rPr>
          <w:i/>
          <w:lang w:val="pl-PL"/>
        </w:rPr>
      </w:pPr>
    </w:p>
    <w:p w:rsidR="00420723" w:rsidRDefault="00420723" w:rsidP="00A730AB">
      <w:pPr>
        <w:suppressAutoHyphens/>
        <w:autoSpaceDE w:val="0"/>
        <w:spacing w:after="0" w:line="240" w:lineRule="auto"/>
        <w:ind w:left="426"/>
        <w:jc w:val="both"/>
        <w:rPr>
          <w:rFonts w:ascii="Times New Roman" w:eastAsia="Times New Roman" w:hAnsi="Times New Roman"/>
          <w:i/>
          <w:sz w:val="24"/>
          <w:szCs w:val="24"/>
          <w:lang w:eastAsia="ar-SA"/>
        </w:rPr>
      </w:pPr>
      <w:r w:rsidRPr="00A730AB">
        <w:rPr>
          <w:rFonts w:ascii="Times New Roman" w:eastAsia="Times New Roman" w:hAnsi="Times New Roman"/>
          <w:i/>
          <w:sz w:val="24"/>
          <w:szCs w:val="24"/>
          <w:lang w:val="x-none" w:eastAsia="ar-SA"/>
        </w:rPr>
        <w:lastRenderedPageBreak/>
        <w:t>4.2.</w:t>
      </w:r>
      <w:r w:rsidR="00A730AB" w:rsidRPr="00A730AB">
        <w:rPr>
          <w:rFonts w:ascii="Times New Roman" w:eastAsia="Times New Roman" w:hAnsi="Times New Roman"/>
          <w:i/>
          <w:sz w:val="24"/>
          <w:szCs w:val="24"/>
          <w:lang w:eastAsia="ar-SA"/>
        </w:rPr>
        <w:t xml:space="preserve"> </w:t>
      </w:r>
      <w:r w:rsidRPr="00A730AB">
        <w:rPr>
          <w:rFonts w:ascii="Times New Roman" w:eastAsia="Times New Roman" w:hAnsi="Times New Roman"/>
          <w:i/>
          <w:sz w:val="24"/>
          <w:szCs w:val="24"/>
          <w:lang w:val="x-none" w:eastAsia="ar-SA"/>
        </w:rPr>
        <w:t>Zamówienie obejmuje:</w:t>
      </w:r>
    </w:p>
    <w:p w:rsidR="00A730AB" w:rsidRPr="00A730AB" w:rsidRDefault="00A730AB" w:rsidP="00A730AB">
      <w:pPr>
        <w:suppressAutoHyphens/>
        <w:autoSpaceDE w:val="0"/>
        <w:spacing w:after="0" w:line="240" w:lineRule="auto"/>
        <w:ind w:left="426"/>
        <w:jc w:val="both"/>
        <w:rPr>
          <w:rFonts w:ascii="Times New Roman" w:eastAsia="Times New Roman" w:hAnsi="Times New Roman"/>
          <w:i/>
          <w:sz w:val="24"/>
          <w:szCs w:val="24"/>
          <w:lang w:eastAsia="ar-SA"/>
        </w:rPr>
      </w:pPr>
    </w:p>
    <w:p w:rsidR="00270780" w:rsidRPr="003E3DF9" w:rsidRDefault="00270780" w:rsidP="00270780">
      <w:pPr>
        <w:pStyle w:val="Akapitzlist"/>
        <w:numPr>
          <w:ilvl w:val="0"/>
          <w:numId w:val="50"/>
        </w:numPr>
        <w:autoSpaceDE w:val="0"/>
        <w:jc w:val="both"/>
        <w:rPr>
          <w:i/>
        </w:rPr>
      </w:pPr>
      <w:r w:rsidRPr="003E3DF9">
        <w:rPr>
          <w:i/>
        </w:rPr>
        <w:t>wykonanie i oddanie przedmiotu przetargu, zrealizowanego zgodnie z kosztorysem, dokumentacją, zasadami wiedzy technicznej i sztuki budowlanej,</w:t>
      </w:r>
    </w:p>
    <w:p w:rsidR="00270780" w:rsidRPr="003E3DF9" w:rsidRDefault="00270780" w:rsidP="00270780">
      <w:pPr>
        <w:pStyle w:val="Akapitzlist"/>
        <w:numPr>
          <w:ilvl w:val="0"/>
          <w:numId w:val="50"/>
        </w:numPr>
        <w:autoSpaceDE w:val="0"/>
        <w:jc w:val="both"/>
        <w:rPr>
          <w:i/>
        </w:rPr>
      </w:pPr>
      <w:r w:rsidRPr="003E3DF9">
        <w:rPr>
          <w:i/>
        </w:rPr>
        <w:t>inne elementy ujęte w cenie ofertowej składające się na przedmiot zamówienia:</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obsługę geodezyjną robót i wykonanie inwentaryzacji powykonawczej w formie papierowej i elektronicznej w formacie .pdf oraz .</w:t>
      </w:r>
      <w:proofErr w:type="spellStart"/>
      <w:r w:rsidRPr="003E3DF9">
        <w:rPr>
          <w:rFonts w:ascii="Times New Roman" w:hAnsi="Times New Roman"/>
          <w:bCs/>
          <w:i/>
          <w:iCs/>
          <w:sz w:val="24"/>
          <w:szCs w:val="24"/>
        </w:rPr>
        <w:t>dwg</w:t>
      </w:r>
      <w:proofErr w:type="spellEnd"/>
      <w:r w:rsidRPr="003E3DF9">
        <w:rPr>
          <w:rFonts w:ascii="Times New Roman" w:hAnsi="Times New Roman"/>
          <w:bCs/>
          <w:i/>
          <w:iCs/>
          <w:sz w:val="24"/>
          <w:szCs w:val="24"/>
        </w:rPr>
        <w:t xml:space="preserve"> (lub .</w:t>
      </w:r>
      <w:proofErr w:type="spellStart"/>
      <w:r w:rsidRPr="003E3DF9">
        <w:rPr>
          <w:rFonts w:ascii="Times New Roman" w:hAnsi="Times New Roman"/>
          <w:bCs/>
          <w:i/>
          <w:iCs/>
          <w:sz w:val="24"/>
          <w:szCs w:val="24"/>
        </w:rPr>
        <w:t>dxf</w:t>
      </w:r>
      <w:proofErr w:type="spellEnd"/>
      <w:r w:rsidRPr="003E3DF9">
        <w:rPr>
          <w:rFonts w:ascii="Times New Roman" w:hAnsi="Times New Roman"/>
          <w:bCs/>
          <w:i/>
          <w:iCs/>
          <w:sz w:val="24"/>
          <w:szCs w:val="24"/>
        </w:rPr>
        <w:t>) w wersji 2014,</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wytyczenie robót zgodnie z dokumentacją przed przystąpieniem do realizacji zadania – czynności te należy zgłosić do odbioru przed przystąpieniem do robót budowlanych,</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wykonanie niezbędnych prób, badań, pomiarów, zabezpieczeń, włączeń i odbiorów technicznych wraz z opłatami,</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ustalenie lokalizacji, wykonanie i utrzymanie niezbędnego zaplecza technicznego i placu składowego materiałów, doprowadzeniu odpowiednich mediów na czas budowy wraz z uzyskaniem warunków technicznych,</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ubezpieczenie placu budowy,</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uporządkowanie placu budowy,</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opracowanie projektu organizacji ruchu na czas budowy – Wykonawca winien opracować i przedłożyć uzgodniony i zatwierdzony projekt organizacji ruchu na czas prowadzenia robót,</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utrzymanie przejezdności drogi i  dojazdów do posesji w trakcie okresu realizacji,</w:t>
      </w:r>
    </w:p>
    <w:p w:rsidR="00270780" w:rsidRPr="003E3DF9" w:rsidRDefault="00270780" w:rsidP="00270780">
      <w:pPr>
        <w:numPr>
          <w:ilvl w:val="5"/>
          <w:numId w:val="51"/>
        </w:numPr>
        <w:spacing w:after="0" w:line="240" w:lineRule="auto"/>
        <w:jc w:val="both"/>
        <w:rPr>
          <w:rFonts w:ascii="Times New Roman" w:hAnsi="Times New Roman"/>
          <w:bCs/>
          <w:i/>
          <w:iCs/>
          <w:sz w:val="24"/>
          <w:szCs w:val="24"/>
        </w:rPr>
      </w:pPr>
      <w:r w:rsidRPr="003E3DF9">
        <w:rPr>
          <w:rFonts w:ascii="Times New Roman" w:hAnsi="Times New Roman"/>
          <w:bCs/>
          <w:i/>
          <w:iCs/>
          <w:sz w:val="24"/>
          <w:szCs w:val="24"/>
        </w:rPr>
        <w:t>opracowanie instrukcji BIOZ.</w:t>
      </w:r>
    </w:p>
    <w:p w:rsidR="00400580" w:rsidRPr="00270780" w:rsidRDefault="00400580" w:rsidP="00400580">
      <w:pPr>
        <w:spacing w:after="0" w:line="400" w:lineRule="exact"/>
        <w:ind w:left="284" w:right="-108"/>
        <w:rPr>
          <w:rFonts w:ascii="Times New Roman" w:eastAsia="Times New Roman" w:hAnsi="Times New Roman"/>
          <w:b/>
          <w:iCs/>
          <w:sz w:val="24"/>
          <w:szCs w:val="24"/>
          <w:lang w:eastAsia="pl-PL"/>
        </w:rPr>
      </w:pPr>
    </w:p>
    <w:p w:rsidR="00135F36" w:rsidRPr="00270780" w:rsidRDefault="00135F36" w:rsidP="00B63ECA">
      <w:pPr>
        <w:suppressAutoHyphens/>
        <w:spacing w:after="0"/>
        <w:ind w:left="284"/>
        <w:jc w:val="center"/>
        <w:rPr>
          <w:rFonts w:ascii="Times New Roman" w:eastAsia="Times New Roman" w:hAnsi="Times New Roman"/>
          <w:b/>
          <w:bCs/>
          <w:iCs/>
          <w:sz w:val="24"/>
          <w:szCs w:val="24"/>
          <w:u w:val="single"/>
          <w:lang w:eastAsia="ar-SA"/>
        </w:rPr>
      </w:pPr>
      <w:r w:rsidRPr="00270780">
        <w:rPr>
          <w:rFonts w:ascii="Times New Roman" w:eastAsia="Times New Roman" w:hAnsi="Times New Roman"/>
          <w:b/>
          <w:bCs/>
          <w:iCs/>
          <w:sz w:val="24"/>
          <w:szCs w:val="24"/>
          <w:u w:val="single"/>
          <w:lang w:eastAsia="ar-SA"/>
        </w:rPr>
        <w:t>Wymaga się, aby zgłoszony przez Wykonawcę Kierownik Budowy był obecny w</w:t>
      </w:r>
      <w:r w:rsidR="00E63E7C" w:rsidRPr="00270780">
        <w:rPr>
          <w:rFonts w:ascii="Times New Roman" w:eastAsia="Times New Roman" w:hAnsi="Times New Roman"/>
          <w:b/>
          <w:bCs/>
          <w:iCs/>
          <w:sz w:val="24"/>
          <w:szCs w:val="24"/>
          <w:u w:val="single"/>
          <w:lang w:eastAsia="ar-SA"/>
        </w:rPr>
        <w:t> </w:t>
      </w:r>
      <w:r w:rsidRPr="00270780">
        <w:rPr>
          <w:rFonts w:ascii="Times New Roman" w:eastAsia="Times New Roman" w:hAnsi="Times New Roman"/>
          <w:b/>
          <w:bCs/>
          <w:iCs/>
          <w:sz w:val="24"/>
          <w:szCs w:val="24"/>
          <w:u w:val="single"/>
          <w:lang w:eastAsia="ar-SA"/>
        </w:rPr>
        <w:t>miejscu wykonywania budowy w trakcie trwania robót.</w:t>
      </w:r>
    </w:p>
    <w:p w:rsidR="00135F36" w:rsidRPr="00270780" w:rsidRDefault="00135F36" w:rsidP="00135F36">
      <w:pPr>
        <w:suppressAutoHyphens/>
        <w:spacing w:after="0"/>
        <w:jc w:val="both"/>
        <w:rPr>
          <w:rFonts w:ascii="Times New Roman" w:eastAsia="Times New Roman" w:hAnsi="Times New Roman"/>
          <w:bCs/>
          <w:iCs/>
          <w:sz w:val="24"/>
          <w:szCs w:val="24"/>
          <w:lang w:eastAsia="ar-SA"/>
        </w:rPr>
      </w:pPr>
    </w:p>
    <w:p w:rsidR="00EC0F02" w:rsidRPr="00270780" w:rsidRDefault="00EC0F02" w:rsidP="00B63ECA">
      <w:pPr>
        <w:suppressAutoHyphens/>
        <w:autoSpaceDE w:val="0"/>
        <w:spacing w:after="0" w:line="240" w:lineRule="auto"/>
        <w:ind w:left="426"/>
        <w:jc w:val="both"/>
        <w:rPr>
          <w:rFonts w:ascii="Times New Roman" w:eastAsia="Times New Roman" w:hAnsi="Times New Roman"/>
          <w:i/>
          <w:sz w:val="24"/>
          <w:szCs w:val="24"/>
          <w:lang w:val="x-none" w:eastAsia="ar-SA"/>
        </w:rPr>
      </w:pPr>
      <w:r w:rsidRPr="00270780">
        <w:rPr>
          <w:rFonts w:ascii="Times New Roman" w:eastAsia="Times New Roman" w:hAnsi="Times New Roman"/>
          <w:i/>
          <w:sz w:val="24"/>
          <w:szCs w:val="24"/>
          <w:lang w:eastAsia="ar-SA"/>
        </w:rPr>
        <w:t>4.3.</w:t>
      </w:r>
      <w:r w:rsidRPr="00270780">
        <w:rPr>
          <w:rFonts w:ascii="Times New Roman" w:eastAsia="Times New Roman" w:hAnsi="Times New Roman"/>
          <w:i/>
          <w:sz w:val="24"/>
          <w:szCs w:val="24"/>
          <w:lang w:val="x-none" w:eastAsia="ar-SA"/>
        </w:rPr>
        <w:t xml:space="preserve">Wymagania zatrudnienia przez Wykonawcę lub podwykonawcę na podstawie umowy </w:t>
      </w:r>
      <w:r w:rsidR="005C5F54" w:rsidRPr="00270780">
        <w:rPr>
          <w:rFonts w:ascii="Times New Roman" w:eastAsia="Times New Roman" w:hAnsi="Times New Roman"/>
          <w:i/>
          <w:sz w:val="24"/>
          <w:szCs w:val="24"/>
          <w:lang w:eastAsia="ar-SA"/>
        </w:rPr>
        <w:br/>
      </w:r>
      <w:r w:rsidRPr="00270780">
        <w:rPr>
          <w:rFonts w:ascii="Times New Roman" w:eastAsia="Times New Roman" w:hAnsi="Times New Roman"/>
          <w:i/>
          <w:sz w:val="24"/>
          <w:szCs w:val="24"/>
          <w:lang w:val="x-none" w:eastAsia="ar-SA"/>
        </w:rPr>
        <w:t xml:space="preserve">o pracę, o których mowa w art. 29 ust. 3a ustawy </w:t>
      </w:r>
      <w:proofErr w:type="spellStart"/>
      <w:r w:rsidRPr="00270780">
        <w:rPr>
          <w:rFonts w:ascii="Times New Roman" w:eastAsia="Times New Roman" w:hAnsi="Times New Roman"/>
          <w:i/>
          <w:sz w:val="24"/>
          <w:szCs w:val="24"/>
          <w:lang w:val="x-none" w:eastAsia="ar-SA"/>
        </w:rPr>
        <w:t>UPzp</w:t>
      </w:r>
      <w:proofErr w:type="spellEnd"/>
      <w:r w:rsidRPr="00270780">
        <w:rPr>
          <w:rFonts w:ascii="Times New Roman" w:eastAsia="Times New Roman" w:hAnsi="Times New Roman"/>
          <w:i/>
          <w:sz w:val="24"/>
          <w:szCs w:val="24"/>
          <w:lang w:val="x-none" w:eastAsia="ar-SA"/>
        </w:rPr>
        <w:t xml:space="preserve">, osób wykonujących wskazane przez Zamawiającego czynności w zakresie realizacji zamówienia zostały określone </w:t>
      </w:r>
      <w:r w:rsidRPr="00270780">
        <w:rPr>
          <w:rFonts w:ascii="Times New Roman" w:eastAsia="Times New Roman" w:hAnsi="Times New Roman"/>
          <w:i/>
          <w:sz w:val="24"/>
          <w:szCs w:val="24"/>
          <w:lang w:eastAsia="ar-SA"/>
        </w:rPr>
        <w:t xml:space="preserve">również w </w:t>
      </w:r>
      <w:r w:rsidRPr="00270780">
        <w:rPr>
          <w:rFonts w:ascii="Times New Roman" w:eastAsia="Times New Roman" w:hAnsi="Times New Roman"/>
          <w:i/>
          <w:sz w:val="24"/>
          <w:szCs w:val="24"/>
          <w:lang w:val="x-none" w:eastAsia="ar-SA"/>
        </w:rPr>
        <w:t>Części II SIWZ – WU</w:t>
      </w:r>
    </w:p>
    <w:p w:rsidR="00EC0F02" w:rsidRPr="00270780" w:rsidRDefault="00EC0F02" w:rsidP="00B63ECA">
      <w:pPr>
        <w:autoSpaceDE w:val="0"/>
        <w:spacing w:after="0" w:line="240" w:lineRule="auto"/>
        <w:ind w:left="426"/>
        <w:jc w:val="both"/>
        <w:rPr>
          <w:rFonts w:ascii="Times New Roman" w:eastAsia="Times New Roman" w:hAnsi="Times New Roman"/>
          <w:i/>
          <w:sz w:val="24"/>
          <w:szCs w:val="24"/>
          <w:lang w:eastAsia="ar-SA"/>
        </w:rPr>
      </w:pPr>
    </w:p>
    <w:p w:rsidR="00EC0F02" w:rsidRPr="00270780" w:rsidRDefault="00EC0F02" w:rsidP="00B63ECA">
      <w:pPr>
        <w:spacing w:after="0" w:line="240" w:lineRule="auto"/>
        <w:ind w:left="426"/>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270780" w:rsidRDefault="00EC0F02" w:rsidP="00EC0F02">
      <w:pPr>
        <w:spacing w:after="0" w:line="240" w:lineRule="auto"/>
        <w:jc w:val="both"/>
        <w:rPr>
          <w:rFonts w:ascii="Times New Roman" w:eastAsia="Times New Roman" w:hAnsi="Times New Roman"/>
          <w:i/>
          <w:sz w:val="24"/>
          <w:szCs w:val="24"/>
          <w:lang w:eastAsia="pl-PL"/>
        </w:rPr>
      </w:pPr>
    </w:p>
    <w:p w:rsidR="008B0ABD" w:rsidRPr="00270780" w:rsidRDefault="00EC0F02" w:rsidP="00410A1D">
      <w:pPr>
        <w:spacing w:after="0" w:line="240" w:lineRule="auto"/>
        <w:ind w:left="567"/>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 xml:space="preserve">1) Stosownie do treści art. 29 ust. 3a ustawy </w:t>
      </w:r>
      <w:proofErr w:type="spellStart"/>
      <w:r w:rsidRPr="00270780">
        <w:rPr>
          <w:rFonts w:ascii="Times New Roman" w:eastAsia="Times New Roman" w:hAnsi="Times New Roman"/>
          <w:i/>
          <w:sz w:val="24"/>
          <w:szCs w:val="24"/>
          <w:lang w:eastAsia="pl-PL"/>
        </w:rPr>
        <w:t>Pzp</w:t>
      </w:r>
      <w:proofErr w:type="spellEnd"/>
      <w:r w:rsidRPr="00270780">
        <w:rPr>
          <w:rFonts w:ascii="Times New Roman" w:eastAsia="Times New Roman" w:hAnsi="Times New Roman"/>
          <w:i/>
          <w:sz w:val="24"/>
          <w:szCs w:val="24"/>
          <w:lang w:eastAsia="pl-PL"/>
        </w:rPr>
        <w:t xml:space="preserve">, Zamawiający wymaga zatrudnienia przez Wykonawcę lub Podwykonawcę, na podstawie umowy o pracę ( tj. na warunkach określonych w art. 22 § 1 ustawy z dnia 26 czerwca 1974 r. Kodeks pracy </w:t>
      </w:r>
      <w:r w:rsidR="00543507" w:rsidRPr="00270780">
        <w:rPr>
          <w:rFonts w:ascii="Times New Roman" w:eastAsia="Times New Roman" w:hAnsi="Times New Roman"/>
          <w:i/>
          <w:sz w:val="24"/>
          <w:szCs w:val="24"/>
          <w:lang w:eastAsia="pl-PL"/>
        </w:rPr>
        <w:t>Dz. U. z</w:t>
      </w:r>
      <w:r w:rsidR="00801965" w:rsidRPr="00270780">
        <w:rPr>
          <w:rFonts w:ascii="Times New Roman" w:eastAsia="Times New Roman" w:hAnsi="Times New Roman"/>
          <w:i/>
          <w:sz w:val="24"/>
          <w:szCs w:val="24"/>
          <w:lang w:eastAsia="pl-PL"/>
        </w:rPr>
        <w:t> </w:t>
      </w:r>
      <w:r w:rsidR="00543507" w:rsidRPr="00270780">
        <w:rPr>
          <w:rFonts w:ascii="Times New Roman" w:eastAsia="Times New Roman" w:hAnsi="Times New Roman"/>
          <w:i/>
          <w:sz w:val="24"/>
          <w:szCs w:val="24"/>
          <w:lang w:eastAsia="pl-PL"/>
        </w:rPr>
        <w:t xml:space="preserve">2019r. poz. 1040 z późn. zm. </w:t>
      </w:r>
      <w:r w:rsidRPr="00270780">
        <w:rPr>
          <w:rFonts w:ascii="Times New Roman" w:eastAsia="Times New Roman" w:hAnsi="Times New Roman"/>
          <w:i/>
          <w:sz w:val="24"/>
          <w:szCs w:val="24"/>
          <w:lang w:eastAsia="pl-PL"/>
        </w:rPr>
        <w:t>lub na podstawie właściwych przepisów państwa członkowskiego Unii Europejskiej lub Europejskiego Obszaru Gospodarczego, w</w:t>
      </w:r>
      <w:r w:rsidR="00801965" w:rsidRPr="00270780">
        <w:rPr>
          <w:rFonts w:ascii="Times New Roman" w:eastAsia="Times New Roman" w:hAnsi="Times New Roman"/>
          <w:i/>
          <w:sz w:val="24"/>
          <w:szCs w:val="24"/>
          <w:lang w:eastAsia="pl-PL"/>
        </w:rPr>
        <w:t> </w:t>
      </w:r>
      <w:r w:rsidRPr="00270780">
        <w:rPr>
          <w:rFonts w:ascii="Times New Roman" w:eastAsia="Times New Roman" w:hAnsi="Times New Roman"/>
          <w:i/>
          <w:sz w:val="24"/>
          <w:szCs w:val="24"/>
          <w:lang w:eastAsia="pl-PL"/>
        </w:rPr>
        <w:t xml:space="preserve">którym Wykonawca ma siedzibę lub miejsce zamieszkania) - osób wykonujących następujące  </w:t>
      </w:r>
      <w:r w:rsidRPr="00270780">
        <w:rPr>
          <w:rFonts w:ascii="Times New Roman" w:eastAsia="Times New Roman" w:hAnsi="Times New Roman"/>
          <w:b/>
          <w:i/>
          <w:sz w:val="24"/>
          <w:szCs w:val="24"/>
          <w:u w:val="single"/>
          <w:lang w:eastAsia="pl-PL"/>
        </w:rPr>
        <w:t>czynności</w:t>
      </w:r>
      <w:r w:rsidR="00410A1D" w:rsidRPr="00270780">
        <w:rPr>
          <w:rFonts w:ascii="Times New Roman" w:eastAsia="Times New Roman" w:hAnsi="Times New Roman"/>
          <w:i/>
          <w:sz w:val="24"/>
          <w:szCs w:val="24"/>
          <w:lang w:eastAsia="pl-PL"/>
        </w:rPr>
        <w:t xml:space="preserve"> </w:t>
      </w:r>
      <w:r w:rsidRPr="00270780">
        <w:rPr>
          <w:rFonts w:ascii="Times New Roman" w:eastAsia="Times New Roman" w:hAnsi="Times New Roman"/>
          <w:i/>
          <w:sz w:val="24"/>
          <w:szCs w:val="24"/>
          <w:lang w:eastAsia="pl-PL"/>
        </w:rPr>
        <w:t>w zakresie realizacji zamówienia tj.:</w:t>
      </w:r>
    </w:p>
    <w:p w:rsidR="00EC0F02" w:rsidRPr="00270780" w:rsidRDefault="00EC0F02" w:rsidP="00582955">
      <w:pPr>
        <w:spacing w:after="0" w:line="240" w:lineRule="auto"/>
        <w:ind w:left="1416"/>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w:t>
      </w:r>
      <w:r w:rsidR="00543507" w:rsidRPr="00270780">
        <w:rPr>
          <w:rFonts w:ascii="Times New Roman" w:eastAsia="Times New Roman" w:hAnsi="Times New Roman"/>
          <w:i/>
          <w:sz w:val="24"/>
          <w:szCs w:val="24"/>
          <w:lang w:eastAsia="pl-PL"/>
        </w:rPr>
        <w:t xml:space="preserve"> </w:t>
      </w:r>
      <w:r w:rsidRPr="00270780">
        <w:rPr>
          <w:rFonts w:ascii="Times New Roman" w:eastAsia="Times New Roman" w:hAnsi="Times New Roman"/>
          <w:i/>
          <w:sz w:val="24"/>
          <w:szCs w:val="24"/>
          <w:lang w:eastAsia="pl-PL"/>
        </w:rPr>
        <w:t xml:space="preserve">roboty </w:t>
      </w:r>
      <w:r w:rsidR="00270780" w:rsidRPr="00270780">
        <w:rPr>
          <w:rFonts w:ascii="Times New Roman" w:eastAsia="Times New Roman" w:hAnsi="Times New Roman"/>
          <w:i/>
          <w:sz w:val="24"/>
          <w:szCs w:val="24"/>
          <w:lang w:eastAsia="pl-PL"/>
        </w:rPr>
        <w:t>związane z wykonaniem nawierzchni chodnika</w:t>
      </w:r>
    </w:p>
    <w:p w:rsidR="00543507" w:rsidRPr="00270780" w:rsidRDefault="00543507" w:rsidP="00410A1D">
      <w:pPr>
        <w:spacing w:after="0" w:line="240" w:lineRule="auto"/>
        <w:ind w:left="567"/>
        <w:jc w:val="both"/>
        <w:rPr>
          <w:rFonts w:ascii="Times New Roman" w:eastAsia="Times New Roman" w:hAnsi="Times New Roman"/>
          <w:i/>
          <w:sz w:val="24"/>
          <w:szCs w:val="24"/>
          <w:lang w:eastAsia="pl-PL"/>
        </w:rPr>
      </w:pP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sidRPr="00270780">
        <w:rPr>
          <w:rFonts w:ascii="Times New Roman" w:eastAsia="Times New Roman" w:hAnsi="Times New Roman"/>
          <w:i/>
          <w:sz w:val="24"/>
          <w:szCs w:val="24"/>
          <w:lang w:eastAsia="pl-PL"/>
        </w:rPr>
        <w:t xml:space="preserve">cę osób wykonujących wskazane </w:t>
      </w:r>
      <w:r w:rsidRPr="00270780">
        <w:rPr>
          <w:rFonts w:ascii="Times New Roman" w:eastAsia="Times New Roman" w:hAnsi="Times New Roman"/>
          <w:i/>
          <w:sz w:val="24"/>
          <w:szCs w:val="24"/>
          <w:lang w:eastAsia="pl-PL"/>
        </w:rPr>
        <w:t>punkcie 1)  czynności. Zamawiający uprawniony jest w szczególności do:</w:t>
      </w: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 xml:space="preserve">- żądania oświadczeń i dokumentów w zakresie potwierdzenia spełniania w-w wymagań </w:t>
      </w:r>
      <w:r w:rsidR="00543507" w:rsidRPr="00270780">
        <w:rPr>
          <w:rFonts w:ascii="Times New Roman" w:eastAsia="Times New Roman" w:hAnsi="Times New Roman"/>
          <w:i/>
          <w:sz w:val="24"/>
          <w:szCs w:val="24"/>
          <w:lang w:eastAsia="pl-PL"/>
        </w:rPr>
        <w:br/>
      </w:r>
      <w:r w:rsidRPr="00270780">
        <w:rPr>
          <w:rFonts w:ascii="Times New Roman" w:eastAsia="Times New Roman" w:hAnsi="Times New Roman"/>
          <w:i/>
          <w:sz w:val="24"/>
          <w:szCs w:val="24"/>
          <w:lang w:eastAsia="pl-PL"/>
        </w:rPr>
        <w:t>i dokonywania ich oceny,</w:t>
      </w: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 xml:space="preserve">- żądania wyjaśnień w przypadku wątpliwości w zakresie potwierdzenia spełniania </w:t>
      </w:r>
      <w:r w:rsidR="00543507" w:rsidRPr="00270780">
        <w:rPr>
          <w:rFonts w:ascii="Times New Roman" w:eastAsia="Times New Roman" w:hAnsi="Times New Roman"/>
          <w:i/>
          <w:sz w:val="24"/>
          <w:szCs w:val="24"/>
          <w:lang w:eastAsia="pl-PL"/>
        </w:rPr>
        <w:br/>
      </w:r>
      <w:r w:rsidRPr="00270780">
        <w:rPr>
          <w:rFonts w:ascii="Times New Roman" w:eastAsia="Times New Roman" w:hAnsi="Times New Roman"/>
          <w:i/>
          <w:sz w:val="24"/>
          <w:szCs w:val="24"/>
          <w:lang w:eastAsia="pl-PL"/>
        </w:rPr>
        <w:t>w-w wymagań,</w:t>
      </w: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 przeprowadzania kontroli na miejscu wykonywania świadczenia</w:t>
      </w:r>
      <w:r w:rsidR="00543507" w:rsidRPr="00270780">
        <w:rPr>
          <w:rFonts w:ascii="Times New Roman" w:eastAsia="Times New Roman" w:hAnsi="Times New Roman"/>
          <w:i/>
          <w:sz w:val="24"/>
          <w:szCs w:val="24"/>
          <w:lang w:eastAsia="pl-PL"/>
        </w:rPr>
        <w:t xml:space="preserve"> </w:t>
      </w:r>
      <w:r w:rsidRPr="00270780">
        <w:rPr>
          <w:rFonts w:ascii="Times New Roman" w:eastAsia="Times New Roman" w:hAnsi="Times New Roman"/>
          <w:i/>
          <w:sz w:val="24"/>
          <w:szCs w:val="24"/>
          <w:lang w:eastAsia="pl-PL"/>
        </w:rPr>
        <w:t>- robót budowlanych.</w:t>
      </w: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 xml:space="preserve">3) W trakcie realizacji zamówienia na każde wezwanie Zamawiającego w wyznaczonym </w:t>
      </w:r>
      <w:r w:rsidR="00543507" w:rsidRPr="00270780">
        <w:rPr>
          <w:rFonts w:ascii="Times New Roman" w:eastAsia="Times New Roman" w:hAnsi="Times New Roman"/>
          <w:i/>
          <w:sz w:val="24"/>
          <w:szCs w:val="24"/>
          <w:lang w:eastAsia="pl-PL"/>
        </w:rPr>
        <w:br/>
      </w:r>
      <w:r w:rsidRPr="00270780">
        <w:rPr>
          <w:rFonts w:ascii="Times New Roman" w:eastAsia="Times New Roman" w:hAnsi="Times New Roman"/>
          <w:i/>
          <w:sz w:val="24"/>
          <w:szCs w:val="24"/>
          <w:lang w:eastAsia="pl-PL"/>
        </w:rP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70780" w:rsidRDefault="00EC0F02" w:rsidP="00B63ECA">
      <w:pPr>
        <w:spacing w:after="0" w:line="240" w:lineRule="auto"/>
        <w:ind w:left="709"/>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 xml:space="preserve">a) </w:t>
      </w:r>
      <w:r w:rsidRPr="00270780">
        <w:rPr>
          <w:rFonts w:ascii="Times New Roman" w:eastAsia="Times New Roman" w:hAnsi="Times New Roman"/>
          <w:i/>
          <w:sz w:val="24"/>
          <w:szCs w:val="24"/>
          <w:u w:val="single"/>
          <w:lang w:eastAsia="pl-PL"/>
        </w:rPr>
        <w:t>wykaz osób</w:t>
      </w:r>
      <w:r w:rsidR="00543507" w:rsidRPr="00270780">
        <w:rPr>
          <w:rFonts w:ascii="Times New Roman" w:eastAsia="Times New Roman" w:hAnsi="Times New Roman"/>
          <w:i/>
          <w:sz w:val="24"/>
          <w:szCs w:val="24"/>
          <w:lang w:eastAsia="pl-PL"/>
        </w:rPr>
        <w:t xml:space="preserve">, </w:t>
      </w:r>
      <w:r w:rsidRPr="00270780">
        <w:rPr>
          <w:rFonts w:ascii="Times New Roman" w:eastAsia="Times New Roman" w:hAnsi="Times New Roman"/>
          <w:i/>
          <w:sz w:val="24"/>
          <w:szCs w:val="24"/>
          <w:lang w:eastAsia="pl-PL"/>
        </w:rPr>
        <w:t xml:space="preserve">skierowanych przez wykonawcę lub podwykonawcę do realizacji zamówienia publicznego, </w:t>
      </w:r>
      <w:r w:rsidRPr="00270780">
        <w:rPr>
          <w:rFonts w:ascii="Times New Roman" w:eastAsia="Times New Roman" w:hAnsi="Times New Roman"/>
          <w:i/>
          <w:sz w:val="24"/>
          <w:szCs w:val="24"/>
          <w:u w:val="single"/>
          <w:lang w:eastAsia="pl-PL"/>
        </w:rPr>
        <w:t>wykonujących czynności wskazane w pkt 1)</w:t>
      </w:r>
      <w:r w:rsidRPr="00270780">
        <w:rPr>
          <w:rFonts w:ascii="Times New Roman" w:eastAsia="Times New Roman" w:hAnsi="Times New Roman"/>
          <w:i/>
          <w:sz w:val="24"/>
          <w:szCs w:val="24"/>
          <w:lang w:eastAsia="pl-PL"/>
        </w:rPr>
        <w:t>, wraz z</w:t>
      </w:r>
      <w:r w:rsidR="00801965" w:rsidRPr="00270780">
        <w:rPr>
          <w:rFonts w:ascii="Times New Roman" w:eastAsia="Times New Roman" w:hAnsi="Times New Roman"/>
          <w:i/>
          <w:sz w:val="24"/>
          <w:szCs w:val="24"/>
          <w:lang w:eastAsia="pl-PL"/>
        </w:rPr>
        <w:t> </w:t>
      </w:r>
      <w:r w:rsidRPr="00270780">
        <w:rPr>
          <w:rFonts w:ascii="Times New Roman" w:eastAsia="Times New Roman" w:hAnsi="Times New Roman"/>
          <w:i/>
          <w:sz w:val="24"/>
          <w:szCs w:val="24"/>
          <w:lang w:eastAsia="pl-PL"/>
        </w:rPr>
        <w:t xml:space="preserve">informacjami na temat  zakresu wykonywanych przez nie czynności </w:t>
      </w:r>
      <w:r w:rsidRPr="00270780">
        <w:rPr>
          <w:rFonts w:ascii="Times New Roman" w:eastAsia="Times New Roman" w:hAnsi="Times New Roman"/>
          <w:i/>
          <w:sz w:val="24"/>
          <w:szCs w:val="24"/>
          <w:u w:val="single"/>
          <w:lang w:eastAsia="pl-PL"/>
        </w:rPr>
        <w:t>oraz informacją o podstawie do dysponowania tymi osobami</w:t>
      </w:r>
      <w:r w:rsidRPr="00270780">
        <w:rPr>
          <w:rFonts w:ascii="Times New Roman" w:eastAsia="Times New Roman" w:hAnsi="Times New Roman"/>
          <w:i/>
          <w:sz w:val="24"/>
          <w:szCs w:val="24"/>
          <w:lang w:eastAsia="pl-PL"/>
        </w:rPr>
        <w:t>.</w:t>
      </w:r>
    </w:p>
    <w:p w:rsidR="00EC0F02" w:rsidRPr="00270780" w:rsidRDefault="00EC0F02" w:rsidP="00B63ECA">
      <w:pPr>
        <w:spacing w:after="0" w:line="240" w:lineRule="auto"/>
        <w:ind w:left="709"/>
        <w:jc w:val="both"/>
        <w:rPr>
          <w:rFonts w:ascii="Times New Roman" w:eastAsia="Times New Roman" w:hAnsi="Times New Roman"/>
          <w:i/>
          <w:sz w:val="24"/>
          <w:szCs w:val="24"/>
          <w:lang w:eastAsia="pl-PL"/>
        </w:rPr>
      </w:pPr>
    </w:p>
    <w:p w:rsidR="00EC0F02" w:rsidRPr="00270780" w:rsidRDefault="00EC0F02" w:rsidP="00B63ECA">
      <w:pPr>
        <w:spacing w:after="0" w:line="240" w:lineRule="auto"/>
        <w:ind w:left="709"/>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 xml:space="preserve">b) </w:t>
      </w:r>
      <w:r w:rsidRPr="00270780">
        <w:rPr>
          <w:rFonts w:ascii="Times New Roman" w:eastAsia="Times New Roman" w:hAnsi="Times New Roman"/>
          <w:i/>
          <w:sz w:val="24"/>
          <w:szCs w:val="24"/>
          <w:u w:val="single"/>
          <w:lang w:eastAsia="pl-PL"/>
        </w:rPr>
        <w:t>oświadczenie</w:t>
      </w:r>
      <w:r w:rsidRPr="00270780">
        <w:rPr>
          <w:rFonts w:ascii="Times New Roman" w:eastAsia="Times New Roman" w:hAnsi="Times New Roman"/>
          <w:i/>
          <w:sz w:val="24"/>
          <w:szCs w:val="24"/>
          <w:lang w:eastAsia="pl-PL"/>
        </w:rPr>
        <w:t xml:space="preserve"> wykonawcy lub podwykonawcy o zatrudnieniu na podstawie umowy o</w:t>
      </w:r>
      <w:r w:rsidR="00801965" w:rsidRPr="00270780">
        <w:rPr>
          <w:rFonts w:ascii="Times New Roman" w:eastAsia="Times New Roman" w:hAnsi="Times New Roman"/>
          <w:i/>
          <w:sz w:val="24"/>
          <w:szCs w:val="24"/>
          <w:lang w:eastAsia="pl-PL"/>
        </w:rPr>
        <w:t> </w:t>
      </w:r>
      <w:r w:rsidRPr="00270780">
        <w:rPr>
          <w:rFonts w:ascii="Times New Roman" w:eastAsia="Times New Roman" w:hAnsi="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 xml:space="preserve">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270780">
        <w:rPr>
          <w:rFonts w:ascii="Times New Roman" w:eastAsia="Times New Roman" w:hAnsi="Times New Roman"/>
          <w:i/>
          <w:sz w:val="24"/>
          <w:szCs w:val="24"/>
          <w:lang w:eastAsia="pl-PL"/>
        </w:rPr>
        <w:lastRenderedPageBreak/>
        <w:t>wskazane w punkcie 1) czynności. W konsekwencji będzie traktowane jako nienależyte wykonanie przedmiotu zamówienia.</w:t>
      </w: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270780" w:rsidRDefault="00EC0F02" w:rsidP="00410A1D">
      <w:pPr>
        <w:spacing w:after="0" w:line="240" w:lineRule="auto"/>
        <w:ind w:left="567"/>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Pr="00270780" w:rsidRDefault="00EC0F02" w:rsidP="00EC0F02">
      <w:pPr>
        <w:autoSpaceDE w:val="0"/>
        <w:spacing w:after="0" w:line="240" w:lineRule="auto"/>
        <w:jc w:val="both"/>
        <w:rPr>
          <w:rFonts w:ascii="Times New Roman" w:eastAsia="Times New Roman" w:hAnsi="Times New Roman"/>
          <w:i/>
          <w:sz w:val="24"/>
          <w:szCs w:val="24"/>
          <w:lang w:eastAsia="ar-SA"/>
        </w:rPr>
      </w:pPr>
    </w:p>
    <w:p w:rsidR="00EC0F02" w:rsidRPr="00270780" w:rsidRDefault="00EC0F02" w:rsidP="00410A1D">
      <w:pPr>
        <w:suppressAutoHyphens/>
        <w:spacing w:after="0" w:line="240" w:lineRule="auto"/>
        <w:ind w:left="142"/>
        <w:jc w:val="both"/>
        <w:rPr>
          <w:rFonts w:ascii="Times New Roman" w:eastAsia="Times New Roman" w:hAnsi="Times New Roman"/>
          <w:i/>
          <w:sz w:val="24"/>
          <w:szCs w:val="24"/>
          <w:lang w:val="x-none" w:eastAsia="ar-SA"/>
        </w:rPr>
      </w:pPr>
      <w:r w:rsidRPr="00270780">
        <w:rPr>
          <w:rFonts w:ascii="Times New Roman" w:eastAsia="Times New Roman" w:hAnsi="Times New Roman"/>
          <w:i/>
          <w:sz w:val="24"/>
          <w:szCs w:val="24"/>
          <w:lang w:eastAsia="ar-SA"/>
        </w:rPr>
        <w:t>4.4.</w:t>
      </w:r>
      <w:r w:rsidRPr="00270780">
        <w:rPr>
          <w:rFonts w:ascii="Times New Roman" w:eastAsia="Times New Roman" w:hAnsi="Times New Roman"/>
          <w:i/>
          <w:sz w:val="24"/>
          <w:szCs w:val="24"/>
          <w:lang w:val="x-none" w:eastAsia="ar-SA"/>
        </w:rPr>
        <w:t>Podwykonawstwo:</w:t>
      </w:r>
    </w:p>
    <w:p w:rsidR="00EC0F02" w:rsidRPr="00270780"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270780">
        <w:rPr>
          <w:rFonts w:ascii="Times New Roman" w:eastAsia="Times New Roman" w:hAnsi="Times New Roman"/>
          <w:i/>
          <w:sz w:val="24"/>
          <w:szCs w:val="24"/>
          <w:lang w:eastAsia="ar-SA"/>
        </w:rPr>
        <w:t>a)</w:t>
      </w:r>
      <w:r w:rsidRPr="00270780">
        <w:rPr>
          <w:rFonts w:ascii="Times New Roman" w:eastAsia="Times New Roman" w:hAnsi="Times New Roman"/>
          <w:i/>
          <w:sz w:val="24"/>
          <w:szCs w:val="24"/>
          <w:lang w:val="x-none" w:eastAsia="ar-SA"/>
        </w:rPr>
        <w:t xml:space="preserve">Zamawiający </w:t>
      </w:r>
      <w:r w:rsidRPr="00270780">
        <w:rPr>
          <w:rFonts w:ascii="Times New Roman" w:eastAsia="Times New Roman" w:hAnsi="Times New Roman"/>
          <w:b/>
          <w:i/>
          <w:sz w:val="24"/>
          <w:szCs w:val="24"/>
          <w:lang w:val="x-none" w:eastAsia="ar-SA"/>
        </w:rPr>
        <w:t xml:space="preserve">nie zastrzega </w:t>
      </w:r>
      <w:r w:rsidRPr="00270780">
        <w:rPr>
          <w:rFonts w:ascii="Times New Roman" w:eastAsia="Times New Roman" w:hAnsi="Times New Roman"/>
          <w:i/>
          <w:sz w:val="24"/>
          <w:szCs w:val="24"/>
          <w:lang w:val="x-none" w:eastAsia="ar-SA"/>
        </w:rPr>
        <w:t>obowiązku osobistego wykonania przez Wykonawcę kluczowych części zamówienia.</w:t>
      </w:r>
    </w:p>
    <w:p w:rsidR="00EC0F02" w:rsidRPr="00270780"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270780">
        <w:rPr>
          <w:rFonts w:ascii="Times New Roman" w:eastAsia="Times New Roman" w:hAnsi="Times New Roman"/>
          <w:i/>
          <w:sz w:val="24"/>
          <w:szCs w:val="24"/>
          <w:lang w:eastAsia="ar-SA"/>
        </w:rPr>
        <w:t>b)</w:t>
      </w:r>
      <w:r w:rsidRPr="00270780">
        <w:rPr>
          <w:rFonts w:ascii="Times New Roman" w:eastAsia="Times New Roman" w:hAnsi="Times New Roman"/>
          <w:i/>
          <w:sz w:val="24"/>
          <w:szCs w:val="24"/>
          <w:lang w:val="x-none" w:eastAsia="ar-SA"/>
        </w:rPr>
        <w:t>Wykonawca może powierzyć wykonanie części zamówienia podwykonawcy.</w:t>
      </w:r>
    </w:p>
    <w:p w:rsidR="00EC0F02" w:rsidRPr="00270780"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270780">
        <w:rPr>
          <w:rFonts w:ascii="Times New Roman" w:eastAsia="Times New Roman" w:hAnsi="Times New Roman"/>
          <w:i/>
          <w:sz w:val="24"/>
          <w:szCs w:val="24"/>
          <w:lang w:eastAsia="pl-PL"/>
        </w:rPr>
        <w:t>c)</w:t>
      </w:r>
      <w:r w:rsidRPr="00270780">
        <w:rPr>
          <w:rFonts w:ascii="Times New Roman" w:eastAsia="Times New Roman" w:hAnsi="Times New Roman"/>
          <w:i/>
          <w:sz w:val="24"/>
          <w:szCs w:val="24"/>
          <w:lang w:val="x-none" w:eastAsia="pl-PL"/>
        </w:rPr>
        <w:t>Zamawiający żąda wskazania przez Wykonawcę części zamówienia, których wykonanie z</w:t>
      </w:r>
      <w:r w:rsidR="00656ABA" w:rsidRPr="00270780">
        <w:rPr>
          <w:rFonts w:ascii="Times New Roman" w:eastAsia="Times New Roman" w:hAnsi="Times New Roman"/>
          <w:i/>
          <w:sz w:val="24"/>
          <w:szCs w:val="24"/>
          <w:lang w:val="x-none" w:eastAsia="pl-PL"/>
        </w:rPr>
        <w:t>amierza powierzyć podwykonawcom</w:t>
      </w:r>
      <w:r w:rsidRPr="00270780">
        <w:rPr>
          <w:rFonts w:ascii="Times New Roman" w:eastAsia="Times New Roman" w:hAnsi="Times New Roman"/>
          <w:i/>
          <w:sz w:val="24"/>
          <w:szCs w:val="24"/>
          <w:lang w:val="x-none" w:eastAsia="pl-PL"/>
        </w:rPr>
        <w:t xml:space="preserve"> i podania przez Wykonawcę firm podwykonawców.</w:t>
      </w:r>
    </w:p>
    <w:p w:rsidR="00EC0F02" w:rsidRPr="00270780" w:rsidRDefault="00270780" w:rsidP="00270780">
      <w:pPr>
        <w:tabs>
          <w:tab w:val="left" w:pos="5547"/>
        </w:tabs>
        <w:autoSpaceDE w:val="0"/>
        <w:autoSpaceDN w:val="0"/>
        <w:adjustRightInd w:val="0"/>
        <w:spacing w:after="0" w:line="240" w:lineRule="auto"/>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tab/>
      </w:r>
    </w:p>
    <w:p w:rsidR="00EC0F02" w:rsidRPr="00270780" w:rsidRDefault="00EC0F02" w:rsidP="00410A1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t>Szczegółowy opis przedmiotu zamówienia przedstawiony został w części III niniejszej SIWZ</w:t>
      </w:r>
    </w:p>
    <w:p w:rsidR="00EC0F02" w:rsidRPr="00270780" w:rsidRDefault="00EC0F02" w:rsidP="00EC0F02">
      <w:pPr>
        <w:autoSpaceDE w:val="0"/>
        <w:autoSpaceDN w:val="0"/>
        <w:adjustRightInd w:val="0"/>
        <w:spacing w:after="0" w:line="240" w:lineRule="auto"/>
        <w:ind w:left="709"/>
        <w:jc w:val="both"/>
        <w:rPr>
          <w:rFonts w:ascii="Times New Roman" w:eastAsia="Times New Roman" w:hAnsi="Times New Roman"/>
          <w:b/>
          <w:i/>
          <w:sz w:val="24"/>
          <w:szCs w:val="24"/>
          <w:lang w:val="x-none" w:eastAsia="ar-SA"/>
        </w:rPr>
      </w:pPr>
      <w:r w:rsidRPr="00270780">
        <w:rPr>
          <w:rFonts w:ascii="Times New Roman" w:eastAsia="Times New Roman" w:hAnsi="Times New Roman"/>
          <w:b/>
          <w:i/>
          <w:sz w:val="24"/>
          <w:szCs w:val="24"/>
          <w:lang w:val="x-none" w:eastAsia="ar-SA"/>
        </w:rPr>
        <w:t>Kody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270780" w:rsidRPr="00270780" w:rsidTr="00270780">
        <w:trPr>
          <w:trHeight w:val="465"/>
          <w:jc w:val="center"/>
        </w:trPr>
        <w:tc>
          <w:tcPr>
            <w:tcW w:w="2005" w:type="dxa"/>
            <w:shd w:val="clear" w:color="auto" w:fill="auto"/>
          </w:tcPr>
          <w:p w:rsidR="00E87D4C" w:rsidRPr="0027078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t>45 00 00 00 – 7</w:t>
            </w:r>
          </w:p>
          <w:p w:rsidR="008B0ABD" w:rsidRPr="0027078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t>45 10 00 00 – 8</w:t>
            </w:r>
          </w:p>
          <w:p w:rsidR="00270780" w:rsidRPr="0027078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270780" w:rsidRPr="0027078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t>45 20 00 00 – 9</w:t>
            </w:r>
          </w:p>
        </w:tc>
        <w:tc>
          <w:tcPr>
            <w:tcW w:w="6150" w:type="dxa"/>
            <w:shd w:val="clear" w:color="auto" w:fill="auto"/>
          </w:tcPr>
          <w:p w:rsidR="00987263" w:rsidRPr="00270780" w:rsidRDefault="00987263"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t>Roboty budowlane</w:t>
            </w:r>
          </w:p>
          <w:p w:rsidR="008B0ABD" w:rsidRPr="0027078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t>Przygotowanie terenu pod budowę</w:t>
            </w:r>
          </w:p>
          <w:p w:rsidR="00270780" w:rsidRPr="0027078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270780" w:rsidRPr="0027078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fldChar w:fldCharType="begin"/>
            </w:r>
            <w:r w:rsidRPr="00270780">
              <w:rPr>
                <w:rFonts w:ascii="Times New Roman" w:eastAsia="Times New Roman" w:hAnsi="Times New Roman"/>
                <w:i/>
                <w:sz w:val="24"/>
                <w:szCs w:val="24"/>
                <w:lang w:eastAsia="ar-SA"/>
              </w:rPr>
              <w:instrText xml:space="preserve"> HYPERLINK "https://www.portalzp.pl/kody-cpv?txt=45100000-8" </w:instrText>
            </w:r>
            <w:r w:rsidRPr="00270780">
              <w:rPr>
                <w:rFonts w:ascii="Times New Roman" w:eastAsia="Times New Roman" w:hAnsi="Times New Roman"/>
                <w:i/>
                <w:sz w:val="24"/>
                <w:szCs w:val="24"/>
                <w:lang w:eastAsia="ar-SA"/>
              </w:rPr>
              <w:fldChar w:fldCharType="separate"/>
            </w:r>
            <w:r w:rsidRPr="00270780">
              <w:rPr>
                <w:rFonts w:ascii="Times New Roman" w:eastAsia="Times New Roman" w:hAnsi="Times New Roman"/>
                <w:i/>
                <w:sz w:val="24"/>
                <w:szCs w:val="24"/>
                <w:lang w:eastAsia="ar-SA"/>
              </w:rPr>
              <w:t>Roboty budowlane w zakresie wznoszenia</w:t>
            </w:r>
          </w:p>
          <w:p w:rsidR="00270780" w:rsidRPr="00270780"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70780">
              <w:rPr>
                <w:rFonts w:ascii="Times New Roman" w:eastAsia="Times New Roman" w:hAnsi="Times New Roman"/>
                <w:i/>
                <w:sz w:val="24"/>
                <w:szCs w:val="24"/>
                <w:lang w:eastAsia="ar-SA"/>
              </w:rPr>
              <w:t>kompletnych obiektów budowlanych lub ich części oraz roboty w zakresie inżynierii lądowej i wodnej</w:t>
            </w:r>
            <w:r w:rsidRPr="00270780">
              <w:rPr>
                <w:rFonts w:ascii="Times New Roman" w:eastAsia="Times New Roman" w:hAnsi="Times New Roman"/>
                <w:i/>
                <w:sz w:val="24"/>
                <w:szCs w:val="24"/>
                <w:lang w:eastAsia="ar-SA"/>
              </w:rPr>
              <w:fldChar w:fldCharType="end"/>
            </w:r>
          </w:p>
        </w:tc>
      </w:tr>
    </w:tbl>
    <w:p w:rsidR="00EC0F02" w:rsidRPr="00270780" w:rsidRDefault="00EC0F02" w:rsidP="00EC0F02">
      <w:pPr>
        <w:autoSpaceDE w:val="0"/>
        <w:autoSpaceDN w:val="0"/>
        <w:adjustRightInd w:val="0"/>
        <w:spacing w:after="0" w:line="240" w:lineRule="auto"/>
        <w:ind w:left="709"/>
        <w:jc w:val="both"/>
        <w:rPr>
          <w:rFonts w:ascii="Times New Roman" w:eastAsia="Times New Roman" w:hAnsi="Times New Roman"/>
          <w:i/>
          <w:sz w:val="24"/>
          <w:szCs w:val="24"/>
          <w:lang w:val="x-none" w:eastAsia="ar-SA"/>
        </w:rPr>
      </w:pPr>
    </w:p>
    <w:p w:rsidR="00EC0F02" w:rsidRPr="00270780" w:rsidRDefault="00EC0F02" w:rsidP="00621FF4">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270780">
        <w:rPr>
          <w:rFonts w:ascii="Times New Roman" w:eastAsia="Times New Roman" w:hAnsi="Times New Roman"/>
          <w:b/>
          <w:i/>
          <w:sz w:val="24"/>
          <w:szCs w:val="24"/>
          <w:lang w:val="x-none" w:eastAsia="ar-SA"/>
        </w:rPr>
        <w:t>Zamówienia częściowe.</w:t>
      </w:r>
    </w:p>
    <w:p w:rsidR="00621FF4" w:rsidRPr="00270780" w:rsidRDefault="00EC0F02" w:rsidP="00621FF4">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r w:rsidRPr="00270780">
        <w:rPr>
          <w:rFonts w:ascii="Times New Roman" w:eastAsia="Times New Roman" w:hAnsi="Times New Roman"/>
          <w:i/>
          <w:sz w:val="24"/>
          <w:szCs w:val="24"/>
          <w:lang w:val="x-none" w:eastAsia="pl-PL"/>
        </w:rPr>
        <w:t xml:space="preserve">Zamawiający </w:t>
      </w:r>
      <w:r w:rsidR="00592DC2" w:rsidRPr="00270780">
        <w:rPr>
          <w:rFonts w:ascii="Times New Roman" w:eastAsia="Times New Roman" w:hAnsi="Times New Roman"/>
          <w:i/>
          <w:sz w:val="24"/>
          <w:szCs w:val="24"/>
          <w:lang w:eastAsia="pl-PL"/>
        </w:rPr>
        <w:t xml:space="preserve">nie </w:t>
      </w:r>
      <w:r w:rsidRPr="00270780">
        <w:rPr>
          <w:rFonts w:ascii="Times New Roman" w:eastAsia="Times New Roman" w:hAnsi="Times New Roman"/>
          <w:i/>
          <w:sz w:val="24"/>
          <w:szCs w:val="24"/>
          <w:lang w:eastAsia="pl-PL"/>
        </w:rPr>
        <w:t xml:space="preserve"> </w:t>
      </w:r>
      <w:r w:rsidRPr="00270780">
        <w:rPr>
          <w:rFonts w:ascii="Times New Roman" w:eastAsia="Times New Roman" w:hAnsi="Times New Roman"/>
          <w:i/>
          <w:sz w:val="24"/>
          <w:szCs w:val="24"/>
          <w:lang w:val="x-none" w:eastAsia="pl-PL"/>
        </w:rPr>
        <w:t>dopuszcza składani</w:t>
      </w:r>
      <w:r w:rsidR="00592DC2" w:rsidRPr="00270780">
        <w:rPr>
          <w:rFonts w:ascii="Times New Roman" w:eastAsia="Times New Roman" w:hAnsi="Times New Roman"/>
          <w:i/>
          <w:sz w:val="24"/>
          <w:szCs w:val="24"/>
          <w:lang w:eastAsia="pl-PL"/>
        </w:rPr>
        <w:t>a</w:t>
      </w:r>
      <w:r w:rsidRPr="00270780">
        <w:rPr>
          <w:rFonts w:ascii="Times New Roman" w:eastAsia="Times New Roman" w:hAnsi="Times New Roman"/>
          <w:i/>
          <w:sz w:val="24"/>
          <w:szCs w:val="24"/>
          <w:lang w:val="x-none" w:eastAsia="pl-PL"/>
        </w:rPr>
        <w:t xml:space="preserve"> ofert częściowych</w:t>
      </w:r>
      <w:bookmarkStart w:id="0" w:name="_Toc461452808"/>
    </w:p>
    <w:bookmarkEnd w:id="0"/>
    <w:p w:rsidR="00EC0F02" w:rsidRPr="00270780" w:rsidRDefault="00EC0F02" w:rsidP="00621FF4">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270780">
        <w:rPr>
          <w:rFonts w:ascii="Times New Roman" w:eastAsia="Times New Roman" w:hAnsi="Times New Roman"/>
          <w:i/>
          <w:sz w:val="24"/>
          <w:szCs w:val="24"/>
          <w:lang w:val="x-none" w:eastAsia="ar-SA"/>
        </w:rPr>
        <w:t xml:space="preserve">Zamawiający </w:t>
      </w:r>
      <w:r w:rsidRPr="00270780">
        <w:rPr>
          <w:rFonts w:ascii="Times New Roman" w:eastAsia="Times New Roman" w:hAnsi="Times New Roman"/>
          <w:b/>
          <w:i/>
          <w:sz w:val="24"/>
          <w:szCs w:val="24"/>
          <w:lang w:val="x-none" w:eastAsia="ar-SA"/>
        </w:rPr>
        <w:t>przewiduje</w:t>
      </w:r>
      <w:r w:rsidRPr="00270780">
        <w:rPr>
          <w:rFonts w:ascii="Times New Roman" w:eastAsia="Times New Roman" w:hAnsi="Times New Roman"/>
          <w:i/>
          <w:sz w:val="24"/>
          <w:szCs w:val="24"/>
          <w:lang w:val="x-none" w:eastAsia="ar-SA"/>
        </w:rPr>
        <w:t xml:space="preserve"> zamówienia polegające</w:t>
      </w:r>
      <w:r w:rsidRPr="00270780">
        <w:rPr>
          <w:rFonts w:ascii="Times New Roman" w:eastAsia="Times New Roman" w:hAnsi="Times New Roman"/>
          <w:i/>
          <w:sz w:val="24"/>
          <w:szCs w:val="24"/>
          <w:lang w:eastAsia="ar-SA"/>
        </w:rPr>
        <w:t>go</w:t>
      </w:r>
      <w:r w:rsidRPr="00270780">
        <w:rPr>
          <w:rFonts w:ascii="Times New Roman" w:eastAsia="Times New Roman" w:hAnsi="Times New Roman"/>
          <w:i/>
          <w:sz w:val="24"/>
          <w:szCs w:val="24"/>
          <w:lang w:val="x-none" w:eastAsia="ar-SA"/>
        </w:rPr>
        <w:t xml:space="preserve"> na powtórzeniu podobnych robót, o</w:t>
      </w:r>
      <w:r w:rsidR="00582955" w:rsidRPr="00270780">
        <w:rPr>
          <w:rFonts w:ascii="Times New Roman" w:eastAsia="Times New Roman" w:hAnsi="Times New Roman"/>
          <w:i/>
          <w:sz w:val="24"/>
          <w:szCs w:val="24"/>
          <w:lang w:eastAsia="ar-SA"/>
        </w:rPr>
        <w:t> </w:t>
      </w:r>
      <w:r w:rsidRPr="00270780">
        <w:rPr>
          <w:rFonts w:ascii="Times New Roman" w:eastAsia="Times New Roman" w:hAnsi="Times New Roman"/>
          <w:i/>
          <w:sz w:val="24"/>
          <w:szCs w:val="24"/>
          <w:lang w:val="x-none" w:eastAsia="ar-SA"/>
        </w:rPr>
        <w:t xml:space="preserve">których mowa w art. 67 ust.1 pkt 6 </w:t>
      </w:r>
      <w:proofErr w:type="spellStart"/>
      <w:r w:rsidRPr="00270780">
        <w:rPr>
          <w:rFonts w:ascii="Times New Roman" w:eastAsia="Times New Roman" w:hAnsi="Times New Roman"/>
          <w:i/>
          <w:sz w:val="24"/>
          <w:szCs w:val="24"/>
          <w:lang w:val="x-none" w:eastAsia="ar-SA"/>
        </w:rPr>
        <w:t>UPzp</w:t>
      </w:r>
      <w:proofErr w:type="spellEnd"/>
      <w:r w:rsidRPr="00270780">
        <w:rPr>
          <w:rFonts w:ascii="Times New Roman" w:eastAsia="Times New Roman" w:hAnsi="Times New Roman"/>
          <w:i/>
          <w:sz w:val="24"/>
          <w:szCs w:val="24"/>
          <w:lang w:val="x-none" w:eastAsia="ar-SA"/>
        </w:rPr>
        <w:t>.</w:t>
      </w:r>
    </w:p>
    <w:p w:rsidR="00EC0F02" w:rsidRPr="00270780" w:rsidRDefault="00EC0F02" w:rsidP="00621FF4">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70780">
        <w:rPr>
          <w:rFonts w:ascii="Times New Roman" w:eastAsia="Times New Roman" w:hAnsi="Times New Roman"/>
          <w:b/>
          <w:i/>
          <w:sz w:val="24"/>
          <w:szCs w:val="24"/>
          <w:lang w:val="x-none" w:eastAsia="ar-SA"/>
        </w:rPr>
        <w:t xml:space="preserve">Wielkości lub zakresu zamówienia: do </w:t>
      </w:r>
      <w:r w:rsidR="00C72E42" w:rsidRPr="00270780">
        <w:rPr>
          <w:rFonts w:ascii="Times New Roman" w:eastAsia="Times New Roman" w:hAnsi="Times New Roman"/>
          <w:b/>
          <w:i/>
          <w:sz w:val="24"/>
          <w:szCs w:val="24"/>
          <w:lang w:eastAsia="ar-SA"/>
        </w:rPr>
        <w:t>2</w:t>
      </w:r>
      <w:r w:rsidRPr="00270780">
        <w:rPr>
          <w:rFonts w:ascii="Times New Roman" w:eastAsia="Times New Roman" w:hAnsi="Times New Roman"/>
          <w:b/>
          <w:i/>
          <w:sz w:val="24"/>
          <w:szCs w:val="24"/>
          <w:lang w:val="x-none" w:eastAsia="ar-SA"/>
        </w:rPr>
        <w:t>0%</w:t>
      </w:r>
      <w:r w:rsidRPr="00270780">
        <w:rPr>
          <w:rFonts w:ascii="Times New Roman" w:eastAsia="Times New Roman" w:hAnsi="Times New Roman"/>
          <w:i/>
          <w:sz w:val="24"/>
          <w:szCs w:val="24"/>
          <w:lang w:val="x-none" w:eastAsia="ar-SA"/>
        </w:rPr>
        <w:t xml:space="preserve"> wartości zamówienia podstawowego</w:t>
      </w:r>
      <w:r w:rsidRPr="00270780">
        <w:rPr>
          <w:rFonts w:ascii="Times New Roman" w:eastAsia="Times New Roman" w:hAnsi="Times New Roman"/>
          <w:i/>
          <w:sz w:val="24"/>
          <w:szCs w:val="24"/>
          <w:lang w:eastAsia="ar-SA"/>
        </w:rPr>
        <w:t>, polegających na wykonaniu:</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roboty przygotowawcze i rozbiórkowe;</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roboty ziemne;</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odwodnienie;</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krawężniki i obrzeża betonowe;</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podbudowa;</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nawierzchnia z kostki brukowej betonowej;</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nawierzchnia z betonu asfaltowego;</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urządzenia bezpieczeństwa ruchu</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umocnienie skarp i rowów;</w:t>
      </w:r>
    </w:p>
    <w:p w:rsidR="00270780" w:rsidRPr="00270780" w:rsidRDefault="00270780" w:rsidP="00270780">
      <w:pPr>
        <w:pStyle w:val="Akapitzlist"/>
        <w:numPr>
          <w:ilvl w:val="0"/>
          <w:numId w:val="41"/>
        </w:numPr>
        <w:suppressAutoHyphens w:val="0"/>
        <w:spacing w:after="200" w:line="276" w:lineRule="auto"/>
        <w:ind w:left="1440"/>
        <w:contextualSpacing/>
        <w:jc w:val="both"/>
        <w:rPr>
          <w:i/>
        </w:rPr>
      </w:pPr>
      <w:r w:rsidRPr="00270780">
        <w:rPr>
          <w:i/>
        </w:rPr>
        <w:t>tymczasowa i stała organizacja ruchu.</w:t>
      </w:r>
    </w:p>
    <w:p w:rsidR="00617B41" w:rsidRPr="00270780" w:rsidRDefault="00617B41" w:rsidP="00EC0F02">
      <w:pPr>
        <w:suppressAutoHyphens/>
        <w:autoSpaceDE w:val="0"/>
        <w:autoSpaceDN w:val="0"/>
        <w:adjustRightInd w:val="0"/>
        <w:spacing w:after="0" w:line="240" w:lineRule="auto"/>
        <w:jc w:val="both"/>
        <w:rPr>
          <w:rFonts w:ascii="Times New Roman" w:eastAsia="Times New Roman" w:hAnsi="Times New Roman"/>
          <w:b/>
          <w:i/>
          <w:sz w:val="24"/>
          <w:szCs w:val="24"/>
          <w:lang w:eastAsia="ar-SA"/>
        </w:rPr>
      </w:pPr>
    </w:p>
    <w:p w:rsidR="00EC0F02" w:rsidRPr="00396B6F" w:rsidRDefault="00EC0F02" w:rsidP="00621FF4">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396B6F">
        <w:rPr>
          <w:rFonts w:ascii="Times New Roman" w:eastAsia="Times New Roman" w:hAnsi="Times New Roman"/>
          <w:b/>
          <w:i/>
          <w:sz w:val="24"/>
          <w:szCs w:val="24"/>
          <w:lang w:val="x-none" w:eastAsia="ar-SA"/>
        </w:rPr>
        <w:t>Warunki na jakich zostaną udzielone:</w:t>
      </w:r>
      <w:r w:rsidR="00543507" w:rsidRPr="00396B6F">
        <w:rPr>
          <w:rFonts w:ascii="Times New Roman" w:eastAsia="Times New Roman" w:hAnsi="Times New Roman"/>
          <w:i/>
          <w:sz w:val="24"/>
          <w:szCs w:val="24"/>
          <w:lang w:val="x-none" w:eastAsia="ar-SA"/>
        </w:rPr>
        <w:t xml:space="preserve"> zamówienia zostaną</w:t>
      </w:r>
      <w:r w:rsidR="00543507" w:rsidRPr="00396B6F">
        <w:rPr>
          <w:rFonts w:ascii="Times New Roman" w:eastAsia="Times New Roman" w:hAnsi="Times New Roman"/>
          <w:i/>
          <w:sz w:val="24"/>
          <w:szCs w:val="24"/>
          <w:lang w:eastAsia="ar-SA"/>
        </w:rPr>
        <w:t xml:space="preserve"> udzielone </w:t>
      </w:r>
      <w:r w:rsidRPr="00396B6F">
        <w:rPr>
          <w:rFonts w:ascii="Times New Roman" w:eastAsia="Times New Roman" w:hAnsi="Times New Roman"/>
          <w:i/>
          <w:sz w:val="24"/>
          <w:szCs w:val="24"/>
          <w:lang w:val="x-none" w:eastAsia="ar-SA"/>
        </w:rPr>
        <w:t>w przypadku wystąpienia oszczędności z postępowań lub przesunięcia środków finansowych.</w:t>
      </w:r>
    </w:p>
    <w:p w:rsidR="00EC0F02" w:rsidRPr="00396B6F"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EC0F02" w:rsidRPr="00396B6F" w:rsidRDefault="00EC0F02" w:rsidP="00621FF4">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396B6F">
        <w:rPr>
          <w:rFonts w:ascii="Times New Roman" w:eastAsia="Times New Roman" w:hAnsi="Times New Roman"/>
          <w:b/>
          <w:i/>
          <w:sz w:val="24"/>
          <w:szCs w:val="24"/>
          <w:lang w:val="x-none" w:eastAsia="ar-SA"/>
        </w:rPr>
        <w:t>Informacja o ofercie wariantowej i umowie ramowej.</w:t>
      </w:r>
    </w:p>
    <w:p w:rsidR="00EC0F02" w:rsidRPr="00396B6F"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396B6F">
        <w:rPr>
          <w:rFonts w:ascii="Times New Roman" w:eastAsia="Times New Roman" w:hAnsi="Times New Roman"/>
          <w:i/>
          <w:sz w:val="24"/>
          <w:szCs w:val="24"/>
          <w:lang w:val="x-none" w:eastAsia="ar-SA"/>
        </w:rPr>
        <w:t>Zamawiający nie dopuszcza składania oferty wariantowej.</w:t>
      </w:r>
    </w:p>
    <w:p w:rsidR="00EC0F02" w:rsidRPr="00396B6F"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396B6F">
        <w:rPr>
          <w:rFonts w:ascii="Times New Roman" w:eastAsia="Times New Roman" w:hAnsi="Times New Roman"/>
          <w:i/>
          <w:sz w:val="24"/>
          <w:szCs w:val="24"/>
          <w:lang w:val="x-none" w:eastAsia="ar-SA"/>
        </w:rPr>
        <w:t>Zamawiający nie przewiduje zawarcia umowy ramowej z Wykonawcami.</w:t>
      </w:r>
    </w:p>
    <w:p w:rsidR="00EC0F02" w:rsidRPr="00396B6F" w:rsidRDefault="00EC0F02" w:rsidP="00621FF4">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260CED" w:rsidRPr="00396B6F" w:rsidRDefault="00EC0F02" w:rsidP="00260CED">
      <w:pPr>
        <w:numPr>
          <w:ilvl w:val="0"/>
          <w:numId w:val="1"/>
        </w:numPr>
        <w:tabs>
          <w:tab w:val="left" w:pos="142"/>
          <w:tab w:val="left" w:pos="284"/>
        </w:tabs>
        <w:suppressAutoHyphens/>
        <w:spacing w:after="0" w:line="240" w:lineRule="auto"/>
        <w:ind w:left="284" w:hanging="283"/>
        <w:jc w:val="both"/>
        <w:rPr>
          <w:rFonts w:ascii="Times New Roman" w:eastAsia="Times New Roman" w:hAnsi="Times New Roman"/>
          <w:i/>
          <w:sz w:val="24"/>
          <w:szCs w:val="24"/>
          <w:lang w:eastAsia="ar-SA"/>
        </w:rPr>
      </w:pPr>
      <w:r w:rsidRPr="00396B6F">
        <w:rPr>
          <w:rFonts w:ascii="Times New Roman" w:eastAsia="Times New Roman" w:hAnsi="Times New Roman"/>
          <w:b/>
          <w:i/>
          <w:sz w:val="24"/>
          <w:szCs w:val="24"/>
          <w:lang w:val="x-none" w:eastAsia="ar-SA"/>
        </w:rPr>
        <w:lastRenderedPageBreak/>
        <w:t>Termin realizacji zamówienia</w:t>
      </w:r>
      <w:r w:rsidRPr="00396B6F">
        <w:rPr>
          <w:rFonts w:ascii="Times New Roman" w:eastAsia="Times New Roman" w:hAnsi="Times New Roman"/>
          <w:b/>
          <w:i/>
          <w:sz w:val="24"/>
          <w:szCs w:val="24"/>
          <w:lang w:eastAsia="ar-SA"/>
        </w:rPr>
        <w:t xml:space="preserve"> wymagany: </w:t>
      </w:r>
      <w:r w:rsidR="00C16F52" w:rsidRPr="00396B6F">
        <w:rPr>
          <w:rFonts w:ascii="Times New Roman" w:eastAsia="Times New Roman" w:hAnsi="Times New Roman"/>
          <w:b/>
          <w:i/>
          <w:sz w:val="24"/>
          <w:szCs w:val="24"/>
          <w:lang w:eastAsia="ar-SA"/>
        </w:rPr>
        <w:t xml:space="preserve"> </w:t>
      </w:r>
      <w:r w:rsidR="00260CED" w:rsidRPr="00396B6F">
        <w:rPr>
          <w:rFonts w:ascii="Times New Roman" w:eastAsia="Times New Roman" w:hAnsi="Times New Roman"/>
          <w:b/>
          <w:i/>
          <w:sz w:val="24"/>
          <w:szCs w:val="24"/>
          <w:lang w:eastAsia="ar-SA"/>
        </w:rPr>
        <w:t xml:space="preserve">do </w:t>
      </w:r>
      <w:r w:rsidR="00E6543F">
        <w:rPr>
          <w:rFonts w:ascii="Times New Roman" w:eastAsia="Times New Roman" w:hAnsi="Times New Roman"/>
          <w:b/>
          <w:i/>
          <w:sz w:val="24"/>
          <w:szCs w:val="24"/>
          <w:lang w:eastAsia="ar-SA"/>
        </w:rPr>
        <w:t>23.07.2020r</w:t>
      </w:r>
      <w:r w:rsidR="00260CED" w:rsidRPr="00396B6F">
        <w:rPr>
          <w:rFonts w:ascii="Times New Roman" w:eastAsia="Times New Roman" w:hAnsi="Times New Roman"/>
          <w:b/>
          <w:i/>
          <w:sz w:val="24"/>
          <w:szCs w:val="24"/>
          <w:lang w:eastAsia="ar-SA"/>
        </w:rPr>
        <w:t>.</w:t>
      </w:r>
    </w:p>
    <w:p w:rsidR="00DA36B4" w:rsidRPr="00396B6F" w:rsidRDefault="00DA36B4" w:rsidP="00187EEA">
      <w:pPr>
        <w:tabs>
          <w:tab w:val="left" w:pos="284"/>
        </w:tabs>
        <w:suppressAutoHyphens/>
        <w:spacing w:after="0" w:line="240" w:lineRule="auto"/>
        <w:ind w:left="567" w:hanging="284"/>
        <w:jc w:val="both"/>
        <w:rPr>
          <w:rFonts w:ascii="Times New Roman" w:eastAsia="Times New Roman" w:hAnsi="Times New Roman"/>
          <w:b/>
          <w:i/>
          <w:sz w:val="24"/>
          <w:szCs w:val="24"/>
          <w:lang w:eastAsia="ar-SA"/>
        </w:rPr>
      </w:pPr>
    </w:p>
    <w:p w:rsidR="00EC0F02" w:rsidRPr="00396B6F" w:rsidRDefault="00EC0F02" w:rsidP="00621FF4">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396B6F">
        <w:rPr>
          <w:rFonts w:ascii="Times New Roman" w:eastAsia="Times New Roman" w:hAnsi="Times New Roman"/>
          <w:b/>
          <w:i/>
          <w:sz w:val="24"/>
          <w:szCs w:val="24"/>
          <w:lang w:val="x-none" w:eastAsia="ar-SA"/>
        </w:rPr>
        <w:t>Warunki udziału w postępowaniu oraz niepodleganie wykluczeniu z postępowania.</w:t>
      </w:r>
    </w:p>
    <w:p w:rsidR="00EC0F02" w:rsidRPr="00396B6F"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96B6F">
        <w:rPr>
          <w:rFonts w:ascii="Times New Roman" w:eastAsia="Times New Roman" w:hAnsi="Times New Roman"/>
          <w:i/>
          <w:sz w:val="24"/>
          <w:szCs w:val="24"/>
          <w:lang w:val="x-none" w:eastAsia="ar-SA"/>
        </w:rPr>
        <w:t>O udzielenie zamówienia mogą się ubiegać wykonawcy, k</w:t>
      </w:r>
      <w:r w:rsidR="0012415C" w:rsidRPr="00396B6F">
        <w:rPr>
          <w:rFonts w:ascii="Times New Roman" w:eastAsia="Times New Roman" w:hAnsi="Times New Roman"/>
          <w:i/>
          <w:sz w:val="24"/>
          <w:szCs w:val="24"/>
          <w:lang w:val="x-none" w:eastAsia="ar-SA"/>
        </w:rPr>
        <w:t>tórzy nie podlegają wykluczeniu</w:t>
      </w:r>
      <w:r w:rsidR="0012415C" w:rsidRPr="00396B6F">
        <w:rPr>
          <w:rFonts w:ascii="Times New Roman" w:eastAsia="Times New Roman" w:hAnsi="Times New Roman"/>
          <w:i/>
          <w:sz w:val="24"/>
          <w:szCs w:val="24"/>
          <w:lang w:eastAsia="ar-SA"/>
        </w:rPr>
        <w:br/>
      </w:r>
      <w:r w:rsidRPr="00396B6F">
        <w:rPr>
          <w:rFonts w:ascii="Times New Roman" w:eastAsia="Times New Roman" w:hAnsi="Times New Roman"/>
          <w:i/>
          <w:sz w:val="24"/>
          <w:szCs w:val="24"/>
          <w:lang w:eastAsia="ar-SA"/>
        </w:rPr>
        <w:t xml:space="preserve">i </w:t>
      </w:r>
      <w:r w:rsidRPr="00396B6F">
        <w:rPr>
          <w:rFonts w:ascii="Times New Roman" w:eastAsia="Times New Roman" w:hAnsi="Times New Roman"/>
          <w:i/>
          <w:sz w:val="24"/>
          <w:szCs w:val="24"/>
          <w:lang w:val="x-none" w:eastAsia="ar-SA"/>
        </w:rPr>
        <w:t xml:space="preserve">spełniają warunki </w:t>
      </w:r>
      <w:r w:rsidRPr="00396B6F">
        <w:rPr>
          <w:rFonts w:ascii="Times New Roman" w:eastAsia="Times New Roman" w:hAnsi="Times New Roman"/>
          <w:i/>
          <w:sz w:val="24"/>
          <w:szCs w:val="24"/>
          <w:lang w:eastAsia="ar-SA"/>
        </w:rPr>
        <w:t xml:space="preserve">udziału w postępowaniu </w:t>
      </w:r>
      <w:r w:rsidRPr="00396B6F">
        <w:rPr>
          <w:rFonts w:ascii="Times New Roman" w:eastAsia="Times New Roman" w:hAnsi="Times New Roman"/>
          <w:i/>
          <w:sz w:val="24"/>
          <w:szCs w:val="24"/>
          <w:lang w:val="x-none" w:eastAsia="ar-SA"/>
        </w:rPr>
        <w:t>określone przez Zamawiającego</w:t>
      </w:r>
      <w:r w:rsidRPr="00396B6F">
        <w:rPr>
          <w:rFonts w:ascii="Times New Roman" w:eastAsia="Times New Roman" w:hAnsi="Times New Roman"/>
          <w:i/>
          <w:sz w:val="24"/>
          <w:szCs w:val="24"/>
          <w:lang w:eastAsia="ar-SA"/>
        </w:rPr>
        <w:t>.</w:t>
      </w:r>
    </w:p>
    <w:p w:rsidR="00EC0F02" w:rsidRPr="00396B6F" w:rsidRDefault="00EC0F02" w:rsidP="00621FF4">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396B6F">
        <w:rPr>
          <w:rFonts w:ascii="Times New Roman" w:eastAsia="Times New Roman" w:hAnsi="Times New Roman"/>
          <w:i/>
          <w:sz w:val="24"/>
          <w:szCs w:val="24"/>
          <w:lang w:eastAsia="ar-SA"/>
        </w:rPr>
        <w:t xml:space="preserve">9.1. </w:t>
      </w:r>
      <w:r w:rsidRPr="00396B6F">
        <w:rPr>
          <w:rFonts w:ascii="Times New Roman" w:eastAsia="Times New Roman" w:hAnsi="Times New Roman"/>
          <w:i/>
          <w:sz w:val="24"/>
          <w:szCs w:val="24"/>
          <w:lang w:val="x-none" w:eastAsia="ar-SA"/>
        </w:rPr>
        <w:t>O udzielenie zamówienia mogą się ubiegać wykonawcy, którzy</w:t>
      </w:r>
      <w:r w:rsidRPr="00396B6F">
        <w:rPr>
          <w:rFonts w:ascii="Times New Roman" w:eastAsia="Times New Roman" w:hAnsi="Times New Roman"/>
          <w:i/>
          <w:sz w:val="24"/>
          <w:szCs w:val="24"/>
          <w:lang w:eastAsia="ar-SA"/>
        </w:rPr>
        <w:t xml:space="preserve"> </w:t>
      </w:r>
      <w:r w:rsidRPr="00396B6F">
        <w:rPr>
          <w:rFonts w:ascii="Times New Roman" w:eastAsia="Times New Roman" w:hAnsi="Times New Roman"/>
          <w:i/>
          <w:sz w:val="24"/>
          <w:szCs w:val="24"/>
          <w:lang w:val="x-none" w:eastAsia="ar-SA"/>
        </w:rPr>
        <w:t xml:space="preserve">spełniają warunki </w:t>
      </w:r>
      <w:r w:rsidRPr="00396B6F">
        <w:rPr>
          <w:rFonts w:ascii="Times New Roman" w:eastAsia="Times New Roman" w:hAnsi="Times New Roman"/>
          <w:i/>
          <w:sz w:val="24"/>
          <w:szCs w:val="24"/>
          <w:lang w:eastAsia="ar-SA"/>
        </w:rPr>
        <w:t>udziału w postępowaniu dotyczące:</w:t>
      </w:r>
    </w:p>
    <w:p w:rsidR="00EC0F02" w:rsidRPr="00396B6F"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96B6F">
        <w:rPr>
          <w:rFonts w:ascii="Times New Roman" w:eastAsia="Times New Roman" w:hAnsi="Times New Roman"/>
          <w:bCs/>
          <w:i/>
          <w:sz w:val="24"/>
          <w:szCs w:val="24"/>
          <w:lang w:eastAsia="ar-SA"/>
        </w:rPr>
        <w:t xml:space="preserve">9.1.1. </w:t>
      </w:r>
      <w:r w:rsidRPr="00396B6F">
        <w:rPr>
          <w:rFonts w:ascii="Times New Roman" w:eastAsia="Times New Roman" w:hAnsi="Times New Roman"/>
          <w:bCs/>
          <w:i/>
          <w:sz w:val="24"/>
          <w:szCs w:val="24"/>
          <w:lang w:val="x-none" w:eastAsia="ar-SA"/>
        </w:rPr>
        <w:t>kompetencji lub uprawnień do prowadzenia określonej działalności zawodowej, o</w:t>
      </w:r>
      <w:r w:rsidR="001F6FC6" w:rsidRPr="00396B6F">
        <w:rPr>
          <w:rFonts w:ascii="Times New Roman" w:eastAsia="Times New Roman" w:hAnsi="Times New Roman"/>
          <w:bCs/>
          <w:i/>
          <w:sz w:val="24"/>
          <w:szCs w:val="24"/>
          <w:lang w:eastAsia="ar-SA"/>
        </w:rPr>
        <w:t> </w:t>
      </w:r>
      <w:r w:rsidRPr="00396B6F">
        <w:rPr>
          <w:rFonts w:ascii="Times New Roman" w:eastAsia="Times New Roman" w:hAnsi="Times New Roman"/>
          <w:bCs/>
          <w:i/>
          <w:sz w:val="24"/>
          <w:szCs w:val="24"/>
          <w:lang w:val="x-none" w:eastAsia="ar-SA"/>
        </w:rPr>
        <w:t>ile wynika to z odrębnych przepisów – zamawiający nie określa warunków w</w:t>
      </w:r>
      <w:r w:rsidR="001F6FC6" w:rsidRPr="00396B6F">
        <w:rPr>
          <w:rFonts w:ascii="Times New Roman" w:eastAsia="Times New Roman" w:hAnsi="Times New Roman"/>
          <w:bCs/>
          <w:i/>
          <w:sz w:val="24"/>
          <w:szCs w:val="24"/>
          <w:lang w:eastAsia="ar-SA"/>
        </w:rPr>
        <w:t> </w:t>
      </w:r>
      <w:r w:rsidRPr="00396B6F">
        <w:rPr>
          <w:rFonts w:ascii="Times New Roman" w:eastAsia="Times New Roman" w:hAnsi="Times New Roman"/>
          <w:bCs/>
          <w:i/>
          <w:sz w:val="24"/>
          <w:szCs w:val="24"/>
          <w:lang w:val="x-none" w:eastAsia="ar-SA"/>
        </w:rPr>
        <w:t>tym zakresie.</w:t>
      </w:r>
    </w:p>
    <w:p w:rsidR="00EC0F02" w:rsidRPr="00396B6F"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96B6F">
        <w:rPr>
          <w:rFonts w:ascii="Times New Roman" w:eastAsia="Times New Roman" w:hAnsi="Times New Roman"/>
          <w:bCs/>
          <w:i/>
          <w:sz w:val="24"/>
          <w:szCs w:val="24"/>
          <w:lang w:eastAsia="ar-SA"/>
        </w:rPr>
        <w:t>9.1.2.</w:t>
      </w:r>
      <w:r w:rsidR="0012415C" w:rsidRPr="00396B6F">
        <w:rPr>
          <w:rFonts w:ascii="Times New Roman" w:eastAsia="Times New Roman" w:hAnsi="Times New Roman"/>
          <w:bCs/>
          <w:i/>
          <w:sz w:val="24"/>
          <w:szCs w:val="24"/>
          <w:lang w:eastAsia="ar-SA"/>
        </w:rPr>
        <w:t xml:space="preserve"> </w:t>
      </w:r>
      <w:r w:rsidRPr="00396B6F">
        <w:rPr>
          <w:rFonts w:ascii="Times New Roman" w:eastAsia="Times New Roman" w:hAnsi="Times New Roman"/>
          <w:bCs/>
          <w:i/>
          <w:sz w:val="24"/>
          <w:szCs w:val="24"/>
          <w:lang w:val="x-none" w:eastAsia="ar-SA"/>
        </w:rPr>
        <w:t>sytuacji ekonomicznej lub finansowej – zamawiający nie określa warunków</w:t>
      </w:r>
      <w:r w:rsidRPr="00396B6F">
        <w:rPr>
          <w:rFonts w:ascii="Times New Roman" w:eastAsia="Times New Roman" w:hAnsi="Times New Roman"/>
          <w:bCs/>
          <w:i/>
          <w:sz w:val="24"/>
          <w:szCs w:val="24"/>
          <w:lang w:eastAsia="ar-SA"/>
        </w:rPr>
        <w:t xml:space="preserve"> </w:t>
      </w:r>
      <w:r w:rsidRPr="00396B6F">
        <w:rPr>
          <w:rFonts w:ascii="Times New Roman" w:eastAsia="Times New Roman" w:hAnsi="Times New Roman"/>
          <w:bCs/>
          <w:i/>
          <w:sz w:val="24"/>
          <w:szCs w:val="24"/>
          <w:lang w:val="x-none" w:eastAsia="ar-SA"/>
        </w:rPr>
        <w:t>w tym zakresie.</w:t>
      </w:r>
    </w:p>
    <w:p w:rsidR="00EC0F02" w:rsidRPr="00396B6F"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96B6F">
        <w:rPr>
          <w:rFonts w:ascii="Times New Roman" w:eastAsia="Times New Roman" w:hAnsi="Times New Roman"/>
          <w:i/>
          <w:sz w:val="24"/>
          <w:szCs w:val="24"/>
          <w:lang w:eastAsia="ar-SA"/>
        </w:rPr>
        <w:t>9.1.3.</w:t>
      </w:r>
      <w:r w:rsidRPr="00396B6F">
        <w:rPr>
          <w:rFonts w:ascii="Times New Roman" w:eastAsia="Times New Roman" w:hAnsi="Times New Roman"/>
          <w:b/>
          <w:i/>
          <w:sz w:val="24"/>
          <w:szCs w:val="24"/>
          <w:lang w:eastAsia="ar-SA"/>
        </w:rPr>
        <w:t xml:space="preserve"> </w:t>
      </w:r>
      <w:r w:rsidRPr="00396B6F">
        <w:rPr>
          <w:rFonts w:ascii="Times New Roman" w:eastAsia="Times New Roman" w:hAnsi="Times New Roman"/>
          <w:i/>
          <w:sz w:val="24"/>
          <w:szCs w:val="24"/>
          <w:lang w:val="x-none" w:eastAsia="ar-SA"/>
        </w:rPr>
        <w:t>zdolności technicznej lub zawodowej:</w:t>
      </w:r>
    </w:p>
    <w:p w:rsidR="00396B6F" w:rsidRDefault="00396B6F" w:rsidP="00621FF4">
      <w:pPr>
        <w:suppressAutoHyphens/>
        <w:spacing w:after="0" w:line="240" w:lineRule="auto"/>
        <w:ind w:left="1134"/>
        <w:jc w:val="both"/>
        <w:rPr>
          <w:rFonts w:ascii="Times New Roman" w:eastAsia="Times New Roman" w:hAnsi="Times New Roman"/>
          <w:bCs/>
          <w:i/>
          <w:sz w:val="24"/>
          <w:szCs w:val="24"/>
          <w:u w:val="single"/>
          <w:lang w:eastAsia="ar-SA"/>
        </w:rPr>
      </w:pPr>
    </w:p>
    <w:p w:rsidR="00EC0F02" w:rsidRPr="00396B6F" w:rsidRDefault="00EC0F02" w:rsidP="00396B6F">
      <w:pPr>
        <w:pStyle w:val="Akapitzlist"/>
        <w:numPr>
          <w:ilvl w:val="0"/>
          <w:numId w:val="52"/>
        </w:numPr>
        <w:jc w:val="both"/>
        <w:rPr>
          <w:i/>
        </w:rPr>
      </w:pPr>
      <w:r w:rsidRPr="00396B6F">
        <w:rPr>
          <w:bCs/>
          <w:i/>
          <w:u w:val="single"/>
        </w:rPr>
        <w:t>Osób</w:t>
      </w:r>
      <w:r w:rsidRPr="00396B6F">
        <w:rPr>
          <w:bCs/>
          <w:i/>
        </w:rPr>
        <w:t>:</w:t>
      </w:r>
    </w:p>
    <w:p w:rsidR="00EC0F02" w:rsidRPr="00396B6F" w:rsidRDefault="00EC0F02" w:rsidP="00621FF4">
      <w:pPr>
        <w:spacing w:after="0" w:line="240" w:lineRule="auto"/>
        <w:ind w:left="1134"/>
        <w:jc w:val="both"/>
        <w:rPr>
          <w:rFonts w:ascii="Times New Roman" w:eastAsia="Times New Roman" w:hAnsi="Times New Roman"/>
          <w:i/>
          <w:sz w:val="24"/>
          <w:szCs w:val="24"/>
          <w:lang w:eastAsia="ar-SA"/>
        </w:rPr>
      </w:pPr>
      <w:r w:rsidRPr="00396B6F">
        <w:rPr>
          <w:rFonts w:ascii="Times New Roman" w:eastAsia="Times New Roman" w:hAnsi="Times New Roman"/>
          <w:i/>
          <w:sz w:val="24"/>
          <w:szCs w:val="24"/>
          <w:lang w:eastAsia="ar-SA"/>
        </w:rPr>
        <w:t>Wykonawca musi wskazać osobę, która będzie uczestniczyć w wykonywaniu zamówienia, legitymująca się kwalifikacjami zawodowymi i doświadczeniem odpowiednim do funkcji, jaka zostanie jej powierzona:</w:t>
      </w:r>
    </w:p>
    <w:p w:rsidR="00EC0F02" w:rsidRPr="00524050" w:rsidRDefault="00396B6F" w:rsidP="00396B6F">
      <w:pPr>
        <w:spacing w:after="0" w:line="240" w:lineRule="auto"/>
        <w:ind w:left="1134"/>
        <w:jc w:val="both"/>
        <w:rPr>
          <w:rFonts w:ascii="Times New Roman" w:eastAsia="Times New Roman" w:hAnsi="Times New Roman"/>
          <w:b/>
          <w:i/>
          <w:sz w:val="24"/>
          <w:szCs w:val="24"/>
          <w:lang w:eastAsia="ar-SA"/>
        </w:rPr>
      </w:pPr>
      <w:r w:rsidRPr="00396B6F">
        <w:rPr>
          <w:rFonts w:ascii="Times New Roman" w:eastAsia="Times New Roman" w:hAnsi="Times New Roman"/>
          <w:b/>
          <w:i/>
          <w:sz w:val="24"/>
          <w:szCs w:val="24"/>
          <w:lang w:eastAsia="ar-SA"/>
        </w:rPr>
        <w:t xml:space="preserve">osoba proponowana do pełnienia funkcji kierownika budowy ( 1 osoba) </w:t>
      </w:r>
      <w:r w:rsidRPr="00524050">
        <w:rPr>
          <w:rFonts w:ascii="Times New Roman" w:eastAsia="Times New Roman" w:hAnsi="Times New Roman"/>
          <w:b/>
          <w:i/>
          <w:sz w:val="24"/>
          <w:szCs w:val="24"/>
          <w:lang w:eastAsia="ar-SA"/>
        </w:rPr>
        <w:t>posiadająca uprawnienia budowlane do kierowania robotami budowlanymi w specjalności drogowej,</w:t>
      </w:r>
    </w:p>
    <w:p w:rsidR="00396B6F" w:rsidRPr="00524050" w:rsidRDefault="00396B6F" w:rsidP="00621FF4">
      <w:pPr>
        <w:tabs>
          <w:tab w:val="left" w:pos="851"/>
        </w:tabs>
        <w:suppressAutoHyphens/>
        <w:spacing w:after="0" w:line="240" w:lineRule="auto"/>
        <w:ind w:left="1134"/>
        <w:jc w:val="both"/>
        <w:rPr>
          <w:rFonts w:ascii="Times New Roman" w:eastAsia="Times New Roman" w:hAnsi="Times New Roman"/>
          <w:bCs/>
          <w:i/>
          <w:sz w:val="24"/>
          <w:szCs w:val="24"/>
          <w:u w:val="single"/>
          <w:lang w:eastAsia="ar-SA"/>
        </w:rPr>
      </w:pPr>
    </w:p>
    <w:p w:rsidR="00EC0F02" w:rsidRPr="00524050" w:rsidRDefault="00EC0F02" w:rsidP="00396B6F">
      <w:pPr>
        <w:pStyle w:val="Akapitzlist"/>
        <w:numPr>
          <w:ilvl w:val="0"/>
          <w:numId w:val="52"/>
        </w:numPr>
        <w:tabs>
          <w:tab w:val="left" w:pos="851"/>
        </w:tabs>
        <w:jc w:val="both"/>
        <w:rPr>
          <w:i/>
        </w:rPr>
      </w:pPr>
      <w:r w:rsidRPr="00524050">
        <w:rPr>
          <w:bCs/>
          <w:i/>
          <w:u w:val="single"/>
        </w:rPr>
        <w:t>Wykonawcy</w:t>
      </w:r>
      <w:r w:rsidRPr="00524050">
        <w:rPr>
          <w:bCs/>
          <w:i/>
        </w:rPr>
        <w:t>:</w:t>
      </w:r>
    </w:p>
    <w:p w:rsidR="00617B41" w:rsidRPr="00524050" w:rsidRDefault="007E0441" w:rsidP="00617B41">
      <w:pPr>
        <w:pStyle w:val="Akapitzlist"/>
        <w:jc w:val="both"/>
        <w:rPr>
          <w:rFonts w:cs="Calibri"/>
          <w:b/>
        </w:rPr>
      </w:pPr>
      <w:r w:rsidRPr="00524050">
        <w:rPr>
          <w:i/>
        </w:rPr>
        <w:t xml:space="preserve">Wykonawca musi się wykazać doświadczeniem </w:t>
      </w:r>
      <w:r w:rsidR="00E9190F" w:rsidRPr="00524050">
        <w:rPr>
          <w:i/>
        </w:rPr>
        <w:t xml:space="preserve">wykonania </w:t>
      </w:r>
      <w:r w:rsidR="005835A1" w:rsidRPr="00524050">
        <w:rPr>
          <w:i/>
        </w:rPr>
        <w:t xml:space="preserve">w </w:t>
      </w:r>
      <w:r w:rsidR="00E9190F" w:rsidRPr="00524050">
        <w:rPr>
          <w:i/>
        </w:rPr>
        <w:t>okresie ostatnich 5</w:t>
      </w:r>
      <w:r w:rsidR="00F83863" w:rsidRPr="00524050">
        <w:rPr>
          <w:i/>
        </w:rPr>
        <w:t> </w:t>
      </w:r>
      <w:r w:rsidR="00E9190F" w:rsidRPr="00524050">
        <w:rPr>
          <w:i/>
        </w:rPr>
        <w:t>lat przed upływem terminu składania ofert, a jeżeli okres prowadzenia działalności jest krótszy - w tym okresie, co najmniej</w:t>
      </w:r>
      <w:r w:rsidR="00617B41" w:rsidRPr="00524050">
        <w:rPr>
          <w:i/>
          <w:lang w:val="pl-PL"/>
        </w:rPr>
        <w:t>:</w:t>
      </w:r>
      <w:r w:rsidR="00617B41" w:rsidRPr="00524050">
        <w:rPr>
          <w:rFonts w:cs="Calibri"/>
          <w:b/>
        </w:rPr>
        <w:t xml:space="preserve"> </w:t>
      </w:r>
      <w:r w:rsidR="00396B6F" w:rsidRPr="00524050">
        <w:rPr>
          <w:b/>
          <w:i/>
          <w:lang w:val="pl-PL"/>
        </w:rPr>
        <w:t>jednego zadania polegającego na wykonaniu robót budowlanych o wartości co najmniej 200 000zł brutto, którego przedmiotem była budowa chodnika</w:t>
      </w:r>
      <w:r w:rsidR="00617B41" w:rsidRPr="00524050">
        <w:rPr>
          <w:rFonts w:cs="Calibri"/>
          <w:b/>
        </w:rPr>
        <w:t>;</w:t>
      </w:r>
    </w:p>
    <w:p w:rsidR="00E9190F" w:rsidRPr="00524050" w:rsidRDefault="00EC0F02" w:rsidP="00617B41">
      <w:pPr>
        <w:tabs>
          <w:tab w:val="left" w:pos="851"/>
        </w:tabs>
        <w:spacing w:after="0" w:line="240" w:lineRule="auto"/>
        <w:ind w:left="1134"/>
        <w:jc w:val="both"/>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(Dopuszcza się łączenie poświadczenia robót na poszczególne elementy realizacji zadania zawartych w pkt. 4.</w:t>
      </w:r>
      <w:r w:rsidR="00EB1D1D" w:rsidRPr="00524050">
        <w:rPr>
          <w:rFonts w:ascii="Times New Roman" w:eastAsia="Times New Roman" w:hAnsi="Times New Roman"/>
          <w:i/>
          <w:sz w:val="24"/>
          <w:szCs w:val="24"/>
          <w:lang w:eastAsia="ar-SA"/>
        </w:rPr>
        <w:t xml:space="preserve">1 </w:t>
      </w:r>
      <w:r w:rsidRPr="00524050">
        <w:rPr>
          <w:rFonts w:ascii="Times New Roman" w:eastAsia="Times New Roman" w:hAnsi="Times New Roman"/>
          <w:i/>
          <w:sz w:val="24"/>
          <w:szCs w:val="24"/>
          <w:lang w:eastAsia="ar-SA"/>
        </w:rPr>
        <w:t>IDW).</w:t>
      </w:r>
    </w:p>
    <w:p w:rsidR="00EC0F02" w:rsidRPr="00524050" w:rsidRDefault="00EC0F02" w:rsidP="00EC0F02">
      <w:pPr>
        <w:tabs>
          <w:tab w:val="left" w:pos="851"/>
        </w:tabs>
        <w:suppressAutoHyphens/>
        <w:spacing w:after="0" w:line="240" w:lineRule="auto"/>
        <w:jc w:val="both"/>
        <w:rPr>
          <w:rFonts w:ascii="Times New Roman" w:eastAsia="Times New Roman" w:hAnsi="Times New Roman"/>
          <w:b/>
          <w:i/>
          <w:lang w:eastAsia="ar-SA"/>
        </w:rPr>
      </w:pPr>
    </w:p>
    <w:p w:rsidR="00EC0F02" w:rsidRPr="00524050" w:rsidRDefault="00EC0F02" w:rsidP="00621FF4">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524050">
        <w:rPr>
          <w:rFonts w:ascii="Times New Roman" w:eastAsia="Times New Roman" w:hAnsi="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3F17DD" w:rsidRPr="00524050" w:rsidRDefault="003F17DD"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52405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524050">
        <w:rPr>
          <w:rFonts w:ascii="Times New Roman" w:eastAsia="Times New Roman" w:hAnsi="Times New Roman"/>
          <w:i/>
          <w:sz w:val="24"/>
          <w:szCs w:val="24"/>
          <w:lang w:eastAsia="ar-SA"/>
        </w:rPr>
        <w:t>9.2.</w:t>
      </w:r>
      <w:r w:rsidRPr="00524050">
        <w:rPr>
          <w:rFonts w:ascii="Times New Roman" w:eastAsia="Times New Roman" w:hAnsi="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52405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524050">
        <w:rPr>
          <w:rFonts w:ascii="Times New Roman" w:eastAsia="Times New Roman" w:hAnsi="Times New Roman"/>
          <w:i/>
          <w:sz w:val="24"/>
          <w:szCs w:val="24"/>
          <w:lang w:eastAsia="ar-SA"/>
        </w:rPr>
        <w:t>9.3.</w:t>
      </w:r>
      <w:r w:rsidRPr="00524050">
        <w:rPr>
          <w:rFonts w:ascii="Times New Roman" w:eastAsia="Times New Roman" w:hAnsi="Times New Roman"/>
          <w:i/>
          <w:sz w:val="24"/>
          <w:szCs w:val="24"/>
          <w:lang w:val="x-none" w:eastAsia="ar-SA"/>
        </w:rPr>
        <w:t xml:space="preserve">W przypadku </w:t>
      </w:r>
      <w:r w:rsidRPr="00524050">
        <w:rPr>
          <w:rFonts w:ascii="Times New Roman" w:eastAsia="Times New Roman" w:hAnsi="Times New Roman"/>
          <w:i/>
          <w:iCs/>
          <w:sz w:val="24"/>
          <w:szCs w:val="24"/>
          <w:lang w:val="x-none" w:eastAsia="ar-SA"/>
        </w:rPr>
        <w:t xml:space="preserve">Wykonawców wspólnie ubiegających się o udzielenie zamówienia </w:t>
      </w:r>
      <w:r w:rsidRPr="00524050">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524050">
        <w:rPr>
          <w:rFonts w:ascii="Times New Roman" w:eastAsia="Times New Roman" w:hAnsi="Times New Roman"/>
          <w:i/>
          <w:sz w:val="24"/>
          <w:szCs w:val="24"/>
          <w:lang w:val="x-none" w:eastAsia="ar-SA"/>
        </w:rPr>
        <w:t>UPzp</w:t>
      </w:r>
      <w:proofErr w:type="spellEnd"/>
      <w:r w:rsidRPr="00524050">
        <w:rPr>
          <w:rFonts w:ascii="Times New Roman" w:eastAsia="Times New Roman" w:hAnsi="Times New Roman"/>
          <w:i/>
          <w:sz w:val="24"/>
          <w:szCs w:val="24"/>
          <w:lang w:val="x-none" w:eastAsia="ar-SA"/>
        </w:rPr>
        <w:t xml:space="preserve"> szczególnego sposobu spełniania przez wykonawców </w:t>
      </w:r>
      <w:r w:rsidRPr="00524050">
        <w:rPr>
          <w:rFonts w:ascii="Times New Roman" w:eastAsia="Times New Roman" w:hAnsi="Times New Roman"/>
          <w:i/>
          <w:iCs/>
          <w:sz w:val="24"/>
          <w:szCs w:val="24"/>
          <w:lang w:val="x-none" w:eastAsia="ar-SA"/>
        </w:rPr>
        <w:t>wspólnie ubiegających się o</w:t>
      </w:r>
      <w:r w:rsidR="00FC4F87" w:rsidRPr="00524050">
        <w:rPr>
          <w:rFonts w:ascii="Times New Roman" w:eastAsia="Times New Roman" w:hAnsi="Times New Roman"/>
          <w:i/>
          <w:iCs/>
          <w:sz w:val="24"/>
          <w:szCs w:val="24"/>
          <w:lang w:eastAsia="ar-SA"/>
        </w:rPr>
        <w:t> </w:t>
      </w:r>
      <w:r w:rsidRPr="00524050">
        <w:rPr>
          <w:rFonts w:ascii="Times New Roman" w:eastAsia="Times New Roman" w:hAnsi="Times New Roman"/>
          <w:i/>
          <w:iCs/>
          <w:sz w:val="24"/>
          <w:szCs w:val="24"/>
          <w:lang w:val="x-none" w:eastAsia="ar-SA"/>
        </w:rPr>
        <w:t>udzielenie zamówienia</w:t>
      </w:r>
      <w:r w:rsidRPr="00524050">
        <w:rPr>
          <w:rFonts w:ascii="Times New Roman" w:eastAsia="Times New Roman" w:hAnsi="Times New Roman"/>
          <w:i/>
          <w:sz w:val="24"/>
          <w:szCs w:val="24"/>
          <w:lang w:val="x-none" w:eastAsia="ar-SA"/>
        </w:rPr>
        <w:t xml:space="preserve">, warunków udziału w postępowaniu, o których mowa w art. 22 ust. 1b </w:t>
      </w:r>
      <w:proofErr w:type="spellStart"/>
      <w:r w:rsidRPr="00524050">
        <w:rPr>
          <w:rFonts w:ascii="Times New Roman" w:eastAsia="Times New Roman" w:hAnsi="Times New Roman"/>
          <w:i/>
          <w:sz w:val="24"/>
          <w:szCs w:val="24"/>
          <w:lang w:val="x-none" w:eastAsia="ar-SA"/>
        </w:rPr>
        <w:t>UPzp</w:t>
      </w:r>
      <w:proofErr w:type="spellEnd"/>
      <w:r w:rsidRPr="00524050">
        <w:rPr>
          <w:rFonts w:ascii="Times New Roman" w:eastAsia="Times New Roman" w:hAnsi="Times New Roman"/>
          <w:i/>
          <w:sz w:val="24"/>
          <w:szCs w:val="24"/>
          <w:lang w:val="x-none" w:eastAsia="ar-SA"/>
        </w:rPr>
        <w:t>.</w:t>
      </w:r>
    </w:p>
    <w:p w:rsidR="00EC0F02" w:rsidRPr="0052405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524050">
        <w:rPr>
          <w:rFonts w:ascii="Times New Roman" w:eastAsia="Times New Roman" w:hAnsi="Times New Roman"/>
          <w:i/>
          <w:iCs/>
          <w:sz w:val="24"/>
          <w:szCs w:val="24"/>
          <w:lang w:eastAsia="ar-SA"/>
        </w:rPr>
        <w:t>9.4.</w:t>
      </w:r>
      <w:r w:rsidRPr="00524050">
        <w:rPr>
          <w:rFonts w:ascii="Times New Roman" w:eastAsia="Times New Roman" w:hAnsi="Times New Roman"/>
          <w:i/>
          <w:iCs/>
          <w:sz w:val="24"/>
          <w:szCs w:val="24"/>
          <w:lang w:val="x-none" w:eastAsia="ar-SA"/>
        </w:rPr>
        <w:t xml:space="preserve">Wykonawca </w:t>
      </w:r>
      <w:r w:rsidRPr="00524050">
        <w:rPr>
          <w:rFonts w:ascii="Times New Roman" w:eastAsia="Times New Roman" w:hAnsi="Times New Roman"/>
          <w:i/>
          <w:sz w:val="24"/>
          <w:szCs w:val="24"/>
          <w:lang w:val="x-none" w:eastAsia="ar-SA"/>
        </w:rPr>
        <w:t>może w celu potwierdzenia spełniania warunków, o których mowa w</w:t>
      </w:r>
      <w:r w:rsidR="00FC4F87" w:rsidRPr="00524050">
        <w:rPr>
          <w:rFonts w:ascii="Times New Roman" w:eastAsia="Times New Roman" w:hAnsi="Times New Roman"/>
          <w:i/>
          <w:sz w:val="24"/>
          <w:szCs w:val="24"/>
          <w:lang w:eastAsia="ar-SA"/>
        </w:rPr>
        <w:t> </w:t>
      </w:r>
      <w:r w:rsidRPr="00524050">
        <w:rPr>
          <w:rFonts w:ascii="Times New Roman" w:eastAsia="Times New Roman" w:hAnsi="Times New Roman"/>
          <w:i/>
          <w:sz w:val="24"/>
          <w:szCs w:val="24"/>
          <w:lang w:val="x-none" w:eastAsia="ar-SA"/>
        </w:rPr>
        <w:t>pkt.</w:t>
      </w:r>
      <w:r w:rsidR="00FC4F87" w:rsidRPr="00524050">
        <w:rPr>
          <w:rFonts w:ascii="Times New Roman" w:eastAsia="Times New Roman" w:hAnsi="Times New Roman"/>
          <w:i/>
          <w:sz w:val="24"/>
          <w:szCs w:val="24"/>
          <w:lang w:eastAsia="ar-SA"/>
        </w:rPr>
        <w:t> </w:t>
      </w:r>
      <w:r w:rsidRPr="00524050">
        <w:rPr>
          <w:rFonts w:ascii="Times New Roman" w:eastAsia="Times New Roman" w:hAnsi="Times New Roman"/>
          <w:i/>
          <w:sz w:val="24"/>
          <w:szCs w:val="24"/>
          <w:lang w:val="x-none" w:eastAsia="ar-SA"/>
        </w:rPr>
        <w:t xml:space="preserve">9.1. niniejszej IDW w stosownych sytuacjach oraz w odniesieniu do konkretnego </w:t>
      </w:r>
      <w:r w:rsidRPr="00524050">
        <w:rPr>
          <w:rFonts w:ascii="Times New Roman" w:eastAsia="Times New Roman" w:hAnsi="Times New Roman"/>
          <w:i/>
          <w:sz w:val="24"/>
          <w:szCs w:val="24"/>
          <w:lang w:val="x-none" w:eastAsia="ar-SA"/>
        </w:rPr>
        <w:lastRenderedPageBreak/>
        <w:t>zamówienia, lub jego części, polegać na zdolnościach technicznych lub zawodowych lub sytuacji finansowej lub ekonomicznej innych podmiotów, niezależnie od charakteru prawnego łączących go z nim stosunków prawnych.</w:t>
      </w:r>
    </w:p>
    <w:p w:rsidR="00EC0F02" w:rsidRPr="00524050"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524050">
        <w:rPr>
          <w:rFonts w:ascii="Times New Roman" w:eastAsia="Times New Roman" w:hAnsi="Times New Roman"/>
          <w:i/>
          <w:iCs/>
          <w:sz w:val="24"/>
          <w:szCs w:val="24"/>
          <w:lang w:eastAsia="ar-SA"/>
        </w:rPr>
        <w:t>9.5.</w:t>
      </w:r>
      <w:r w:rsidRPr="00524050">
        <w:rPr>
          <w:rFonts w:ascii="Times New Roman" w:eastAsia="Times New Roman" w:hAnsi="Times New Roman"/>
          <w:i/>
          <w:iCs/>
          <w:sz w:val="24"/>
          <w:szCs w:val="24"/>
          <w:lang w:val="x-none" w:eastAsia="ar-SA"/>
        </w:rPr>
        <w:t xml:space="preserve">Zamawiający jednocześnie informuje, iż „stosowna sytuacja” o której mowa w </w:t>
      </w:r>
      <w:r w:rsidRPr="00524050">
        <w:rPr>
          <w:rFonts w:ascii="Times New Roman" w:eastAsia="Times New Roman" w:hAnsi="Times New Roman"/>
          <w:i/>
          <w:sz w:val="24"/>
          <w:szCs w:val="24"/>
          <w:lang w:val="x-none" w:eastAsia="ar-SA"/>
        </w:rPr>
        <w:t>pkt. 9.</w:t>
      </w:r>
      <w:r w:rsidRPr="00524050">
        <w:rPr>
          <w:rFonts w:ascii="Times New Roman" w:eastAsia="Times New Roman" w:hAnsi="Times New Roman"/>
          <w:i/>
          <w:sz w:val="24"/>
          <w:szCs w:val="24"/>
          <w:lang w:eastAsia="ar-SA"/>
        </w:rPr>
        <w:t>4</w:t>
      </w:r>
      <w:r w:rsidRPr="00524050">
        <w:rPr>
          <w:rFonts w:ascii="Times New Roman" w:eastAsia="Times New Roman" w:hAnsi="Times New Roman"/>
          <w:i/>
          <w:sz w:val="24"/>
          <w:szCs w:val="24"/>
          <w:lang w:val="x-none" w:eastAsia="ar-SA"/>
        </w:rPr>
        <w:t>. niniejszej IDW wystąpi wyłącznie w przypadku kiedy:</w:t>
      </w:r>
    </w:p>
    <w:p w:rsidR="00EC0F02" w:rsidRPr="0052405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524050">
        <w:rPr>
          <w:rFonts w:ascii="Times New Roman" w:eastAsia="Times New Roman" w:hAnsi="Times New Roman"/>
          <w:i/>
          <w:sz w:val="24"/>
          <w:szCs w:val="24"/>
          <w:lang w:eastAsia="ar-SA"/>
        </w:rPr>
        <w:t>9.5.1.</w:t>
      </w:r>
      <w:r w:rsidRPr="00524050">
        <w:rPr>
          <w:rFonts w:ascii="Times New Roman" w:eastAsia="Times New Roman" w:hAnsi="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52405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9.5.2.</w:t>
      </w:r>
      <w:r w:rsidRPr="00524050">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524050">
        <w:rPr>
          <w:rFonts w:ascii="Times New Roman" w:eastAsia="Times New Roman" w:hAnsi="Times New Roman"/>
          <w:i/>
          <w:sz w:val="24"/>
          <w:szCs w:val="24"/>
          <w:lang w:eastAsia="ar-SA"/>
        </w:rPr>
        <w:t xml:space="preserve"> </w:t>
      </w:r>
      <w:r w:rsidRPr="00524050">
        <w:rPr>
          <w:rFonts w:ascii="Times New Roman" w:eastAsia="Times New Roman" w:hAnsi="Times New Roman"/>
          <w:i/>
          <w:sz w:val="24"/>
          <w:szCs w:val="24"/>
          <w:lang w:val="x-none" w:eastAsia="ar-SA"/>
        </w:rPr>
        <w:t>o</w:t>
      </w:r>
      <w:r w:rsidR="002A219B" w:rsidRPr="00524050">
        <w:rPr>
          <w:rFonts w:ascii="Times New Roman" w:eastAsia="Times New Roman" w:hAnsi="Times New Roman"/>
          <w:i/>
          <w:sz w:val="24"/>
          <w:szCs w:val="24"/>
          <w:lang w:eastAsia="ar-SA"/>
        </w:rPr>
        <w:t> </w:t>
      </w:r>
      <w:r w:rsidRPr="00524050">
        <w:rPr>
          <w:rFonts w:ascii="Times New Roman" w:eastAsia="Times New Roman" w:hAnsi="Times New Roman"/>
          <w:i/>
          <w:sz w:val="24"/>
          <w:szCs w:val="24"/>
          <w:lang w:val="x-none" w:eastAsia="ar-SA"/>
        </w:rPr>
        <w:t>których mowa w art. 24 ust. 1 pkt 13–22 i ust. 5</w:t>
      </w:r>
      <w:r w:rsidRPr="00524050">
        <w:rPr>
          <w:rFonts w:ascii="Times New Roman" w:eastAsia="Times New Roman" w:hAnsi="Times New Roman"/>
          <w:i/>
          <w:sz w:val="24"/>
          <w:szCs w:val="24"/>
          <w:lang w:eastAsia="ar-SA"/>
        </w:rPr>
        <w:t>.</w:t>
      </w:r>
    </w:p>
    <w:p w:rsidR="00EC0F02" w:rsidRPr="00524050"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524050">
        <w:rPr>
          <w:rFonts w:ascii="Times New Roman" w:eastAsia="Times New Roman" w:hAnsi="Times New Roman"/>
          <w:i/>
          <w:sz w:val="24"/>
          <w:szCs w:val="24"/>
          <w:lang w:eastAsia="ar-SA"/>
        </w:rPr>
        <w:t>9.5.3.</w:t>
      </w:r>
      <w:r w:rsidRPr="00524050">
        <w:rPr>
          <w:rFonts w:ascii="Times New Roman" w:eastAsia="Times New Roman" w:hAnsi="Times New Roman"/>
          <w:i/>
          <w:sz w:val="24"/>
          <w:szCs w:val="24"/>
          <w:lang w:val="x-none" w:eastAsia="ar-SA"/>
        </w:rPr>
        <w:t>W odniesieniu do warunków dotyczących wykształcenia, kwalifikacji zawodowych</w:t>
      </w:r>
      <w:r w:rsidRPr="00524050">
        <w:rPr>
          <w:rFonts w:ascii="Times New Roman" w:eastAsia="Times New Roman" w:hAnsi="Times New Roman"/>
          <w:i/>
          <w:sz w:val="24"/>
          <w:szCs w:val="24"/>
          <w:lang w:eastAsia="ar-SA"/>
        </w:rPr>
        <w:t xml:space="preserve"> </w:t>
      </w:r>
      <w:r w:rsidRPr="00524050">
        <w:rPr>
          <w:rFonts w:ascii="Times New Roman" w:eastAsia="Times New Roman" w:hAnsi="Times New Roman"/>
          <w:i/>
          <w:sz w:val="24"/>
          <w:szCs w:val="24"/>
          <w:lang w:val="x-none" w:eastAsia="ar-SA"/>
        </w:rPr>
        <w:t>lub doświadczenia, wykonawcy mogą polegać na zdolnościach innych podmiotów, jeśli podmioty</w:t>
      </w:r>
      <w:r w:rsidR="003F17DD" w:rsidRPr="00524050">
        <w:rPr>
          <w:rFonts w:ascii="Times New Roman" w:eastAsia="Times New Roman" w:hAnsi="Times New Roman"/>
          <w:i/>
          <w:sz w:val="24"/>
          <w:szCs w:val="24"/>
          <w:lang w:val="x-none" w:eastAsia="ar-SA"/>
        </w:rPr>
        <w:t xml:space="preserve"> te zrealizują roboty budowlane</w:t>
      </w:r>
      <w:r w:rsidRPr="00524050">
        <w:rPr>
          <w:rFonts w:ascii="Times New Roman" w:eastAsia="Times New Roman" w:hAnsi="Times New Roman"/>
          <w:i/>
          <w:sz w:val="24"/>
          <w:szCs w:val="24"/>
          <w:lang w:val="x-none" w:eastAsia="ar-SA"/>
        </w:rPr>
        <w:t>, do realizacji których</w:t>
      </w:r>
      <w:r w:rsidRPr="00524050">
        <w:rPr>
          <w:rFonts w:ascii="Times New Roman" w:eastAsia="Times New Roman" w:hAnsi="Times New Roman"/>
          <w:i/>
          <w:sz w:val="24"/>
          <w:szCs w:val="24"/>
          <w:lang w:eastAsia="ar-SA"/>
        </w:rPr>
        <w:t xml:space="preserve"> </w:t>
      </w:r>
      <w:r w:rsidRPr="00524050">
        <w:rPr>
          <w:rFonts w:ascii="Times New Roman" w:eastAsia="Times New Roman" w:hAnsi="Times New Roman"/>
          <w:i/>
          <w:sz w:val="24"/>
          <w:szCs w:val="24"/>
          <w:lang w:val="x-none" w:eastAsia="ar-SA"/>
        </w:rPr>
        <w:t>te zdolności są wymagane.</w:t>
      </w:r>
    </w:p>
    <w:p w:rsidR="00EC0F02" w:rsidRPr="00524050"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524050" w:rsidRDefault="00EC0F02" w:rsidP="00EC0F02">
      <w:pPr>
        <w:suppressAutoHyphens/>
        <w:spacing w:after="0" w:line="240" w:lineRule="auto"/>
        <w:jc w:val="both"/>
        <w:rPr>
          <w:rFonts w:ascii="Times New Roman" w:eastAsia="Times New Roman" w:hAnsi="Times New Roman"/>
          <w:b/>
          <w:i/>
          <w:sz w:val="24"/>
          <w:szCs w:val="24"/>
          <w:lang w:val="x-none" w:eastAsia="ar-SA"/>
        </w:rPr>
      </w:pPr>
      <w:r w:rsidRPr="00524050">
        <w:rPr>
          <w:rFonts w:ascii="Times New Roman" w:eastAsia="Times New Roman" w:hAnsi="Times New Roman"/>
          <w:b/>
          <w:i/>
          <w:sz w:val="24"/>
          <w:szCs w:val="24"/>
          <w:lang w:eastAsia="ar-SA"/>
        </w:rPr>
        <w:t>10.</w:t>
      </w:r>
      <w:r w:rsidRPr="00524050">
        <w:rPr>
          <w:rFonts w:ascii="Times New Roman" w:eastAsia="Times New Roman" w:hAnsi="Times New Roman"/>
          <w:b/>
          <w:i/>
          <w:sz w:val="24"/>
          <w:szCs w:val="24"/>
          <w:lang w:val="x-none" w:eastAsia="ar-SA"/>
        </w:rPr>
        <w:t>Przesłanki wykluczenia wykonawcy:</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524050">
        <w:rPr>
          <w:rFonts w:ascii="Times New Roman" w:eastAsia="Times New Roman" w:hAnsi="Times New Roman"/>
          <w:i/>
          <w:sz w:val="24"/>
          <w:szCs w:val="24"/>
          <w:lang w:eastAsia="pl-PL"/>
        </w:rPr>
        <w:t>10.1.</w:t>
      </w:r>
      <w:r w:rsidRPr="00524050">
        <w:rPr>
          <w:rFonts w:ascii="Times New Roman" w:eastAsia="Times New Roman" w:hAnsi="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524050">
        <w:rPr>
          <w:rFonts w:ascii="Times New Roman" w:eastAsia="Times New Roman" w:hAnsi="Times New Roman"/>
          <w:i/>
          <w:sz w:val="24"/>
          <w:szCs w:val="24"/>
          <w:lang w:val="x-none" w:eastAsia="pl-PL"/>
        </w:rPr>
        <w:t>UPzp</w:t>
      </w:r>
      <w:proofErr w:type="spellEnd"/>
      <w:r w:rsidRPr="00524050">
        <w:rPr>
          <w:rFonts w:ascii="Times New Roman" w:eastAsia="Times New Roman" w:hAnsi="Times New Roman"/>
          <w:i/>
          <w:sz w:val="24"/>
          <w:szCs w:val="24"/>
          <w:lang w:val="x-none" w:eastAsia="pl-PL"/>
        </w:rPr>
        <w:t>.</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524050">
        <w:rPr>
          <w:rFonts w:ascii="Times New Roman" w:eastAsia="Times New Roman" w:hAnsi="Times New Roman"/>
          <w:i/>
          <w:sz w:val="24"/>
          <w:szCs w:val="24"/>
          <w:lang w:eastAsia="ar-SA"/>
        </w:rPr>
        <w:t>10.2.</w:t>
      </w:r>
      <w:r w:rsidRPr="00524050">
        <w:rPr>
          <w:rFonts w:ascii="Times New Roman" w:eastAsia="Times New Roman" w:hAnsi="Times New Roman"/>
          <w:i/>
          <w:sz w:val="24"/>
          <w:szCs w:val="24"/>
          <w:lang w:val="x-none" w:eastAsia="ar-SA"/>
        </w:rPr>
        <w:t xml:space="preserve">Dodatkowo Zamawiający </w:t>
      </w:r>
      <w:r w:rsidRPr="00524050">
        <w:rPr>
          <w:rFonts w:ascii="Times New Roman" w:eastAsia="Times New Roman" w:hAnsi="Times New Roman"/>
          <w:bCs/>
          <w:i/>
          <w:sz w:val="24"/>
          <w:szCs w:val="24"/>
          <w:lang w:val="x-none" w:eastAsia="ar-SA"/>
        </w:rPr>
        <w:t>przewiduje wykluczenie wykonawcy:</w:t>
      </w:r>
    </w:p>
    <w:p w:rsidR="00EC0F02" w:rsidRPr="00524050" w:rsidRDefault="00EC0F02" w:rsidP="00B63ECA">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524050">
        <w:rPr>
          <w:rFonts w:ascii="Times New Roman" w:eastAsia="Times New Roman" w:hAnsi="Times New Roman"/>
          <w:bCs/>
          <w:i/>
          <w:sz w:val="24"/>
          <w:szCs w:val="24"/>
          <w:lang w:val="x-none" w:eastAsia="ar-SA"/>
        </w:rPr>
        <w:t xml:space="preserve">w stosunku do którego otwarto likwidację, w zatwierdzonym przez sąd układzie </w:t>
      </w:r>
      <w:r w:rsidR="003F17DD" w:rsidRPr="00524050">
        <w:rPr>
          <w:rFonts w:ascii="Times New Roman" w:eastAsia="Times New Roman" w:hAnsi="Times New Roman"/>
          <w:bCs/>
          <w:i/>
          <w:sz w:val="24"/>
          <w:szCs w:val="24"/>
          <w:lang w:eastAsia="ar-SA"/>
        </w:rPr>
        <w:br/>
      </w:r>
      <w:r w:rsidRPr="00524050">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00B63ECA" w:rsidRPr="00524050">
        <w:rPr>
          <w:rFonts w:ascii="Times New Roman" w:eastAsia="Times New Roman" w:hAnsi="Times New Roman"/>
          <w:bCs/>
          <w:i/>
          <w:sz w:val="24"/>
          <w:szCs w:val="24"/>
          <w:lang w:eastAsia="ar-SA"/>
        </w:rPr>
        <w:t>9</w:t>
      </w:r>
      <w:r w:rsidRPr="00524050">
        <w:rPr>
          <w:rFonts w:ascii="Times New Roman" w:eastAsia="Times New Roman" w:hAnsi="Times New Roman"/>
          <w:bCs/>
          <w:i/>
          <w:sz w:val="24"/>
          <w:szCs w:val="24"/>
          <w:lang w:val="x-none" w:eastAsia="ar-SA"/>
        </w:rPr>
        <w:t>r. poz.</w:t>
      </w:r>
      <w:r w:rsidR="00B63ECA" w:rsidRPr="00524050">
        <w:rPr>
          <w:rFonts w:ascii="Times New Roman" w:eastAsia="Times New Roman" w:hAnsi="Times New Roman"/>
          <w:bCs/>
          <w:i/>
          <w:sz w:val="24"/>
          <w:szCs w:val="24"/>
          <w:lang w:eastAsia="ar-SA"/>
        </w:rPr>
        <w:t>243 z</w:t>
      </w:r>
      <w:r w:rsidR="002A219B" w:rsidRPr="00524050">
        <w:rPr>
          <w:rFonts w:ascii="Times New Roman" w:eastAsia="Times New Roman" w:hAnsi="Times New Roman"/>
          <w:bCs/>
          <w:i/>
          <w:sz w:val="24"/>
          <w:szCs w:val="24"/>
          <w:lang w:eastAsia="ar-SA"/>
        </w:rPr>
        <w:t> </w:t>
      </w:r>
      <w:r w:rsidR="00B63ECA" w:rsidRPr="00524050">
        <w:rPr>
          <w:rFonts w:ascii="Times New Roman" w:eastAsia="Times New Roman" w:hAnsi="Times New Roman"/>
          <w:bCs/>
          <w:i/>
          <w:sz w:val="24"/>
          <w:szCs w:val="24"/>
          <w:lang w:eastAsia="ar-SA"/>
        </w:rPr>
        <w:t>późn. zm.</w:t>
      </w:r>
      <w:r w:rsidRPr="00524050">
        <w:rPr>
          <w:rFonts w:ascii="Times New Roman" w:eastAsia="Times New Roman" w:hAnsi="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3ECA" w:rsidRPr="00524050">
        <w:rPr>
          <w:rFonts w:ascii="Times New Roman" w:eastAsia="Times New Roman" w:hAnsi="Times New Roman"/>
          <w:bCs/>
          <w:i/>
          <w:sz w:val="24"/>
          <w:szCs w:val="24"/>
          <w:lang w:eastAsia="ar-SA"/>
        </w:rPr>
        <w:t>9</w:t>
      </w:r>
      <w:r w:rsidRPr="00524050">
        <w:rPr>
          <w:rFonts w:ascii="Times New Roman" w:eastAsia="Times New Roman" w:hAnsi="Times New Roman"/>
          <w:bCs/>
          <w:i/>
          <w:sz w:val="24"/>
          <w:szCs w:val="24"/>
          <w:lang w:val="x-none" w:eastAsia="ar-SA"/>
        </w:rPr>
        <w:t xml:space="preserve">r. poz. </w:t>
      </w:r>
      <w:r w:rsidR="00B63ECA" w:rsidRPr="00524050">
        <w:rPr>
          <w:rFonts w:ascii="Times New Roman" w:eastAsia="Times New Roman" w:hAnsi="Times New Roman"/>
          <w:bCs/>
          <w:i/>
          <w:sz w:val="24"/>
          <w:szCs w:val="24"/>
          <w:lang w:eastAsia="ar-SA"/>
        </w:rPr>
        <w:t>498 z późn. zm.)</w:t>
      </w:r>
      <w:r w:rsidRPr="00524050">
        <w:rPr>
          <w:rFonts w:ascii="Times New Roman" w:eastAsia="Times New Roman" w:hAnsi="Times New Roman"/>
          <w:bCs/>
          <w:i/>
          <w:sz w:val="24"/>
          <w:szCs w:val="24"/>
          <w:lang w:val="x-none" w:eastAsia="ar-SA"/>
        </w:rPr>
        <w:t>.</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524050">
        <w:rPr>
          <w:rFonts w:ascii="Times New Roman" w:eastAsia="Times New Roman" w:hAnsi="Times New Roman"/>
          <w:i/>
          <w:sz w:val="24"/>
          <w:szCs w:val="24"/>
          <w:lang w:eastAsia="ar-SA"/>
        </w:rPr>
        <w:t>10.3.</w:t>
      </w:r>
      <w:r w:rsidRPr="00524050">
        <w:rPr>
          <w:rFonts w:ascii="Times New Roman" w:eastAsia="Times New Roman" w:hAnsi="Times New Roman"/>
          <w:i/>
          <w:sz w:val="24"/>
          <w:szCs w:val="24"/>
          <w:lang w:val="x-none" w:eastAsia="ar-SA"/>
        </w:rPr>
        <w:t xml:space="preserve">Wykluczenie Wykonawcy następuje zgodnie z art. 24 ust. 7 </w:t>
      </w:r>
      <w:proofErr w:type="spellStart"/>
      <w:r w:rsidRPr="00524050">
        <w:rPr>
          <w:rFonts w:ascii="Times New Roman" w:eastAsia="Times New Roman" w:hAnsi="Times New Roman"/>
          <w:i/>
          <w:sz w:val="24"/>
          <w:szCs w:val="24"/>
          <w:lang w:val="x-none" w:eastAsia="ar-SA"/>
        </w:rPr>
        <w:t>UPzp</w:t>
      </w:r>
      <w:proofErr w:type="spellEnd"/>
      <w:r w:rsidRPr="00524050">
        <w:rPr>
          <w:rFonts w:ascii="Times New Roman" w:eastAsia="Times New Roman" w:hAnsi="Times New Roman"/>
          <w:i/>
          <w:sz w:val="24"/>
          <w:szCs w:val="24"/>
          <w:lang w:val="x-none" w:eastAsia="ar-SA"/>
        </w:rPr>
        <w:t>.</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524050">
        <w:rPr>
          <w:rFonts w:ascii="Times New Roman" w:eastAsia="Times New Roman" w:hAnsi="Times New Roman"/>
          <w:i/>
          <w:sz w:val="24"/>
          <w:szCs w:val="24"/>
          <w:lang w:eastAsia="ar-SA"/>
        </w:rPr>
        <w:t>10.4.</w:t>
      </w:r>
      <w:r w:rsidRPr="00524050">
        <w:rPr>
          <w:rFonts w:ascii="Times New Roman" w:eastAsia="Times New Roman" w:hAnsi="Times New Roman"/>
          <w:i/>
          <w:sz w:val="24"/>
          <w:szCs w:val="24"/>
          <w:lang w:val="x-none" w:eastAsia="ar-SA"/>
        </w:rPr>
        <w:t xml:space="preserve">Wykonawca, który podlega wykluczeniu na podstawie art. 24 ust. 1 pkt. 13 i 14 oraz 16–20 </w:t>
      </w:r>
      <w:r w:rsidRPr="00524050">
        <w:rPr>
          <w:rFonts w:ascii="Times New Roman" w:eastAsia="Times New Roman" w:hAnsi="Times New Roman"/>
          <w:i/>
          <w:sz w:val="24"/>
          <w:szCs w:val="24"/>
          <w:lang w:eastAsia="ar-SA"/>
        </w:rPr>
        <w:t>u</w:t>
      </w:r>
      <w:proofErr w:type="spellStart"/>
      <w:r w:rsidRPr="00524050">
        <w:rPr>
          <w:rFonts w:ascii="Times New Roman" w:eastAsia="Times New Roman" w:hAnsi="Times New Roman"/>
          <w:i/>
          <w:sz w:val="24"/>
          <w:szCs w:val="24"/>
          <w:lang w:val="x-none" w:eastAsia="ar-SA"/>
        </w:rPr>
        <w:t>Pzp</w:t>
      </w:r>
      <w:proofErr w:type="spellEnd"/>
      <w:r w:rsidRPr="00524050">
        <w:rPr>
          <w:rFonts w:ascii="Times New Roman" w:eastAsia="Times New Roman" w:hAnsi="Times New Roman"/>
          <w:i/>
          <w:sz w:val="24"/>
          <w:szCs w:val="24"/>
          <w:lang w:val="x-none" w:eastAsia="ar-SA"/>
        </w:rPr>
        <w:t xml:space="preserve"> lub na podstawie okoliczności wymienionych </w:t>
      </w:r>
      <w:r w:rsidRPr="00524050">
        <w:rPr>
          <w:rFonts w:ascii="Times New Roman" w:eastAsia="Times New Roman" w:hAnsi="Times New Roman"/>
          <w:i/>
          <w:sz w:val="24"/>
          <w:szCs w:val="24"/>
          <w:lang w:eastAsia="ar-SA"/>
        </w:rPr>
        <w:t>w pkt 10.2.</w:t>
      </w:r>
      <w:r w:rsidRPr="00524050">
        <w:rPr>
          <w:rFonts w:ascii="Times New Roman" w:eastAsia="Times New Roman" w:hAnsi="Times New Roman"/>
          <w:i/>
          <w:sz w:val="24"/>
          <w:szCs w:val="24"/>
          <w:lang w:val="x-none" w:eastAsia="ar-SA"/>
        </w:rPr>
        <w:t xml:space="preserve">IDW, może przedstawić dowody na to, że podjęte przez niego środki są wystarczające do wykazania jego rzetelności, </w:t>
      </w:r>
      <w:r w:rsidRPr="00524050">
        <w:rPr>
          <w:rFonts w:ascii="Times New Roman" w:eastAsia="Times New Roman" w:hAnsi="Times New Roman"/>
          <w:i/>
          <w:spacing w:val="-4"/>
          <w:sz w:val="24"/>
          <w:szCs w:val="24"/>
          <w:lang w:val="x-none" w:eastAsia="ar-SA"/>
        </w:rPr>
        <w:t>w szczególności udowodnić naprawienie szkody wyrządzonej przestępstwem lub przestępstwem</w:t>
      </w:r>
      <w:r w:rsidRPr="00524050">
        <w:rPr>
          <w:rFonts w:ascii="Times New Roman" w:eastAsia="Times New Roman" w:hAnsi="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524050">
        <w:rPr>
          <w:rFonts w:ascii="Times New Roman" w:eastAsia="Times New Roman" w:hAnsi="Times New Roman"/>
          <w:i/>
          <w:sz w:val="24"/>
          <w:szCs w:val="24"/>
          <w:lang w:eastAsia="ar-SA"/>
        </w:rPr>
        <w:lastRenderedPageBreak/>
        <w:t>10.5.</w:t>
      </w:r>
      <w:r w:rsidRPr="00524050">
        <w:rPr>
          <w:rFonts w:ascii="Times New Roman" w:eastAsia="Times New Roman" w:hAnsi="Times New Roman"/>
          <w:i/>
          <w:sz w:val="24"/>
          <w:szCs w:val="24"/>
          <w:lang w:val="x-none" w:eastAsia="ar-SA"/>
        </w:rPr>
        <w:t xml:space="preserve">Wykonawca nie podlega wykluczeniu, jeżeli Zamawiający, uwzględniając wagę </w:t>
      </w:r>
      <w:r w:rsidR="003F17DD" w:rsidRPr="00524050">
        <w:rPr>
          <w:rFonts w:ascii="Times New Roman" w:eastAsia="Times New Roman" w:hAnsi="Times New Roman"/>
          <w:i/>
          <w:sz w:val="24"/>
          <w:szCs w:val="24"/>
          <w:lang w:eastAsia="ar-SA"/>
        </w:rPr>
        <w:br/>
      </w:r>
      <w:r w:rsidRPr="00524050">
        <w:rPr>
          <w:rFonts w:ascii="Times New Roman" w:eastAsia="Times New Roman" w:hAnsi="Times New Roman"/>
          <w:i/>
          <w:sz w:val="24"/>
          <w:szCs w:val="24"/>
          <w:lang w:val="x-none" w:eastAsia="ar-SA"/>
        </w:rPr>
        <w:t>i szczególne okoliczności czynu Wykonawcy, uzna za wystarczające dowody przedstawione na podstawie pkt.</w:t>
      </w:r>
      <w:r w:rsidRPr="00524050">
        <w:rPr>
          <w:rFonts w:ascii="Times New Roman" w:eastAsia="Times New Roman" w:hAnsi="Times New Roman"/>
          <w:i/>
          <w:sz w:val="24"/>
          <w:szCs w:val="24"/>
          <w:lang w:eastAsia="ar-SA"/>
        </w:rPr>
        <w:t>10.4</w:t>
      </w:r>
      <w:r w:rsidRPr="00524050">
        <w:rPr>
          <w:rFonts w:ascii="Times New Roman" w:eastAsia="Times New Roman" w:hAnsi="Times New Roman"/>
          <w:i/>
          <w:sz w:val="24"/>
          <w:szCs w:val="24"/>
          <w:lang w:val="x-none" w:eastAsia="ar-SA"/>
        </w:rPr>
        <w:t>. IDW</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524050">
        <w:rPr>
          <w:rFonts w:ascii="Times New Roman" w:eastAsia="Times New Roman" w:hAnsi="Times New Roman"/>
          <w:i/>
          <w:sz w:val="24"/>
          <w:szCs w:val="24"/>
          <w:lang w:eastAsia="ar-SA"/>
        </w:rPr>
        <w:t>10.6.</w:t>
      </w:r>
      <w:r w:rsidRPr="00524050">
        <w:rPr>
          <w:rFonts w:ascii="Times New Roman" w:eastAsia="Times New Roman" w:hAnsi="Times New Roman"/>
          <w:i/>
          <w:sz w:val="24"/>
          <w:szCs w:val="24"/>
          <w:lang w:val="x-none" w:eastAsia="ar-SA"/>
        </w:rPr>
        <w:t>Zamawiający może wykluczyć Wykonawcę na każdym etapie postępowania o udzielenie zamówienia.</w:t>
      </w:r>
    </w:p>
    <w:p w:rsidR="00EC0F02" w:rsidRPr="00524050"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524050" w:rsidRDefault="00EC0F02" w:rsidP="00EC0F02">
      <w:pPr>
        <w:suppressAutoHyphens/>
        <w:spacing w:after="0" w:line="240" w:lineRule="auto"/>
        <w:jc w:val="both"/>
        <w:rPr>
          <w:rFonts w:ascii="Times New Roman" w:eastAsia="Times New Roman" w:hAnsi="Times New Roman"/>
          <w:b/>
          <w:i/>
          <w:sz w:val="24"/>
          <w:szCs w:val="24"/>
          <w:lang w:eastAsia="ar-SA"/>
        </w:rPr>
      </w:pPr>
      <w:r w:rsidRPr="00524050">
        <w:rPr>
          <w:rFonts w:ascii="Times New Roman" w:eastAsia="Times New Roman" w:hAnsi="Times New Roman"/>
          <w:b/>
          <w:i/>
          <w:sz w:val="24"/>
          <w:szCs w:val="24"/>
          <w:lang w:eastAsia="ar-SA"/>
        </w:rPr>
        <w:t>11.</w:t>
      </w:r>
      <w:r w:rsidRPr="00524050">
        <w:rPr>
          <w:rFonts w:ascii="Times New Roman" w:eastAsia="Times New Roman" w:hAnsi="Times New Roman"/>
          <w:b/>
          <w:i/>
          <w:sz w:val="24"/>
          <w:szCs w:val="24"/>
          <w:lang w:val="x-none" w:eastAsia="ar-SA"/>
        </w:rPr>
        <w:t xml:space="preserve">Wykaz oświadczeń lub dokumentów, potwierdzających spełnianie warunków udziału </w:t>
      </w:r>
      <w:r w:rsidR="003F17DD" w:rsidRPr="00524050">
        <w:rPr>
          <w:rFonts w:ascii="Times New Roman" w:eastAsia="Times New Roman" w:hAnsi="Times New Roman"/>
          <w:b/>
          <w:i/>
          <w:sz w:val="24"/>
          <w:szCs w:val="24"/>
          <w:lang w:eastAsia="ar-SA"/>
        </w:rPr>
        <w:br/>
      </w:r>
      <w:r w:rsidRPr="00524050">
        <w:rPr>
          <w:rFonts w:ascii="Times New Roman" w:eastAsia="Times New Roman" w:hAnsi="Times New Roman"/>
          <w:b/>
          <w:i/>
          <w:sz w:val="24"/>
          <w:szCs w:val="24"/>
          <w:lang w:val="x-none" w:eastAsia="ar-SA"/>
        </w:rPr>
        <w:t>w postępowaniu oraz brak podstaw wykluczenia.</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524050">
        <w:rPr>
          <w:rFonts w:ascii="Times New Roman" w:eastAsia="Times New Roman" w:hAnsi="Times New Roman"/>
          <w:i/>
          <w:sz w:val="24"/>
          <w:szCs w:val="24"/>
          <w:lang w:eastAsia="ar-SA"/>
        </w:rPr>
        <w:t>11.1.</w:t>
      </w:r>
      <w:r w:rsidRPr="00524050">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00EB1D1D" w:rsidRPr="00524050">
        <w:rPr>
          <w:rFonts w:ascii="Times New Roman" w:eastAsia="Times New Roman" w:hAnsi="Times New Roman"/>
          <w:i/>
          <w:sz w:val="24"/>
          <w:szCs w:val="24"/>
          <w:lang w:eastAsia="ar-SA"/>
        </w:rPr>
        <w:t>2 i 3</w:t>
      </w:r>
      <w:r w:rsidRPr="00524050">
        <w:rPr>
          <w:rFonts w:ascii="Times New Roman" w:eastAsia="Times New Roman" w:hAnsi="Times New Roman"/>
          <w:i/>
          <w:sz w:val="24"/>
          <w:szCs w:val="24"/>
          <w:lang w:val="x-none" w:eastAsia="ar-SA"/>
        </w:rPr>
        <w:t xml:space="preserve"> do SIWZ Informacje zawarte </w:t>
      </w:r>
      <w:r w:rsidR="003F17DD" w:rsidRPr="00524050">
        <w:rPr>
          <w:rFonts w:ascii="Times New Roman" w:eastAsia="Times New Roman" w:hAnsi="Times New Roman"/>
          <w:i/>
          <w:sz w:val="24"/>
          <w:szCs w:val="24"/>
          <w:lang w:eastAsia="ar-SA"/>
        </w:rPr>
        <w:br/>
      </w:r>
      <w:r w:rsidRPr="00524050">
        <w:rPr>
          <w:rFonts w:ascii="Times New Roman" w:eastAsia="Times New Roman" w:hAnsi="Times New Roman"/>
          <w:i/>
          <w:sz w:val="24"/>
          <w:szCs w:val="24"/>
          <w:lang w:val="x-none" w:eastAsia="ar-SA"/>
        </w:rPr>
        <w:t xml:space="preserve">w oświadczeniu będą stanowić wstępne potwierdzenie, że wykonawca </w:t>
      </w:r>
      <w:r w:rsidRPr="00524050">
        <w:rPr>
          <w:rFonts w:ascii="Times New Roman" w:eastAsia="Times New Roman" w:hAnsi="Times New Roman"/>
          <w:bCs/>
          <w:i/>
          <w:sz w:val="24"/>
          <w:szCs w:val="24"/>
          <w:lang w:val="x-none" w:eastAsia="ar-SA"/>
        </w:rPr>
        <w:t xml:space="preserve">nie podlega wykluczeniu oraz spełnia warunki udziału w postępowaniu. </w:t>
      </w:r>
      <w:r w:rsidRPr="00524050">
        <w:rPr>
          <w:rFonts w:ascii="Times New Roman" w:eastAsia="Times New Roman" w:hAnsi="Times New Roman"/>
          <w:i/>
          <w:sz w:val="24"/>
          <w:szCs w:val="24"/>
          <w:lang w:val="x-none" w:eastAsia="pl-PL"/>
        </w:rPr>
        <w:t>Oświadczenie Wykonawca zobowiązany jest złożyć w formie pisemnej wraz z Ofertą.</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524050">
        <w:rPr>
          <w:rFonts w:ascii="Times New Roman" w:eastAsia="Times New Roman" w:hAnsi="Times New Roman"/>
          <w:b/>
          <w:bCs/>
          <w:i/>
          <w:sz w:val="24"/>
          <w:szCs w:val="24"/>
          <w:lang w:eastAsia="ar-SA"/>
        </w:rPr>
        <w:t>11.2.</w:t>
      </w:r>
      <w:r w:rsidRPr="00524050">
        <w:rPr>
          <w:rFonts w:ascii="Times New Roman" w:eastAsia="Times New Roman" w:hAnsi="Times New Roman"/>
          <w:b/>
          <w:bCs/>
          <w:i/>
          <w:sz w:val="24"/>
          <w:szCs w:val="24"/>
          <w:lang w:val="x-none" w:eastAsia="ar-SA"/>
        </w:rPr>
        <w:t>Wykonawca, w terminie 3 dni od dnia zamieszczenia na stronie internetowej informacji</w:t>
      </w:r>
      <w:r w:rsidRPr="00524050">
        <w:rPr>
          <w:rFonts w:ascii="Times New Roman" w:eastAsia="Times New Roman" w:hAnsi="Times New Roman"/>
          <w:i/>
          <w:sz w:val="24"/>
          <w:szCs w:val="24"/>
          <w:lang w:val="x-none" w:eastAsia="ar-SA"/>
        </w:rPr>
        <w:t xml:space="preserve">, o której mowa w art. 86 ust. 5 </w:t>
      </w:r>
      <w:r w:rsidRPr="00524050">
        <w:rPr>
          <w:rFonts w:ascii="Times New Roman" w:eastAsia="Times New Roman" w:hAnsi="Times New Roman"/>
          <w:i/>
          <w:sz w:val="24"/>
          <w:szCs w:val="24"/>
          <w:lang w:eastAsia="ar-SA"/>
        </w:rPr>
        <w:t>u</w:t>
      </w:r>
      <w:proofErr w:type="spellStart"/>
      <w:r w:rsidRPr="00524050">
        <w:rPr>
          <w:rFonts w:ascii="Times New Roman" w:eastAsia="Times New Roman" w:hAnsi="Times New Roman"/>
          <w:i/>
          <w:sz w:val="24"/>
          <w:szCs w:val="24"/>
          <w:lang w:val="x-none" w:eastAsia="ar-SA"/>
        </w:rPr>
        <w:t>Pzp</w:t>
      </w:r>
      <w:proofErr w:type="spellEnd"/>
      <w:r w:rsidRPr="00524050">
        <w:rPr>
          <w:rFonts w:ascii="Times New Roman" w:eastAsia="Times New Roman" w:hAnsi="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524050">
        <w:rPr>
          <w:rFonts w:ascii="Times New Roman" w:eastAsia="Times New Roman" w:hAnsi="Times New Roman"/>
          <w:i/>
          <w:sz w:val="24"/>
          <w:szCs w:val="24"/>
          <w:lang w:val="x-none" w:eastAsia="ar-SA"/>
        </w:rPr>
        <w:t>Pzp</w:t>
      </w:r>
      <w:proofErr w:type="spellEnd"/>
      <w:r w:rsidRPr="00524050">
        <w:rPr>
          <w:rFonts w:ascii="Times New Roman" w:eastAsia="Times New Roman" w:hAnsi="Times New Roman"/>
          <w:i/>
          <w:sz w:val="24"/>
          <w:szCs w:val="24"/>
          <w:lang w:val="x-none" w:eastAsia="ar-SA"/>
        </w:rPr>
        <w:t>. Wraz ze złożeniem oświadczenia, Wykonawca może przedstawić dowody, że powiązania z innym Wykonawcą nie prowadzą do</w:t>
      </w:r>
      <w:r w:rsidR="003F17DD" w:rsidRPr="00524050">
        <w:rPr>
          <w:rFonts w:ascii="Times New Roman" w:eastAsia="Times New Roman" w:hAnsi="Times New Roman"/>
          <w:i/>
          <w:sz w:val="24"/>
          <w:szCs w:val="24"/>
          <w:lang w:eastAsia="ar-SA"/>
        </w:rPr>
        <w:t xml:space="preserve"> </w:t>
      </w:r>
      <w:r w:rsidRPr="00524050">
        <w:rPr>
          <w:rFonts w:ascii="Times New Roman" w:eastAsia="Times New Roman" w:hAnsi="Times New Roman"/>
          <w:i/>
          <w:sz w:val="24"/>
          <w:szCs w:val="24"/>
          <w:lang w:val="x-none" w:eastAsia="ar-SA"/>
        </w:rPr>
        <w:t>zakłócenia konkurencji w postępowaniu  o udzielenie zamówienia.</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524050">
        <w:rPr>
          <w:rFonts w:ascii="Times New Roman" w:eastAsia="Times New Roman" w:hAnsi="Times New Roman"/>
          <w:i/>
          <w:sz w:val="24"/>
          <w:szCs w:val="24"/>
          <w:lang w:eastAsia="ar-SA"/>
        </w:rPr>
        <w:t>11.3.</w:t>
      </w:r>
      <w:r w:rsidRPr="00524050">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524050">
        <w:rPr>
          <w:rFonts w:ascii="Times New Roman" w:eastAsia="Times New Roman" w:hAnsi="Times New Roman"/>
          <w:i/>
          <w:sz w:val="24"/>
          <w:szCs w:val="24"/>
          <w:lang w:eastAsia="ar-SA"/>
        </w:rPr>
        <w:t>u</w:t>
      </w:r>
      <w:proofErr w:type="spellStart"/>
      <w:r w:rsidRPr="00524050">
        <w:rPr>
          <w:rFonts w:ascii="Times New Roman" w:eastAsia="Times New Roman" w:hAnsi="Times New Roman"/>
          <w:i/>
          <w:sz w:val="24"/>
          <w:szCs w:val="24"/>
          <w:lang w:val="x-none" w:eastAsia="ar-SA"/>
        </w:rPr>
        <w:t>Pzp</w:t>
      </w:r>
      <w:proofErr w:type="spellEnd"/>
      <w:r w:rsidRPr="00524050">
        <w:rPr>
          <w:rFonts w:ascii="Times New Roman" w:eastAsia="Times New Roman" w:hAnsi="Times New Roman"/>
          <w:i/>
          <w:sz w:val="24"/>
          <w:szCs w:val="24"/>
          <w:lang w:val="x-none" w:eastAsia="ar-SA"/>
        </w:rPr>
        <w:t>.</w:t>
      </w:r>
    </w:p>
    <w:p w:rsidR="00EC0F02" w:rsidRPr="00524050"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524050">
        <w:rPr>
          <w:rFonts w:ascii="Times New Roman" w:eastAsia="Times New Roman" w:hAnsi="Times New Roman"/>
          <w:i/>
          <w:sz w:val="24"/>
          <w:szCs w:val="24"/>
          <w:lang w:eastAsia="ar-SA"/>
        </w:rPr>
        <w:t>11.4.</w:t>
      </w:r>
      <w:r w:rsidRPr="00524050">
        <w:rPr>
          <w:rFonts w:ascii="Times New Roman" w:eastAsia="Times New Roman" w:hAnsi="Times New Roman"/>
          <w:i/>
          <w:sz w:val="24"/>
          <w:szCs w:val="24"/>
          <w:lang w:val="x-none" w:eastAsia="ar-SA"/>
        </w:rPr>
        <w:t xml:space="preserve">Jeżeli jest to niezbędne do zapewnienia odpowiedniego przebiegu postępowania </w:t>
      </w:r>
      <w:r w:rsidR="00130A8C" w:rsidRPr="00524050">
        <w:rPr>
          <w:rFonts w:ascii="Times New Roman" w:eastAsia="Times New Roman" w:hAnsi="Times New Roman"/>
          <w:i/>
          <w:sz w:val="24"/>
          <w:szCs w:val="24"/>
          <w:lang w:eastAsia="ar-SA"/>
        </w:rPr>
        <w:br/>
      </w:r>
      <w:r w:rsidRPr="00524050">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130A8C" w:rsidRPr="00524050">
        <w:rPr>
          <w:rFonts w:ascii="Times New Roman" w:eastAsia="Times New Roman" w:hAnsi="Times New Roman"/>
          <w:i/>
          <w:sz w:val="24"/>
          <w:szCs w:val="24"/>
          <w:lang w:eastAsia="ar-SA"/>
        </w:rPr>
        <w:br/>
      </w:r>
      <w:r w:rsidRPr="00524050">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EC0F02" w:rsidRPr="003E3DF9"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524050">
        <w:rPr>
          <w:rFonts w:ascii="Times New Roman" w:eastAsia="Times New Roman" w:hAnsi="Times New Roman"/>
          <w:i/>
          <w:sz w:val="24"/>
          <w:szCs w:val="24"/>
          <w:lang w:eastAsia="ar-SA"/>
        </w:rPr>
        <w:t>11.5.</w:t>
      </w:r>
      <w:r w:rsidRPr="00524050">
        <w:rPr>
          <w:rFonts w:ascii="Times New Roman" w:eastAsia="Times New Roman" w:hAnsi="Times New Roman"/>
          <w:i/>
          <w:sz w:val="24"/>
          <w:szCs w:val="24"/>
          <w:lang w:val="x-none" w:eastAsia="ar-SA"/>
        </w:rPr>
        <w:t xml:space="preserve">Zamawiający, zgodnie z art. 24 aa </w:t>
      </w:r>
      <w:r w:rsidRPr="00524050">
        <w:rPr>
          <w:rFonts w:ascii="Times New Roman" w:eastAsia="Times New Roman" w:hAnsi="Times New Roman"/>
          <w:i/>
          <w:sz w:val="24"/>
          <w:szCs w:val="24"/>
          <w:lang w:eastAsia="ar-SA"/>
        </w:rPr>
        <w:t>u</w:t>
      </w:r>
      <w:proofErr w:type="spellStart"/>
      <w:r w:rsidRPr="00524050">
        <w:rPr>
          <w:rFonts w:ascii="Times New Roman" w:eastAsia="Times New Roman" w:hAnsi="Times New Roman"/>
          <w:i/>
          <w:sz w:val="24"/>
          <w:szCs w:val="24"/>
          <w:lang w:val="x-none" w:eastAsia="ar-SA"/>
        </w:rPr>
        <w:t>Pzp</w:t>
      </w:r>
      <w:proofErr w:type="spellEnd"/>
      <w:r w:rsidRPr="00524050">
        <w:rPr>
          <w:rFonts w:ascii="Times New Roman" w:eastAsia="Times New Roman" w:hAnsi="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t>
      </w:r>
      <w:r w:rsidR="00130A8C" w:rsidRPr="00524050">
        <w:rPr>
          <w:rFonts w:ascii="Times New Roman" w:eastAsia="Times New Roman" w:hAnsi="Times New Roman"/>
          <w:i/>
          <w:sz w:val="24"/>
          <w:szCs w:val="24"/>
          <w:lang w:eastAsia="ar-SA"/>
        </w:rPr>
        <w:br/>
      </w:r>
      <w:r w:rsidR="003E3DF9">
        <w:rPr>
          <w:rFonts w:ascii="Times New Roman" w:eastAsia="Times New Roman" w:hAnsi="Times New Roman"/>
          <w:i/>
          <w:sz w:val="24"/>
          <w:szCs w:val="24"/>
          <w:lang w:val="x-none" w:eastAsia="ar-SA"/>
        </w:rPr>
        <w:t>w postępowaniu.</w:t>
      </w:r>
    </w:p>
    <w:p w:rsidR="00EC0F02" w:rsidRPr="00524050"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ar-SA"/>
        </w:rPr>
      </w:pPr>
    </w:p>
    <w:p w:rsidR="00EC0F02" w:rsidRPr="00524050" w:rsidRDefault="00EC0F02"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524050">
        <w:rPr>
          <w:rFonts w:ascii="Times New Roman" w:eastAsia="Times New Roman" w:hAnsi="Times New Roman"/>
          <w:b/>
          <w:i/>
          <w:sz w:val="24"/>
          <w:szCs w:val="24"/>
          <w:u w:val="single"/>
          <w:lang w:val="x-none" w:eastAsia="ar-SA"/>
        </w:rPr>
        <w:t>Skrócony opis kolejności postępowania Zamawiającego zgodnie z przewidzianą</w:t>
      </w:r>
      <w:r w:rsidR="00130A8C" w:rsidRPr="00524050">
        <w:rPr>
          <w:rFonts w:ascii="Times New Roman" w:eastAsia="Times New Roman" w:hAnsi="Times New Roman"/>
          <w:b/>
          <w:i/>
          <w:sz w:val="24"/>
          <w:szCs w:val="24"/>
          <w:u w:val="single"/>
          <w:lang w:eastAsia="ar-SA"/>
        </w:rPr>
        <w:br/>
      </w:r>
      <w:r w:rsidRPr="00524050">
        <w:rPr>
          <w:rFonts w:ascii="Times New Roman" w:eastAsia="Times New Roman" w:hAnsi="Times New Roman"/>
          <w:b/>
          <w:i/>
          <w:sz w:val="24"/>
          <w:szCs w:val="24"/>
          <w:u w:val="single"/>
          <w:lang w:val="x-none" w:eastAsia="ar-SA"/>
        </w:rPr>
        <w:t xml:space="preserve"> procedurą odwróconą:</w:t>
      </w:r>
    </w:p>
    <w:p w:rsidR="00130A8C" w:rsidRPr="00524050" w:rsidRDefault="00130A8C" w:rsidP="00130A8C">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254580" w:rsidRPr="00524050" w:rsidTr="00130A8C">
        <w:trPr>
          <w:jc w:val="center"/>
        </w:trPr>
        <w:tc>
          <w:tcPr>
            <w:tcW w:w="6379" w:type="dxa"/>
            <w:vAlign w:val="center"/>
          </w:tcPr>
          <w:p w:rsidR="00EC0F02" w:rsidRPr="00524050" w:rsidRDefault="00EC0F02" w:rsidP="00EC0F02">
            <w:pPr>
              <w:suppressAutoHyphens/>
              <w:spacing w:after="0" w:line="240" w:lineRule="auto"/>
              <w:jc w:val="center"/>
              <w:rPr>
                <w:rFonts w:ascii="Times New Roman" w:eastAsia="Times New Roman" w:hAnsi="Times New Roman"/>
                <w:b/>
                <w:i/>
                <w:sz w:val="24"/>
                <w:szCs w:val="24"/>
                <w:lang w:eastAsia="ar-SA"/>
              </w:rPr>
            </w:pPr>
            <w:r w:rsidRPr="00524050">
              <w:rPr>
                <w:rFonts w:ascii="Times New Roman" w:eastAsia="Times New Roman" w:hAnsi="Times New Roman"/>
                <w:b/>
                <w:i/>
                <w:sz w:val="24"/>
                <w:szCs w:val="24"/>
                <w:lang w:eastAsia="ar-SA"/>
              </w:rPr>
              <w:t>Czynność</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b/>
                <w:i/>
                <w:sz w:val="24"/>
                <w:szCs w:val="24"/>
                <w:lang w:eastAsia="ar-SA"/>
              </w:rPr>
            </w:pPr>
            <w:r w:rsidRPr="00524050">
              <w:rPr>
                <w:rFonts w:ascii="Times New Roman" w:eastAsia="Times New Roman" w:hAnsi="Times New Roman"/>
                <w:b/>
                <w:i/>
                <w:sz w:val="24"/>
                <w:szCs w:val="24"/>
                <w:lang w:eastAsia="ar-SA"/>
              </w:rPr>
              <w:t xml:space="preserve">Podstawa prawna </w:t>
            </w:r>
            <w:proofErr w:type="spellStart"/>
            <w:r w:rsidRPr="00524050">
              <w:rPr>
                <w:rFonts w:ascii="Times New Roman" w:eastAsia="Times New Roman" w:hAnsi="Times New Roman"/>
                <w:b/>
                <w:i/>
                <w:sz w:val="24"/>
                <w:szCs w:val="24"/>
                <w:lang w:eastAsia="ar-SA"/>
              </w:rPr>
              <w:t>UPzp</w:t>
            </w:r>
            <w:proofErr w:type="spellEnd"/>
            <w:r w:rsidRPr="00524050">
              <w:rPr>
                <w:rFonts w:ascii="Times New Roman" w:eastAsia="Times New Roman" w:hAnsi="Times New Roman"/>
                <w:b/>
                <w:i/>
                <w:sz w:val="24"/>
                <w:szCs w:val="24"/>
                <w:lang w:eastAsia="ar-SA"/>
              </w:rPr>
              <w:t>:</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Otwarcie ofert</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86 ust. 2,3,4</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Informacja z otwarcia ofert na stronie internetowej</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86 ust. 5.</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24 ust. 11</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89 ust. 1</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Sprawdzanie czy oferty nie zawierają omyłek i ich poprawa</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87 ust. 2</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Sprawdzenie czy oferty nie zawierają rażąco niskiej ceny</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90 ust. 1</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26 ust. 1,2</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lastRenderedPageBreak/>
              <w:t xml:space="preserve">Oferta najkorzystniejsza - Sprawdzenie grupy kapitałowej </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24 ust. 11</w:t>
            </w:r>
          </w:p>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26 ust. 2f</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25 ust. 1</w:t>
            </w:r>
          </w:p>
        </w:tc>
      </w:tr>
      <w:tr w:rsidR="00254580"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26 ust. 1,2</w:t>
            </w:r>
          </w:p>
        </w:tc>
      </w:tr>
      <w:tr w:rsidR="00EC0F02" w:rsidRPr="00524050" w:rsidTr="00130A8C">
        <w:trPr>
          <w:jc w:val="center"/>
        </w:trPr>
        <w:tc>
          <w:tcPr>
            <w:tcW w:w="6379" w:type="dxa"/>
            <w:vAlign w:val="center"/>
          </w:tcPr>
          <w:p w:rsidR="00EC0F02" w:rsidRPr="00524050" w:rsidRDefault="00EC0F02" w:rsidP="00EC0F02">
            <w:pPr>
              <w:suppressAutoHyphens/>
              <w:spacing w:after="0" w:line="240" w:lineRule="auto"/>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Wybór najkorzystniejszej oferty</w:t>
            </w:r>
          </w:p>
        </w:tc>
        <w:tc>
          <w:tcPr>
            <w:tcW w:w="2268" w:type="dxa"/>
            <w:vAlign w:val="center"/>
          </w:tcPr>
          <w:p w:rsidR="00EC0F02" w:rsidRPr="00524050" w:rsidRDefault="00EC0F02" w:rsidP="00EC0F02">
            <w:pPr>
              <w:suppressAutoHyphens/>
              <w:spacing w:after="0" w:line="240" w:lineRule="auto"/>
              <w:jc w:val="center"/>
              <w:rPr>
                <w:rFonts w:ascii="Times New Roman" w:eastAsia="Times New Roman" w:hAnsi="Times New Roman"/>
                <w:i/>
                <w:sz w:val="24"/>
                <w:szCs w:val="24"/>
                <w:lang w:eastAsia="ar-SA"/>
              </w:rPr>
            </w:pPr>
            <w:r w:rsidRPr="00524050">
              <w:rPr>
                <w:rFonts w:ascii="Times New Roman" w:eastAsia="Times New Roman" w:hAnsi="Times New Roman"/>
                <w:i/>
                <w:sz w:val="24"/>
                <w:szCs w:val="24"/>
                <w:lang w:eastAsia="ar-SA"/>
              </w:rPr>
              <w:t>Art. 92</w:t>
            </w:r>
          </w:p>
        </w:tc>
      </w:tr>
    </w:tbl>
    <w:p w:rsidR="00EC0F02" w:rsidRPr="00524050"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EC0F02" w:rsidRPr="00E23465"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524050">
        <w:rPr>
          <w:rFonts w:ascii="Times New Roman" w:eastAsia="Times New Roman" w:hAnsi="Times New Roman"/>
          <w:b/>
          <w:bCs/>
          <w:i/>
          <w:sz w:val="24"/>
          <w:szCs w:val="24"/>
          <w:lang w:eastAsia="ar-SA"/>
        </w:rPr>
        <w:t>11.6.</w:t>
      </w:r>
      <w:r w:rsidRPr="00524050">
        <w:rPr>
          <w:rFonts w:ascii="Times New Roman" w:eastAsia="Times New Roman" w:hAnsi="Times New Roman"/>
          <w:b/>
          <w:bCs/>
          <w:i/>
          <w:sz w:val="24"/>
          <w:szCs w:val="24"/>
          <w:lang w:val="x-none" w:eastAsia="ar-SA"/>
        </w:rPr>
        <w:t xml:space="preserve">Na wezwanie zamawiającego Wykonawca </w:t>
      </w:r>
      <w:r w:rsidRPr="00E23465">
        <w:rPr>
          <w:rFonts w:ascii="Times New Roman" w:eastAsia="Times New Roman" w:hAnsi="Times New Roman"/>
          <w:b/>
          <w:bCs/>
          <w:i/>
          <w:sz w:val="24"/>
          <w:szCs w:val="24"/>
          <w:lang w:val="x-none" w:eastAsia="ar-SA"/>
        </w:rPr>
        <w:t>zobowiązany jest do złożenia następujących oświadczeń lub dokumentów:</w:t>
      </w:r>
    </w:p>
    <w:p w:rsidR="00EC0F02" w:rsidRPr="00E23465" w:rsidRDefault="00EC0F02" w:rsidP="00621FF4">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celu potwierdzenia spełniania warunków udziału w postępowaniu:</w:t>
      </w:r>
    </w:p>
    <w:p w:rsidR="00EC0F02" w:rsidRPr="00E23465" w:rsidRDefault="00130A8C" w:rsidP="00617B41">
      <w:pPr>
        <w:numPr>
          <w:ilvl w:val="3"/>
          <w:numId w:val="10"/>
        </w:numPr>
        <w:tabs>
          <w:tab w:val="left" w:pos="1560"/>
          <w:tab w:val="left" w:pos="1701"/>
        </w:tabs>
        <w:suppressAutoHyphens/>
        <w:autoSpaceDE w:val="0"/>
        <w:autoSpaceDN w:val="0"/>
        <w:adjustRightInd w:val="0"/>
        <w:spacing w:after="0" w:line="240" w:lineRule="auto"/>
        <w:jc w:val="both"/>
        <w:rPr>
          <w:rFonts w:ascii="Times New Roman" w:eastAsia="TimesNewRoman" w:hAnsi="Times New Roman"/>
          <w:i/>
          <w:sz w:val="24"/>
          <w:szCs w:val="24"/>
          <w:lang w:val="x-none" w:eastAsia="ar-SA"/>
        </w:rPr>
      </w:pPr>
      <w:r w:rsidRPr="00E23465">
        <w:rPr>
          <w:rFonts w:ascii="Times New Roman" w:eastAsia="TimesNewRoman" w:hAnsi="Times New Roman"/>
          <w:b/>
          <w:i/>
          <w:sz w:val="24"/>
          <w:szCs w:val="24"/>
          <w:lang w:eastAsia="ar-SA"/>
        </w:rPr>
        <w:t xml:space="preserve"> </w:t>
      </w:r>
      <w:r w:rsidR="00EC0F02" w:rsidRPr="00E23465">
        <w:rPr>
          <w:rFonts w:ascii="Times New Roman" w:eastAsia="TimesNewRoman" w:hAnsi="Times New Roman"/>
          <w:b/>
          <w:i/>
          <w:sz w:val="24"/>
          <w:szCs w:val="24"/>
          <w:lang w:val="x-none" w:eastAsia="ar-SA"/>
        </w:rPr>
        <w:t>wykazu</w:t>
      </w:r>
      <w:r w:rsidR="00EC0F02" w:rsidRPr="00E23465">
        <w:rPr>
          <w:rFonts w:ascii="Times New Roman" w:eastAsia="TimesNewRoman" w:hAnsi="Times New Roman"/>
          <w:i/>
          <w:sz w:val="24"/>
          <w:szCs w:val="24"/>
          <w:lang w:val="x-none" w:eastAsia="ar-SA"/>
        </w:rPr>
        <w:t xml:space="preserve"> </w:t>
      </w:r>
      <w:r w:rsidR="00EC0F02" w:rsidRPr="00E23465">
        <w:rPr>
          <w:rFonts w:ascii="Times New Roman" w:eastAsia="TimesNewRoman" w:hAnsi="Times New Roman"/>
          <w:b/>
          <w:i/>
          <w:sz w:val="24"/>
          <w:szCs w:val="24"/>
          <w:lang w:val="x-none" w:eastAsia="ar-SA"/>
        </w:rPr>
        <w:t>robót budowlanych</w:t>
      </w:r>
      <w:r w:rsidR="00EC0F02" w:rsidRPr="00E23465">
        <w:rPr>
          <w:rFonts w:ascii="Times New Roman" w:eastAsia="TimesNewRoman" w:hAnsi="Times New Roman"/>
          <w:i/>
          <w:sz w:val="24"/>
          <w:szCs w:val="24"/>
          <w:lang w:val="x-none" w:eastAsia="ar-SA"/>
        </w:rPr>
        <w:t xml:space="preserve"> wykonanych nie wcześniej niż w okresie ostatnich 5 lat przed upływem terminu składania ofert albo wniosków o</w:t>
      </w:r>
      <w:r w:rsidR="00280761" w:rsidRPr="00E23465">
        <w:rPr>
          <w:rFonts w:ascii="Times New Roman" w:eastAsia="TimesNewRoman" w:hAnsi="Times New Roman"/>
          <w:i/>
          <w:sz w:val="24"/>
          <w:szCs w:val="24"/>
          <w:lang w:eastAsia="ar-SA"/>
        </w:rPr>
        <w:t> </w:t>
      </w:r>
      <w:r w:rsidR="00EC0F02" w:rsidRPr="00E23465">
        <w:rPr>
          <w:rFonts w:ascii="Times New Roman" w:eastAsia="TimesNewRoman" w:hAnsi="Times New Roman"/>
          <w:i/>
          <w:sz w:val="24"/>
          <w:szCs w:val="24"/>
          <w:lang w:val="x-none" w:eastAsia="ar-SA"/>
        </w:rPr>
        <w:t>dopuszczenie do udziału w postępowaniu, a jeżeli okres prowadzenia działalności jest krótszy – w tym okresie,</w:t>
      </w:r>
      <w:r w:rsidR="00617B41" w:rsidRPr="00E23465">
        <w:t xml:space="preserve"> </w:t>
      </w:r>
      <w:r w:rsidR="00617B41" w:rsidRPr="00E23465">
        <w:rPr>
          <w:rFonts w:ascii="Times New Roman" w:eastAsia="TimesNewRoman" w:hAnsi="Times New Roman"/>
          <w:i/>
          <w:sz w:val="24"/>
          <w:szCs w:val="24"/>
          <w:lang w:val="x-none" w:eastAsia="ar-SA"/>
        </w:rPr>
        <w:t xml:space="preserve">jednego zadania polegającego na wykonaniu robót budowlanych o wartości co najmniej </w:t>
      </w:r>
      <w:r w:rsidR="00797084" w:rsidRPr="00797084">
        <w:rPr>
          <w:rFonts w:ascii="Times New Roman" w:eastAsia="TimesNewRoman" w:hAnsi="Times New Roman"/>
          <w:i/>
          <w:color w:val="FF0000"/>
          <w:sz w:val="24"/>
          <w:szCs w:val="24"/>
          <w:lang w:eastAsia="ar-SA"/>
        </w:rPr>
        <w:t>2</w:t>
      </w:r>
      <w:r w:rsidR="00617B41" w:rsidRPr="00797084">
        <w:rPr>
          <w:rFonts w:ascii="Times New Roman" w:eastAsia="TimesNewRoman" w:hAnsi="Times New Roman"/>
          <w:i/>
          <w:color w:val="FF0000"/>
          <w:sz w:val="24"/>
          <w:szCs w:val="24"/>
          <w:lang w:val="x-none" w:eastAsia="ar-SA"/>
        </w:rPr>
        <w:t>00 000zł</w:t>
      </w:r>
      <w:r w:rsidR="00617B41" w:rsidRPr="00E23465">
        <w:rPr>
          <w:rFonts w:ascii="Times New Roman" w:eastAsia="TimesNewRoman" w:hAnsi="Times New Roman"/>
          <w:i/>
          <w:sz w:val="24"/>
          <w:szCs w:val="24"/>
          <w:lang w:val="x-none" w:eastAsia="ar-SA"/>
        </w:rPr>
        <w:t xml:space="preserve"> brutto, którego przedmiotem była budowa chodnika;</w:t>
      </w:r>
      <w:r w:rsidR="00EC0F02" w:rsidRPr="00E23465">
        <w:rPr>
          <w:rFonts w:ascii="Times New Roman" w:eastAsia="TimesNewRoman" w:hAnsi="Times New Roman"/>
          <w:i/>
          <w:sz w:val="24"/>
          <w:szCs w:val="24"/>
          <w:lang w:val="x-none" w:eastAsia="ar-SA"/>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sidR="00280761" w:rsidRPr="00E23465">
        <w:rPr>
          <w:rFonts w:ascii="Times New Roman" w:eastAsia="TimesNewRoman" w:hAnsi="Times New Roman"/>
          <w:i/>
          <w:sz w:val="24"/>
          <w:szCs w:val="24"/>
          <w:lang w:eastAsia="ar-SA"/>
        </w:rPr>
        <w:t> </w:t>
      </w:r>
      <w:r w:rsidR="00EC0F02" w:rsidRPr="00E23465">
        <w:rPr>
          <w:rFonts w:ascii="Times New Roman" w:eastAsia="TimesNewRoman" w:hAnsi="Times New Roman"/>
          <w:i/>
          <w:sz w:val="24"/>
          <w:szCs w:val="24"/>
          <w:lang w:val="x-none" w:eastAsia="ar-SA"/>
        </w:rPr>
        <w:t>prawidłowo ukończone, przy czym dowodami, o których mowa, są referencje bądź inne dokumenty wystawione przez podmiot, na rzecz którego roboty budowlane były wykonywane, a jeżeli z uzasadnionej przyczyny o</w:t>
      </w:r>
      <w:r w:rsidR="00280761" w:rsidRPr="00E23465">
        <w:rPr>
          <w:rFonts w:ascii="Times New Roman" w:eastAsia="TimesNewRoman" w:hAnsi="Times New Roman"/>
          <w:i/>
          <w:sz w:val="24"/>
          <w:szCs w:val="24"/>
          <w:lang w:eastAsia="ar-SA"/>
        </w:rPr>
        <w:t> </w:t>
      </w:r>
      <w:r w:rsidR="00EC0F02" w:rsidRPr="00E23465">
        <w:rPr>
          <w:rFonts w:ascii="Times New Roman" w:eastAsia="TimesNewRoman" w:hAnsi="Times New Roman"/>
          <w:i/>
          <w:sz w:val="24"/>
          <w:szCs w:val="24"/>
          <w:lang w:val="x-none" w:eastAsia="ar-SA"/>
        </w:rPr>
        <w:t>obiektywnym charakterze wykonawca nie jest w stanie uzyskać tych dokumentów – inne dokumenty.</w:t>
      </w:r>
    </w:p>
    <w:p w:rsidR="00EC0F02" w:rsidRPr="00E23465" w:rsidRDefault="00130A8C" w:rsidP="005F327C">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E23465">
        <w:rPr>
          <w:rFonts w:ascii="Times New Roman" w:eastAsia="TimesNewRoman" w:hAnsi="Times New Roman"/>
          <w:b/>
          <w:i/>
          <w:sz w:val="24"/>
          <w:szCs w:val="24"/>
          <w:lang w:eastAsia="ar-SA"/>
        </w:rPr>
        <w:t xml:space="preserve"> </w:t>
      </w:r>
      <w:r w:rsidR="00EC0F02" w:rsidRPr="00E23465">
        <w:rPr>
          <w:rFonts w:ascii="Times New Roman" w:eastAsia="TimesNewRoman" w:hAnsi="Times New Roman"/>
          <w:b/>
          <w:i/>
          <w:sz w:val="24"/>
          <w:szCs w:val="24"/>
          <w:lang w:val="x-none" w:eastAsia="ar-SA"/>
        </w:rPr>
        <w:t>wykazu osób</w:t>
      </w:r>
      <w:r w:rsidR="00EC0F02" w:rsidRPr="00E23465">
        <w:rPr>
          <w:rFonts w:ascii="Times New Roman" w:eastAsia="TimesNewRoman" w:hAnsi="Times New Roman"/>
          <w:i/>
          <w:sz w:val="24"/>
          <w:szCs w:val="24"/>
          <w:lang w:val="x-none" w:eastAsia="ar-SA"/>
        </w:rPr>
        <w:t xml:space="preserve">, skierowanych przez wykonawcę do realizacji zamówienia publicznego, w szczególności odpowiedzialnych </w:t>
      </w:r>
      <w:r w:rsidR="00EC0F02" w:rsidRPr="00E23465">
        <w:rPr>
          <w:rFonts w:ascii="Times New Roman" w:eastAsia="TimesNewRoman" w:hAnsi="Times New Roman"/>
          <w:i/>
          <w:sz w:val="24"/>
          <w:szCs w:val="24"/>
          <w:lang w:eastAsia="ar-SA"/>
        </w:rPr>
        <w:t xml:space="preserve">za </w:t>
      </w:r>
      <w:r w:rsidR="00EC0F02" w:rsidRPr="00E23465">
        <w:rPr>
          <w:rFonts w:ascii="Times New Roman" w:eastAsia="TimesNewRoman" w:hAnsi="Times New Roman"/>
          <w:i/>
          <w:sz w:val="24"/>
          <w:szCs w:val="24"/>
          <w:lang w:val="x-none" w:eastAsia="ar-SA"/>
        </w:rPr>
        <w:t xml:space="preserve">kierowanie robotami budowlanymi, wraz z informacjami na temat ich kwalifikacji zawodowych, uprawnień, </w:t>
      </w:r>
      <w:r w:rsidR="00EC0F02" w:rsidRPr="00797084">
        <w:rPr>
          <w:rFonts w:ascii="Times New Roman" w:eastAsia="TimesNewRoman" w:hAnsi="Times New Roman"/>
          <w:i/>
          <w:strike/>
          <w:color w:val="FF0000"/>
          <w:sz w:val="24"/>
          <w:szCs w:val="24"/>
          <w:lang w:val="x-none" w:eastAsia="ar-SA"/>
        </w:rPr>
        <w:t>doświadczenia</w:t>
      </w:r>
      <w:r w:rsidR="00EC0F02" w:rsidRPr="00E23465">
        <w:rPr>
          <w:rFonts w:ascii="Times New Roman" w:eastAsia="TimesNewRoman" w:hAnsi="Times New Roman"/>
          <w:i/>
          <w:sz w:val="24"/>
          <w:szCs w:val="24"/>
          <w:lang w:val="x-none" w:eastAsia="ar-SA"/>
        </w:rPr>
        <w:t xml:space="preserve"> i wykształcenia niezbędnych do wykonania zamówienia publicznego, a także zakresu wykonywanych przez nie czynności oraz informacją o podstawie do dysponowania tymi osobami</w:t>
      </w:r>
      <w:r w:rsidR="00EC0F02" w:rsidRPr="00E23465">
        <w:rPr>
          <w:rFonts w:ascii="Times New Roman" w:eastAsia="TimesNewRoman" w:hAnsi="Times New Roman"/>
          <w:i/>
          <w:sz w:val="24"/>
          <w:szCs w:val="24"/>
          <w:lang w:eastAsia="ar-SA"/>
        </w:rPr>
        <w:t>.</w:t>
      </w:r>
    </w:p>
    <w:p w:rsidR="00EC0F02" w:rsidRPr="00E23465" w:rsidRDefault="00EC0F02" w:rsidP="005F327C">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celu potwierdzenia braku podstaw do wykluczenia Wykonawcy z udziału</w:t>
      </w:r>
      <w:r w:rsidR="000F3CC1"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w</w:t>
      </w:r>
      <w:r w:rsidR="000F3CC1"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postępowaniu</w:t>
      </w:r>
      <w:r w:rsidRPr="00E23465">
        <w:rPr>
          <w:rFonts w:ascii="Times New Roman" w:eastAsia="Times New Roman" w:hAnsi="Times New Roman"/>
          <w:i/>
          <w:sz w:val="24"/>
          <w:szCs w:val="24"/>
          <w:lang w:eastAsia="ar-SA"/>
        </w:rPr>
        <w:t xml:space="preserve"> składają</w:t>
      </w:r>
      <w:r w:rsidRPr="00E23465">
        <w:rPr>
          <w:rFonts w:ascii="Times New Roman" w:eastAsia="Times New Roman" w:hAnsi="Times New Roman"/>
          <w:i/>
          <w:sz w:val="24"/>
          <w:szCs w:val="24"/>
          <w:lang w:val="x-none" w:eastAsia="ar-SA"/>
        </w:rPr>
        <w:t>:</w:t>
      </w:r>
    </w:p>
    <w:p w:rsidR="00EC0F02" w:rsidRPr="00E23465"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odpisu z właściwego rejestru lub z centralnej ewidencji i informacji o</w:t>
      </w:r>
      <w:r w:rsidR="000F3CC1"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działalności gospodarczej, jeżeli odrębne przepisy wymagają wpisu do rejestru lub ewidencji, w celu potwierdzenia braku podstaw wykluczenia na podstawie art. 24 ust. 5 pkt 1 ustawy,</w:t>
      </w:r>
    </w:p>
    <w:p w:rsidR="00EC0F02" w:rsidRPr="00E23465"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E23465"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Jeżeli wykaz, oświadczenia lub inne złożone przez Wykonawcę dokumenty, o</w:t>
      </w:r>
      <w:r w:rsidR="0097255D"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 xml:space="preserve">których mowa w pkt. 11.6.1. IDW budzą wątpliwości zamawiającego, może on zwrócić się bezpośrednio do właściwego podmiotu, na rzecz którego usługi, były </w:t>
      </w:r>
      <w:r w:rsidRPr="00E23465">
        <w:rPr>
          <w:rFonts w:ascii="Times New Roman" w:eastAsia="Times New Roman" w:hAnsi="Times New Roman"/>
          <w:i/>
          <w:sz w:val="24"/>
          <w:szCs w:val="24"/>
          <w:lang w:val="x-none" w:eastAsia="ar-SA"/>
        </w:rPr>
        <w:lastRenderedPageBreak/>
        <w:t>wykonane, a w przypadku świadczeń okresowych lub ciągłych</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są wykonywane, o</w:t>
      </w:r>
      <w:r w:rsidR="0097255D"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dodatkowe informacje lub dokumenty w tym zakresie.</w:t>
      </w:r>
    </w:p>
    <w:p w:rsidR="00EC0F02" w:rsidRPr="00E23465"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E23465">
        <w:rPr>
          <w:rFonts w:ascii="Times New Roman" w:eastAsia="Times New Roman" w:hAnsi="Times New Roman"/>
          <w:i/>
          <w:spacing w:val="-4"/>
          <w:sz w:val="24"/>
          <w:szCs w:val="24"/>
          <w:lang w:val="x-none" w:eastAsia="ar-SA"/>
        </w:rPr>
        <w:t>ma siedzibę lub miejsce zamieszkania, potwierdzające odpowiednio, że: - nie otwarto</w:t>
      </w:r>
      <w:r w:rsidRPr="00E23465">
        <w:rPr>
          <w:rFonts w:ascii="Times New Roman" w:eastAsia="Times New Roman" w:hAnsi="Times New Roman"/>
          <w:i/>
          <w:sz w:val="24"/>
          <w:szCs w:val="24"/>
          <w:lang w:val="x-none" w:eastAsia="ar-SA"/>
        </w:rPr>
        <w:t xml:space="preserve"> jego likwidacji ani nie ogłoszono upadłości.</w:t>
      </w:r>
    </w:p>
    <w:p w:rsidR="00EC0F02" w:rsidRPr="00E23465"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Dokumenty, o których mowa w pkt. 11.6.</w:t>
      </w:r>
      <w:r w:rsidRPr="00E23465">
        <w:rPr>
          <w:rFonts w:ascii="Times New Roman" w:eastAsia="Times New Roman" w:hAnsi="Times New Roman"/>
          <w:i/>
          <w:sz w:val="24"/>
          <w:szCs w:val="24"/>
          <w:lang w:eastAsia="ar-SA"/>
        </w:rPr>
        <w:t>4</w:t>
      </w:r>
      <w:r w:rsidRPr="00E23465">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EC0F02" w:rsidRPr="00E23465"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E23465">
        <w:rPr>
          <w:rFonts w:ascii="Times New Roman" w:eastAsia="Times New Roman" w:hAnsi="Times New Roman"/>
          <w:i/>
          <w:sz w:val="24"/>
          <w:szCs w:val="24"/>
          <w:lang w:eastAsia="ar-SA"/>
        </w:rPr>
        <w:t>4</w:t>
      </w:r>
      <w:r w:rsidRPr="00E23465">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E23465"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przypadku wątpliwości co do treści dokumentu złożonego przez Wykonawcę, Zamawiający może zwrócić się do właściwych organów odpowiednio kraju, w</w:t>
      </w:r>
      <w:r w:rsidR="0097255D"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którym Wykonawca ma siedzibę lub miejsce zamieszkania lub miejsce zamieszkania ma osoba, której dokument dotyczy, o udzielenie niezbędnych informacji dotyczących tego dokumentu.</w:t>
      </w:r>
    </w:p>
    <w:p w:rsidR="00EC0F02" w:rsidRPr="00E23465"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E23465">
        <w:rPr>
          <w:rFonts w:ascii="Times New Roman" w:eastAsia="Times New Roman" w:hAnsi="Times New Roman"/>
          <w:i/>
          <w:sz w:val="24"/>
          <w:szCs w:val="24"/>
          <w:lang w:val="x-none" w:eastAsia="ar-SA"/>
        </w:rPr>
        <w:t>UPzp</w:t>
      </w:r>
      <w:proofErr w:type="spellEnd"/>
      <w:r w:rsidRPr="00E23465">
        <w:rPr>
          <w:rFonts w:ascii="Times New Roman" w:eastAsia="Times New Roman" w:hAnsi="Times New Roman"/>
          <w:i/>
          <w:sz w:val="24"/>
          <w:szCs w:val="24"/>
          <w:lang w:val="x-none" w:eastAsia="ar-SA"/>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7789E" w:rsidRPr="00E23465">
        <w:rPr>
          <w:rFonts w:ascii="Times New Roman" w:eastAsia="Times New Roman" w:hAnsi="Times New Roman"/>
          <w:i/>
          <w:sz w:val="24"/>
          <w:szCs w:val="24"/>
          <w:lang w:eastAsia="ar-SA"/>
        </w:rPr>
        <w:t>(</w:t>
      </w:r>
      <w:r w:rsidR="00025508" w:rsidRPr="00E23465">
        <w:rPr>
          <w:rFonts w:ascii="Times New Roman" w:eastAsia="Times New Roman" w:hAnsi="Times New Roman"/>
          <w:i/>
          <w:sz w:val="24"/>
          <w:szCs w:val="24"/>
          <w:lang w:eastAsia="ar-SA"/>
        </w:rPr>
        <w:t xml:space="preserve">Dz.U. z 2020r., </w:t>
      </w:r>
      <w:proofErr w:type="spellStart"/>
      <w:r w:rsidR="00025508" w:rsidRPr="00E23465">
        <w:rPr>
          <w:rFonts w:ascii="Times New Roman" w:eastAsia="Times New Roman" w:hAnsi="Times New Roman"/>
          <w:i/>
          <w:sz w:val="24"/>
          <w:szCs w:val="24"/>
          <w:lang w:eastAsia="ar-SA"/>
        </w:rPr>
        <w:t>poz</w:t>
      </w:r>
      <w:proofErr w:type="spellEnd"/>
      <w:r w:rsidRPr="00E23465">
        <w:rPr>
          <w:rFonts w:ascii="Times New Roman" w:eastAsia="Times New Roman" w:hAnsi="Times New Roman"/>
          <w:i/>
          <w:sz w:val="24"/>
          <w:szCs w:val="24"/>
          <w:lang w:val="x-none" w:eastAsia="ar-SA"/>
        </w:rPr>
        <w:t>.</w:t>
      </w:r>
      <w:r w:rsidR="00025508" w:rsidRPr="00E23465">
        <w:rPr>
          <w:rFonts w:ascii="Times New Roman" w:eastAsia="Times New Roman" w:hAnsi="Times New Roman"/>
          <w:i/>
          <w:sz w:val="24"/>
          <w:szCs w:val="24"/>
          <w:lang w:eastAsia="ar-SA"/>
        </w:rPr>
        <w:t xml:space="preserve"> 346)</w:t>
      </w:r>
    </w:p>
    <w:p w:rsidR="00EC0F02" w:rsidRPr="00E23465"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EC0F02" w:rsidRPr="00E23465" w:rsidRDefault="00EC0F02" w:rsidP="003A19C5">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E23465">
        <w:rPr>
          <w:rFonts w:ascii="Times New Roman" w:eastAsia="Times New Roman" w:hAnsi="Times New Roman"/>
          <w:b/>
          <w:i/>
          <w:sz w:val="24"/>
          <w:szCs w:val="24"/>
          <w:lang w:val="x-none" w:eastAsia="ar-SA"/>
        </w:rPr>
        <w:t xml:space="preserve">Informacja dla Wykonawców polegających na zasobach innych podmiotów, na zasadach określonych w art. 22a </w:t>
      </w:r>
      <w:proofErr w:type="spellStart"/>
      <w:r w:rsidRPr="00E23465">
        <w:rPr>
          <w:rFonts w:ascii="Times New Roman" w:eastAsia="Times New Roman" w:hAnsi="Times New Roman"/>
          <w:b/>
          <w:i/>
          <w:sz w:val="24"/>
          <w:szCs w:val="24"/>
          <w:lang w:val="x-none" w:eastAsia="ar-SA"/>
        </w:rPr>
        <w:t>UPzp</w:t>
      </w:r>
      <w:proofErr w:type="spellEnd"/>
      <w:r w:rsidRPr="00E23465">
        <w:rPr>
          <w:rFonts w:ascii="Times New Roman" w:eastAsia="Times New Roman" w:hAnsi="Times New Roman"/>
          <w:b/>
          <w:i/>
          <w:sz w:val="24"/>
          <w:szCs w:val="24"/>
          <w:lang w:val="x-none" w:eastAsia="ar-SA"/>
        </w:rPr>
        <w:t xml:space="preserve"> oraz zamierzających powierzyć wykonanie części zamówienia podwykonawcom.</w:t>
      </w:r>
    </w:p>
    <w:p w:rsidR="00EC0F02" w:rsidRPr="00E23465"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Wykonawca może w celu potwierdzenia spełniania warunków udziału w</w:t>
      </w:r>
      <w:r w:rsidR="0097255D"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postępowaniu,</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E23465">
        <w:rPr>
          <w:rFonts w:ascii="Times New Roman" w:eastAsia="Times New Roman" w:hAnsi="Times New Roman"/>
          <w:i/>
          <w:spacing w:val="-4"/>
          <w:sz w:val="24"/>
          <w:szCs w:val="24"/>
          <w:lang w:val="x-none" w:eastAsia="ar-SA"/>
        </w:rPr>
        <w:t>innych podmiotów, niezależnie od charakteru prawnego łączących go z nim stosunków prawnych.</w:t>
      </w:r>
    </w:p>
    <w:p w:rsidR="00EC0F02" w:rsidRPr="00E23465"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E23465">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EC0F02" w:rsidRPr="00E23465"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E23465">
        <w:rPr>
          <w:rFonts w:ascii="Times New Roman" w:eastAsia="Times New Roman" w:hAnsi="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w:t>
      </w:r>
      <w:r w:rsidRPr="00E23465">
        <w:rPr>
          <w:rFonts w:ascii="Times New Roman" w:eastAsia="Times New Roman" w:hAnsi="Times New Roman"/>
          <w:i/>
          <w:sz w:val="24"/>
          <w:szCs w:val="24"/>
          <w:lang w:eastAsia="ar-SA"/>
        </w:rPr>
        <w:lastRenderedPageBreak/>
        <w:t xml:space="preserve">zbada, czy nie zachodzą wobec tego podmiotu podstawy wykluczenia, o których mowa w art. 24 ust. 1 pkt 13–22 </w:t>
      </w:r>
      <w:proofErr w:type="spellStart"/>
      <w:r w:rsidRPr="00E23465">
        <w:rPr>
          <w:rFonts w:ascii="Times New Roman" w:eastAsia="Times New Roman" w:hAnsi="Times New Roman"/>
          <w:i/>
          <w:sz w:val="24"/>
          <w:szCs w:val="24"/>
          <w:lang w:eastAsia="ar-SA"/>
        </w:rPr>
        <w:t>uPzp</w:t>
      </w:r>
      <w:proofErr w:type="spellEnd"/>
      <w:r w:rsidRPr="00E23465">
        <w:rPr>
          <w:rFonts w:ascii="Times New Roman" w:eastAsia="Times New Roman" w:hAnsi="Times New Roman"/>
          <w:i/>
          <w:sz w:val="24"/>
          <w:szCs w:val="24"/>
          <w:lang w:eastAsia="ar-SA"/>
        </w:rPr>
        <w:t xml:space="preserve"> oraz, o których mowa w pkt. 10.2. IDW.</w:t>
      </w:r>
    </w:p>
    <w:p w:rsidR="00EC0F02" w:rsidRPr="00E23465"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E23465"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Jeżeli zdolności techniczne lub zawodowe podmiotu, na którego zdolnościach polega Wykonawca, nie potwierdzają spełnienia przez Wykonawcę warunków udziału w</w:t>
      </w:r>
      <w:r w:rsidR="0097255D"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EC0F02" w:rsidRPr="00E23465"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zastąpił ten podmiot innym podmiotem lub podmiotami lub</w:t>
      </w:r>
    </w:p>
    <w:p w:rsidR="00EC0F02" w:rsidRPr="00E23465"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EC0F02" w:rsidRPr="00E23465"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E23465">
        <w:rPr>
          <w:rFonts w:ascii="Times New Roman" w:eastAsia="Times New Roman" w:hAnsi="Times New Roman"/>
          <w:i/>
          <w:sz w:val="24"/>
          <w:szCs w:val="24"/>
          <w:lang w:eastAsia="ar-SA"/>
        </w:rPr>
        <w:t>1.1.</w:t>
      </w:r>
    </w:p>
    <w:p w:rsidR="00EC0F02" w:rsidRPr="00E23465"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E23465">
        <w:rPr>
          <w:rFonts w:ascii="Times New Roman" w:eastAsia="Times New Roman" w:hAnsi="Times New Roman"/>
          <w:i/>
          <w:sz w:val="24"/>
          <w:szCs w:val="24"/>
          <w:lang w:eastAsia="ar-SA"/>
        </w:rPr>
        <w:t>u</w:t>
      </w:r>
      <w:proofErr w:type="spellStart"/>
      <w:r w:rsidRPr="00E23465">
        <w:rPr>
          <w:rFonts w:ascii="Times New Roman" w:eastAsia="Times New Roman" w:hAnsi="Times New Roman"/>
          <w:i/>
          <w:sz w:val="24"/>
          <w:szCs w:val="24"/>
          <w:lang w:val="x-none" w:eastAsia="ar-SA"/>
        </w:rPr>
        <w:t>Pzp</w:t>
      </w:r>
      <w:proofErr w:type="spellEnd"/>
      <w:r w:rsidRPr="00E23465">
        <w:rPr>
          <w:rFonts w:ascii="Times New Roman" w:eastAsia="Times New Roman" w:hAnsi="Times New Roman"/>
          <w:i/>
          <w:sz w:val="24"/>
          <w:szCs w:val="24"/>
          <w:lang w:val="x-none" w:eastAsia="ar-SA"/>
        </w:rPr>
        <w:t>, zobowiązany jest do przedstawienia</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w odniesieniu do tych podmiotów dokumentów wymienionych w</w:t>
      </w:r>
      <w:r w:rsidR="0097255D"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pkt.</w:t>
      </w:r>
      <w:r w:rsidR="0097255D"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11.6.2. IDW,</w:t>
      </w:r>
    </w:p>
    <w:p w:rsidR="00EC0F02" w:rsidRPr="00E23465"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E23465">
        <w:rPr>
          <w:rFonts w:ascii="Times New Roman" w:eastAsia="Times New Roman" w:hAnsi="Times New Roman"/>
          <w:i/>
          <w:sz w:val="24"/>
          <w:szCs w:val="24"/>
          <w:lang w:eastAsia="ar-SA"/>
        </w:rPr>
        <w:t>u</w:t>
      </w:r>
      <w:proofErr w:type="spellStart"/>
      <w:r w:rsidRPr="00E23465">
        <w:rPr>
          <w:rFonts w:ascii="Times New Roman" w:eastAsia="Times New Roman" w:hAnsi="Times New Roman"/>
          <w:i/>
          <w:sz w:val="24"/>
          <w:szCs w:val="24"/>
          <w:lang w:val="x-none" w:eastAsia="ar-SA"/>
        </w:rPr>
        <w:t>Pzp</w:t>
      </w:r>
      <w:proofErr w:type="spellEnd"/>
      <w:r w:rsidRPr="00E23465">
        <w:rPr>
          <w:rFonts w:ascii="Times New Roman" w:eastAsia="Times New Roman" w:hAnsi="Times New Roman"/>
          <w:i/>
          <w:sz w:val="24"/>
          <w:szCs w:val="24"/>
          <w:lang w:val="x-none" w:eastAsia="ar-SA"/>
        </w:rPr>
        <w:t>, będzie dysponował niezbędnymi zasobami w stopniu umożliwiającym należyte wykonanie zamówienia publicznego oraz oceny,</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czy stosunek łączący Wykonawcę z tymi podmiotami gwarantuje rzeczywisty dostęp do ich zasobów, Zamawiający może żądać dokumentów, które określają w</w:t>
      </w:r>
      <w:r w:rsidR="005A65A3"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szczególności:</w:t>
      </w:r>
    </w:p>
    <w:p w:rsidR="00EC0F02" w:rsidRPr="00E23465"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zakres dostępnych Wykonawcy zasobów innego podmiotu,</w:t>
      </w:r>
    </w:p>
    <w:p w:rsidR="00EC0F02" w:rsidRPr="00E23465"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sposób wykorzystania zasobów innego podmiotu, przez Wykonawcę, przy wykonywaniu zamówienia publicznego,</w:t>
      </w:r>
    </w:p>
    <w:p w:rsidR="00EC0F02" w:rsidRPr="00E23465"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zakres i okres udziału innego podmiotu przy wykonywaniu zamówienia publicznego,</w:t>
      </w:r>
    </w:p>
    <w:p w:rsidR="00EC0F02" w:rsidRPr="00E23465"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E23465" w:rsidRDefault="00EC0F02" w:rsidP="005F327C">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E23465">
        <w:rPr>
          <w:rFonts w:ascii="Times New Roman" w:eastAsia="Times New Roman" w:hAnsi="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E23465" w:rsidRDefault="00EC0F02" w:rsidP="005F327C">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Wykonawca, który zamierza powierzyć wykonanie części zamówienia podwykonawcom, </w:t>
      </w:r>
      <w:r w:rsidRPr="00E23465">
        <w:rPr>
          <w:rFonts w:ascii="Times New Roman" w:eastAsia="Times New Roman" w:hAnsi="Times New Roman"/>
          <w:i/>
          <w:sz w:val="24"/>
          <w:szCs w:val="24"/>
          <w:lang w:eastAsia="ar-SA"/>
        </w:rPr>
        <w:t>n</w:t>
      </w:r>
      <w:r w:rsidRPr="00E23465">
        <w:rPr>
          <w:rFonts w:ascii="Times New Roman" w:eastAsia="Times New Roman" w:hAnsi="Times New Roman"/>
          <w:i/>
          <w:sz w:val="24"/>
          <w:szCs w:val="24"/>
          <w:lang w:val="x-none" w:eastAsia="ar-SA"/>
        </w:rPr>
        <w:t xml:space="preserve">a etapie postępowania o udzielenie zamówienia publicznego jest zobowiązany wskazać </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EC0F02" w:rsidRPr="00E23465"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E23465" w:rsidRDefault="00EC0F02" w:rsidP="003A19C5">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E23465">
        <w:rPr>
          <w:rFonts w:ascii="Times New Roman" w:eastAsia="Times New Roman" w:hAnsi="Times New Roman"/>
          <w:b/>
          <w:i/>
          <w:sz w:val="24"/>
          <w:szCs w:val="24"/>
          <w:lang w:val="x-none" w:eastAsia="ar-SA"/>
        </w:rPr>
        <w:t>Informacja dla Wykonawców wspólnie ubiegających się o udzielenie zamówienia (spółki cywilne/ konsorcja).</w:t>
      </w:r>
    </w:p>
    <w:p w:rsidR="00EC0F02" w:rsidRPr="00E23465" w:rsidRDefault="00B263D9" w:rsidP="00B3127A">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E23465">
        <w:rPr>
          <w:rFonts w:ascii="Times New Roman" w:eastAsia="Times New Roman" w:hAnsi="Times New Roman"/>
          <w:i/>
          <w:sz w:val="24"/>
          <w:szCs w:val="24"/>
          <w:lang w:eastAsia="ar-SA"/>
        </w:rPr>
        <w:t>13.1.</w:t>
      </w:r>
      <w:r w:rsidR="00EC0F02" w:rsidRPr="00E23465">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005E65AC" w:rsidRPr="00E23465">
        <w:rPr>
          <w:rFonts w:ascii="Times New Roman" w:eastAsia="Times New Roman" w:hAnsi="Times New Roman"/>
          <w:i/>
          <w:sz w:val="24"/>
          <w:szCs w:val="24"/>
          <w:lang w:eastAsia="ar-SA"/>
        </w:rPr>
        <w:t> </w:t>
      </w:r>
      <w:r w:rsidR="00EC0F02" w:rsidRPr="00E23465">
        <w:rPr>
          <w:rFonts w:ascii="Times New Roman" w:eastAsia="Times New Roman" w:hAnsi="Times New Roman"/>
          <w:i/>
          <w:sz w:val="24"/>
          <w:szCs w:val="24"/>
          <w:lang w:val="x-none" w:eastAsia="ar-SA"/>
        </w:rPr>
        <w:t>udzielenie zamówienia albo reprezentowania w postępowaniu i zawarcia umowy w</w:t>
      </w:r>
      <w:r w:rsidR="005E65AC"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sprawie zamówienia publicznego</w:t>
      </w:r>
      <w:r w:rsidRPr="00E23465">
        <w:rPr>
          <w:rFonts w:ascii="Times New Roman" w:eastAsia="Times New Roman" w:hAnsi="Times New Roman"/>
          <w:i/>
          <w:sz w:val="24"/>
          <w:szCs w:val="24"/>
          <w:lang w:eastAsia="ar-SA"/>
        </w:rPr>
        <w:t xml:space="preserve"> i przedkładają Pełnomocnictwo do reprezentowania </w:t>
      </w:r>
      <w:r w:rsidRPr="00E23465">
        <w:rPr>
          <w:rFonts w:ascii="Times New Roman" w:eastAsia="Times New Roman" w:hAnsi="Times New Roman"/>
          <w:i/>
          <w:sz w:val="24"/>
          <w:szCs w:val="24"/>
          <w:lang w:eastAsia="ar-SA"/>
        </w:rPr>
        <w:lastRenderedPageBreak/>
        <w:t>wszystkich Wykonawców wspólnie ubiegających się o udzielenie zamówienia, ewentualnie umowę o współdziałaniu, z której będzie wynikać przedmiotowe pełnomocnictwo.</w:t>
      </w:r>
    </w:p>
    <w:p w:rsidR="00EC0F02" w:rsidRPr="00E23465" w:rsidRDefault="00EC0F02" w:rsidP="00D91B4A">
      <w:pPr>
        <w:pStyle w:val="Akapitzlist"/>
        <w:numPr>
          <w:ilvl w:val="1"/>
          <w:numId w:val="38"/>
        </w:numPr>
        <w:tabs>
          <w:tab w:val="left" w:pos="567"/>
        </w:tabs>
        <w:autoSpaceDE w:val="0"/>
        <w:autoSpaceDN w:val="0"/>
        <w:adjustRightInd w:val="0"/>
        <w:ind w:left="567" w:hanging="425"/>
        <w:jc w:val="both"/>
        <w:rPr>
          <w:i/>
          <w:lang w:eastAsia="pl-PL"/>
        </w:rPr>
      </w:pPr>
      <w:r w:rsidRPr="00E23465">
        <w:rPr>
          <w:i/>
        </w:rPr>
        <w:t xml:space="preserve">W przypadku Wykonawców wspólnie ubiegających się o udzielenie zamówienia, żaden z nich nie może podlegać wykluczeniu z powodu niespełniania warunków, o których mowa w art. 24 ust. 1 ustawy </w:t>
      </w:r>
      <w:proofErr w:type="spellStart"/>
      <w:r w:rsidRPr="00E23465">
        <w:rPr>
          <w:i/>
        </w:rPr>
        <w:t>Pzp</w:t>
      </w:r>
      <w:proofErr w:type="spellEnd"/>
      <w:r w:rsidRPr="00E23465">
        <w:rPr>
          <w:i/>
        </w:rPr>
        <w:t>, oraz o których mowa w pkt. 10.2. IDW, natomiast spełnianie warunków udziału w postępowaniu Wykonawcy wykazują zgodnie z</w:t>
      </w:r>
      <w:r w:rsidR="00B37DFC" w:rsidRPr="00E23465">
        <w:rPr>
          <w:i/>
          <w:lang w:val="pl-PL"/>
        </w:rPr>
        <w:t> </w:t>
      </w:r>
      <w:r w:rsidRPr="00E23465">
        <w:rPr>
          <w:i/>
        </w:rPr>
        <w:t>pkt.</w:t>
      </w:r>
      <w:r w:rsidR="00B37DFC" w:rsidRPr="00E23465">
        <w:rPr>
          <w:i/>
          <w:lang w:val="pl-PL"/>
        </w:rPr>
        <w:t> </w:t>
      </w:r>
      <w:r w:rsidRPr="00E23465">
        <w:rPr>
          <w:i/>
        </w:rPr>
        <w:t>9.1.3. IDW.</w:t>
      </w:r>
    </w:p>
    <w:p w:rsidR="00EC0F02" w:rsidRPr="00E23465"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przypadku wspólnego ubiegania się o zamówienie przez Wykonawców, oświadczenie,</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w:t>
      </w:r>
      <w:r w:rsidR="00E7450C"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Wykonawców wykazuje spełnianie warunków udziału w postępowaniu oraz brak podstaw wykluczenia.</w:t>
      </w:r>
    </w:p>
    <w:p w:rsidR="00EC0F02" w:rsidRPr="00E23465"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przypadku wspólnego ubiegania się o zamówienie przez Wykonawców oświadczenie</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o przynależności braku przynależności do tej samej grupy kapitałowej, o którym mowa</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w</w:t>
      </w:r>
      <w:r w:rsidR="00E7450C"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pkt.</w:t>
      </w:r>
      <w:r w:rsidR="00E7450C"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11.2. IDW składa każdy z Wykonawców.</w:t>
      </w:r>
    </w:p>
    <w:p w:rsidR="00EC0F02" w:rsidRPr="00E23465"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E23465"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E23465"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dokumenty i oświadczenia o których mowa w pkt 11.6.2. składa każdy  z nich.</w:t>
      </w:r>
    </w:p>
    <w:p w:rsidR="00EC0F02" w:rsidRPr="00E23465"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E23465" w:rsidRDefault="00EC0F02" w:rsidP="00D91B4A">
      <w:pPr>
        <w:numPr>
          <w:ilvl w:val="0"/>
          <w:numId w:val="38"/>
        </w:numPr>
        <w:suppressAutoHyphens/>
        <w:spacing w:after="0" w:line="240" w:lineRule="auto"/>
        <w:jc w:val="both"/>
        <w:rPr>
          <w:rFonts w:ascii="Times New Roman" w:eastAsia="Times New Roman" w:hAnsi="Times New Roman"/>
          <w:b/>
          <w:i/>
          <w:sz w:val="24"/>
          <w:szCs w:val="24"/>
          <w:lang w:val="x-none" w:eastAsia="ar-SA"/>
        </w:rPr>
      </w:pPr>
      <w:r w:rsidRPr="00E23465">
        <w:rPr>
          <w:rFonts w:ascii="Times New Roman" w:eastAsia="Times New Roman" w:hAnsi="Times New Roman"/>
          <w:b/>
          <w:i/>
          <w:sz w:val="24"/>
          <w:szCs w:val="24"/>
          <w:lang w:val="x-none" w:eastAsia="ar-SA"/>
        </w:rPr>
        <w:t>Sposób komunikacji oraz wymagania formalne dotyczące składanych oświadczeń i</w:t>
      </w:r>
      <w:r w:rsidR="002D62AC" w:rsidRPr="00E23465">
        <w:rPr>
          <w:rFonts w:ascii="Times New Roman" w:eastAsia="Times New Roman" w:hAnsi="Times New Roman"/>
          <w:b/>
          <w:i/>
          <w:sz w:val="24"/>
          <w:szCs w:val="24"/>
          <w:lang w:eastAsia="ar-SA"/>
        </w:rPr>
        <w:t> </w:t>
      </w:r>
      <w:r w:rsidRPr="00E23465">
        <w:rPr>
          <w:rFonts w:ascii="Times New Roman" w:eastAsia="Times New Roman" w:hAnsi="Times New Roman"/>
          <w:b/>
          <w:i/>
          <w:sz w:val="24"/>
          <w:szCs w:val="24"/>
          <w:lang w:val="x-none" w:eastAsia="ar-SA"/>
        </w:rPr>
        <w:t>dokumentów.</w:t>
      </w:r>
    </w:p>
    <w:p w:rsidR="00EC0F02" w:rsidRPr="00E23465" w:rsidRDefault="00EC0F02" w:rsidP="00E742AE">
      <w:pPr>
        <w:numPr>
          <w:ilvl w:val="1"/>
          <w:numId w:val="45"/>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W postępowaniu komunikacja między Zamawiającym a Wykonawcami odbywa się za pośrednictwem operatora pocztowego w rozumieniu ustawy z dnia 23 listopada 2012 r. – Prawo pocztowe </w:t>
      </w:r>
      <w:r w:rsidR="0075218C" w:rsidRPr="00E23465">
        <w:rPr>
          <w:rFonts w:ascii="Times New Roman" w:eastAsia="Times New Roman" w:hAnsi="Times New Roman"/>
          <w:i/>
          <w:sz w:val="24"/>
          <w:szCs w:val="24"/>
          <w:lang w:eastAsia="ar-SA"/>
        </w:rPr>
        <w:t>(</w:t>
      </w:r>
      <w:r w:rsidR="00B3127A" w:rsidRPr="00E23465">
        <w:rPr>
          <w:rFonts w:ascii="Times New Roman" w:eastAsia="Times New Roman" w:hAnsi="Times New Roman"/>
          <w:i/>
          <w:sz w:val="24"/>
          <w:szCs w:val="24"/>
          <w:lang w:eastAsia="ar-SA"/>
        </w:rPr>
        <w:t>Dz.</w:t>
      </w:r>
      <w:r w:rsidR="008527F5" w:rsidRPr="00E23465">
        <w:rPr>
          <w:rFonts w:ascii="Times New Roman" w:eastAsia="Times New Roman" w:hAnsi="Times New Roman"/>
          <w:i/>
          <w:sz w:val="24"/>
          <w:szCs w:val="24"/>
          <w:lang w:eastAsia="ar-SA"/>
        </w:rPr>
        <w:t xml:space="preserve"> </w:t>
      </w:r>
      <w:proofErr w:type="spellStart"/>
      <w:r w:rsidR="00B3127A" w:rsidRPr="00E23465">
        <w:rPr>
          <w:rFonts w:ascii="Times New Roman" w:eastAsia="Times New Roman" w:hAnsi="Times New Roman"/>
          <w:i/>
          <w:sz w:val="24"/>
          <w:szCs w:val="24"/>
          <w:lang w:eastAsia="ar-SA"/>
        </w:rPr>
        <w:t>U.z</w:t>
      </w:r>
      <w:proofErr w:type="spellEnd"/>
      <w:r w:rsidR="00B3127A" w:rsidRPr="00E23465">
        <w:rPr>
          <w:rFonts w:ascii="Times New Roman" w:eastAsia="Times New Roman" w:hAnsi="Times New Roman"/>
          <w:i/>
          <w:sz w:val="24"/>
          <w:szCs w:val="24"/>
          <w:lang w:eastAsia="ar-SA"/>
        </w:rPr>
        <w:t xml:space="preserve"> 2018r. 2188 z późn. </w:t>
      </w:r>
      <w:proofErr w:type="spellStart"/>
      <w:r w:rsidR="00B3127A" w:rsidRPr="00E23465">
        <w:rPr>
          <w:rFonts w:ascii="Times New Roman" w:eastAsia="Times New Roman" w:hAnsi="Times New Roman"/>
          <w:i/>
          <w:sz w:val="24"/>
          <w:szCs w:val="24"/>
          <w:lang w:eastAsia="ar-SA"/>
        </w:rPr>
        <w:t>zm</w:t>
      </w:r>
      <w:proofErr w:type="spellEnd"/>
      <w:r w:rsidR="00B3127A" w:rsidRPr="00E23465">
        <w:rPr>
          <w:rFonts w:ascii="Times New Roman" w:eastAsia="Times New Roman" w:hAnsi="Times New Roman"/>
          <w:i/>
          <w:sz w:val="24"/>
          <w:szCs w:val="24"/>
          <w:lang w:eastAsia="ar-SA"/>
        </w:rPr>
        <w:t>)</w:t>
      </w:r>
      <w:r w:rsidRPr="00E23465">
        <w:rPr>
          <w:rFonts w:ascii="Times New Roman" w:eastAsia="Times New Roman" w:hAnsi="Times New Roman"/>
          <w:i/>
          <w:sz w:val="24"/>
          <w:szCs w:val="24"/>
          <w:lang w:val="x-none" w:eastAsia="ar-SA"/>
        </w:rPr>
        <w:t xml:space="preserve">, osobiście, za pośrednictwem posłańca, faksu lub przy użyciu środków komunikacji elektronicznej w rozumieniu ustawy z dnia 18 lipca 2002 r. o świadczeniu usług drogą elektroniczną </w:t>
      </w:r>
      <w:r w:rsidR="00B3127A" w:rsidRPr="00E23465">
        <w:rPr>
          <w:rFonts w:ascii="Times New Roman" w:eastAsia="Times New Roman" w:hAnsi="Times New Roman"/>
          <w:i/>
          <w:sz w:val="24"/>
          <w:szCs w:val="24"/>
          <w:lang w:eastAsia="ar-SA"/>
        </w:rPr>
        <w:t>(Dz. U. z</w:t>
      </w:r>
      <w:r w:rsidR="002D62AC" w:rsidRPr="00E23465">
        <w:rPr>
          <w:rFonts w:ascii="Times New Roman" w:eastAsia="Times New Roman" w:hAnsi="Times New Roman"/>
          <w:i/>
          <w:sz w:val="24"/>
          <w:szCs w:val="24"/>
          <w:lang w:eastAsia="ar-SA"/>
        </w:rPr>
        <w:t> </w:t>
      </w:r>
      <w:r w:rsidR="00B3127A" w:rsidRPr="00E23465">
        <w:rPr>
          <w:rFonts w:ascii="Times New Roman" w:eastAsia="Times New Roman" w:hAnsi="Times New Roman"/>
          <w:i/>
          <w:sz w:val="24"/>
          <w:szCs w:val="24"/>
          <w:lang w:eastAsia="ar-SA"/>
        </w:rPr>
        <w:t>2020r. poz. 344 z późn. zm.)</w:t>
      </w:r>
      <w:r w:rsidRPr="00E23465">
        <w:rPr>
          <w:rFonts w:ascii="Times New Roman" w:eastAsia="Times New Roman" w:hAnsi="Times New Roman"/>
          <w:i/>
          <w:sz w:val="24"/>
          <w:szCs w:val="24"/>
          <w:lang w:val="x-none" w:eastAsia="ar-SA"/>
        </w:rPr>
        <w:t>, z uwzględnieniem wymogów dotyczących formy, ustanowionych poniżej w pkt. 14.3. – 14.6. IDW.</w:t>
      </w:r>
    </w:p>
    <w:p w:rsidR="00EC0F02" w:rsidRPr="00E23465"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E23465">
        <w:rPr>
          <w:rFonts w:ascii="Times New Roman" w:eastAsia="Times New Roman" w:hAnsi="Times New Roman"/>
          <w:i/>
          <w:sz w:val="24"/>
          <w:szCs w:val="24"/>
          <w:lang w:eastAsia="ar-SA"/>
        </w:rPr>
        <w:t>Osobami uprawnionymi przez Zamawiającego do porozumiewania się z Wykonawcami są:</w:t>
      </w:r>
    </w:p>
    <w:p w:rsidR="00EC0F02" w:rsidRPr="00E23465"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E23465">
        <w:rPr>
          <w:rFonts w:ascii="Times New Roman" w:eastAsia="Times New Roman" w:hAnsi="Times New Roman"/>
          <w:i/>
          <w:sz w:val="24"/>
          <w:szCs w:val="24"/>
          <w:lang w:eastAsia="ar-SA"/>
        </w:rPr>
        <w:t>a)</w:t>
      </w:r>
      <w:r w:rsidR="002D62AC"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eastAsia="ar-SA"/>
        </w:rPr>
        <w:t>w za</w:t>
      </w:r>
      <w:r w:rsidR="00B3127A" w:rsidRPr="00E23465">
        <w:rPr>
          <w:rFonts w:ascii="Times New Roman" w:eastAsia="Times New Roman" w:hAnsi="Times New Roman"/>
          <w:i/>
          <w:sz w:val="24"/>
          <w:szCs w:val="24"/>
          <w:lang w:eastAsia="ar-SA"/>
        </w:rPr>
        <w:t>kresie merytorycznym – Marek</w:t>
      </w:r>
      <w:r w:rsidR="00E87D4C" w:rsidRPr="00E23465">
        <w:rPr>
          <w:rFonts w:ascii="Times New Roman" w:eastAsia="Times New Roman" w:hAnsi="Times New Roman"/>
          <w:i/>
          <w:sz w:val="24"/>
          <w:szCs w:val="24"/>
          <w:lang w:eastAsia="ar-SA"/>
        </w:rPr>
        <w:t xml:space="preserve"> </w:t>
      </w:r>
      <w:proofErr w:type="spellStart"/>
      <w:r w:rsidR="00E87D4C" w:rsidRPr="00E23465">
        <w:rPr>
          <w:rFonts w:ascii="Times New Roman" w:eastAsia="Times New Roman" w:hAnsi="Times New Roman"/>
          <w:i/>
          <w:sz w:val="24"/>
          <w:szCs w:val="24"/>
          <w:lang w:eastAsia="ar-SA"/>
        </w:rPr>
        <w:t>Ligęzka</w:t>
      </w:r>
      <w:proofErr w:type="spellEnd"/>
      <w:r w:rsidR="00312391" w:rsidRPr="00E23465">
        <w:rPr>
          <w:rFonts w:ascii="Times New Roman" w:eastAsia="Times New Roman" w:hAnsi="Times New Roman"/>
          <w:i/>
          <w:sz w:val="24"/>
          <w:szCs w:val="24"/>
          <w:lang w:eastAsia="ar-SA"/>
        </w:rPr>
        <w:t>,</w:t>
      </w:r>
    </w:p>
    <w:p w:rsidR="00EC0F02" w:rsidRPr="00E23465"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E23465">
        <w:rPr>
          <w:rFonts w:ascii="Times New Roman" w:eastAsia="Times New Roman" w:hAnsi="Times New Roman"/>
          <w:i/>
          <w:sz w:val="24"/>
          <w:szCs w:val="24"/>
          <w:lang w:eastAsia="ar-SA"/>
        </w:rPr>
        <w:t>b)</w:t>
      </w:r>
      <w:r w:rsidR="002D62AC"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eastAsia="ar-SA"/>
        </w:rPr>
        <w:t>w sprawach dotyczących procedury zamówień publicznych</w:t>
      </w:r>
      <w:r w:rsidR="00B3127A"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eastAsia="ar-SA"/>
        </w:rPr>
        <w:t xml:space="preserve"> </w:t>
      </w:r>
      <w:r w:rsidR="00CD2B9E" w:rsidRPr="00E23465">
        <w:rPr>
          <w:rFonts w:ascii="Times New Roman" w:eastAsia="Times New Roman" w:hAnsi="Times New Roman"/>
          <w:i/>
          <w:sz w:val="24"/>
          <w:szCs w:val="24"/>
          <w:lang w:eastAsia="ar-SA"/>
        </w:rPr>
        <w:t>Maria Skrodzka</w:t>
      </w:r>
      <w:r w:rsidR="00E87D4C"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b/>
          <w:i/>
          <w:sz w:val="24"/>
          <w:szCs w:val="24"/>
          <w:lang w:eastAsia="ar-SA"/>
        </w:rPr>
        <w:t>.</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Jeżeli Zamawiający lub Wykonawca przekazują oświadczenia, wnioski, zawiadomienia</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postępowaniu oświadczenia, składa się w formie pisemnej albo w postaci elektronicznej.</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Ofertę składa się pod rygorem nieważności w formie pisemnej.</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 xml:space="preserve">w postępowaniu o udzielenie zamówienia (Dz. U. </w:t>
      </w:r>
      <w:r w:rsidR="00F312CC" w:rsidRPr="00E23465">
        <w:rPr>
          <w:rFonts w:ascii="Times New Roman" w:eastAsia="Times New Roman" w:hAnsi="Times New Roman"/>
          <w:i/>
          <w:sz w:val="24"/>
          <w:szCs w:val="24"/>
          <w:lang w:eastAsia="ar-SA"/>
        </w:rPr>
        <w:t xml:space="preserve">z 2016r. </w:t>
      </w:r>
      <w:r w:rsidRPr="00E23465">
        <w:rPr>
          <w:rFonts w:ascii="Times New Roman" w:eastAsia="Times New Roman" w:hAnsi="Times New Roman"/>
          <w:i/>
          <w:sz w:val="24"/>
          <w:szCs w:val="24"/>
          <w:lang w:val="x-none" w:eastAsia="ar-SA"/>
        </w:rPr>
        <w:t xml:space="preserve">poz. 1126), zwanym dalej „rozporządzeniem” składane przez Wykonawcę i inne podmioty, na </w:t>
      </w:r>
      <w:r w:rsidRPr="00E23465">
        <w:rPr>
          <w:rFonts w:ascii="Times New Roman" w:eastAsia="Times New Roman" w:hAnsi="Times New Roman"/>
          <w:i/>
          <w:sz w:val="24"/>
          <w:szCs w:val="24"/>
          <w:lang w:val="x-none" w:eastAsia="ar-SA"/>
        </w:rPr>
        <w:lastRenderedPageBreak/>
        <w:t>zdolnościach lub sytuacji których polega Wykonawca na zasadach określonych w</w:t>
      </w:r>
      <w:r w:rsidR="009E4B7F"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art.</w:t>
      </w:r>
      <w:r w:rsidR="009E4B7F"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 xml:space="preserve">22a ustawy </w:t>
      </w:r>
      <w:proofErr w:type="spellStart"/>
      <w:r w:rsidRPr="00E23465">
        <w:rPr>
          <w:rFonts w:ascii="Times New Roman" w:eastAsia="Times New Roman" w:hAnsi="Times New Roman"/>
          <w:i/>
          <w:sz w:val="24"/>
          <w:szCs w:val="24"/>
          <w:lang w:val="x-none" w:eastAsia="ar-SA"/>
        </w:rPr>
        <w:t>Pzp</w:t>
      </w:r>
      <w:proofErr w:type="spellEnd"/>
      <w:r w:rsidRPr="00E23465">
        <w:rPr>
          <w:rFonts w:ascii="Times New Roman" w:eastAsia="Times New Roman" w:hAnsi="Times New Roman"/>
          <w:i/>
          <w:sz w:val="24"/>
          <w:szCs w:val="24"/>
          <w:lang w:val="x-none" w:eastAsia="ar-SA"/>
        </w:rPr>
        <w:t xml:space="preserve"> oraz przez podwykonawców, należy złożyć </w:t>
      </w:r>
      <w:r w:rsidRPr="00E23465">
        <w:rPr>
          <w:rFonts w:ascii="Times New Roman" w:eastAsia="Times New Roman" w:hAnsi="Times New Roman"/>
          <w:b/>
          <w:bCs/>
          <w:i/>
          <w:sz w:val="24"/>
          <w:szCs w:val="24"/>
          <w:lang w:val="x-none" w:eastAsia="ar-SA"/>
        </w:rPr>
        <w:t>w oryginale.</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Zobowiązanie, o którym mowa w pkt 12.2. IDW należy złożyć w formie analogicznej jak w pkt 14.</w:t>
      </w:r>
      <w:r w:rsidR="002D62AC" w:rsidRPr="00E23465">
        <w:rPr>
          <w:rFonts w:ascii="Times New Roman" w:eastAsia="Times New Roman" w:hAnsi="Times New Roman"/>
          <w:i/>
          <w:sz w:val="24"/>
          <w:szCs w:val="24"/>
          <w:lang w:eastAsia="ar-SA"/>
        </w:rPr>
        <w:t>5</w:t>
      </w:r>
      <w:r w:rsidRPr="00E23465">
        <w:rPr>
          <w:rFonts w:ascii="Times New Roman" w:eastAsia="Times New Roman" w:hAnsi="Times New Roman"/>
          <w:i/>
          <w:sz w:val="24"/>
          <w:szCs w:val="24"/>
          <w:lang w:val="x-none" w:eastAsia="ar-SA"/>
        </w:rPr>
        <w:t>. IDW, tj</w:t>
      </w:r>
      <w:r w:rsidRPr="00E23465">
        <w:rPr>
          <w:rFonts w:ascii="Times New Roman" w:eastAsia="Times New Roman" w:hAnsi="Times New Roman"/>
          <w:b/>
          <w:bCs/>
          <w:i/>
          <w:sz w:val="24"/>
          <w:szCs w:val="24"/>
          <w:lang w:val="x-none" w:eastAsia="ar-SA"/>
        </w:rPr>
        <w:t>. w oryginale.</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Dokumenty, o których mowa w rozporządzeniu, inne niż oświadczenia, o których mowa powyżej w pkt. 14.5 IDW, należy złożyć w oryginale lub kopii potwierdzonej za zgodność</w:t>
      </w:r>
      <w:r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z oryginałem.</w:t>
      </w:r>
    </w:p>
    <w:p w:rsidR="00EC0F02" w:rsidRPr="00E23465" w:rsidRDefault="00E23465"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E23465">
        <w:rPr>
          <w:rFonts w:ascii="Times New Roman" w:eastAsia="Times New Roman" w:hAnsi="Times New Roman"/>
          <w:i/>
          <w:sz w:val="24"/>
          <w:szCs w:val="24"/>
          <w:lang w:eastAsia="ar-SA"/>
        </w:rPr>
        <w:tab/>
      </w:r>
      <w:r w:rsidRPr="00E23465">
        <w:rPr>
          <w:rFonts w:ascii="Times New Roman" w:eastAsia="Times New Roman" w:hAnsi="Times New Roman"/>
          <w:i/>
          <w:sz w:val="24"/>
          <w:szCs w:val="24"/>
          <w:lang w:eastAsia="ar-SA"/>
        </w:rPr>
        <w:tab/>
      </w:r>
      <w:r w:rsidRPr="00E23465">
        <w:rPr>
          <w:rFonts w:ascii="Times New Roman" w:eastAsia="Times New Roman" w:hAnsi="Times New Roman"/>
          <w:i/>
          <w:sz w:val="24"/>
          <w:szCs w:val="24"/>
          <w:lang w:eastAsia="ar-SA"/>
        </w:rPr>
        <w:tab/>
      </w:r>
      <w:r w:rsidR="00EC0F02" w:rsidRPr="00E23465">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005B5F3A" w:rsidRPr="00E23465">
        <w:rPr>
          <w:rFonts w:ascii="Times New Roman" w:eastAsia="Times New Roman" w:hAnsi="Times New Roman"/>
          <w:i/>
          <w:sz w:val="24"/>
          <w:szCs w:val="24"/>
          <w:lang w:eastAsia="ar-SA"/>
        </w:rPr>
        <w:t> </w:t>
      </w:r>
      <w:r w:rsidR="00EC0F02" w:rsidRPr="00E23465">
        <w:rPr>
          <w:rFonts w:ascii="Times New Roman" w:eastAsia="Times New Roman" w:hAnsi="Times New Roman"/>
          <w:i/>
          <w:sz w:val="24"/>
          <w:szCs w:val="24"/>
          <w:lang w:val="x-none" w:eastAsia="ar-SA"/>
        </w:rPr>
        <w:t xml:space="preserve">zakresie dokumentów, które każdego z nich dotyczą. </w:t>
      </w:r>
    </w:p>
    <w:p w:rsidR="00EC0F02" w:rsidRPr="00E23465"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E23465">
        <w:rPr>
          <w:rFonts w:ascii="Times New Roman" w:eastAsia="Times New Roman" w:hAnsi="Times New Roman"/>
          <w:i/>
          <w:sz w:val="24"/>
          <w:szCs w:val="24"/>
          <w:lang w:eastAsia="ar-SA"/>
        </w:rPr>
        <w:tab/>
      </w:r>
      <w:r w:rsidRPr="00E23465">
        <w:rPr>
          <w:rFonts w:ascii="Times New Roman" w:eastAsia="Times New Roman" w:hAnsi="Times New Roman"/>
          <w:i/>
          <w:sz w:val="24"/>
          <w:szCs w:val="24"/>
          <w:lang w:eastAsia="ar-SA"/>
        </w:rPr>
        <w:tab/>
      </w:r>
      <w:r w:rsidRPr="00E23465">
        <w:rPr>
          <w:rFonts w:ascii="Times New Roman" w:eastAsia="Times New Roman" w:hAnsi="Times New Roman"/>
          <w:i/>
          <w:sz w:val="24"/>
          <w:szCs w:val="24"/>
          <w:lang w:eastAsia="ar-SA"/>
        </w:rPr>
        <w:tab/>
      </w:r>
      <w:r w:rsidR="00EC0F02" w:rsidRPr="00E23465">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E23465"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E23465">
        <w:rPr>
          <w:rFonts w:ascii="Times New Roman" w:eastAsia="Times New Roman" w:hAnsi="Times New Roman"/>
          <w:i/>
          <w:sz w:val="24"/>
          <w:szCs w:val="24"/>
          <w:lang w:eastAsia="ar-SA"/>
        </w:rPr>
        <w:tab/>
      </w:r>
      <w:r w:rsidRPr="00E23465">
        <w:rPr>
          <w:rFonts w:ascii="Times New Roman" w:eastAsia="Times New Roman" w:hAnsi="Times New Roman"/>
          <w:i/>
          <w:sz w:val="24"/>
          <w:szCs w:val="24"/>
          <w:lang w:eastAsia="ar-SA"/>
        </w:rPr>
        <w:tab/>
      </w:r>
      <w:r w:rsidRPr="00E23465">
        <w:rPr>
          <w:rFonts w:ascii="Times New Roman" w:eastAsia="Times New Roman" w:hAnsi="Times New Roman"/>
          <w:i/>
          <w:sz w:val="24"/>
          <w:szCs w:val="24"/>
          <w:lang w:eastAsia="ar-SA"/>
        </w:rPr>
        <w:tab/>
      </w:r>
      <w:r w:rsidR="00EC0F02" w:rsidRPr="00E23465">
        <w:rPr>
          <w:rFonts w:ascii="Times New Roman" w:eastAsia="Times New Roman" w:hAnsi="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Za </w:t>
      </w:r>
      <w:r w:rsidRPr="00E23465">
        <w:rPr>
          <w:rFonts w:ascii="Times New Roman" w:eastAsia="Times New Roman" w:hAnsi="Times New Roman"/>
          <w:b/>
          <w:bCs/>
          <w:i/>
          <w:sz w:val="24"/>
          <w:szCs w:val="24"/>
          <w:lang w:val="x-none" w:eastAsia="ar-SA"/>
        </w:rPr>
        <w:t>oryginał</w:t>
      </w:r>
      <w:r w:rsidRPr="00E23465">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Dokumenty sporządzone w języku obcym są składane wraz z tłumaczeniem na język polski.</w:t>
      </w:r>
    </w:p>
    <w:p w:rsidR="00F312CC" w:rsidRPr="00E23465" w:rsidRDefault="00F312CC" w:rsidP="00F312CC">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EC0F02" w:rsidRPr="00E23465" w:rsidRDefault="00EC0F02" w:rsidP="002D62AC">
      <w:pPr>
        <w:numPr>
          <w:ilvl w:val="0"/>
          <w:numId w:val="45"/>
        </w:numPr>
        <w:suppressAutoHyphens/>
        <w:spacing w:after="0" w:line="240" w:lineRule="auto"/>
        <w:ind w:left="426" w:hanging="426"/>
        <w:jc w:val="both"/>
        <w:rPr>
          <w:rFonts w:ascii="Times New Roman" w:eastAsia="Times New Roman" w:hAnsi="Times New Roman"/>
          <w:b/>
          <w:i/>
          <w:sz w:val="24"/>
          <w:szCs w:val="24"/>
          <w:lang w:val="x-none" w:eastAsia="ar-SA"/>
        </w:rPr>
      </w:pPr>
      <w:r w:rsidRPr="00E23465">
        <w:rPr>
          <w:rFonts w:ascii="Times New Roman" w:eastAsia="Times New Roman" w:hAnsi="Times New Roman"/>
          <w:b/>
          <w:i/>
          <w:sz w:val="24"/>
          <w:szCs w:val="24"/>
          <w:lang w:val="x-none" w:eastAsia="ar-SA"/>
        </w:rPr>
        <w:t>Udzielanie wyjaśnień treści SIWZ.</w:t>
      </w:r>
    </w:p>
    <w:p w:rsidR="00EC0F02" w:rsidRPr="00E23465"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proofErr w:type="spellStart"/>
      <w:r w:rsidRPr="00E23465">
        <w:rPr>
          <w:rFonts w:ascii="Times New Roman" w:eastAsia="Times New Roman" w:hAnsi="Times New Roman"/>
          <w:i/>
          <w:sz w:val="24"/>
          <w:szCs w:val="24"/>
          <w:u w:val="single"/>
          <w:lang w:eastAsia="ar-SA"/>
        </w:rPr>
        <w:t>zdp</w:t>
      </w:r>
      <w:proofErr w:type="spellEnd"/>
      <w:r w:rsidRPr="00E23465">
        <w:rPr>
          <w:rFonts w:ascii="Times New Roman" w:eastAsia="Times New Roman" w:hAnsi="Times New Roman"/>
          <w:i/>
          <w:sz w:val="24"/>
          <w:szCs w:val="24"/>
          <w:u w:val="single"/>
          <w:lang w:val="x-none" w:eastAsia="ar-SA"/>
        </w:rPr>
        <w:t>@</w:t>
      </w:r>
      <w:proofErr w:type="spellStart"/>
      <w:r w:rsidRPr="00E23465">
        <w:rPr>
          <w:rFonts w:ascii="Times New Roman" w:eastAsia="Times New Roman" w:hAnsi="Times New Roman"/>
          <w:i/>
          <w:sz w:val="24"/>
          <w:szCs w:val="24"/>
          <w:u w:val="single"/>
          <w:lang w:eastAsia="ar-SA"/>
        </w:rPr>
        <w:t>rde</w:t>
      </w:r>
      <w:proofErr w:type="spellEnd"/>
      <w:r w:rsidRPr="00E23465">
        <w:rPr>
          <w:rFonts w:ascii="Times New Roman" w:eastAsia="Times New Roman" w:hAnsi="Times New Roman"/>
          <w:i/>
          <w:sz w:val="24"/>
          <w:szCs w:val="24"/>
          <w:u w:val="single"/>
          <w:lang w:val="x-none" w:eastAsia="ar-SA"/>
        </w:rPr>
        <w:t>.</w:t>
      </w:r>
      <w:proofErr w:type="spellStart"/>
      <w:r w:rsidRPr="00E23465">
        <w:rPr>
          <w:rFonts w:ascii="Times New Roman" w:eastAsia="Times New Roman" w:hAnsi="Times New Roman"/>
          <w:i/>
          <w:sz w:val="24"/>
          <w:szCs w:val="24"/>
          <w:u w:val="single"/>
          <w:lang w:val="x-none" w:eastAsia="ar-SA"/>
        </w:rPr>
        <w:t>pl</w:t>
      </w:r>
      <w:proofErr w:type="spellEnd"/>
      <w:r w:rsidRPr="00E23465">
        <w:rPr>
          <w:rFonts w:ascii="Times New Roman" w:eastAsia="Times New Roman" w:hAnsi="Times New Roman"/>
          <w:i/>
          <w:sz w:val="24"/>
          <w:szCs w:val="24"/>
          <w:lang w:val="x-none" w:eastAsia="ar-SA"/>
        </w:rPr>
        <w:t xml:space="preserve"> </w:t>
      </w:r>
      <w:r w:rsidR="0057589B" w:rsidRPr="00E23465">
        <w:rPr>
          <w:rFonts w:ascii="Times New Roman" w:eastAsia="Times New Roman" w:hAnsi="Times New Roman"/>
          <w:i/>
          <w:sz w:val="24"/>
          <w:szCs w:val="24"/>
          <w:lang w:eastAsia="ar-SA"/>
        </w:rPr>
        <w:t xml:space="preserve">) </w:t>
      </w:r>
      <w:r w:rsidRPr="00E23465">
        <w:rPr>
          <w:rFonts w:ascii="Times New Roman" w:eastAsia="Times New Roman" w:hAnsi="Times New Roman"/>
          <w:i/>
          <w:sz w:val="24"/>
          <w:szCs w:val="24"/>
          <w:lang w:val="x-none" w:eastAsia="ar-SA"/>
        </w:rPr>
        <w:t>w formie edytowalnej, ponieważ skróci to czas udzielania wyjaśnień.</w:t>
      </w:r>
    </w:p>
    <w:p w:rsidR="00EC0F02" w:rsidRPr="00E23465"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Zamawiający jest obowiązany udzielić wyjaśnień niezwłocznie, jednak nie później niż na 2 dni przed upływem terminu składania ofert – pod warunkiem, że wniosek o</w:t>
      </w:r>
      <w:r w:rsidR="005678D9"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wyjaśnienie treści SIWZ wpłynął do Zamawiającego nie później niż do końca dnia, w</w:t>
      </w:r>
      <w:r w:rsidR="005678D9"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którym upływa połowa wyznaczonego terminu składania ofert.</w:t>
      </w:r>
    </w:p>
    <w:p w:rsidR="00EC0F02" w:rsidRPr="00E23465"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E23465"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Przedłużenie terminu składania ofert nie wpływa na bieg terminu składania wniosku, o</w:t>
      </w:r>
      <w:r w:rsidR="005678D9"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którym mowa w pkt. 15.2.</w:t>
      </w:r>
    </w:p>
    <w:p w:rsidR="00EC0F02" w:rsidRPr="00E23465"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E23465"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lastRenderedPageBreak/>
        <w:t>W przypadku rozbieżności pomiędzy treścią niniejszej SIWZ</w:t>
      </w:r>
      <w:r w:rsidR="005D7966" w:rsidRPr="00E23465">
        <w:rPr>
          <w:rFonts w:ascii="Times New Roman" w:eastAsia="Times New Roman" w:hAnsi="Times New Roman"/>
          <w:i/>
          <w:sz w:val="24"/>
          <w:szCs w:val="24"/>
          <w:lang w:eastAsia="ar-SA"/>
        </w:rPr>
        <w:t>,</w:t>
      </w:r>
      <w:r w:rsidRPr="00E23465">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EC0F02" w:rsidRPr="00E23465"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E23465"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Jeżeli w wyniku zmiany treści SIWZ nieprowadzącej do zmiany treści ogłoszenia o</w:t>
      </w:r>
      <w:r w:rsidR="005D7966"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Jeżeli zmiana treści SIWZ, będzie prowadziła do zmiany treści ogłoszenia o</w:t>
      </w:r>
      <w:r w:rsidR="005D7966" w:rsidRPr="00E23465">
        <w:rPr>
          <w:rFonts w:ascii="Times New Roman" w:eastAsia="Times New Roman" w:hAnsi="Times New Roman"/>
          <w:i/>
          <w:sz w:val="24"/>
          <w:szCs w:val="24"/>
          <w:lang w:eastAsia="ar-SA"/>
        </w:rPr>
        <w:t> </w:t>
      </w:r>
      <w:r w:rsidRPr="00E23465">
        <w:rPr>
          <w:rFonts w:ascii="Times New Roman" w:eastAsia="Times New Roman" w:hAnsi="Times New Roman"/>
          <w:i/>
          <w:sz w:val="24"/>
          <w:szCs w:val="24"/>
          <w:lang w:val="x-none" w:eastAsia="ar-SA"/>
        </w:rPr>
        <w:t xml:space="preserve">zamówieniu, Zamawiający dokona zmiany treści ogłoszenia o zamówieniu w sposób przewidziany w art. 38 ust. 4a </w:t>
      </w:r>
      <w:proofErr w:type="spellStart"/>
      <w:r w:rsidRPr="00E23465">
        <w:rPr>
          <w:rFonts w:ascii="Times New Roman" w:eastAsia="Times New Roman" w:hAnsi="Times New Roman"/>
          <w:i/>
          <w:sz w:val="24"/>
          <w:szCs w:val="24"/>
          <w:lang w:val="x-none" w:eastAsia="ar-SA"/>
        </w:rPr>
        <w:t>UPzp</w:t>
      </w:r>
      <w:proofErr w:type="spellEnd"/>
      <w:r w:rsidRPr="00E23465">
        <w:rPr>
          <w:rFonts w:ascii="Times New Roman" w:eastAsia="Times New Roman" w:hAnsi="Times New Roman"/>
          <w:i/>
          <w:sz w:val="24"/>
          <w:szCs w:val="24"/>
          <w:lang w:val="x-none" w:eastAsia="ar-SA"/>
        </w:rPr>
        <w:t xml:space="preserve"> oraz jeżeli będzie to konieczne przedłuży termin składania ofert, zgodnie z art. 12a </w:t>
      </w:r>
      <w:proofErr w:type="spellStart"/>
      <w:r w:rsidRPr="00E23465">
        <w:rPr>
          <w:rFonts w:ascii="Times New Roman" w:eastAsia="Times New Roman" w:hAnsi="Times New Roman"/>
          <w:i/>
          <w:sz w:val="24"/>
          <w:szCs w:val="24"/>
          <w:lang w:val="x-none" w:eastAsia="ar-SA"/>
        </w:rPr>
        <w:t>UPzp</w:t>
      </w:r>
      <w:proofErr w:type="spellEnd"/>
      <w:r w:rsidRPr="00E23465">
        <w:rPr>
          <w:rFonts w:ascii="Times New Roman" w:eastAsia="Times New Roman" w:hAnsi="Times New Roman"/>
          <w:i/>
          <w:sz w:val="24"/>
          <w:szCs w:val="24"/>
          <w:lang w:val="x-none" w:eastAsia="ar-SA"/>
        </w:rPr>
        <w:t>.</w:t>
      </w:r>
    </w:p>
    <w:p w:rsidR="00EC0F02" w:rsidRPr="00E23465"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E23465">
        <w:rPr>
          <w:rFonts w:ascii="Times New Roman" w:eastAsia="Times New Roman" w:hAnsi="Times New Roman"/>
          <w:i/>
          <w:sz w:val="24"/>
          <w:szCs w:val="24"/>
          <w:lang w:val="x-none" w:eastAsia="ar-SA"/>
        </w:rPr>
        <w:t xml:space="preserve">Zamawiający </w:t>
      </w:r>
      <w:r w:rsidRPr="00E23465">
        <w:rPr>
          <w:rFonts w:ascii="Times New Roman" w:eastAsia="Times New Roman" w:hAnsi="Times New Roman"/>
          <w:b/>
          <w:bCs/>
          <w:i/>
          <w:sz w:val="24"/>
          <w:szCs w:val="24"/>
          <w:lang w:val="x-none" w:eastAsia="ar-SA"/>
        </w:rPr>
        <w:t xml:space="preserve">nie zamierza </w:t>
      </w:r>
      <w:r w:rsidRPr="00E23465">
        <w:rPr>
          <w:rFonts w:ascii="Times New Roman" w:eastAsia="Times New Roman" w:hAnsi="Times New Roman"/>
          <w:i/>
          <w:sz w:val="24"/>
          <w:szCs w:val="24"/>
          <w:lang w:val="x-none" w:eastAsia="ar-SA"/>
        </w:rPr>
        <w:t>zwoływać zebrania Wykonawców przed składaniem ofert.</w:t>
      </w:r>
    </w:p>
    <w:p w:rsidR="00EC0F02" w:rsidRPr="00E23465"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EC0F02" w:rsidRPr="00E23465" w:rsidRDefault="00EC0F02" w:rsidP="002D62AC">
      <w:pPr>
        <w:numPr>
          <w:ilvl w:val="0"/>
          <w:numId w:val="45"/>
        </w:numPr>
        <w:suppressAutoHyphens/>
        <w:spacing w:after="0" w:line="240" w:lineRule="auto"/>
        <w:jc w:val="both"/>
        <w:rPr>
          <w:rFonts w:ascii="Times New Roman" w:eastAsia="Times New Roman" w:hAnsi="Times New Roman"/>
          <w:b/>
          <w:i/>
          <w:sz w:val="24"/>
          <w:szCs w:val="24"/>
          <w:lang w:val="x-none" w:eastAsia="ar-SA"/>
        </w:rPr>
      </w:pPr>
      <w:r w:rsidRPr="00E23465">
        <w:rPr>
          <w:rFonts w:ascii="Times New Roman" w:eastAsia="Times New Roman" w:hAnsi="Times New Roman"/>
          <w:b/>
          <w:i/>
          <w:sz w:val="24"/>
          <w:szCs w:val="24"/>
          <w:lang w:val="x-none" w:eastAsia="ar-SA"/>
        </w:rPr>
        <w:t>Wymagania dotyczące wadium.</w:t>
      </w:r>
    </w:p>
    <w:p w:rsidR="00EC0F02" w:rsidRPr="005A2660" w:rsidRDefault="00EC0F02" w:rsidP="00D91B4A">
      <w:pPr>
        <w:pStyle w:val="Akapitzlist"/>
        <w:keepNext/>
        <w:numPr>
          <w:ilvl w:val="1"/>
          <w:numId w:val="39"/>
        </w:numPr>
        <w:overflowPunct w:val="0"/>
        <w:autoSpaceDE w:val="0"/>
        <w:ind w:left="567" w:hanging="425"/>
        <w:textAlignment w:val="baseline"/>
        <w:outlineLvl w:val="1"/>
        <w:rPr>
          <w:b/>
          <w:bCs/>
          <w:i/>
        </w:rPr>
      </w:pPr>
      <w:bookmarkStart w:id="1" w:name="_Toc379264765"/>
      <w:bookmarkStart w:id="2" w:name="_Toc461452819"/>
      <w:bookmarkStart w:id="3" w:name="_Toc468086584"/>
      <w:r w:rsidRPr="005A2660">
        <w:rPr>
          <w:b/>
          <w:bCs/>
          <w:i/>
        </w:rPr>
        <w:t>Wysokość wadium.</w:t>
      </w:r>
      <w:bookmarkEnd w:id="1"/>
      <w:bookmarkEnd w:id="2"/>
      <w:bookmarkEnd w:id="3"/>
    </w:p>
    <w:p w:rsidR="00EC0F02" w:rsidRPr="005A2660" w:rsidRDefault="00EC0F02" w:rsidP="005F327C">
      <w:pPr>
        <w:ind w:left="709"/>
        <w:jc w:val="both"/>
        <w:rPr>
          <w:rFonts w:ascii="Times New Roman" w:hAnsi="Times New Roman"/>
          <w:i/>
          <w:sz w:val="24"/>
          <w:szCs w:val="24"/>
        </w:rPr>
      </w:pPr>
      <w:r w:rsidRPr="005A2660">
        <w:rPr>
          <w:rFonts w:ascii="Times New Roman" w:hAnsi="Times New Roman"/>
          <w:i/>
          <w:sz w:val="24"/>
          <w:szCs w:val="24"/>
        </w:rPr>
        <w:t>Każdy Wykonawca zobowiązany jest zabezpieczyć sw</w:t>
      </w:r>
      <w:r w:rsidR="007D77FD" w:rsidRPr="005A2660">
        <w:rPr>
          <w:rFonts w:ascii="Times New Roman" w:hAnsi="Times New Roman"/>
          <w:i/>
          <w:sz w:val="24"/>
          <w:szCs w:val="24"/>
        </w:rPr>
        <w:t>oj</w:t>
      </w:r>
      <w:r w:rsidRPr="005A2660">
        <w:rPr>
          <w:rFonts w:ascii="Times New Roman" w:hAnsi="Times New Roman"/>
          <w:i/>
          <w:sz w:val="24"/>
          <w:szCs w:val="24"/>
        </w:rPr>
        <w:t>ą ofertę wadium w wysokości:</w:t>
      </w:r>
    </w:p>
    <w:p w:rsidR="00EC0F02" w:rsidRPr="001B17C2" w:rsidRDefault="005A2660" w:rsidP="00E23465">
      <w:pPr>
        <w:ind w:left="709"/>
        <w:jc w:val="both"/>
        <w:rPr>
          <w:rFonts w:ascii="Times New Roman" w:hAnsi="Times New Roman"/>
          <w:b/>
          <w:i/>
          <w:sz w:val="24"/>
          <w:szCs w:val="24"/>
        </w:rPr>
      </w:pPr>
      <w:r w:rsidRPr="001B17C2">
        <w:rPr>
          <w:rFonts w:ascii="Times New Roman" w:hAnsi="Times New Roman"/>
          <w:b/>
          <w:i/>
          <w:sz w:val="24"/>
          <w:szCs w:val="24"/>
        </w:rPr>
        <w:t xml:space="preserve">6 </w:t>
      </w:r>
      <w:r w:rsidR="007D77FD" w:rsidRPr="001B17C2">
        <w:rPr>
          <w:rFonts w:ascii="Times New Roman" w:hAnsi="Times New Roman"/>
          <w:b/>
          <w:i/>
          <w:sz w:val="24"/>
          <w:szCs w:val="24"/>
        </w:rPr>
        <w:t>000,00</w:t>
      </w:r>
      <w:r w:rsidR="00A90019" w:rsidRPr="001B17C2">
        <w:rPr>
          <w:rFonts w:ascii="Times New Roman" w:hAnsi="Times New Roman"/>
          <w:b/>
          <w:i/>
          <w:sz w:val="24"/>
          <w:szCs w:val="24"/>
        </w:rPr>
        <w:t xml:space="preserve">  </w:t>
      </w:r>
      <w:r w:rsidR="00EC0F02" w:rsidRPr="001B17C2">
        <w:rPr>
          <w:rFonts w:ascii="Times New Roman" w:hAnsi="Times New Roman"/>
          <w:b/>
          <w:i/>
          <w:sz w:val="24"/>
          <w:szCs w:val="24"/>
        </w:rPr>
        <w:t>zł;  słownie:</w:t>
      </w:r>
      <w:r w:rsidR="007D77FD" w:rsidRPr="001B17C2">
        <w:rPr>
          <w:rFonts w:ascii="Times New Roman" w:hAnsi="Times New Roman"/>
          <w:b/>
          <w:i/>
          <w:sz w:val="24"/>
          <w:szCs w:val="24"/>
        </w:rPr>
        <w:t xml:space="preserve"> </w:t>
      </w:r>
      <w:r w:rsidRPr="001B17C2">
        <w:rPr>
          <w:rFonts w:ascii="Times New Roman" w:hAnsi="Times New Roman"/>
          <w:b/>
          <w:i/>
          <w:sz w:val="24"/>
          <w:szCs w:val="24"/>
        </w:rPr>
        <w:t>sześć</w:t>
      </w:r>
      <w:r w:rsidR="007D77FD" w:rsidRPr="001B17C2">
        <w:rPr>
          <w:rFonts w:ascii="Times New Roman" w:hAnsi="Times New Roman"/>
          <w:b/>
          <w:i/>
          <w:sz w:val="24"/>
          <w:szCs w:val="24"/>
        </w:rPr>
        <w:t xml:space="preserve"> tysi</w:t>
      </w:r>
      <w:r w:rsidRPr="001B17C2">
        <w:rPr>
          <w:rFonts w:ascii="Times New Roman" w:hAnsi="Times New Roman"/>
          <w:b/>
          <w:i/>
          <w:sz w:val="24"/>
          <w:szCs w:val="24"/>
        </w:rPr>
        <w:t>ę</w:t>
      </w:r>
      <w:r w:rsidR="007D77FD" w:rsidRPr="001B17C2">
        <w:rPr>
          <w:rFonts w:ascii="Times New Roman" w:hAnsi="Times New Roman"/>
          <w:b/>
          <w:i/>
          <w:sz w:val="24"/>
          <w:szCs w:val="24"/>
        </w:rPr>
        <w:t>c</w:t>
      </w:r>
      <w:r w:rsidRPr="001B17C2">
        <w:rPr>
          <w:rFonts w:ascii="Times New Roman" w:hAnsi="Times New Roman"/>
          <w:b/>
          <w:i/>
          <w:sz w:val="24"/>
          <w:szCs w:val="24"/>
        </w:rPr>
        <w:t>y</w:t>
      </w:r>
      <w:r w:rsidR="00B734C5" w:rsidRPr="001B17C2">
        <w:rPr>
          <w:rFonts w:ascii="Times New Roman" w:hAnsi="Times New Roman"/>
          <w:b/>
          <w:i/>
          <w:sz w:val="24"/>
          <w:szCs w:val="24"/>
        </w:rPr>
        <w:t xml:space="preserve"> </w:t>
      </w:r>
      <w:r w:rsidR="00EC0F02" w:rsidRPr="001B17C2">
        <w:rPr>
          <w:rFonts w:ascii="Times New Roman" w:hAnsi="Times New Roman"/>
          <w:b/>
          <w:i/>
          <w:sz w:val="24"/>
          <w:szCs w:val="24"/>
        </w:rPr>
        <w:t>złotych</w:t>
      </w:r>
      <w:r w:rsidR="00920A9A" w:rsidRPr="001B17C2">
        <w:rPr>
          <w:rFonts w:ascii="Times New Roman" w:hAnsi="Times New Roman"/>
          <w:b/>
          <w:i/>
          <w:sz w:val="24"/>
          <w:szCs w:val="24"/>
        </w:rPr>
        <w:t xml:space="preserve"> 00/100</w:t>
      </w:r>
      <w:r w:rsidR="00EC0F02" w:rsidRPr="001B17C2">
        <w:rPr>
          <w:rFonts w:ascii="Times New Roman" w:hAnsi="Times New Roman"/>
          <w:b/>
          <w:i/>
          <w:sz w:val="24"/>
          <w:szCs w:val="24"/>
        </w:rPr>
        <w:t>.</w:t>
      </w:r>
    </w:p>
    <w:p w:rsidR="00EC0F02" w:rsidRPr="005A2660" w:rsidRDefault="00EC0F02" w:rsidP="00D40012">
      <w:pPr>
        <w:pStyle w:val="Akapitzlist"/>
        <w:keepNext/>
        <w:numPr>
          <w:ilvl w:val="1"/>
          <w:numId w:val="39"/>
        </w:numPr>
        <w:overflowPunct w:val="0"/>
        <w:autoSpaceDE w:val="0"/>
        <w:ind w:left="567" w:hanging="425"/>
        <w:textAlignment w:val="baseline"/>
        <w:outlineLvl w:val="1"/>
        <w:rPr>
          <w:b/>
          <w:bCs/>
          <w:i/>
        </w:rPr>
      </w:pPr>
      <w:r w:rsidRPr="005A2660">
        <w:rPr>
          <w:b/>
          <w:bCs/>
          <w:i/>
        </w:rPr>
        <w:t>Forma wadium.</w:t>
      </w:r>
    </w:p>
    <w:p w:rsidR="00B734C5" w:rsidRPr="005A2660" w:rsidRDefault="00B734C5" w:rsidP="00E742AE">
      <w:pPr>
        <w:tabs>
          <w:tab w:val="left" w:pos="0"/>
          <w:tab w:val="left" w:pos="567"/>
        </w:tabs>
        <w:spacing w:after="0"/>
        <w:rPr>
          <w:rFonts w:ascii="Times New Roman" w:hAnsi="Times New Roman"/>
          <w:i/>
          <w:sz w:val="24"/>
          <w:szCs w:val="24"/>
        </w:rPr>
      </w:pPr>
      <w:r w:rsidRPr="005A2660">
        <w:rPr>
          <w:rFonts w:ascii="Times New Roman" w:hAnsi="Times New Roman"/>
          <w:i/>
          <w:sz w:val="24"/>
          <w:szCs w:val="24"/>
        </w:rPr>
        <w:tab/>
      </w:r>
      <w:r w:rsidR="00EC0F02" w:rsidRPr="005A2660">
        <w:rPr>
          <w:rFonts w:ascii="Times New Roman" w:hAnsi="Times New Roman"/>
          <w:i/>
          <w:sz w:val="24"/>
          <w:szCs w:val="24"/>
        </w:rPr>
        <w:t>Wadium może być wniesione w następujących</w:t>
      </w:r>
      <w:r w:rsidRPr="005A2660">
        <w:rPr>
          <w:rFonts w:ascii="Times New Roman" w:hAnsi="Times New Roman"/>
          <w:i/>
          <w:sz w:val="24"/>
          <w:szCs w:val="24"/>
        </w:rPr>
        <w:t xml:space="preserve"> formach:</w:t>
      </w:r>
    </w:p>
    <w:p w:rsidR="00EC0F02" w:rsidRPr="005A2660" w:rsidRDefault="00B734C5" w:rsidP="00E742AE">
      <w:pPr>
        <w:tabs>
          <w:tab w:val="left" w:pos="284"/>
          <w:tab w:val="left" w:pos="1701"/>
        </w:tabs>
        <w:spacing w:after="0" w:line="240" w:lineRule="auto"/>
        <w:ind w:left="1276" w:hanging="709"/>
        <w:rPr>
          <w:rFonts w:ascii="Times New Roman" w:hAnsi="Times New Roman"/>
          <w:i/>
          <w:sz w:val="24"/>
          <w:szCs w:val="24"/>
        </w:rPr>
      </w:pPr>
      <w:r w:rsidRPr="005A2660">
        <w:rPr>
          <w:rFonts w:ascii="Times New Roman" w:hAnsi="Times New Roman"/>
          <w:i/>
          <w:sz w:val="24"/>
          <w:szCs w:val="24"/>
        </w:rPr>
        <w:t xml:space="preserve">16.2.1. </w:t>
      </w:r>
      <w:r w:rsidR="00EC0F02" w:rsidRPr="005A2660">
        <w:rPr>
          <w:rFonts w:ascii="Times New Roman" w:eastAsia="Times New Roman" w:hAnsi="Times New Roman"/>
          <w:i/>
          <w:sz w:val="24"/>
          <w:szCs w:val="24"/>
          <w:lang w:eastAsia="ar-SA"/>
        </w:rPr>
        <w:t xml:space="preserve"> </w:t>
      </w:r>
      <w:r w:rsidR="00EC0F02" w:rsidRPr="005A2660">
        <w:rPr>
          <w:rFonts w:ascii="Times New Roman" w:eastAsia="Times New Roman" w:hAnsi="Times New Roman"/>
          <w:i/>
          <w:sz w:val="24"/>
          <w:szCs w:val="24"/>
          <w:lang w:val="x-none" w:eastAsia="ar-SA"/>
        </w:rPr>
        <w:t>pieniądzu;</w:t>
      </w:r>
    </w:p>
    <w:p w:rsidR="00EC0F02" w:rsidRPr="005A2660" w:rsidRDefault="00EC0F02" w:rsidP="00E742AE">
      <w:pPr>
        <w:tabs>
          <w:tab w:val="left" w:pos="1701"/>
        </w:tabs>
        <w:spacing w:after="0" w:line="240" w:lineRule="auto"/>
        <w:ind w:left="1276" w:hanging="709"/>
        <w:jc w:val="both"/>
        <w:rPr>
          <w:rFonts w:ascii="Times New Roman" w:hAnsi="Times New Roman"/>
          <w:i/>
          <w:sz w:val="24"/>
          <w:szCs w:val="24"/>
        </w:rPr>
      </w:pPr>
      <w:r w:rsidRPr="005A2660">
        <w:rPr>
          <w:rFonts w:ascii="Times New Roman" w:hAnsi="Times New Roman"/>
          <w:i/>
          <w:sz w:val="24"/>
          <w:szCs w:val="24"/>
        </w:rPr>
        <w:t>16.2.2. poręczeniach bankowych lub poręczeniach spółdzielczej kasy oszczędnościowo-kredytowej, z tym że poręczenie kasy jest zawsze poręczeniem pieniężnym;</w:t>
      </w:r>
    </w:p>
    <w:p w:rsidR="00EC0F02" w:rsidRPr="005A2660" w:rsidRDefault="00EC0F02" w:rsidP="00E742AE">
      <w:pPr>
        <w:tabs>
          <w:tab w:val="left" w:pos="1701"/>
        </w:tabs>
        <w:spacing w:after="0" w:line="240" w:lineRule="auto"/>
        <w:ind w:left="1276" w:hanging="709"/>
        <w:jc w:val="both"/>
        <w:rPr>
          <w:rFonts w:ascii="Times New Roman" w:hAnsi="Times New Roman"/>
          <w:i/>
          <w:sz w:val="24"/>
          <w:szCs w:val="24"/>
        </w:rPr>
      </w:pPr>
      <w:r w:rsidRPr="005A2660">
        <w:rPr>
          <w:rFonts w:ascii="Times New Roman" w:hAnsi="Times New Roman"/>
          <w:i/>
          <w:sz w:val="24"/>
          <w:szCs w:val="24"/>
        </w:rPr>
        <w:t>16.2.3.gwarancjach bankowych;</w:t>
      </w:r>
    </w:p>
    <w:p w:rsidR="00EC0F02" w:rsidRPr="005A2660" w:rsidRDefault="00EC0F02" w:rsidP="00E742AE">
      <w:pPr>
        <w:tabs>
          <w:tab w:val="left" w:pos="1701"/>
        </w:tabs>
        <w:spacing w:after="0" w:line="240" w:lineRule="auto"/>
        <w:ind w:left="1276" w:hanging="709"/>
        <w:jc w:val="both"/>
        <w:rPr>
          <w:rFonts w:ascii="Times New Roman" w:hAnsi="Times New Roman"/>
          <w:i/>
          <w:sz w:val="24"/>
          <w:szCs w:val="24"/>
        </w:rPr>
      </w:pPr>
      <w:r w:rsidRPr="005A2660">
        <w:rPr>
          <w:rFonts w:ascii="Times New Roman" w:hAnsi="Times New Roman"/>
          <w:i/>
          <w:sz w:val="24"/>
          <w:szCs w:val="24"/>
        </w:rPr>
        <w:t>16.2.4.gwarancjach ubezpieczeniowych;</w:t>
      </w:r>
    </w:p>
    <w:p w:rsidR="00EC0F02" w:rsidRPr="005A2660" w:rsidRDefault="00EC0F02" w:rsidP="00E742AE">
      <w:pPr>
        <w:tabs>
          <w:tab w:val="left" w:pos="1701"/>
        </w:tabs>
        <w:spacing w:after="0" w:line="240" w:lineRule="auto"/>
        <w:ind w:left="1276" w:hanging="709"/>
        <w:jc w:val="both"/>
        <w:rPr>
          <w:rFonts w:ascii="Times New Roman" w:hAnsi="Times New Roman"/>
          <w:i/>
          <w:sz w:val="24"/>
          <w:szCs w:val="24"/>
        </w:rPr>
      </w:pPr>
      <w:r w:rsidRPr="005A2660">
        <w:rPr>
          <w:rFonts w:ascii="Times New Roman" w:hAnsi="Times New Roman"/>
          <w:i/>
          <w:sz w:val="24"/>
          <w:szCs w:val="24"/>
        </w:rPr>
        <w:t xml:space="preserve">16.2.5.poręczeniach udzielanych przez podmioty, o których mowa w art. 6b ust. 5 pkt 2 ustawy z dnia 9 listopada 2000 r. o utworzeniu Polskiej Agencji Rozwoju Przedsiębiorczości </w:t>
      </w:r>
      <w:r w:rsidR="008527F5" w:rsidRPr="005A2660">
        <w:rPr>
          <w:rFonts w:ascii="Times New Roman" w:hAnsi="Times New Roman"/>
          <w:i/>
          <w:sz w:val="24"/>
          <w:szCs w:val="24"/>
        </w:rPr>
        <w:t>(</w:t>
      </w:r>
      <w:r w:rsidR="00B60B39" w:rsidRPr="005A2660">
        <w:rPr>
          <w:rFonts w:ascii="Times New Roman" w:hAnsi="Times New Roman"/>
          <w:i/>
          <w:sz w:val="24"/>
          <w:szCs w:val="24"/>
        </w:rPr>
        <w:t>Dz. U. Nr 109, poz. 299 z późn. zm.).</w:t>
      </w:r>
    </w:p>
    <w:p w:rsidR="00EC0F02" w:rsidRPr="005A2660" w:rsidRDefault="00EC0F02" w:rsidP="00B60B39">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4" w:name="_Toc379264766"/>
      <w:bookmarkStart w:id="5" w:name="_Toc461452820"/>
      <w:bookmarkStart w:id="6" w:name="_Toc468086585"/>
      <w:r w:rsidRPr="005A2660">
        <w:rPr>
          <w:rFonts w:ascii="Times New Roman" w:eastAsia="Times New Roman" w:hAnsi="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EC0F02" w:rsidRPr="005A266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t>16.3.1.nazwę dającego zlecenie (Wyk</w:t>
      </w:r>
      <w:r w:rsidR="003133E0" w:rsidRPr="005A2660">
        <w:rPr>
          <w:rFonts w:ascii="Times New Roman" w:eastAsia="Times New Roman" w:hAnsi="Times New Roman"/>
          <w:i/>
          <w:sz w:val="24"/>
          <w:szCs w:val="24"/>
          <w:lang w:eastAsia="ar-SA"/>
        </w:rPr>
        <w:t xml:space="preserve">onawcy), beneficjenta gwarancji </w:t>
      </w:r>
      <w:r w:rsidRPr="005A2660">
        <w:rPr>
          <w:rFonts w:ascii="Times New Roman" w:eastAsia="Times New Roman" w:hAnsi="Times New Roman"/>
          <w:i/>
          <w:sz w:val="24"/>
          <w:szCs w:val="24"/>
          <w:lang w:eastAsia="ar-SA"/>
        </w:rPr>
        <w:t>(Zamawiającego), gwaranta (banku lub instytucji ubezpieczeniowej udzielających gwarancji) oraz wskazanie ich siedzib,</w:t>
      </w:r>
    </w:p>
    <w:p w:rsidR="00EC0F02" w:rsidRPr="005A266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t>16.3.2.określenie wierzytelności, która ma być zabezpieczona gwarancją,</w:t>
      </w:r>
    </w:p>
    <w:p w:rsidR="00EC0F02" w:rsidRPr="005A266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t>16.3.3.kwotę gwarancji,</w:t>
      </w:r>
    </w:p>
    <w:p w:rsidR="00EC0F02" w:rsidRPr="005A266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t xml:space="preserve">16.3.4.termin ważności gwarancji </w:t>
      </w:r>
    </w:p>
    <w:p w:rsidR="00EC0F02" w:rsidRPr="005A2660"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t xml:space="preserve">16.3.5.Gwarancja lub poręczenie musi zawierać w swojej treści </w:t>
      </w:r>
      <w:r w:rsidRPr="005A2660">
        <w:rPr>
          <w:rFonts w:ascii="Times New Roman" w:eastAsia="Times New Roman" w:hAnsi="Times New Roman"/>
          <w:b/>
          <w:bCs/>
          <w:i/>
          <w:sz w:val="24"/>
          <w:szCs w:val="24"/>
          <w:lang w:eastAsia="ar-SA"/>
        </w:rPr>
        <w:t>nieodwołalne i</w:t>
      </w:r>
      <w:r w:rsidR="00B61E80" w:rsidRPr="005A2660">
        <w:rPr>
          <w:rFonts w:ascii="Times New Roman" w:eastAsia="Times New Roman" w:hAnsi="Times New Roman"/>
          <w:b/>
          <w:bCs/>
          <w:i/>
          <w:sz w:val="24"/>
          <w:szCs w:val="24"/>
          <w:lang w:eastAsia="ar-SA"/>
        </w:rPr>
        <w:t> </w:t>
      </w:r>
      <w:r w:rsidRPr="005A2660">
        <w:rPr>
          <w:rFonts w:ascii="Times New Roman" w:eastAsia="Times New Roman" w:hAnsi="Times New Roman"/>
          <w:b/>
          <w:bCs/>
          <w:i/>
          <w:sz w:val="24"/>
          <w:szCs w:val="24"/>
          <w:lang w:eastAsia="ar-SA"/>
        </w:rPr>
        <w:t xml:space="preserve">bezwarunkowe </w:t>
      </w:r>
      <w:r w:rsidRPr="005A2660">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w:t>
      </w:r>
      <w:r w:rsidR="00B61E80" w:rsidRPr="005A2660">
        <w:rPr>
          <w:rFonts w:ascii="Times New Roman" w:eastAsia="Times New Roman" w:hAnsi="Times New Roman"/>
          <w:i/>
          <w:sz w:val="24"/>
          <w:szCs w:val="24"/>
          <w:lang w:eastAsia="ar-SA"/>
        </w:rPr>
        <w:t> </w:t>
      </w:r>
      <w:r w:rsidRPr="005A2660">
        <w:rPr>
          <w:rFonts w:ascii="Times New Roman" w:eastAsia="Times New Roman" w:hAnsi="Times New Roman"/>
          <w:i/>
          <w:sz w:val="24"/>
          <w:szCs w:val="24"/>
          <w:lang w:eastAsia="ar-SA"/>
        </w:rPr>
        <w:t>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5A2660" w:rsidRDefault="00EC0F02" w:rsidP="000327DC">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lastRenderedPageBreak/>
        <w:t>16.3.6.zobowiązanie gwaranta do: „zapłacenia kwoty gwarancji na pierwsze pisemne żądanie Zamawiającego zawierające oświadczenie, iż Wykonawca, którego ofertę wybrano:</w:t>
      </w:r>
    </w:p>
    <w:p w:rsidR="00EC0F02" w:rsidRPr="005A2660"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t>- odmówił podpisania umowy na warunkach określonych w ofercie, lub</w:t>
      </w:r>
    </w:p>
    <w:p w:rsidR="00EC0F02" w:rsidRPr="005A2660"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t>- nie wniósł zabezpieczenia należytego wykonania umowy</w:t>
      </w:r>
      <w:r w:rsidR="003133E0" w:rsidRPr="005A2660">
        <w:rPr>
          <w:rFonts w:ascii="Times New Roman" w:eastAsia="Times New Roman" w:hAnsi="Times New Roman"/>
          <w:i/>
          <w:sz w:val="24"/>
          <w:szCs w:val="24"/>
          <w:lang w:eastAsia="ar-SA"/>
        </w:rPr>
        <w:t>,</w:t>
      </w:r>
    </w:p>
    <w:p w:rsidR="00EC0F02" w:rsidRPr="005A2660"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5A2660">
        <w:rPr>
          <w:rFonts w:ascii="Times New Roman" w:eastAsia="Times New Roman" w:hAnsi="Times New Roman"/>
          <w:i/>
          <w:sz w:val="24"/>
          <w:szCs w:val="24"/>
          <w:lang w:eastAsia="ar-SA"/>
        </w:rPr>
        <w:t>- zawarcie umowy w sprawie zamówienia publicznego stało się niemożliwe z</w:t>
      </w:r>
      <w:r w:rsidR="00B61E80" w:rsidRPr="005A2660">
        <w:rPr>
          <w:rFonts w:ascii="Times New Roman" w:eastAsia="Times New Roman" w:hAnsi="Times New Roman"/>
          <w:i/>
          <w:sz w:val="24"/>
          <w:szCs w:val="24"/>
          <w:lang w:eastAsia="ar-SA"/>
        </w:rPr>
        <w:t> </w:t>
      </w:r>
      <w:r w:rsidRPr="005A2660">
        <w:rPr>
          <w:rFonts w:ascii="Times New Roman" w:eastAsia="Times New Roman" w:hAnsi="Times New Roman"/>
          <w:i/>
          <w:sz w:val="24"/>
          <w:szCs w:val="24"/>
          <w:lang w:eastAsia="ar-SA"/>
        </w:rPr>
        <w:t>przyczyn leżących po stronie Wykonawcy</w:t>
      </w:r>
    </w:p>
    <w:p w:rsidR="00EC0F02" w:rsidRPr="005A2660" w:rsidRDefault="00EC0F02" w:rsidP="000327DC">
      <w:pPr>
        <w:tabs>
          <w:tab w:val="left" w:pos="1701"/>
        </w:tabs>
        <w:autoSpaceDE w:val="0"/>
        <w:autoSpaceDN w:val="0"/>
        <w:adjustRightInd w:val="0"/>
        <w:spacing w:line="240" w:lineRule="auto"/>
        <w:ind w:left="1701" w:hanging="425"/>
        <w:jc w:val="both"/>
        <w:rPr>
          <w:rFonts w:ascii="Times New Roman" w:hAnsi="Times New Roman"/>
          <w:i/>
          <w:sz w:val="24"/>
          <w:szCs w:val="24"/>
        </w:rPr>
      </w:pPr>
      <w:r w:rsidRPr="005A2660">
        <w:rPr>
          <w:rFonts w:ascii="Times New Roman" w:hAnsi="Times New Roman"/>
          <w:i/>
          <w:sz w:val="24"/>
          <w:szCs w:val="24"/>
        </w:rPr>
        <w:t xml:space="preserve">- oraz w sytuacji kiedy Wykonawca w odpowiedzi na wezwanie, o którym mowa w art. 26 ust. 3 i 3a ustawy </w:t>
      </w:r>
      <w:proofErr w:type="spellStart"/>
      <w:r w:rsidRPr="005A2660">
        <w:rPr>
          <w:rFonts w:ascii="Times New Roman" w:hAnsi="Times New Roman"/>
          <w:i/>
          <w:sz w:val="24"/>
          <w:szCs w:val="24"/>
        </w:rPr>
        <w:t>Pzp</w:t>
      </w:r>
      <w:proofErr w:type="spellEnd"/>
      <w:r w:rsidRPr="005A2660">
        <w:rPr>
          <w:rFonts w:ascii="Times New Roman" w:hAnsi="Times New Roman"/>
          <w:i/>
          <w:sz w:val="24"/>
          <w:szCs w:val="24"/>
        </w:rPr>
        <w:t>, z przyczyn leżących po jego stronie, nie złożył oświadczeń lub dokumentów potwierdzających okoliczności, o</w:t>
      </w:r>
      <w:r w:rsidR="00B61E80" w:rsidRPr="005A2660">
        <w:rPr>
          <w:rFonts w:ascii="Times New Roman" w:hAnsi="Times New Roman"/>
          <w:i/>
          <w:sz w:val="24"/>
          <w:szCs w:val="24"/>
        </w:rPr>
        <w:t> </w:t>
      </w:r>
      <w:r w:rsidRPr="005A2660">
        <w:rPr>
          <w:rFonts w:ascii="Times New Roman" w:hAnsi="Times New Roman"/>
          <w:i/>
          <w:sz w:val="24"/>
          <w:szCs w:val="24"/>
        </w:rPr>
        <w:t xml:space="preserve">których mowa w art. 25 ust. 1 ustawy </w:t>
      </w:r>
      <w:proofErr w:type="spellStart"/>
      <w:r w:rsidRPr="005A2660">
        <w:rPr>
          <w:rFonts w:ascii="Times New Roman" w:hAnsi="Times New Roman"/>
          <w:i/>
          <w:sz w:val="24"/>
          <w:szCs w:val="24"/>
        </w:rPr>
        <w:t>Pzp</w:t>
      </w:r>
      <w:proofErr w:type="spellEnd"/>
      <w:r w:rsidRPr="005A2660">
        <w:rPr>
          <w:rFonts w:ascii="Times New Roman" w:hAnsi="Times New Roman"/>
          <w:i/>
          <w:sz w:val="24"/>
          <w:szCs w:val="24"/>
        </w:rPr>
        <w:t xml:space="preserve">, oświadczenia, o którym mowa w art. 25a ust. 1 ustawy </w:t>
      </w:r>
      <w:proofErr w:type="spellStart"/>
      <w:r w:rsidRPr="005A2660">
        <w:rPr>
          <w:rFonts w:ascii="Times New Roman" w:hAnsi="Times New Roman"/>
          <w:i/>
          <w:sz w:val="24"/>
          <w:szCs w:val="24"/>
        </w:rPr>
        <w:t>Pzp</w:t>
      </w:r>
      <w:proofErr w:type="spellEnd"/>
      <w:r w:rsidRPr="005A2660">
        <w:rPr>
          <w:rFonts w:ascii="Times New Roman" w:hAnsi="Times New Roman"/>
          <w:i/>
          <w:sz w:val="24"/>
          <w:szCs w:val="24"/>
        </w:rPr>
        <w:t xml:space="preserve">, pełnomocnictw lub nie wyraził zgody na poprawienie omyłki, o której mowa w art. 87 ust. 2 pkt 3 ustawy </w:t>
      </w:r>
      <w:proofErr w:type="spellStart"/>
      <w:r w:rsidRPr="005A2660">
        <w:rPr>
          <w:rFonts w:ascii="Times New Roman" w:hAnsi="Times New Roman"/>
          <w:i/>
          <w:sz w:val="24"/>
          <w:szCs w:val="24"/>
        </w:rPr>
        <w:t>Pzp</w:t>
      </w:r>
      <w:proofErr w:type="spellEnd"/>
      <w:r w:rsidRPr="005A2660">
        <w:rPr>
          <w:rFonts w:ascii="Times New Roman" w:hAnsi="Times New Roman"/>
          <w:i/>
          <w:sz w:val="24"/>
          <w:szCs w:val="24"/>
        </w:rPr>
        <w:t>, co spowodowało brak możliwości wybrania oferty złożonej przez Wykonawcę jako najkorzystniejszej.</w:t>
      </w:r>
    </w:p>
    <w:p w:rsidR="00EC0F02" w:rsidRPr="00A73573" w:rsidRDefault="00EC0F02" w:rsidP="003133E0">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7" w:name="_Toc379264767"/>
      <w:bookmarkStart w:id="8" w:name="_Toc461452821"/>
      <w:bookmarkStart w:id="9" w:name="_Toc468086586"/>
      <w:r w:rsidRPr="005A2660">
        <w:rPr>
          <w:rFonts w:ascii="Times New Roman" w:eastAsia="Times New Roman" w:hAnsi="Times New Roman"/>
          <w:b/>
          <w:bCs/>
          <w:i/>
          <w:sz w:val="24"/>
          <w:szCs w:val="24"/>
          <w:lang w:eastAsia="ar-SA"/>
        </w:rPr>
        <w:t xml:space="preserve">16.4.Miejsce i </w:t>
      </w:r>
      <w:r w:rsidRPr="00A73573">
        <w:rPr>
          <w:rFonts w:ascii="Times New Roman" w:eastAsia="Times New Roman" w:hAnsi="Times New Roman"/>
          <w:b/>
          <w:bCs/>
          <w:i/>
          <w:sz w:val="24"/>
          <w:szCs w:val="24"/>
          <w:lang w:eastAsia="ar-SA"/>
        </w:rPr>
        <w:t>sposób wniesienia wadium.</w:t>
      </w:r>
      <w:bookmarkEnd w:id="7"/>
      <w:bookmarkEnd w:id="8"/>
      <w:bookmarkEnd w:id="9"/>
    </w:p>
    <w:p w:rsidR="003D3AD9" w:rsidRPr="00A73573" w:rsidRDefault="003D3AD9" w:rsidP="003133E0">
      <w:pPr>
        <w:tabs>
          <w:tab w:val="left" w:pos="1713"/>
        </w:tabs>
        <w:suppressAutoHyphens/>
        <w:spacing w:after="0" w:line="240" w:lineRule="auto"/>
        <w:ind w:left="567"/>
        <w:jc w:val="both"/>
        <w:rPr>
          <w:rFonts w:ascii="Times New Roman" w:hAnsi="Times New Roman"/>
          <w:i/>
          <w:sz w:val="24"/>
          <w:szCs w:val="24"/>
        </w:rPr>
      </w:pPr>
      <w:r w:rsidRPr="00A73573">
        <w:rPr>
          <w:rFonts w:ascii="Times New Roman" w:hAnsi="Times New Roman"/>
          <w:i/>
          <w:sz w:val="24"/>
          <w:szCs w:val="24"/>
        </w:rPr>
        <w:t xml:space="preserve">16.4.1. </w:t>
      </w:r>
      <w:r w:rsidR="00EC0F02" w:rsidRPr="00A73573">
        <w:rPr>
          <w:rFonts w:ascii="Times New Roman" w:hAnsi="Times New Roman"/>
          <w:i/>
          <w:sz w:val="24"/>
          <w:szCs w:val="24"/>
        </w:rPr>
        <w:t>Wadium wnoszone w pieniądzu należy wpłacić na następujący rachunek Zamawiającego:</w:t>
      </w:r>
    </w:p>
    <w:p w:rsidR="00EC0F02" w:rsidRPr="00A73573" w:rsidRDefault="005A2660" w:rsidP="003133E0">
      <w:pPr>
        <w:tabs>
          <w:tab w:val="left" w:pos="1713"/>
        </w:tabs>
        <w:suppressAutoHyphens/>
        <w:spacing w:after="0" w:line="240" w:lineRule="auto"/>
        <w:ind w:left="567"/>
        <w:jc w:val="both"/>
        <w:rPr>
          <w:rFonts w:ascii="Times New Roman" w:hAnsi="Times New Roman"/>
          <w:b/>
          <w:i/>
          <w:sz w:val="24"/>
          <w:szCs w:val="24"/>
        </w:rPr>
      </w:pPr>
      <w:r w:rsidRPr="00A73573">
        <w:rPr>
          <w:rFonts w:ascii="Times New Roman" w:hAnsi="Times New Roman"/>
          <w:b/>
          <w:i/>
          <w:sz w:val="24"/>
          <w:szCs w:val="24"/>
        </w:rPr>
        <w:tab/>
      </w:r>
      <w:r w:rsidR="003D3AD9" w:rsidRPr="00A73573">
        <w:rPr>
          <w:rFonts w:ascii="Times New Roman" w:hAnsi="Times New Roman"/>
          <w:b/>
          <w:i/>
          <w:sz w:val="24"/>
          <w:szCs w:val="24"/>
        </w:rPr>
        <w:t>bank PKO BP: 44 1020 4391 0000 6102 0200 5072</w:t>
      </w:r>
    </w:p>
    <w:p w:rsidR="002226AF" w:rsidRPr="00A73573" w:rsidRDefault="003D3AD9" w:rsidP="003133E0">
      <w:pPr>
        <w:tabs>
          <w:tab w:val="left" w:pos="1713"/>
        </w:tabs>
        <w:suppressAutoHyphens/>
        <w:spacing w:after="0" w:line="240" w:lineRule="auto"/>
        <w:ind w:left="567"/>
        <w:jc w:val="both"/>
        <w:rPr>
          <w:rFonts w:ascii="Times New Roman" w:hAnsi="Times New Roman"/>
          <w:i/>
          <w:sz w:val="24"/>
          <w:szCs w:val="24"/>
        </w:rPr>
      </w:pPr>
      <w:r w:rsidRPr="00A73573">
        <w:rPr>
          <w:rFonts w:ascii="Times New Roman" w:hAnsi="Times New Roman"/>
          <w:i/>
          <w:sz w:val="24"/>
          <w:szCs w:val="24"/>
        </w:rPr>
        <w:t xml:space="preserve">16.4.2. </w:t>
      </w:r>
      <w:r w:rsidR="002226AF" w:rsidRPr="00A73573">
        <w:rPr>
          <w:rFonts w:ascii="Times New Roman" w:hAnsi="Times New Roman"/>
          <w:i/>
          <w:sz w:val="24"/>
          <w:szCs w:val="24"/>
        </w:rPr>
        <w:t xml:space="preserve">Wadium wnoszone </w:t>
      </w:r>
      <w:r w:rsidR="001A714B" w:rsidRPr="00A73573">
        <w:rPr>
          <w:rFonts w:ascii="Times New Roman" w:hAnsi="Times New Roman"/>
          <w:i/>
          <w:sz w:val="24"/>
          <w:szCs w:val="24"/>
        </w:rPr>
        <w:t xml:space="preserve">w formie innej niż pieniądz </w:t>
      </w:r>
      <w:r w:rsidR="002226AF" w:rsidRPr="00A73573">
        <w:rPr>
          <w:rFonts w:ascii="Times New Roman" w:hAnsi="Times New Roman"/>
          <w:i/>
          <w:sz w:val="24"/>
          <w:szCs w:val="24"/>
        </w:rPr>
        <w:t>w postaci elektronicznej:</w:t>
      </w:r>
    </w:p>
    <w:p w:rsidR="002226AF" w:rsidRPr="00A73573" w:rsidRDefault="002226AF" w:rsidP="000327DC">
      <w:pPr>
        <w:tabs>
          <w:tab w:val="left" w:pos="1713"/>
        </w:tabs>
        <w:suppressAutoHyphens/>
        <w:spacing w:after="0" w:line="240" w:lineRule="auto"/>
        <w:ind w:left="567"/>
        <w:jc w:val="both"/>
        <w:rPr>
          <w:rFonts w:ascii="Times New Roman" w:hAnsi="Times New Roman"/>
          <w:i/>
          <w:sz w:val="24"/>
          <w:szCs w:val="24"/>
        </w:rPr>
      </w:pPr>
      <w:r w:rsidRPr="00A73573">
        <w:rPr>
          <w:rFonts w:ascii="Times New Roman" w:hAnsi="Times New Roman"/>
          <w:i/>
          <w:sz w:val="24"/>
          <w:szCs w:val="24"/>
        </w:rPr>
        <w:t xml:space="preserve">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w:t>
      </w:r>
      <w:r w:rsidRPr="00A73573">
        <w:rPr>
          <w:rFonts w:ascii="Times New Roman" w:hAnsi="Times New Roman"/>
          <w:i/>
          <w:sz w:val="24"/>
          <w:szCs w:val="24"/>
        </w:rPr>
        <w:br/>
        <w:t>(np. e-gwarancji bankowej lub ubezpieczeniowej) opatrzonego kwalifikowanym podpisem elektronicznym.</w:t>
      </w:r>
    </w:p>
    <w:p w:rsidR="002226AF" w:rsidRPr="00A73573" w:rsidRDefault="002226AF" w:rsidP="000327DC">
      <w:pPr>
        <w:tabs>
          <w:tab w:val="left" w:pos="1713"/>
        </w:tabs>
        <w:suppressAutoHyphens/>
        <w:spacing w:after="0" w:line="240" w:lineRule="auto"/>
        <w:ind w:left="567"/>
        <w:jc w:val="both"/>
        <w:rPr>
          <w:rFonts w:ascii="Times New Roman" w:hAnsi="Times New Roman"/>
          <w:i/>
          <w:sz w:val="24"/>
          <w:szCs w:val="24"/>
        </w:rPr>
      </w:pPr>
    </w:p>
    <w:p w:rsidR="002226AF" w:rsidRPr="00A73573" w:rsidRDefault="002226AF" w:rsidP="000327DC">
      <w:pPr>
        <w:tabs>
          <w:tab w:val="left" w:pos="1713"/>
        </w:tabs>
        <w:suppressAutoHyphens/>
        <w:spacing w:after="0" w:line="240" w:lineRule="auto"/>
        <w:ind w:left="567"/>
        <w:jc w:val="both"/>
        <w:rPr>
          <w:rFonts w:ascii="Times New Roman" w:hAnsi="Times New Roman"/>
          <w:i/>
          <w:sz w:val="24"/>
          <w:szCs w:val="24"/>
        </w:rPr>
      </w:pPr>
      <w:r w:rsidRPr="00A73573">
        <w:rPr>
          <w:rFonts w:ascii="Times New Roman" w:hAnsi="Times New Roman"/>
          <w:i/>
          <w:sz w:val="24"/>
          <w:szCs w:val="24"/>
        </w:rPr>
        <w:t>W przypadku wyboru formy niepieniężnej wadium Wykonawca zobowiązany jest złożyć dokument wadialny (np. e-gwarancję bankową lub ubezpieczeniową):</w:t>
      </w:r>
    </w:p>
    <w:p w:rsidR="002226AF" w:rsidRPr="00A73573" w:rsidRDefault="002226AF" w:rsidP="000327DC">
      <w:pPr>
        <w:tabs>
          <w:tab w:val="left" w:pos="1713"/>
        </w:tabs>
        <w:suppressAutoHyphens/>
        <w:spacing w:after="0" w:line="240" w:lineRule="auto"/>
        <w:ind w:left="567"/>
        <w:jc w:val="both"/>
        <w:rPr>
          <w:rFonts w:ascii="Times New Roman" w:hAnsi="Times New Roman"/>
          <w:i/>
          <w:sz w:val="24"/>
          <w:szCs w:val="24"/>
        </w:rPr>
      </w:pPr>
      <w:r w:rsidRPr="00A73573">
        <w:rPr>
          <w:rFonts w:ascii="Times New Roman" w:hAnsi="Times New Roman"/>
          <w:i/>
          <w:sz w:val="24"/>
          <w:szCs w:val="24"/>
        </w:rPr>
        <w:t xml:space="preserve">- na adres poczty elektronicznej: </w:t>
      </w:r>
      <w:hyperlink r:id="rId9" w:history="1">
        <w:r w:rsidRPr="00A73573">
          <w:rPr>
            <w:rStyle w:val="Hipercze"/>
            <w:rFonts w:ascii="Times New Roman" w:hAnsi="Times New Roman"/>
            <w:i/>
            <w:color w:val="auto"/>
            <w:sz w:val="24"/>
            <w:szCs w:val="24"/>
          </w:rPr>
          <w:t>zdp@rde.pl</w:t>
        </w:r>
      </w:hyperlink>
      <w:r w:rsidRPr="00A73573">
        <w:rPr>
          <w:rFonts w:ascii="Times New Roman" w:hAnsi="Times New Roman"/>
          <w:i/>
          <w:sz w:val="24"/>
          <w:szCs w:val="24"/>
        </w:rPr>
        <w:t xml:space="preserve"> , w wydzielonym odrębnym pliku (np. .pdf) jako załącznik do wiadomości elektronicznej, w sposób umożliwiający Zamawiającemu dopełnienie obowiązku określonego w art. 46 ustawy </w:t>
      </w:r>
      <w:proofErr w:type="spellStart"/>
      <w:r w:rsidRPr="00A73573">
        <w:rPr>
          <w:rFonts w:ascii="Times New Roman" w:hAnsi="Times New Roman"/>
          <w:i/>
          <w:sz w:val="24"/>
          <w:szCs w:val="24"/>
        </w:rPr>
        <w:t>Pzp</w:t>
      </w:r>
      <w:proofErr w:type="spellEnd"/>
      <w:r w:rsidRPr="00A73573">
        <w:rPr>
          <w:rFonts w:ascii="Times New Roman" w:hAnsi="Times New Roman"/>
          <w:i/>
          <w:sz w:val="24"/>
          <w:szCs w:val="24"/>
        </w:rPr>
        <w:t>. Zamawiający sugeruje, aby w temacie wiadomości podać nr - znak postępowania, do którego wadium jest wnoszone,</w:t>
      </w:r>
    </w:p>
    <w:p w:rsidR="002226AF" w:rsidRPr="00A73573" w:rsidRDefault="002226AF" w:rsidP="000327DC">
      <w:pPr>
        <w:tabs>
          <w:tab w:val="left" w:pos="1713"/>
        </w:tabs>
        <w:suppressAutoHyphens/>
        <w:spacing w:after="0" w:line="240" w:lineRule="auto"/>
        <w:ind w:left="567"/>
        <w:jc w:val="both"/>
        <w:rPr>
          <w:rFonts w:ascii="Times New Roman" w:hAnsi="Times New Roman"/>
          <w:i/>
          <w:sz w:val="24"/>
          <w:szCs w:val="24"/>
        </w:rPr>
      </w:pPr>
      <w:r w:rsidRPr="00A73573">
        <w:rPr>
          <w:rFonts w:ascii="Times New Roman" w:hAnsi="Times New Roman"/>
          <w:i/>
          <w:sz w:val="24"/>
          <w:szCs w:val="24"/>
        </w:rPr>
        <w:t>lub</w:t>
      </w:r>
    </w:p>
    <w:p w:rsidR="002226AF" w:rsidRPr="00A73573" w:rsidRDefault="002226AF" w:rsidP="000327DC">
      <w:pPr>
        <w:tabs>
          <w:tab w:val="left" w:pos="1713"/>
        </w:tabs>
        <w:suppressAutoHyphens/>
        <w:spacing w:after="0" w:line="240" w:lineRule="auto"/>
        <w:ind w:left="567"/>
        <w:jc w:val="both"/>
        <w:rPr>
          <w:rFonts w:ascii="Times New Roman" w:hAnsi="Times New Roman"/>
          <w:i/>
          <w:sz w:val="24"/>
          <w:szCs w:val="24"/>
        </w:rPr>
      </w:pPr>
      <w:r w:rsidRPr="00A73573">
        <w:rPr>
          <w:rFonts w:ascii="Times New Roman" w:hAnsi="Times New Roman"/>
          <w:i/>
          <w:sz w:val="24"/>
          <w:szCs w:val="24"/>
        </w:rPr>
        <w:t xml:space="preserve">- złożyć dokument wadialny (np. e-gwarancję bankową lub ubezpieczeniową) wraz z ofertą w ten sam sposób co ofertę przy użyciu środków komunikacji elektronicznej, jednakże w wydzielonym odrębnym pliku (np.: .pdf), w sposób umożliwiający Zamawiającemu dopełnienie obowiązku określonego w art. 46 ustawy </w:t>
      </w:r>
      <w:proofErr w:type="spellStart"/>
      <w:r w:rsidRPr="00A73573">
        <w:rPr>
          <w:rFonts w:ascii="Times New Roman" w:hAnsi="Times New Roman"/>
          <w:i/>
          <w:sz w:val="24"/>
          <w:szCs w:val="24"/>
        </w:rPr>
        <w:t>Pzp</w:t>
      </w:r>
      <w:proofErr w:type="spellEnd"/>
      <w:r w:rsidRPr="00A73573">
        <w:rPr>
          <w:rFonts w:ascii="Times New Roman" w:hAnsi="Times New Roman"/>
          <w:i/>
          <w:sz w:val="24"/>
          <w:szCs w:val="24"/>
        </w:rPr>
        <w:t>.</w:t>
      </w:r>
    </w:p>
    <w:p w:rsidR="002226AF" w:rsidRPr="00A73573" w:rsidRDefault="002226AF" w:rsidP="000327DC">
      <w:pPr>
        <w:tabs>
          <w:tab w:val="left" w:pos="1713"/>
        </w:tabs>
        <w:suppressAutoHyphens/>
        <w:spacing w:after="0" w:line="240" w:lineRule="auto"/>
        <w:ind w:left="567"/>
        <w:jc w:val="both"/>
        <w:rPr>
          <w:rFonts w:ascii="Times New Roman" w:hAnsi="Times New Roman"/>
          <w:i/>
          <w:sz w:val="24"/>
          <w:szCs w:val="24"/>
        </w:rPr>
      </w:pPr>
      <w:r w:rsidRPr="00A73573">
        <w:rPr>
          <w:rFonts w:ascii="Times New Roman" w:hAnsi="Times New Roman"/>
          <w:i/>
          <w:sz w:val="24"/>
          <w:szCs w:val="24"/>
        </w:rPr>
        <w:t>Wadium wnoszone w formie określonej powyżej nie może zawierać informacji, iż „gwarancja wygasa w momencie zwrotu oryginału dokumentu”.</w:t>
      </w:r>
    </w:p>
    <w:p w:rsidR="003D3AD9" w:rsidRPr="00A73573" w:rsidRDefault="003D3AD9" w:rsidP="000327DC">
      <w:pPr>
        <w:tabs>
          <w:tab w:val="left" w:pos="1713"/>
        </w:tabs>
        <w:suppressAutoHyphens/>
        <w:spacing w:after="0" w:line="240" w:lineRule="auto"/>
        <w:ind w:left="567"/>
        <w:jc w:val="both"/>
        <w:rPr>
          <w:rFonts w:ascii="Times New Roman" w:hAnsi="Times New Roman"/>
          <w:i/>
          <w:sz w:val="24"/>
          <w:szCs w:val="24"/>
        </w:rPr>
      </w:pPr>
      <w:bookmarkStart w:id="10" w:name="_Toc379264768"/>
      <w:bookmarkStart w:id="11" w:name="_Toc461452822"/>
      <w:bookmarkStart w:id="12" w:name="_Toc468086587"/>
    </w:p>
    <w:p w:rsidR="00EC0F02" w:rsidRPr="00A73573" w:rsidRDefault="00EC0F02" w:rsidP="000327DC">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r w:rsidRPr="00A73573">
        <w:rPr>
          <w:rFonts w:ascii="Times New Roman" w:eastAsia="Times New Roman" w:hAnsi="Times New Roman"/>
          <w:b/>
          <w:bCs/>
          <w:i/>
          <w:sz w:val="24"/>
          <w:szCs w:val="24"/>
          <w:lang w:eastAsia="ar-SA"/>
        </w:rPr>
        <w:t>16.5.Termin wniesienia wadium.</w:t>
      </w:r>
      <w:bookmarkEnd w:id="10"/>
      <w:bookmarkEnd w:id="11"/>
      <w:bookmarkEnd w:id="12"/>
    </w:p>
    <w:p w:rsidR="00EC0F02" w:rsidRPr="00A73573" w:rsidRDefault="00EC0F02" w:rsidP="000327DC">
      <w:pPr>
        <w:spacing w:line="240" w:lineRule="auto"/>
        <w:ind w:left="567"/>
        <w:jc w:val="both"/>
        <w:rPr>
          <w:rFonts w:ascii="Times New Roman" w:hAnsi="Times New Roman"/>
          <w:i/>
          <w:sz w:val="24"/>
          <w:szCs w:val="24"/>
        </w:rPr>
      </w:pPr>
      <w:r w:rsidRPr="00A73573">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C0F02" w:rsidRPr="00A73573" w:rsidRDefault="00EC0F02" w:rsidP="000327DC">
      <w:pPr>
        <w:spacing w:line="240" w:lineRule="auto"/>
        <w:ind w:left="567"/>
        <w:jc w:val="both"/>
        <w:rPr>
          <w:rFonts w:ascii="Times New Roman" w:hAnsi="Times New Roman"/>
          <w:i/>
          <w:sz w:val="24"/>
          <w:szCs w:val="24"/>
        </w:rPr>
      </w:pPr>
      <w:r w:rsidRPr="00A73573">
        <w:rPr>
          <w:rFonts w:ascii="Times New Roman" w:hAnsi="Times New Roman"/>
          <w:i/>
          <w:sz w:val="24"/>
          <w:szCs w:val="24"/>
        </w:rPr>
        <w:lastRenderedPageBreak/>
        <w:t>W wymienionym przypadku dołączenie do oferty kopii polecenia przelewu wystawionego przez Wykonawcę jest warunkiem koniecznym, ale nie wystarczającym do stwierdzenia przez Zamawiającego terminowego wniesienia wadium przez Wykonawcę.</w:t>
      </w:r>
    </w:p>
    <w:p w:rsidR="00EC0F02" w:rsidRPr="00A73573" w:rsidRDefault="00EC0F02" w:rsidP="000327DC">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3" w:name="_Toc379264769"/>
      <w:bookmarkStart w:id="14" w:name="_Toc461452823"/>
      <w:bookmarkStart w:id="15" w:name="_Toc468086588"/>
      <w:r w:rsidRPr="00A73573">
        <w:rPr>
          <w:rFonts w:ascii="Times New Roman" w:eastAsia="Times New Roman" w:hAnsi="Times New Roman"/>
          <w:b/>
          <w:bCs/>
          <w:i/>
          <w:sz w:val="24"/>
          <w:szCs w:val="24"/>
          <w:lang w:eastAsia="ar-SA"/>
        </w:rPr>
        <w:t>16.6.Zwrot wadium.</w:t>
      </w:r>
      <w:bookmarkEnd w:id="13"/>
      <w:bookmarkEnd w:id="14"/>
      <w:bookmarkEnd w:id="15"/>
    </w:p>
    <w:p w:rsidR="00EC0F02" w:rsidRPr="003E3DF9" w:rsidRDefault="00EC0F02" w:rsidP="003E3DF9">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3E3DF9">
        <w:rPr>
          <w:rFonts w:ascii="Times New Roman" w:eastAsia="Times New Roman" w:hAnsi="Times New Roman"/>
          <w:i/>
          <w:sz w:val="24"/>
          <w:szCs w:val="24"/>
          <w:lang w:eastAsia="ar-SA"/>
        </w:rPr>
        <w:t xml:space="preserve">Zamawiający zwróci niezwłocznie wadium według zasad określonych w art. 46 </w:t>
      </w:r>
      <w:proofErr w:type="spellStart"/>
      <w:r w:rsidRPr="003E3DF9">
        <w:rPr>
          <w:rFonts w:ascii="Times New Roman" w:eastAsia="Times New Roman" w:hAnsi="Times New Roman"/>
          <w:i/>
          <w:sz w:val="24"/>
          <w:szCs w:val="24"/>
          <w:lang w:eastAsia="ar-SA"/>
        </w:rPr>
        <w:t>UPzp</w:t>
      </w:r>
      <w:proofErr w:type="spellEnd"/>
      <w:r w:rsidRPr="003E3DF9">
        <w:rPr>
          <w:rFonts w:ascii="Times New Roman" w:eastAsia="Times New Roman" w:hAnsi="Times New Roman"/>
          <w:i/>
          <w:sz w:val="24"/>
          <w:szCs w:val="24"/>
          <w:lang w:eastAsia="ar-SA"/>
        </w:rPr>
        <w:t>:</w:t>
      </w:r>
    </w:p>
    <w:p w:rsidR="00EC0F02" w:rsidRPr="00A73573"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A73573">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A73573"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A73573">
        <w:rPr>
          <w:rFonts w:ascii="Times New Roman" w:hAnsi="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A73573"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A73573">
        <w:rPr>
          <w:rFonts w:ascii="Times New Roman" w:hAnsi="Times New Roman"/>
          <w:i/>
          <w:sz w:val="24"/>
          <w:szCs w:val="24"/>
        </w:rPr>
        <w:t>16.6.3.Zamawiający zwraca niezwłocznie wadium, na wniosek wykonawcy, który wycofał ofertę przed upływem terminu składania ofert.</w:t>
      </w:r>
    </w:p>
    <w:p w:rsidR="00EC0F02" w:rsidRPr="00A73573"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A73573">
        <w:rPr>
          <w:rFonts w:ascii="Times New Roman" w:hAnsi="Times New Roman"/>
          <w:i/>
          <w:sz w:val="24"/>
          <w:szCs w:val="24"/>
        </w:rPr>
        <w:t>16.6.4. Jeżeli wadium wniesiono w pieni</w:t>
      </w:r>
      <w:r w:rsidRPr="00A73573">
        <w:rPr>
          <w:rFonts w:ascii="Times New Roman" w:eastAsia="TimesNewRoman" w:hAnsi="Times New Roman"/>
          <w:i/>
          <w:sz w:val="24"/>
          <w:szCs w:val="24"/>
        </w:rPr>
        <w:t>ą</w:t>
      </w:r>
      <w:r w:rsidRPr="00A73573">
        <w:rPr>
          <w:rFonts w:ascii="Times New Roman" w:hAnsi="Times New Roman"/>
          <w:i/>
          <w:sz w:val="24"/>
          <w:szCs w:val="24"/>
        </w:rPr>
        <w:t>dzu, zamawiaj</w:t>
      </w:r>
      <w:r w:rsidRPr="00A73573">
        <w:rPr>
          <w:rFonts w:ascii="Times New Roman" w:eastAsia="TimesNewRoman" w:hAnsi="Times New Roman"/>
          <w:i/>
          <w:sz w:val="24"/>
          <w:szCs w:val="24"/>
        </w:rPr>
        <w:t>ą</w:t>
      </w:r>
      <w:r w:rsidRPr="00A73573">
        <w:rPr>
          <w:rFonts w:ascii="Times New Roman" w:hAnsi="Times New Roman"/>
          <w:i/>
          <w:sz w:val="24"/>
          <w:szCs w:val="24"/>
        </w:rPr>
        <w:t>cy zwraca je wraz z odsetkami wynikaj</w:t>
      </w:r>
      <w:r w:rsidRPr="00A73573">
        <w:rPr>
          <w:rFonts w:ascii="Times New Roman" w:eastAsia="TimesNewRoman" w:hAnsi="Times New Roman"/>
          <w:i/>
          <w:sz w:val="24"/>
          <w:szCs w:val="24"/>
        </w:rPr>
        <w:t>ą</w:t>
      </w:r>
      <w:r w:rsidRPr="00A73573">
        <w:rPr>
          <w:rFonts w:ascii="Times New Roman" w:hAnsi="Times New Roman"/>
          <w:i/>
          <w:sz w:val="24"/>
          <w:szCs w:val="24"/>
        </w:rPr>
        <w:t>cymi z umowy rachunku bankowego, na którym było ono przechowywane, pomniejszone o koszty prowadzenia rachunku bankowego oraz prowizji bankowej za przelew pieni</w:t>
      </w:r>
      <w:r w:rsidRPr="00A73573">
        <w:rPr>
          <w:rFonts w:ascii="Times New Roman" w:eastAsia="TimesNewRoman" w:hAnsi="Times New Roman"/>
          <w:i/>
          <w:sz w:val="24"/>
          <w:szCs w:val="24"/>
        </w:rPr>
        <w:t>ę</w:t>
      </w:r>
      <w:r w:rsidRPr="00A73573">
        <w:rPr>
          <w:rFonts w:ascii="Times New Roman" w:hAnsi="Times New Roman"/>
          <w:i/>
          <w:sz w:val="24"/>
          <w:szCs w:val="24"/>
        </w:rPr>
        <w:t>dzy na rachunek bankowy wskazany przez wykonawc</w:t>
      </w:r>
      <w:r w:rsidRPr="00A73573">
        <w:rPr>
          <w:rFonts w:ascii="Times New Roman" w:eastAsia="TimesNewRoman" w:hAnsi="Times New Roman"/>
          <w:i/>
          <w:sz w:val="24"/>
          <w:szCs w:val="24"/>
        </w:rPr>
        <w:t>ę</w:t>
      </w:r>
      <w:r w:rsidRPr="00A73573">
        <w:rPr>
          <w:rFonts w:ascii="Times New Roman" w:hAnsi="Times New Roman"/>
          <w:i/>
          <w:sz w:val="24"/>
          <w:szCs w:val="24"/>
        </w:rPr>
        <w:t>.</w:t>
      </w:r>
    </w:p>
    <w:p w:rsidR="00095BE8" w:rsidRPr="00A73573" w:rsidRDefault="00095BE8" w:rsidP="000327DC">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EC0F02" w:rsidRPr="00A73573" w:rsidRDefault="00EC0F02" w:rsidP="000327DC">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6" w:name="_Toc379264770"/>
      <w:bookmarkStart w:id="17" w:name="_Toc461452824"/>
      <w:bookmarkStart w:id="18" w:name="_Toc468086589"/>
      <w:r w:rsidRPr="00A73573">
        <w:rPr>
          <w:rFonts w:ascii="Times New Roman" w:eastAsia="Times New Roman" w:hAnsi="Times New Roman"/>
          <w:b/>
          <w:bCs/>
          <w:i/>
          <w:sz w:val="24"/>
          <w:szCs w:val="24"/>
          <w:lang w:eastAsia="ar-SA"/>
        </w:rPr>
        <w:t>16.7.Utrata wadium.</w:t>
      </w:r>
      <w:bookmarkEnd w:id="16"/>
      <w:bookmarkEnd w:id="17"/>
      <w:bookmarkEnd w:id="18"/>
    </w:p>
    <w:p w:rsidR="00EC0F02" w:rsidRPr="00A73573" w:rsidRDefault="00EC0F02" w:rsidP="000327DC">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 xml:space="preserve">Zamawiający zatrzymuje wadium wraz z odsetkami, jeżeli Wykonawca, którego oferta została wybrana: </w:t>
      </w:r>
    </w:p>
    <w:p w:rsidR="00EC0F02" w:rsidRPr="00A73573"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A73573">
        <w:rPr>
          <w:rFonts w:ascii="Times New Roman" w:hAnsi="Times New Roman"/>
          <w:i/>
          <w:sz w:val="24"/>
          <w:szCs w:val="24"/>
        </w:rPr>
        <w:t xml:space="preserve">16.7.1.odmówił podpisania umowy w sprawie zamówienia publicznego na warunkach określonych w ofercie; </w:t>
      </w:r>
    </w:p>
    <w:p w:rsidR="00EC0F02" w:rsidRPr="00A73573"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A73573">
        <w:rPr>
          <w:rFonts w:ascii="Times New Roman" w:hAnsi="Times New Roman"/>
          <w:i/>
          <w:sz w:val="24"/>
          <w:szCs w:val="24"/>
        </w:rPr>
        <w:t>16.7.2.nie wniósł wymaganego zabezpieczenia należytego wykonania umowy;</w:t>
      </w:r>
    </w:p>
    <w:p w:rsidR="00EC0F02" w:rsidRPr="00A73573"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A73573">
        <w:rPr>
          <w:rFonts w:ascii="Times New Roman" w:hAnsi="Times New Roman"/>
          <w:i/>
          <w:sz w:val="24"/>
          <w:szCs w:val="24"/>
        </w:rPr>
        <w:t>16.7.3.zawarcie umowy w sprawie zamówienia publicznego stało się niemożliwe z</w:t>
      </w:r>
      <w:r w:rsidR="00B61E80" w:rsidRPr="00A73573">
        <w:rPr>
          <w:rFonts w:ascii="Times New Roman" w:hAnsi="Times New Roman"/>
          <w:i/>
          <w:sz w:val="24"/>
          <w:szCs w:val="24"/>
        </w:rPr>
        <w:t> </w:t>
      </w:r>
      <w:r w:rsidRPr="00A73573">
        <w:rPr>
          <w:rFonts w:ascii="Times New Roman" w:hAnsi="Times New Roman"/>
          <w:i/>
          <w:sz w:val="24"/>
          <w:szCs w:val="24"/>
        </w:rPr>
        <w:t>przyczyn leżących po stronie Wykonawcy.</w:t>
      </w:r>
    </w:p>
    <w:p w:rsidR="00EC0F02" w:rsidRPr="00A73573"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A73573">
        <w:rPr>
          <w:rFonts w:ascii="Times New Roman" w:hAnsi="Times New Roman"/>
          <w:i/>
          <w:sz w:val="24"/>
          <w:szCs w:val="24"/>
        </w:rPr>
        <w:t>16.7.4.Zamawiający również zatrzymuje wadium wraz z odsetkami, jeżeli wykonawca w</w:t>
      </w:r>
      <w:r w:rsidR="007C7E6F" w:rsidRPr="00A73573">
        <w:rPr>
          <w:rFonts w:ascii="Times New Roman" w:hAnsi="Times New Roman"/>
          <w:i/>
          <w:sz w:val="24"/>
          <w:szCs w:val="24"/>
        </w:rPr>
        <w:t> </w:t>
      </w:r>
      <w:r w:rsidRPr="00A73573">
        <w:rPr>
          <w:rFonts w:ascii="Times New Roman" w:hAnsi="Times New Roman"/>
          <w:i/>
          <w:sz w:val="24"/>
          <w:szCs w:val="24"/>
        </w:rPr>
        <w:t xml:space="preserve">odpowiedzi na wezwanie, o którym mowa w art. 26 ust. 3 i 3a ustawy </w:t>
      </w:r>
      <w:proofErr w:type="spellStart"/>
      <w:r w:rsidRPr="00A73573">
        <w:rPr>
          <w:rFonts w:ascii="Times New Roman" w:hAnsi="Times New Roman"/>
          <w:i/>
          <w:sz w:val="24"/>
          <w:szCs w:val="24"/>
        </w:rPr>
        <w:t>Pzp</w:t>
      </w:r>
      <w:proofErr w:type="spellEnd"/>
      <w:r w:rsidRPr="00A73573">
        <w:rPr>
          <w:rFonts w:ascii="Times New Roman" w:hAnsi="Times New Roman"/>
          <w:i/>
          <w:sz w:val="24"/>
          <w:szCs w:val="24"/>
        </w:rPr>
        <w:t>, z</w:t>
      </w:r>
      <w:r w:rsidR="007C7E6F" w:rsidRPr="00A73573">
        <w:rPr>
          <w:rFonts w:ascii="Times New Roman" w:hAnsi="Times New Roman"/>
          <w:i/>
          <w:sz w:val="24"/>
          <w:szCs w:val="24"/>
        </w:rPr>
        <w:t> </w:t>
      </w:r>
      <w:r w:rsidRPr="00A73573">
        <w:rPr>
          <w:rFonts w:ascii="Times New Roman" w:hAnsi="Times New Roman"/>
          <w:i/>
          <w:sz w:val="24"/>
          <w:szCs w:val="24"/>
        </w:rPr>
        <w:t xml:space="preserve">przyczyn leżących po jego stronie, nie złożył oświadczeń lub dokumentów potwierdzających okoliczności, o których mowa w art. 25 ust. 1 ustawy </w:t>
      </w:r>
      <w:proofErr w:type="spellStart"/>
      <w:r w:rsidRPr="00A73573">
        <w:rPr>
          <w:rFonts w:ascii="Times New Roman" w:hAnsi="Times New Roman"/>
          <w:i/>
          <w:sz w:val="24"/>
          <w:szCs w:val="24"/>
        </w:rPr>
        <w:t>Pzp</w:t>
      </w:r>
      <w:proofErr w:type="spellEnd"/>
      <w:r w:rsidRPr="00A73573">
        <w:rPr>
          <w:rFonts w:ascii="Times New Roman" w:hAnsi="Times New Roman"/>
          <w:i/>
          <w:sz w:val="24"/>
          <w:szCs w:val="24"/>
        </w:rPr>
        <w:t xml:space="preserve">, oświadczenia, o którym mowa w art. 25a ust. 1 ustawy </w:t>
      </w:r>
      <w:proofErr w:type="spellStart"/>
      <w:r w:rsidRPr="00A73573">
        <w:rPr>
          <w:rFonts w:ascii="Times New Roman" w:hAnsi="Times New Roman"/>
          <w:i/>
          <w:sz w:val="24"/>
          <w:szCs w:val="24"/>
        </w:rPr>
        <w:t>Pzp</w:t>
      </w:r>
      <w:proofErr w:type="spellEnd"/>
      <w:r w:rsidRPr="00A73573">
        <w:rPr>
          <w:rFonts w:ascii="Times New Roman" w:hAnsi="Times New Roman"/>
          <w:i/>
          <w:sz w:val="24"/>
          <w:szCs w:val="24"/>
        </w:rPr>
        <w:t xml:space="preserve">, pełnomocnictw lub nie wyraził zgody na poprawienie omyłki, o której mowa w art. 87 ust. 2 pkt 3 ustawy </w:t>
      </w:r>
      <w:proofErr w:type="spellStart"/>
      <w:r w:rsidRPr="00A73573">
        <w:rPr>
          <w:rFonts w:ascii="Times New Roman" w:hAnsi="Times New Roman"/>
          <w:i/>
          <w:sz w:val="24"/>
          <w:szCs w:val="24"/>
        </w:rPr>
        <w:t>Pzp</w:t>
      </w:r>
      <w:proofErr w:type="spellEnd"/>
      <w:r w:rsidRPr="00A73573">
        <w:rPr>
          <w:rFonts w:ascii="Times New Roman" w:hAnsi="Times New Roman"/>
          <w:i/>
          <w:sz w:val="24"/>
          <w:szCs w:val="24"/>
        </w:rPr>
        <w:t>, co spowodowało brak możliwości wybrania oferty złożonej przez Wykonawcę jako najkorzystniejszej.</w:t>
      </w:r>
    </w:p>
    <w:p w:rsidR="00EC0F02" w:rsidRPr="00A73573" w:rsidRDefault="00EC0F02" w:rsidP="00EC0F02">
      <w:pPr>
        <w:suppressAutoHyphens/>
        <w:spacing w:after="0" w:line="240" w:lineRule="auto"/>
        <w:ind w:left="555"/>
        <w:jc w:val="both"/>
        <w:rPr>
          <w:rFonts w:ascii="Times New Roman" w:eastAsia="Times New Roman" w:hAnsi="Times New Roman"/>
          <w:b/>
          <w:i/>
          <w:sz w:val="24"/>
          <w:szCs w:val="24"/>
          <w:lang w:eastAsia="ar-SA"/>
        </w:rPr>
      </w:pPr>
    </w:p>
    <w:p w:rsidR="00EC0F02" w:rsidRPr="00A7357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A73573">
        <w:rPr>
          <w:rFonts w:ascii="Times New Roman" w:eastAsia="Times New Roman" w:hAnsi="Times New Roman"/>
          <w:b/>
          <w:i/>
          <w:sz w:val="24"/>
          <w:szCs w:val="24"/>
          <w:lang w:val="x-none" w:eastAsia="ar-SA"/>
        </w:rPr>
        <w:t>Wymagania dotyczące zabezpieczenia należytego wykonania umowy.</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A73573">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A73573">
        <w:rPr>
          <w:rFonts w:ascii="Times New Roman" w:eastAsia="Times New Roman" w:hAnsi="Times New Roman"/>
          <w:b/>
          <w:bCs/>
          <w:i/>
          <w:sz w:val="24"/>
          <w:szCs w:val="24"/>
          <w:lang w:eastAsia="ar-SA"/>
        </w:rPr>
        <w:t xml:space="preserve">5% </w:t>
      </w:r>
      <w:r w:rsidRPr="00A73573">
        <w:rPr>
          <w:rFonts w:ascii="Times New Roman" w:eastAsia="Times New Roman" w:hAnsi="Times New Roman"/>
          <w:b/>
          <w:i/>
          <w:sz w:val="24"/>
          <w:szCs w:val="24"/>
          <w:lang w:eastAsia="ar-SA"/>
        </w:rPr>
        <w:t>zadeklarowanej ceny ofertowej brutto.</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EC0F02" w:rsidRPr="00A73573"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pieniądzu,</w:t>
      </w:r>
    </w:p>
    <w:p w:rsidR="00EC0F02" w:rsidRPr="00A73573"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EC0F02" w:rsidRPr="00A73573"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gwarancjach bankowych,</w:t>
      </w:r>
    </w:p>
    <w:p w:rsidR="00EC0F02" w:rsidRPr="00A73573"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gwarancjach ubezpieczeniowych,</w:t>
      </w:r>
    </w:p>
    <w:p w:rsidR="00EC0F02" w:rsidRPr="00A73573"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lastRenderedPageBreak/>
        <w:t>poręczeniach udzielanych przez podmioty, o których mowa w art. 6 b ust. 5 pkt. 2 ustawy z dnia 9 listopada 2000r. o utworzeniu Polskiej Agencji Rozwoju Przedsiębiorczości.</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Zabezpieczenie w formach wymienionych w pkt. 17.2 od „</w:t>
      </w:r>
      <w:r w:rsidR="007C7E6F" w:rsidRPr="00A73573">
        <w:rPr>
          <w:rFonts w:ascii="Times New Roman" w:eastAsia="Times New Roman" w:hAnsi="Times New Roman"/>
          <w:i/>
          <w:sz w:val="24"/>
          <w:szCs w:val="24"/>
          <w:lang w:eastAsia="ar-SA"/>
        </w:rPr>
        <w:t>17.2.</w:t>
      </w:r>
      <w:r w:rsidRPr="00A73573">
        <w:rPr>
          <w:rFonts w:ascii="Times New Roman" w:eastAsia="Times New Roman" w:hAnsi="Times New Roman"/>
          <w:i/>
          <w:sz w:val="24"/>
          <w:szCs w:val="24"/>
          <w:lang w:eastAsia="ar-SA"/>
        </w:rPr>
        <w:t>2” do „</w:t>
      </w:r>
      <w:r w:rsidR="007C7E6F" w:rsidRPr="00A73573">
        <w:rPr>
          <w:rFonts w:ascii="Times New Roman" w:eastAsia="Times New Roman" w:hAnsi="Times New Roman"/>
          <w:i/>
          <w:sz w:val="24"/>
          <w:szCs w:val="24"/>
          <w:lang w:eastAsia="ar-SA"/>
        </w:rPr>
        <w:t>17.2.</w:t>
      </w:r>
      <w:r w:rsidRPr="00A73573">
        <w:rPr>
          <w:rFonts w:ascii="Times New Roman" w:eastAsia="Times New Roman" w:hAnsi="Times New Roman"/>
          <w:i/>
          <w:sz w:val="24"/>
          <w:szCs w:val="24"/>
          <w:lang w:eastAsia="ar-SA"/>
        </w:rPr>
        <w:t>5” musi być wystawione na Zamawiającego.</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w:t>
      </w:r>
      <w:r w:rsidR="00E82A79"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Gwarancja (poręczenie) nie może zawierać zastrzeżenia gwaranta (poręczyciela), o</w:t>
      </w:r>
      <w:r w:rsidR="00E82A79"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konieczności potwierdzenia podpisów Zamawiającego na pisemnym wezwaniu do zapłaty przez bank prowadzący rachunek Zamawiającego.</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W przypadku wniesienia wadium w pieniądzu wykonawca może wyrazić zgodę na zaliczenie kwoty wadium na poczet zabezpieczenia.</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EC0F02" w:rsidRPr="00A7357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Zamawiający zwraca zabezpieczenie wniesione w pieniądzu z odsetkami wynikającymi z umowy rachunku bankowego, na którym było ono przechowywane, pomniejszone o</w:t>
      </w:r>
      <w:r w:rsidR="00EB5016"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koszt prowadzenia tego rachunku oraz prowizję bankową za przelew pieniędzy na rachunek bankowy wykonawcy.</w:t>
      </w:r>
    </w:p>
    <w:p w:rsidR="00EC0F02" w:rsidRPr="00A73573"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A73573">
        <w:rPr>
          <w:rFonts w:ascii="Times New Roman" w:eastAsia="Times New Roman" w:hAnsi="Times New Roman"/>
          <w:i/>
          <w:sz w:val="24"/>
          <w:szCs w:val="24"/>
          <w:lang w:eastAsia="ar-SA"/>
        </w:rPr>
        <w:t>cy</w:t>
      </w:r>
      <w:proofErr w:type="spellEnd"/>
      <w:r w:rsidRPr="00A73573">
        <w:rPr>
          <w:rFonts w:ascii="Times New Roman" w:eastAsia="Times New Roman" w:hAnsi="Times New Roman"/>
          <w:i/>
          <w:sz w:val="24"/>
          <w:szCs w:val="24"/>
          <w:lang w:eastAsia="ar-SA"/>
        </w:rPr>
        <w:t xml:space="preserve"> (od daty odbioru końcowego (bez uwag</w:t>
      </w:r>
      <w:r w:rsidR="00D11EB2" w:rsidRPr="00A73573">
        <w:rPr>
          <w:rFonts w:ascii="Times New Roman" w:eastAsia="Times New Roman" w:hAnsi="Times New Roman"/>
          <w:i/>
          <w:sz w:val="24"/>
          <w:szCs w:val="24"/>
          <w:lang w:eastAsia="ar-SA"/>
        </w:rPr>
        <w:t>)</w:t>
      </w:r>
      <w:r w:rsidRPr="00A73573">
        <w:rPr>
          <w:rFonts w:ascii="Times New Roman" w:eastAsia="Times New Roman" w:hAnsi="Times New Roman"/>
          <w:i/>
          <w:sz w:val="24"/>
          <w:szCs w:val="24"/>
          <w:lang w:eastAsia="ar-SA"/>
        </w:rPr>
        <w:t xml:space="preserve"> lub 30 dni po usunięciu wad/usterek tj. po uznaniu przez </w:t>
      </w:r>
      <w:r w:rsidRPr="00A73573">
        <w:rPr>
          <w:rFonts w:ascii="Times New Roman" w:eastAsia="Times New Roman" w:hAnsi="Times New Roman"/>
          <w:b/>
          <w:i/>
          <w:sz w:val="24"/>
          <w:szCs w:val="24"/>
          <w:lang w:eastAsia="ar-SA"/>
        </w:rPr>
        <w:t>Zamawiającego</w:t>
      </w:r>
      <w:r w:rsidRPr="00A73573">
        <w:rPr>
          <w:rFonts w:ascii="Times New Roman" w:eastAsia="Times New Roman" w:hAnsi="Times New Roman"/>
          <w:i/>
          <w:sz w:val="24"/>
          <w:szCs w:val="24"/>
          <w:lang w:eastAsia="ar-SA"/>
        </w:rPr>
        <w:t xml:space="preserve"> za należycie wykonane).</w:t>
      </w:r>
    </w:p>
    <w:p w:rsidR="00EC0F02" w:rsidRPr="00A73573"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Zamawiający nie wyraża zgody na tworzenie zabezpieczenia przez potrącenia z</w:t>
      </w:r>
      <w:r w:rsidR="00E26292"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należności z</w:t>
      </w:r>
      <w:r w:rsidR="00D11EB2" w:rsidRPr="00A73573">
        <w:rPr>
          <w:rFonts w:ascii="Times New Roman" w:eastAsia="Times New Roman" w:hAnsi="Times New Roman"/>
          <w:i/>
          <w:sz w:val="24"/>
          <w:szCs w:val="24"/>
          <w:lang w:eastAsia="ar-SA"/>
        </w:rPr>
        <w:t>a częściowo wykonane zamówienie</w:t>
      </w:r>
      <w:r w:rsidRPr="00A73573">
        <w:rPr>
          <w:rFonts w:ascii="Times New Roman" w:eastAsia="Times New Roman" w:hAnsi="Times New Roman"/>
          <w:i/>
          <w:sz w:val="24"/>
          <w:szCs w:val="24"/>
          <w:lang w:eastAsia="ar-SA"/>
        </w:rPr>
        <w:t>.</w:t>
      </w:r>
    </w:p>
    <w:p w:rsidR="00EC0F02" w:rsidRPr="00A73573" w:rsidRDefault="00EC0F02" w:rsidP="00EC0F02">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EC0F02" w:rsidRPr="00A7357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A73573">
        <w:rPr>
          <w:rFonts w:ascii="Times New Roman" w:eastAsia="Times New Roman" w:hAnsi="Times New Roman"/>
          <w:b/>
          <w:i/>
          <w:sz w:val="24"/>
          <w:szCs w:val="24"/>
          <w:lang w:val="x-none" w:eastAsia="ar-SA"/>
        </w:rPr>
        <w:t>Termin związania ofertą.</w:t>
      </w:r>
    </w:p>
    <w:p w:rsidR="00EC0F02" w:rsidRPr="00A73573"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 xml:space="preserve">Wykonawca pozostaje związany złożoną ofertą przez </w:t>
      </w:r>
      <w:r w:rsidRPr="00A73573">
        <w:rPr>
          <w:rFonts w:ascii="Times New Roman" w:eastAsia="Times New Roman" w:hAnsi="Times New Roman"/>
          <w:b/>
          <w:i/>
          <w:sz w:val="24"/>
          <w:szCs w:val="24"/>
          <w:lang w:eastAsia="ar-SA"/>
        </w:rPr>
        <w:t>30</w:t>
      </w:r>
      <w:r w:rsidRPr="00A73573">
        <w:rPr>
          <w:rFonts w:ascii="Times New Roman" w:eastAsia="Times New Roman" w:hAnsi="Times New Roman"/>
          <w:i/>
          <w:sz w:val="24"/>
          <w:szCs w:val="24"/>
          <w:lang w:eastAsia="ar-SA"/>
        </w:rPr>
        <w:t xml:space="preserve"> dni. Bieg terminu związania ofertą rozpoczyna się wraz z upływem terminu składania ofert.</w:t>
      </w:r>
    </w:p>
    <w:p w:rsidR="00EC0F02" w:rsidRPr="00A73573"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A73573"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lastRenderedPageBreak/>
        <w:t xml:space="preserve">Zgoda Wykonawcy na przedłużenie okresu związania </w:t>
      </w:r>
      <w:r w:rsidR="00D11EB2" w:rsidRPr="00A73573">
        <w:rPr>
          <w:rFonts w:ascii="Times New Roman" w:eastAsia="Times New Roman" w:hAnsi="Times New Roman"/>
          <w:i/>
          <w:sz w:val="24"/>
          <w:szCs w:val="24"/>
          <w:lang w:eastAsia="ar-SA"/>
        </w:rPr>
        <w:t xml:space="preserve">ofertą jest dopuszczalna tylko </w:t>
      </w:r>
      <w:r w:rsidRPr="00A73573">
        <w:rPr>
          <w:rFonts w:ascii="Times New Roman" w:eastAsia="Times New Roman" w:hAnsi="Times New Roman"/>
          <w:i/>
          <w:sz w:val="24"/>
          <w:szCs w:val="24"/>
          <w:lang w:eastAsia="ar-SA"/>
        </w:rPr>
        <w:t>z</w:t>
      </w:r>
      <w:r w:rsidR="00285816"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jednoczesnym przedłużeniem okresu ważności wadium albo, jeżeli nie jest to możliwe, z wniesieniem nowego wadium na przedłużony okr</w:t>
      </w:r>
      <w:r w:rsidR="00D11EB2" w:rsidRPr="00A73573">
        <w:rPr>
          <w:rFonts w:ascii="Times New Roman" w:eastAsia="Times New Roman" w:hAnsi="Times New Roman"/>
          <w:i/>
          <w:sz w:val="24"/>
          <w:szCs w:val="24"/>
          <w:lang w:eastAsia="ar-SA"/>
        </w:rPr>
        <w:t>es związania ofertą.</w:t>
      </w:r>
      <w:r w:rsidRPr="00A73573">
        <w:rPr>
          <w:rFonts w:ascii="Times New Roman" w:eastAsia="Times New Roman" w:hAnsi="Times New Roman"/>
          <w:i/>
          <w:sz w:val="24"/>
          <w:szCs w:val="24"/>
          <w:lang w:eastAsia="ar-SA"/>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A73573"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Wykonawca może samodzielnie przedłużyć termin związania ofertą.</w:t>
      </w:r>
    </w:p>
    <w:p w:rsidR="00EC0F02" w:rsidRPr="00A73573" w:rsidRDefault="00EC0F02"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C0F02" w:rsidRPr="00A7357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A73573">
        <w:rPr>
          <w:rFonts w:ascii="Times New Roman" w:eastAsia="Times New Roman" w:hAnsi="Times New Roman"/>
          <w:b/>
          <w:i/>
          <w:sz w:val="24"/>
          <w:szCs w:val="24"/>
          <w:lang w:val="x-none" w:eastAsia="ar-SA"/>
        </w:rPr>
        <w:t>Opis sposobu przygotowania oferty.</w:t>
      </w:r>
    </w:p>
    <w:p w:rsidR="00EC0F02" w:rsidRPr="00A73573"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b/>
          <w:i/>
          <w:sz w:val="24"/>
          <w:szCs w:val="24"/>
          <w:lang w:eastAsia="ar-SA"/>
        </w:rPr>
        <w:t>Wymagania podstawowe.</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Wykonawca może złożyć tylko jedną ofertę</w:t>
      </w:r>
      <w:r w:rsidR="007D77FD" w:rsidRPr="00A73573">
        <w:rPr>
          <w:rFonts w:ascii="Times New Roman" w:eastAsia="Times New Roman" w:hAnsi="Times New Roman"/>
          <w:i/>
          <w:sz w:val="24"/>
          <w:szCs w:val="24"/>
          <w:lang w:eastAsia="ar-SA"/>
        </w:rPr>
        <w:t xml:space="preserve"> na daną część</w:t>
      </w:r>
      <w:r w:rsidRPr="00A73573">
        <w:rPr>
          <w:rFonts w:ascii="Times New Roman" w:eastAsia="Times New Roman" w:hAnsi="Times New Roman"/>
          <w:i/>
          <w:sz w:val="24"/>
          <w:szCs w:val="24"/>
          <w:lang w:eastAsia="ar-SA"/>
        </w:rPr>
        <w:t>.</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Zamawiający  dopuszcza składani</w:t>
      </w:r>
      <w:r w:rsidR="007D77FD" w:rsidRPr="00A73573">
        <w:rPr>
          <w:rFonts w:ascii="Times New Roman" w:eastAsia="Times New Roman" w:hAnsi="Times New Roman"/>
          <w:i/>
          <w:sz w:val="24"/>
          <w:szCs w:val="24"/>
          <w:lang w:eastAsia="ar-SA"/>
        </w:rPr>
        <w:t>e</w:t>
      </w:r>
      <w:r w:rsidRPr="00A73573">
        <w:rPr>
          <w:rFonts w:ascii="Times New Roman" w:eastAsia="Times New Roman" w:hAnsi="Times New Roman"/>
          <w:i/>
          <w:sz w:val="24"/>
          <w:szCs w:val="24"/>
          <w:lang w:eastAsia="ar-SA"/>
        </w:rPr>
        <w:t xml:space="preserve"> ofert częściowych.</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Zamawiający nie dopuszcza składania ofert wariantowych.</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Ofertę stanowi wypełniony Formularz „Oferta”.</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Ofertę należy przygotować ściśle według wymagań określonych w niniejszej SIWZ.</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 xml:space="preserve">Wykonawca ponosi wszelkie koszty związane z przygotowaniem i złożeniem oferty z uwzględnieniem treści art. 93 ust. 4 </w:t>
      </w:r>
      <w:proofErr w:type="spellStart"/>
      <w:r w:rsidRPr="00A73573">
        <w:rPr>
          <w:rFonts w:ascii="Times New Roman" w:eastAsia="Times New Roman" w:hAnsi="Times New Roman"/>
          <w:i/>
          <w:sz w:val="24"/>
          <w:szCs w:val="24"/>
          <w:lang w:eastAsia="ar-SA"/>
        </w:rPr>
        <w:t>UPzp</w:t>
      </w:r>
      <w:proofErr w:type="spellEnd"/>
      <w:r w:rsidRPr="00A73573">
        <w:rPr>
          <w:rFonts w:ascii="Times New Roman" w:eastAsia="Times New Roman" w:hAnsi="Times New Roman"/>
          <w:i/>
          <w:sz w:val="24"/>
          <w:szCs w:val="24"/>
          <w:lang w:eastAsia="ar-SA"/>
        </w:rPr>
        <w:t>.</w:t>
      </w:r>
    </w:p>
    <w:p w:rsidR="00D11EB2" w:rsidRPr="00A73573" w:rsidRDefault="00D11EB2" w:rsidP="00D11EB2">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EC0F02" w:rsidRPr="00A73573"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Forma oferty.</w:t>
      </w:r>
    </w:p>
    <w:p w:rsidR="00EC0F02" w:rsidRPr="00A7357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EC0F02" w:rsidRPr="00A7357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A7357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A7357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Całość oferty powinna być złożona w formie uniemożliwiającej  jej przypadkowe zdekompletowanie.</w:t>
      </w:r>
    </w:p>
    <w:p w:rsidR="00EC0F02" w:rsidRPr="00A7357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 xml:space="preserve">Wszystkie zapisane strony oferty powinny być ponumerowane. Strony te powinny być parafowane przez osobę (lub osoby, jeżeli do reprezentowania Wykonawcy upoważnione są dwie lub więcej osoby) podpisującą (podpisujące) ofertę </w:t>
      </w:r>
      <w:r w:rsidRPr="00A73573">
        <w:rPr>
          <w:rFonts w:ascii="Times New Roman" w:eastAsia="Times New Roman" w:hAnsi="Times New Roman"/>
          <w:i/>
          <w:sz w:val="24"/>
          <w:szCs w:val="24"/>
          <w:lang w:eastAsia="ar-SA"/>
        </w:rPr>
        <w:lastRenderedPageBreak/>
        <w:t>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A7357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A7357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w:t>
      </w:r>
      <w:r w:rsidR="005E3DB1"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oryginałem wszystkich zapisanych stron kopii dokumentów wchodzących w</w:t>
      </w:r>
      <w:r w:rsidR="005E3DB1"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A7357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 xml:space="preserve">Wykonawca jest świadomy, że na podstawie ustawy z dnia 6 czerwca 1997 roku Kodeks karny </w:t>
      </w:r>
      <w:r w:rsidR="001C7B0A" w:rsidRPr="00A73573">
        <w:rPr>
          <w:rFonts w:ascii="Times New Roman" w:eastAsia="Times New Roman" w:hAnsi="Times New Roman"/>
          <w:i/>
          <w:sz w:val="24"/>
          <w:szCs w:val="24"/>
          <w:lang w:eastAsia="ar-SA"/>
        </w:rPr>
        <w:t xml:space="preserve">(Dz. U. z 2019r. poz. 1950 z późn. zm.) </w:t>
      </w:r>
      <w:r w:rsidRPr="00A73573">
        <w:rPr>
          <w:rFonts w:ascii="Times New Roman" w:eastAsia="Times New Roman" w:hAnsi="Times New Roman"/>
          <w:i/>
          <w:sz w:val="24"/>
          <w:szCs w:val="24"/>
          <w:lang w:eastAsia="ar-SA"/>
        </w:rPr>
        <w:t xml:space="preserve">art. 297 par. 1; </w:t>
      </w:r>
      <w:r w:rsidR="001C7B0A" w:rsidRPr="00A73573">
        <w:rPr>
          <w:rFonts w:ascii="Times New Roman" w:eastAsia="Times New Roman" w:hAnsi="Times New Roman"/>
          <w:i/>
          <w:sz w:val="24"/>
          <w:szCs w:val="24"/>
          <w:lang w:eastAsia="ar-SA"/>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w:t>
      </w:r>
      <w:r w:rsidR="004915BB" w:rsidRPr="00A73573">
        <w:rPr>
          <w:rFonts w:ascii="Times New Roman" w:eastAsia="Times New Roman" w:hAnsi="Times New Roman"/>
          <w:i/>
          <w:sz w:val="24"/>
          <w:szCs w:val="24"/>
          <w:lang w:eastAsia="ar-SA"/>
        </w:rPr>
        <w:t> </w:t>
      </w:r>
      <w:r w:rsidR="001C7B0A" w:rsidRPr="00A73573">
        <w:rPr>
          <w:rFonts w:ascii="Times New Roman" w:eastAsia="Times New Roman" w:hAnsi="Times New Roman"/>
          <w:i/>
          <w:sz w:val="24"/>
          <w:szCs w:val="24"/>
          <w:lang w:eastAsia="ar-SA"/>
        </w:rPr>
        <w:t xml:space="preserve">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A73573">
        <w:rPr>
          <w:rFonts w:ascii="Times New Roman" w:eastAsia="Times New Roman" w:hAnsi="Times New Roman"/>
          <w:i/>
          <w:sz w:val="24"/>
          <w:szCs w:val="24"/>
          <w:lang w:eastAsia="ar-SA"/>
        </w:rPr>
        <w:t>podlega karze pozbawienia wolności od 3 miesięcy do lat 5.</w:t>
      </w:r>
    </w:p>
    <w:p w:rsidR="00EC0F02" w:rsidRPr="00A73573"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Zawartość oferty:</w:t>
      </w:r>
    </w:p>
    <w:p w:rsidR="00EC0F02" w:rsidRPr="00A73573" w:rsidRDefault="00EC0F02" w:rsidP="001C7B0A">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Kompletna oferta musi zawierać:</w:t>
      </w:r>
    </w:p>
    <w:p w:rsidR="00EC0F02" w:rsidRPr="00A7357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Formularz Oferty, sporządzony na podstawie wzoru stanowiącego załącznik nr 1 do niniejszej IDW.</w:t>
      </w:r>
    </w:p>
    <w:p w:rsidR="00EC0F02" w:rsidRPr="00A7357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Oświadczenie dotyczące przesłanek wykluczenia z postępowania –załącznik nr 2</w:t>
      </w:r>
    </w:p>
    <w:p w:rsidR="00EC0F02" w:rsidRPr="00A7357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Oświadczenia dotyczące spełniania warunków udziału w postepowaniu –załącznik nr 3</w:t>
      </w:r>
    </w:p>
    <w:p w:rsidR="00EC0F02" w:rsidRPr="00A7357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Oświadczenia dla podmiotów, na zdolnościach lub sytuacji których polega Wykonawca, wymagane postanowieniami pkt. 12.9. IDW.</w:t>
      </w:r>
    </w:p>
    <w:p w:rsidR="00EC0F02" w:rsidRPr="00A7357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Pełnomocnictwo do reprezentowania wszystkich Wykonawców wspólnie ubiegających się o udzielenie zamówienia, ewentualnie umowa o</w:t>
      </w:r>
      <w:r w:rsidR="002B096A"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współdziałaniu, z której będzie wynikać przedmiotowe pełnomocnictwo. Pełnomocnik może być ustanowiony do reprezentowania Wykonawców w</w:t>
      </w:r>
      <w:r w:rsidR="00F65833"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postępowaniu albo do reprezentowania w postępowaniu i zawarcia umowy. Pełnomocnictwo winno być załączone w formie oryginału lub notarialnie poświadczonej kopii.</w:t>
      </w:r>
    </w:p>
    <w:p w:rsidR="00EC0F02" w:rsidRPr="00A7357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 xml:space="preserve">Dokumenty, z których wynika prawo do podpisania oferty (oryginał lub kopia potwierdzona za zgodność z oryginałem przez notariusza) względnie do podpisania innych oświadczeń lub dokumentów składanych wraz z ofertą, chyba, </w:t>
      </w:r>
      <w:r w:rsidRPr="00A73573">
        <w:rPr>
          <w:rFonts w:ascii="Times New Roman" w:eastAsia="Times New Roman" w:hAnsi="Times New Roman"/>
          <w:i/>
          <w:sz w:val="24"/>
          <w:szCs w:val="24"/>
          <w:lang w:eastAsia="ar-SA"/>
        </w:rPr>
        <w:lastRenderedPageBreak/>
        <w:t>że Zamawiający może je uzyskać w szczególności za pomocą bezpłatnych i</w:t>
      </w:r>
      <w:r w:rsidR="00157598"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ogólnodostępnych baz danych, w szczególności rejestrów publicznych w</w:t>
      </w:r>
      <w:r w:rsidR="00157598"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rozumieniu ustawy z dnia 17 lutego 2005 r. o informatyzacji działalności podmiotów realizujących zadania publiczne</w:t>
      </w:r>
      <w:r w:rsidR="00D117EA" w:rsidRPr="00A73573">
        <w:rPr>
          <w:rFonts w:ascii="Times New Roman" w:eastAsia="Times New Roman" w:hAnsi="Times New Roman"/>
          <w:i/>
          <w:sz w:val="24"/>
          <w:szCs w:val="24"/>
          <w:lang w:eastAsia="ar-SA"/>
        </w:rPr>
        <w:t xml:space="preserve"> (Dz.U. z 2020r., poz. 346 z pó</w:t>
      </w:r>
      <w:r w:rsidR="008D1668" w:rsidRPr="00A73573">
        <w:rPr>
          <w:rFonts w:ascii="Times New Roman" w:eastAsia="Times New Roman" w:hAnsi="Times New Roman"/>
          <w:i/>
          <w:sz w:val="24"/>
          <w:szCs w:val="24"/>
          <w:lang w:eastAsia="ar-SA"/>
        </w:rPr>
        <w:t>ź</w:t>
      </w:r>
      <w:r w:rsidR="00D117EA" w:rsidRPr="00A73573">
        <w:rPr>
          <w:rFonts w:ascii="Times New Roman" w:eastAsia="Times New Roman" w:hAnsi="Times New Roman"/>
          <w:i/>
          <w:sz w:val="24"/>
          <w:szCs w:val="24"/>
          <w:lang w:eastAsia="ar-SA"/>
        </w:rPr>
        <w:t>n. zm.)</w:t>
      </w:r>
      <w:r w:rsidRPr="00A73573">
        <w:rPr>
          <w:rFonts w:ascii="Times New Roman" w:eastAsia="Times New Roman" w:hAnsi="Times New Roman"/>
          <w:i/>
          <w:sz w:val="24"/>
          <w:szCs w:val="24"/>
          <w:lang w:eastAsia="ar-SA"/>
        </w:rPr>
        <w:t>, a Wykonawca wskazał to wraz ze złożeniem oferty, o ile prawo do ich podpisania nie wynika z dokumentów złożonych wraz z ofertą.</w:t>
      </w:r>
    </w:p>
    <w:p w:rsidR="000268BC" w:rsidRPr="00A73573" w:rsidRDefault="000268BC"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 xml:space="preserve">Oryginał gwarancji lub poręczenia złożonego w formie pisemnej </w:t>
      </w:r>
      <w:r w:rsidR="00216F3F" w:rsidRPr="00A73573">
        <w:rPr>
          <w:rFonts w:ascii="Times New Roman" w:eastAsia="Times New Roman" w:hAnsi="Times New Roman"/>
          <w:i/>
          <w:sz w:val="24"/>
          <w:szCs w:val="24"/>
          <w:lang w:eastAsia="ar-SA"/>
        </w:rPr>
        <w:t xml:space="preserve">lub elektronicznej </w:t>
      </w:r>
      <w:r w:rsidRPr="00A73573">
        <w:rPr>
          <w:rFonts w:ascii="Times New Roman" w:eastAsia="Times New Roman" w:hAnsi="Times New Roman"/>
          <w:i/>
          <w:sz w:val="24"/>
          <w:szCs w:val="24"/>
          <w:lang w:eastAsia="ar-SA"/>
        </w:rPr>
        <w:t>do Zamawiającego, jeżeli wadium wnoszone jest w</w:t>
      </w:r>
      <w:r w:rsidR="00216F3F"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formie innej niż pieniądz, a jeżeli wadium wniesione jest w formie pieniądza inne dokumenty wymienione w niniejszej SIWZ.</w:t>
      </w:r>
    </w:p>
    <w:p w:rsidR="00EC0F02" w:rsidRPr="00A7357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Pożądane przez Zamawiającego jest złożenie w ofercie spisu treści z wyszczególnieniem ilości stron wchodzących w skład oferty.</w:t>
      </w:r>
    </w:p>
    <w:p w:rsidR="00EC0F02" w:rsidRPr="00A73573" w:rsidRDefault="00EC0F02" w:rsidP="00E742AE">
      <w:pPr>
        <w:numPr>
          <w:ilvl w:val="1"/>
          <w:numId w:val="39"/>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A73573">
        <w:rPr>
          <w:rFonts w:ascii="Times New Roman" w:eastAsia="Times New Roman" w:hAnsi="Times New Roman"/>
          <w:i/>
          <w:sz w:val="24"/>
          <w:szCs w:val="24"/>
          <w:lang w:eastAsia="ar-SA"/>
        </w:rPr>
        <w:t>Informacje stanowiące tajemnicę przedsiębiorstwa w rozumieniu przepisów o</w:t>
      </w:r>
      <w:r w:rsidR="002F6B38"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eastAsia="ar-SA"/>
        </w:rPr>
        <w:t>zwalczaniu nieuczciwej konkurencji.</w:t>
      </w:r>
    </w:p>
    <w:p w:rsidR="00EC0F02" w:rsidRPr="00A73573"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A73573">
        <w:rPr>
          <w:rFonts w:ascii="Times New Roman" w:eastAsia="Times New Roman" w:hAnsi="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A73573">
        <w:rPr>
          <w:rFonts w:ascii="Times New Roman" w:eastAsia="Times New Roman" w:hAnsi="Times New Roman"/>
          <w:i/>
          <w:sz w:val="24"/>
          <w:szCs w:val="24"/>
          <w:lang w:val="x-none" w:eastAsia="ar-SA"/>
        </w:rPr>
        <w:t>UPzp</w:t>
      </w:r>
      <w:proofErr w:type="spellEnd"/>
      <w:r w:rsidRPr="00A73573">
        <w:rPr>
          <w:rFonts w:ascii="Times New Roman" w:eastAsia="Times New Roman" w:hAnsi="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A73573"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A73573">
        <w:rPr>
          <w:rFonts w:ascii="Times New Roman" w:eastAsia="Times New Roman" w:hAnsi="Times New Roman"/>
          <w:i/>
          <w:sz w:val="24"/>
          <w:szCs w:val="24"/>
          <w:lang w:val="x-none" w:eastAsia="ar-SA"/>
        </w:rPr>
        <w:t>W razie zastrzeżenia informacji stanowiących tajemnicę przedsiębiorstwa, w</w:t>
      </w:r>
      <w:r w:rsidR="002F6B38" w:rsidRPr="00A73573">
        <w:rPr>
          <w:rFonts w:ascii="Times New Roman" w:eastAsia="Times New Roman" w:hAnsi="Times New Roman"/>
          <w:i/>
          <w:sz w:val="24"/>
          <w:szCs w:val="24"/>
          <w:lang w:eastAsia="ar-SA"/>
        </w:rPr>
        <w:t> </w:t>
      </w:r>
      <w:r w:rsidRPr="00A73573">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EC0F02" w:rsidRPr="00A73573"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A73573">
        <w:rPr>
          <w:rFonts w:ascii="Times New Roman" w:eastAsia="Times New Roman" w:hAnsi="Times New Roman"/>
          <w:i/>
          <w:sz w:val="24"/>
          <w:szCs w:val="24"/>
          <w:lang w:val="x-none" w:eastAsia="ar-SA"/>
        </w:rPr>
        <w:t>nie są upubliczniane,</w:t>
      </w:r>
    </w:p>
    <w:p w:rsidR="00EC0F02" w:rsidRPr="00A73573"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A73573">
        <w:rPr>
          <w:rFonts w:ascii="Times New Roman" w:eastAsia="Times New Roman" w:hAnsi="Times New Roman"/>
          <w:i/>
          <w:sz w:val="24"/>
          <w:szCs w:val="24"/>
          <w:lang w:val="x-none" w:eastAsia="ar-SA"/>
        </w:rPr>
        <w:t>stanowią dla Wykonawcy wartość techniczną lub technologiczną, albo posiadają wartość gospodarczą,</w:t>
      </w:r>
    </w:p>
    <w:p w:rsidR="00EC0F02" w:rsidRPr="00A73573"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A73573">
        <w:rPr>
          <w:rFonts w:ascii="Times New Roman" w:eastAsia="Times New Roman" w:hAnsi="Times New Roman"/>
          <w:i/>
          <w:sz w:val="24"/>
          <w:szCs w:val="24"/>
          <w:lang w:val="x-none" w:eastAsia="ar-SA"/>
        </w:rPr>
        <w:t>zostały zastrzeżone, i wymieni działania jakie podjął w celu zachowania ich poufności.</w:t>
      </w:r>
    </w:p>
    <w:p w:rsidR="00EC0F02" w:rsidRPr="00A73573" w:rsidRDefault="00EC0F02" w:rsidP="00EC0F02">
      <w:pPr>
        <w:tabs>
          <w:tab w:val="left" w:pos="3050"/>
        </w:tabs>
        <w:suppressAutoHyphens/>
        <w:spacing w:after="0" w:line="240" w:lineRule="auto"/>
        <w:ind w:left="2160"/>
        <w:jc w:val="both"/>
        <w:rPr>
          <w:rFonts w:ascii="Times New Roman" w:eastAsia="Times New Roman" w:hAnsi="Times New Roman"/>
          <w:i/>
          <w:sz w:val="24"/>
          <w:szCs w:val="24"/>
          <w:lang w:eastAsia="ar-SA"/>
        </w:rPr>
      </w:pPr>
    </w:p>
    <w:p w:rsidR="00170E62" w:rsidRPr="00A7357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A73573">
        <w:rPr>
          <w:rFonts w:ascii="Times New Roman" w:eastAsia="Times New Roman" w:hAnsi="Times New Roman"/>
          <w:b/>
          <w:i/>
          <w:sz w:val="24"/>
          <w:szCs w:val="24"/>
          <w:lang w:val="x-none" w:eastAsia="ar-SA"/>
        </w:rPr>
        <w:t>Miejsce, termin, sposób złożenia i otwarcia ofert.</w:t>
      </w:r>
    </w:p>
    <w:p w:rsidR="00EC0F02" w:rsidRPr="00A73573" w:rsidRDefault="00EC0F02" w:rsidP="00D91B4A">
      <w:pPr>
        <w:pStyle w:val="Akapitzlist"/>
        <w:numPr>
          <w:ilvl w:val="1"/>
          <w:numId w:val="39"/>
        </w:numPr>
        <w:jc w:val="both"/>
        <w:rPr>
          <w:b/>
          <w:i/>
        </w:rPr>
      </w:pPr>
      <w:r w:rsidRPr="00A73573">
        <w:rPr>
          <w:i/>
        </w:rPr>
        <w:t>Ofertę należy złożyć w: siedzibie Zamawiającego - Zarząd Dróg Powiatowych w</w:t>
      </w:r>
      <w:r w:rsidR="002F6B38" w:rsidRPr="00A73573">
        <w:rPr>
          <w:i/>
          <w:lang w:val="pl-PL"/>
        </w:rPr>
        <w:t> </w:t>
      </w:r>
      <w:r w:rsidRPr="00A73573">
        <w:rPr>
          <w:i/>
        </w:rPr>
        <w:t>Dębicy,</w:t>
      </w:r>
      <w:r w:rsidR="008D1668" w:rsidRPr="00A73573">
        <w:rPr>
          <w:i/>
        </w:rPr>
        <w:t xml:space="preserve"> 39-200 Dębica,  ul. Parkowa 28</w:t>
      </w:r>
      <w:r w:rsidR="008D1668" w:rsidRPr="00A73573">
        <w:rPr>
          <w:i/>
          <w:lang w:val="pl-PL"/>
        </w:rPr>
        <w:t xml:space="preserve"> </w:t>
      </w:r>
      <w:r w:rsidRPr="00A73573">
        <w:rPr>
          <w:i/>
        </w:rPr>
        <w:t xml:space="preserve">w nieprzekraczalnym terminie: </w:t>
      </w:r>
    </w:p>
    <w:p w:rsidR="00EC0F02" w:rsidRPr="00A73573" w:rsidRDefault="00EC0F02" w:rsidP="00EC0F02">
      <w:pPr>
        <w:tabs>
          <w:tab w:val="left" w:pos="996"/>
        </w:tabs>
        <w:suppressAutoHyphens/>
        <w:spacing w:after="0" w:line="240" w:lineRule="auto"/>
        <w:ind w:left="1958"/>
        <w:jc w:val="both"/>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170E62" w:rsidRPr="00A73573" w:rsidTr="00AA2E6A">
        <w:trPr>
          <w:trHeight w:val="383"/>
          <w:jc w:val="center"/>
        </w:trPr>
        <w:tc>
          <w:tcPr>
            <w:tcW w:w="1724" w:type="dxa"/>
            <w:shd w:val="clear" w:color="auto" w:fill="auto"/>
            <w:vAlign w:val="center"/>
          </w:tcPr>
          <w:p w:rsidR="00EC0F02" w:rsidRPr="00A73573" w:rsidRDefault="00EC0F02" w:rsidP="00E742AE">
            <w:pPr>
              <w:pStyle w:val="Podtytu"/>
              <w:rPr>
                <w:rFonts w:eastAsia="Times New Roman"/>
                <w:b/>
                <w:i/>
                <w:lang w:eastAsia="ar-SA"/>
              </w:rPr>
            </w:pPr>
            <w:r w:rsidRPr="00A73573">
              <w:rPr>
                <w:rFonts w:eastAsia="Times New Roman"/>
                <w:i/>
                <w:lang w:eastAsia="ar-SA"/>
              </w:rPr>
              <w:t>do dnia</w:t>
            </w:r>
          </w:p>
        </w:tc>
        <w:tc>
          <w:tcPr>
            <w:tcW w:w="2020" w:type="dxa"/>
            <w:shd w:val="clear" w:color="auto" w:fill="auto"/>
            <w:vAlign w:val="center"/>
          </w:tcPr>
          <w:p w:rsidR="00EC0F02" w:rsidRPr="00A73573" w:rsidRDefault="00E6543F" w:rsidP="003E3DF9">
            <w:pPr>
              <w:tabs>
                <w:tab w:val="left" w:pos="360"/>
              </w:tabs>
              <w:suppressAutoHyphens/>
              <w:snapToGrid w:val="0"/>
              <w:spacing w:after="0" w:line="240" w:lineRule="auto"/>
              <w:jc w:val="center"/>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r>
              <w:rPr>
                <w:rFonts w:ascii="Times New Roman" w:eastAsia="Times New Roman" w:hAnsi="Times New Roman"/>
                <w:b/>
                <w:i/>
                <w:sz w:val="24"/>
                <w:szCs w:val="24"/>
                <w:lang w:eastAsia="ar-SA"/>
              </w:rPr>
              <w:t>08.02.2021r</w:t>
            </w:r>
            <w:r w:rsidR="00EC0F02" w:rsidRPr="00A73573">
              <w:rPr>
                <w:rFonts w:ascii="Times New Roman" w:eastAsia="Times New Roman" w:hAnsi="Times New Roman"/>
                <w:b/>
                <w:i/>
                <w:sz w:val="24"/>
                <w:szCs w:val="24"/>
                <w:lang w:eastAsia="ar-SA"/>
              </w:rPr>
              <w:t>.</w:t>
            </w:r>
          </w:p>
        </w:tc>
        <w:tc>
          <w:tcPr>
            <w:tcW w:w="1788" w:type="dxa"/>
            <w:shd w:val="clear" w:color="auto" w:fill="auto"/>
            <w:vAlign w:val="center"/>
          </w:tcPr>
          <w:p w:rsidR="00EC0F02" w:rsidRPr="00A73573" w:rsidRDefault="00EC0F02" w:rsidP="00E742AE">
            <w:pPr>
              <w:pStyle w:val="Podtytu"/>
              <w:rPr>
                <w:rFonts w:eastAsia="Times New Roman"/>
                <w:b/>
                <w:i/>
                <w:lang w:eastAsia="ar-SA"/>
              </w:rPr>
            </w:pPr>
            <w:r w:rsidRPr="00A73573">
              <w:rPr>
                <w:rFonts w:eastAsia="Times New Roman"/>
                <w:i/>
                <w:lang w:eastAsia="ar-SA"/>
              </w:rPr>
              <w:t>do godz.</w:t>
            </w:r>
          </w:p>
        </w:tc>
        <w:tc>
          <w:tcPr>
            <w:tcW w:w="2129" w:type="dxa"/>
            <w:shd w:val="clear" w:color="auto" w:fill="auto"/>
            <w:vAlign w:val="center"/>
          </w:tcPr>
          <w:p w:rsidR="00EC0F02" w:rsidRPr="00A73573" w:rsidRDefault="00E6543F"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b/>
                <w:i/>
                <w:sz w:val="24"/>
                <w:szCs w:val="24"/>
                <w:lang w:eastAsia="ar-SA"/>
              </w:rPr>
              <w:t>11</w:t>
            </w:r>
            <w:r w:rsidR="00EC0F02" w:rsidRPr="00A73573">
              <w:rPr>
                <w:rFonts w:ascii="Times New Roman" w:eastAsia="Times New Roman" w:hAnsi="Times New Roman"/>
                <w:b/>
                <w:i/>
                <w:sz w:val="24"/>
                <w:szCs w:val="24"/>
                <w:u w:val="single"/>
                <w:vertAlign w:val="superscript"/>
                <w:lang w:eastAsia="ar-SA"/>
              </w:rPr>
              <w:t>00</w:t>
            </w:r>
          </w:p>
        </w:tc>
      </w:tr>
    </w:tbl>
    <w:p w:rsidR="00EC0F02" w:rsidRPr="00A73573" w:rsidRDefault="00EC0F02" w:rsidP="00EC0F02">
      <w:pPr>
        <w:tabs>
          <w:tab w:val="left" w:pos="996"/>
        </w:tabs>
        <w:suppressAutoHyphens/>
        <w:spacing w:after="0" w:line="240" w:lineRule="auto"/>
        <w:ind w:left="720"/>
        <w:rPr>
          <w:rFonts w:ascii="Times New Roman" w:eastAsia="Times New Roman" w:hAnsi="Times New Roman"/>
          <w:i/>
          <w:sz w:val="24"/>
          <w:szCs w:val="24"/>
          <w:lang w:eastAsia="ar-SA"/>
        </w:rPr>
      </w:pPr>
    </w:p>
    <w:p w:rsidR="00A73573" w:rsidRPr="00A65736" w:rsidRDefault="00A73573" w:rsidP="00A73573">
      <w:pPr>
        <w:suppressAutoHyphens/>
        <w:spacing w:after="0" w:line="240" w:lineRule="auto"/>
        <w:ind w:left="792" w:hanging="99"/>
        <w:jc w:val="both"/>
        <w:rPr>
          <w:rFonts w:ascii="Times New Roman" w:eastAsia="Times New Roman" w:hAnsi="Times New Roman"/>
          <w:b/>
          <w:i/>
          <w:sz w:val="24"/>
          <w:szCs w:val="24"/>
          <w:lang w:eastAsia="ar-SA"/>
        </w:rPr>
      </w:pPr>
      <w:r w:rsidRPr="00A65736">
        <w:rPr>
          <w:rFonts w:ascii="Times New Roman" w:eastAsia="Times New Roman" w:hAnsi="Times New Roman"/>
          <w:b/>
          <w:i/>
          <w:sz w:val="24"/>
          <w:szCs w:val="24"/>
          <w:lang w:eastAsia="ar-SA"/>
        </w:rPr>
        <w:t>Uwaga:</w:t>
      </w:r>
    </w:p>
    <w:p w:rsidR="00A73573" w:rsidRPr="003907F4" w:rsidRDefault="00A73573" w:rsidP="00A73573">
      <w:pPr>
        <w:suppressAutoHyphens/>
        <w:spacing w:after="0" w:line="240" w:lineRule="auto"/>
        <w:ind w:left="792"/>
        <w:jc w:val="both"/>
        <w:rPr>
          <w:rFonts w:ascii="Times New Roman" w:eastAsia="Times New Roman" w:hAnsi="Times New Roman"/>
          <w:b/>
          <w:i/>
          <w:sz w:val="24"/>
          <w:szCs w:val="24"/>
          <w:lang w:eastAsia="ar-SA"/>
        </w:rPr>
      </w:pPr>
      <w:r w:rsidRPr="00A65736">
        <w:rPr>
          <w:rFonts w:ascii="Times New Roman" w:eastAsia="Times New Roman" w:hAnsi="Times New Roman"/>
          <w:b/>
          <w:i/>
          <w:sz w:val="24"/>
          <w:szCs w:val="24"/>
          <w:lang w:eastAsia="ar-SA"/>
        </w:rPr>
        <w:t xml:space="preserve">Z uwagi na obowiązujący na terenie Polski stan epidemiczny oraz związany z tym faktem ograniczony dostęp do budynku w którym swoją siedzibę ma Zamawiający, w przypadku utrzymania obecnie obowiązujących ograniczeń osobiste składanie ofert będzie możliwe na V piętrze budynku Starostwa Powiatowego w Dębicy, </w:t>
      </w:r>
      <w:r w:rsidRPr="003907F4">
        <w:rPr>
          <w:rFonts w:ascii="Times New Roman" w:eastAsia="Times New Roman" w:hAnsi="Times New Roman"/>
          <w:b/>
          <w:i/>
          <w:sz w:val="24"/>
          <w:szCs w:val="24"/>
          <w:lang w:eastAsia="ar-SA"/>
        </w:rPr>
        <w:t>ul. Parkowa 28 przy drzwiach wejściowych do siedziby Zamawiającego.</w:t>
      </w:r>
    </w:p>
    <w:p w:rsidR="008D1668" w:rsidRPr="003907F4" w:rsidRDefault="008D1668" w:rsidP="008D1668">
      <w:pPr>
        <w:tabs>
          <w:tab w:val="left" w:pos="996"/>
        </w:tabs>
        <w:suppressAutoHyphens/>
        <w:spacing w:after="0" w:line="240" w:lineRule="auto"/>
        <w:ind w:left="622"/>
        <w:rPr>
          <w:rFonts w:ascii="Times New Roman" w:eastAsia="Times New Roman" w:hAnsi="Times New Roman"/>
          <w:b/>
          <w:i/>
          <w:sz w:val="24"/>
          <w:szCs w:val="24"/>
          <w:lang w:val="x-none" w:eastAsia="ar-SA"/>
        </w:rPr>
      </w:pPr>
    </w:p>
    <w:p w:rsidR="00EC0F02" w:rsidRPr="003907F4" w:rsidRDefault="00EC0F02" w:rsidP="00D91B4A">
      <w:pPr>
        <w:numPr>
          <w:ilvl w:val="1"/>
          <w:numId w:val="39"/>
        </w:numPr>
        <w:tabs>
          <w:tab w:val="left" w:pos="996"/>
        </w:tabs>
        <w:suppressAutoHyphens/>
        <w:spacing w:after="0" w:line="240" w:lineRule="auto"/>
        <w:rPr>
          <w:rFonts w:ascii="Times New Roman" w:eastAsia="Times New Roman" w:hAnsi="Times New Roman"/>
          <w:b/>
          <w:i/>
          <w:sz w:val="24"/>
          <w:szCs w:val="24"/>
          <w:lang w:val="x-none" w:eastAsia="ar-SA"/>
        </w:rPr>
      </w:pPr>
      <w:r w:rsidRPr="003907F4">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EC0F02" w:rsidRPr="003907F4" w:rsidRDefault="00EC0F0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3907F4">
        <w:rPr>
          <w:rFonts w:ascii="Times New Roman" w:eastAsia="Times New Roman" w:hAnsi="Times New Roman"/>
          <w:b/>
          <w:i/>
          <w:sz w:val="24"/>
          <w:szCs w:val="24"/>
          <w:lang w:eastAsia="ar-SA"/>
        </w:rPr>
        <w:t>Zarząd Dróg Powiatowych w Dębicy,</w:t>
      </w:r>
      <w:r w:rsidR="00170E62" w:rsidRPr="003907F4">
        <w:rPr>
          <w:rFonts w:ascii="Times New Roman" w:eastAsia="Times New Roman" w:hAnsi="Times New Roman"/>
          <w:b/>
          <w:i/>
          <w:sz w:val="24"/>
          <w:szCs w:val="24"/>
          <w:lang w:eastAsia="ar-SA"/>
        </w:rPr>
        <w:br/>
      </w:r>
      <w:r w:rsidR="00582FB4" w:rsidRPr="003907F4">
        <w:rPr>
          <w:rFonts w:ascii="Times New Roman" w:eastAsia="Times New Roman" w:hAnsi="Times New Roman"/>
          <w:b/>
          <w:i/>
          <w:sz w:val="24"/>
          <w:szCs w:val="24"/>
          <w:lang w:eastAsia="ar-SA"/>
        </w:rPr>
        <w:t xml:space="preserve">ul. Parkowa 28, 39-200 Dębica </w:t>
      </w:r>
    </w:p>
    <w:p w:rsidR="00170E62" w:rsidRDefault="00170E6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p>
    <w:p w:rsidR="007F7AF6" w:rsidRDefault="007F7AF6"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p>
    <w:p w:rsidR="00EC0F02" w:rsidRPr="003907F4" w:rsidRDefault="00EC0F02" w:rsidP="00170E62">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3907F4">
        <w:rPr>
          <w:rFonts w:ascii="Times New Roman" w:eastAsia="Times New Roman" w:hAnsi="Times New Roman"/>
          <w:b/>
          <w:i/>
          <w:sz w:val="24"/>
          <w:szCs w:val="24"/>
          <w:lang w:eastAsia="ar-SA"/>
        </w:rPr>
        <w:t>Ofe</w:t>
      </w:r>
      <w:bookmarkStart w:id="19" w:name="_GoBack"/>
      <w:bookmarkEnd w:id="19"/>
      <w:r w:rsidRPr="003907F4">
        <w:rPr>
          <w:rFonts w:ascii="Times New Roman" w:eastAsia="Times New Roman" w:hAnsi="Times New Roman"/>
          <w:b/>
          <w:i/>
          <w:sz w:val="24"/>
          <w:szCs w:val="24"/>
          <w:lang w:eastAsia="ar-SA"/>
        </w:rPr>
        <w:t>rta w postępowaniu na:</w:t>
      </w:r>
    </w:p>
    <w:p w:rsidR="00660F0D" w:rsidRPr="003907F4" w:rsidRDefault="00660F0D" w:rsidP="006108B5">
      <w:pPr>
        <w:suppressAutoHyphens/>
        <w:spacing w:after="0" w:line="240" w:lineRule="auto"/>
        <w:jc w:val="center"/>
        <w:rPr>
          <w:rFonts w:ascii="Times New Roman" w:eastAsia="Times New Roman" w:hAnsi="Times New Roman"/>
          <w:b/>
          <w:i/>
          <w:sz w:val="24"/>
          <w:szCs w:val="24"/>
          <w:lang w:eastAsia="ar-SA"/>
        </w:rPr>
      </w:pPr>
      <w:r w:rsidRPr="003907F4">
        <w:rPr>
          <w:rFonts w:ascii="Times New Roman" w:eastAsia="Times New Roman" w:hAnsi="Times New Roman"/>
          <w:b/>
          <w:i/>
          <w:sz w:val="24"/>
          <w:szCs w:val="24"/>
          <w:lang w:eastAsia="ar-SA"/>
        </w:rPr>
        <w:lastRenderedPageBreak/>
        <w:t>„</w:t>
      </w:r>
      <w:r w:rsidR="00DC4D90" w:rsidRPr="003907F4">
        <w:rPr>
          <w:rFonts w:ascii="Times New Roman" w:eastAsia="Times New Roman" w:hAnsi="Times New Roman"/>
          <w:b/>
          <w:i/>
          <w:sz w:val="24"/>
          <w:szCs w:val="24"/>
          <w:lang w:eastAsia="ar-SA"/>
        </w:rPr>
        <w:t>Przebudowa drogi powiatowej nr 1296R Wielopole-gr. pow.-Dębica -budowa chodnika w</w:t>
      </w:r>
      <w:r w:rsidR="006108B5">
        <w:rPr>
          <w:rFonts w:ascii="Times New Roman" w:eastAsia="Times New Roman" w:hAnsi="Times New Roman"/>
          <w:b/>
          <w:i/>
          <w:sz w:val="24"/>
          <w:szCs w:val="24"/>
          <w:lang w:eastAsia="ar-SA"/>
        </w:rPr>
        <w:t> </w:t>
      </w:r>
      <w:r w:rsidR="00DC4D90" w:rsidRPr="003907F4">
        <w:rPr>
          <w:rFonts w:ascii="Times New Roman" w:eastAsia="Times New Roman" w:hAnsi="Times New Roman"/>
          <w:b/>
          <w:i/>
          <w:sz w:val="24"/>
          <w:szCs w:val="24"/>
          <w:lang w:eastAsia="ar-SA"/>
        </w:rPr>
        <w:t>km 18+548-19+</w:t>
      </w:r>
      <w:r w:rsidR="00FD7E24">
        <w:rPr>
          <w:rFonts w:ascii="Times New Roman" w:eastAsia="Times New Roman" w:hAnsi="Times New Roman"/>
          <w:b/>
          <w:i/>
          <w:sz w:val="24"/>
          <w:szCs w:val="24"/>
          <w:lang w:eastAsia="ar-SA"/>
        </w:rPr>
        <w:t>502”- etap I</w:t>
      </w:r>
      <w:r w:rsidR="00235280">
        <w:rPr>
          <w:rFonts w:ascii="Times New Roman" w:eastAsia="Times New Roman" w:hAnsi="Times New Roman"/>
          <w:b/>
          <w:i/>
          <w:sz w:val="24"/>
          <w:szCs w:val="24"/>
          <w:lang w:eastAsia="ar-SA"/>
        </w:rPr>
        <w:t>I</w:t>
      </w:r>
      <w:r w:rsidR="00FD7E24">
        <w:rPr>
          <w:rFonts w:ascii="Times New Roman" w:eastAsia="Times New Roman" w:hAnsi="Times New Roman"/>
          <w:b/>
          <w:i/>
          <w:sz w:val="24"/>
          <w:szCs w:val="24"/>
          <w:lang w:eastAsia="ar-SA"/>
        </w:rPr>
        <w:t xml:space="preserve"> w km 18+548– 19+05</w:t>
      </w:r>
      <w:r w:rsidR="00DC4D90" w:rsidRPr="003907F4">
        <w:rPr>
          <w:rFonts w:ascii="Times New Roman" w:eastAsia="Times New Roman" w:hAnsi="Times New Roman"/>
          <w:b/>
          <w:i/>
          <w:sz w:val="24"/>
          <w:szCs w:val="24"/>
          <w:lang w:eastAsia="ar-SA"/>
        </w:rPr>
        <w:t>2</w:t>
      </w:r>
      <w:r w:rsidRPr="003907F4">
        <w:rPr>
          <w:rFonts w:ascii="Times New Roman" w:eastAsia="Times New Roman" w:hAnsi="Times New Roman"/>
          <w:b/>
          <w:i/>
          <w:sz w:val="24"/>
          <w:szCs w:val="24"/>
          <w:lang w:eastAsia="ar-SA"/>
        </w:rPr>
        <w:t>”</w:t>
      </w:r>
    </w:p>
    <w:p w:rsidR="00EC0F02" w:rsidRPr="003907F4" w:rsidRDefault="00A87EF2" w:rsidP="00EC0F02">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sidRPr="003907F4">
        <w:rPr>
          <w:rFonts w:ascii="Times New Roman" w:eastAsia="Times New Roman" w:hAnsi="Times New Roman"/>
          <w:b/>
          <w:i/>
          <w:sz w:val="24"/>
          <w:szCs w:val="24"/>
          <w:lang w:eastAsia="ar-SA"/>
        </w:rPr>
        <w:t>godz. 10.</w:t>
      </w:r>
      <w:r w:rsidR="00582FB4" w:rsidRPr="003907F4">
        <w:rPr>
          <w:rFonts w:ascii="Times New Roman" w:eastAsia="Times New Roman" w:hAnsi="Times New Roman"/>
          <w:b/>
          <w:i/>
          <w:sz w:val="24"/>
          <w:szCs w:val="24"/>
          <w:lang w:eastAsia="ar-SA"/>
        </w:rPr>
        <w:t>10</w:t>
      </w:r>
    </w:p>
    <w:p w:rsidR="00EC0F02" w:rsidRPr="003907F4"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907F4">
        <w:rPr>
          <w:rFonts w:ascii="Times New Roman" w:eastAsia="Times New Roman" w:hAnsi="Times New Roman"/>
          <w:i/>
          <w:sz w:val="24"/>
          <w:szCs w:val="24"/>
          <w:lang w:val="x-none" w:eastAsia="ar-SA"/>
        </w:rPr>
        <w:t>Na kopercie</w:t>
      </w:r>
      <w:r w:rsidR="00582FB4" w:rsidRPr="003907F4">
        <w:rPr>
          <w:rFonts w:ascii="Times New Roman" w:eastAsia="Times New Roman" w:hAnsi="Times New Roman"/>
          <w:i/>
          <w:sz w:val="24"/>
          <w:szCs w:val="24"/>
          <w:lang w:eastAsia="ar-SA"/>
        </w:rPr>
        <w:t xml:space="preserve"> </w:t>
      </w:r>
      <w:r w:rsidRPr="003907F4">
        <w:rPr>
          <w:rFonts w:ascii="Times New Roman" w:eastAsia="Times New Roman" w:hAnsi="Times New Roman"/>
          <w:i/>
          <w:sz w:val="24"/>
          <w:szCs w:val="24"/>
          <w:lang w:val="x-none" w:eastAsia="ar-SA"/>
        </w:rPr>
        <w:t xml:space="preserve">(paczce) oprócz opisu jw. </w:t>
      </w:r>
      <w:r w:rsidRPr="003907F4">
        <w:rPr>
          <w:rFonts w:ascii="Times New Roman" w:eastAsia="Times New Roman" w:hAnsi="Times New Roman"/>
          <w:i/>
          <w:sz w:val="24"/>
          <w:szCs w:val="24"/>
          <w:u w:val="single"/>
          <w:lang w:val="x-none" w:eastAsia="ar-SA"/>
        </w:rPr>
        <w:t>należy umieścić nazwę i adres Wykonawcy.</w:t>
      </w:r>
    </w:p>
    <w:p w:rsidR="00EC0F02" w:rsidRPr="003907F4"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907F4">
        <w:rPr>
          <w:rFonts w:ascii="Times New Roman" w:eastAsia="Times New Roman" w:hAnsi="Times New Roman"/>
          <w:i/>
          <w:sz w:val="24"/>
          <w:szCs w:val="24"/>
          <w:lang w:val="x-none" w:eastAsia="ar-SA"/>
        </w:rPr>
        <w:t>Zmiany lub wycofanie złożonej oferty.</w:t>
      </w:r>
    </w:p>
    <w:p w:rsidR="00EC0F02" w:rsidRPr="003907F4"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0" w:name="_Toc461452835"/>
      <w:r w:rsidRPr="003907F4">
        <w:rPr>
          <w:rFonts w:ascii="Times New Roman" w:eastAsia="Times New Roman" w:hAnsi="Times New Roman"/>
          <w:i/>
          <w:sz w:val="24"/>
          <w:szCs w:val="24"/>
          <w:lang w:val="x-none" w:eastAsia="ar-SA"/>
        </w:rPr>
        <w:t>Skuteczność zmian lub wycofania złożonej oferty</w:t>
      </w:r>
      <w:bookmarkEnd w:id="20"/>
      <w:r w:rsidRPr="003907F4">
        <w:rPr>
          <w:rFonts w:ascii="Times New Roman" w:eastAsia="Times New Roman" w:hAnsi="Times New Roman"/>
          <w:i/>
          <w:sz w:val="24"/>
          <w:szCs w:val="24"/>
          <w:lang w:val="x-none" w:eastAsia="ar-SA"/>
        </w:rPr>
        <w:t>.</w:t>
      </w:r>
    </w:p>
    <w:p w:rsidR="00EC0F02" w:rsidRPr="003907F4"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907F4">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907F4"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1" w:name="_Toc461452836"/>
      <w:r w:rsidRPr="003907F4">
        <w:rPr>
          <w:rFonts w:ascii="Times New Roman" w:eastAsia="Times New Roman" w:hAnsi="Times New Roman"/>
          <w:i/>
          <w:sz w:val="24"/>
          <w:szCs w:val="24"/>
          <w:lang w:val="x-none" w:eastAsia="ar-SA"/>
        </w:rPr>
        <w:t>Zmiana złożonej oferty</w:t>
      </w:r>
      <w:bookmarkEnd w:id="21"/>
      <w:r w:rsidRPr="003907F4">
        <w:rPr>
          <w:rFonts w:ascii="Times New Roman" w:eastAsia="Times New Roman" w:hAnsi="Times New Roman"/>
          <w:i/>
          <w:sz w:val="24"/>
          <w:szCs w:val="24"/>
          <w:lang w:val="x-none" w:eastAsia="ar-SA"/>
        </w:rPr>
        <w:t>.</w:t>
      </w:r>
    </w:p>
    <w:p w:rsidR="00EC0F02" w:rsidRPr="003907F4"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907F4">
        <w:rPr>
          <w:rFonts w:ascii="Times New Roman" w:eastAsia="Times New Roman" w:hAnsi="Times New Roman"/>
          <w:i/>
          <w:sz w:val="24"/>
          <w:szCs w:val="24"/>
          <w:lang w:val="x-none" w:eastAsia="ar-SA"/>
        </w:rPr>
        <w:t>Zmiany, poprawki lub modyfikacje złożonej oferty muszą być złożone w miejscu i według zasad obowiązujących przy składaniu oferty. Odpowiednio opisane koperty</w:t>
      </w:r>
      <w:r w:rsidR="00062062" w:rsidRPr="003907F4">
        <w:rPr>
          <w:rFonts w:ascii="Times New Roman" w:eastAsia="Times New Roman" w:hAnsi="Times New Roman"/>
          <w:i/>
          <w:sz w:val="24"/>
          <w:szCs w:val="24"/>
          <w:lang w:eastAsia="ar-SA"/>
        </w:rPr>
        <w:t xml:space="preserve"> </w:t>
      </w:r>
      <w:r w:rsidRPr="003907F4">
        <w:rPr>
          <w:rFonts w:ascii="Times New Roman" w:eastAsia="Times New Roman" w:hAnsi="Times New Roman"/>
          <w:i/>
          <w:sz w:val="24"/>
          <w:szCs w:val="24"/>
          <w:lang w:val="x-none" w:eastAsia="ar-SA"/>
        </w:rPr>
        <w:t>(paczki)</w:t>
      </w:r>
      <w:r w:rsidR="00062062" w:rsidRPr="003907F4">
        <w:rPr>
          <w:rFonts w:ascii="Times New Roman" w:eastAsia="Times New Roman" w:hAnsi="Times New Roman"/>
          <w:i/>
          <w:sz w:val="24"/>
          <w:szCs w:val="24"/>
          <w:lang w:eastAsia="ar-SA"/>
        </w:rPr>
        <w:t xml:space="preserve"> </w:t>
      </w:r>
      <w:r w:rsidRPr="003907F4">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EC0F02" w:rsidRPr="003907F4"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3907F4">
        <w:rPr>
          <w:rFonts w:ascii="Times New Roman" w:eastAsia="Times New Roman" w:hAnsi="Times New Roman"/>
          <w:i/>
          <w:sz w:val="24"/>
          <w:szCs w:val="24"/>
          <w:lang w:val="x-none" w:eastAsia="ar-SA"/>
        </w:rPr>
        <w:t>Wycofanie złożonej oferty.</w:t>
      </w:r>
    </w:p>
    <w:p w:rsidR="00EC0F02" w:rsidRPr="003907F4"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907F4">
        <w:rPr>
          <w:rFonts w:ascii="Times New Roman" w:eastAsia="Times New Roman" w:hAnsi="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B44EC4"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907F4">
        <w:rPr>
          <w:rFonts w:ascii="Times New Roman" w:eastAsia="Times New Roman" w:hAnsi="Times New Roman"/>
          <w:i/>
          <w:sz w:val="24"/>
          <w:szCs w:val="24"/>
          <w:lang w:val="x-none" w:eastAsia="ar-SA"/>
        </w:rPr>
        <w:t xml:space="preserve">Miejsce </w:t>
      </w:r>
      <w:r w:rsidRPr="00B44EC4">
        <w:rPr>
          <w:rFonts w:ascii="Times New Roman" w:eastAsia="Times New Roman" w:hAnsi="Times New Roman"/>
          <w:i/>
          <w:sz w:val="24"/>
          <w:szCs w:val="24"/>
          <w:lang w:val="x-none" w:eastAsia="ar-SA"/>
        </w:rPr>
        <w:t>i termin otwarcia ofert.</w:t>
      </w:r>
    </w:p>
    <w:p w:rsidR="00EC0F02" w:rsidRPr="00B44EC4"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Otwarcie ofert nastąpi w siedzibie Zamawiającego w:</w:t>
      </w:r>
      <w:r w:rsidRPr="00B44EC4">
        <w:rPr>
          <w:rFonts w:ascii="Times New Roman" w:eastAsia="Times New Roman" w:hAnsi="Times New Roman"/>
          <w:i/>
          <w:sz w:val="24"/>
          <w:szCs w:val="24"/>
          <w:lang w:eastAsia="ar-SA"/>
        </w:rPr>
        <w:t xml:space="preserve"> Zarząd Dróg Powiatowych w</w:t>
      </w:r>
      <w:r w:rsidR="000534F9" w:rsidRPr="00B44EC4">
        <w:rPr>
          <w:rFonts w:ascii="Times New Roman" w:eastAsia="Times New Roman" w:hAnsi="Times New Roman"/>
          <w:i/>
          <w:sz w:val="24"/>
          <w:szCs w:val="24"/>
          <w:lang w:eastAsia="ar-SA"/>
        </w:rPr>
        <w:t> </w:t>
      </w:r>
      <w:r w:rsidRPr="00B44EC4">
        <w:rPr>
          <w:rFonts w:ascii="Times New Roman" w:eastAsia="Times New Roman" w:hAnsi="Times New Roman"/>
          <w:i/>
          <w:sz w:val="24"/>
          <w:szCs w:val="24"/>
          <w:lang w:eastAsia="ar-SA"/>
        </w:rPr>
        <w:t>Dębicy, 39-200 Dębica,  ul. Parko</w:t>
      </w:r>
      <w:r w:rsidR="00582FB4" w:rsidRPr="00B44EC4">
        <w:rPr>
          <w:rFonts w:ascii="Times New Roman" w:eastAsia="Times New Roman" w:hAnsi="Times New Roman"/>
          <w:i/>
          <w:sz w:val="24"/>
          <w:szCs w:val="24"/>
          <w:lang w:eastAsia="ar-SA"/>
        </w:rPr>
        <w:t xml:space="preserve">wa 28 </w:t>
      </w:r>
      <w:r w:rsidR="00D930BE" w:rsidRPr="00B44EC4">
        <w:rPr>
          <w:rFonts w:ascii="Times New Roman" w:eastAsia="Times New Roman" w:hAnsi="Times New Roman"/>
          <w:i/>
          <w:sz w:val="24"/>
          <w:szCs w:val="24"/>
          <w:lang w:eastAsia="ar-SA"/>
        </w:rPr>
        <w:t>, pok. 533 ,</w:t>
      </w:r>
      <w:r w:rsidRPr="00B44EC4">
        <w:rPr>
          <w:rFonts w:ascii="Times New Roman" w:eastAsia="Times New Roman" w:hAnsi="Times New Roman"/>
          <w:i/>
          <w:sz w:val="24"/>
          <w:szCs w:val="24"/>
          <w:lang w:val="x-none" w:eastAsia="ar-SA"/>
        </w:rPr>
        <w:t xml:space="preserve">w nieprzekraczalnym terminie: </w:t>
      </w:r>
    </w:p>
    <w:p w:rsidR="00EC0F02" w:rsidRPr="00B44EC4"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383DE3" w:rsidRPr="00B44EC4" w:rsidTr="00AA2E6A">
        <w:trPr>
          <w:trHeight w:val="383"/>
          <w:jc w:val="center"/>
        </w:trPr>
        <w:tc>
          <w:tcPr>
            <w:tcW w:w="1724" w:type="dxa"/>
            <w:shd w:val="clear" w:color="auto" w:fill="auto"/>
            <w:vAlign w:val="center"/>
          </w:tcPr>
          <w:p w:rsidR="00062062" w:rsidRPr="00B44EC4"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B44EC4">
              <w:rPr>
                <w:rFonts w:ascii="Times New Roman" w:eastAsia="Times New Roman" w:hAnsi="Times New Roman"/>
                <w:i/>
                <w:sz w:val="24"/>
                <w:szCs w:val="24"/>
                <w:lang w:eastAsia="ar-SA"/>
              </w:rPr>
              <w:t>do dnia</w:t>
            </w:r>
          </w:p>
        </w:tc>
        <w:tc>
          <w:tcPr>
            <w:tcW w:w="2020" w:type="dxa"/>
            <w:shd w:val="clear" w:color="auto" w:fill="auto"/>
            <w:vAlign w:val="center"/>
          </w:tcPr>
          <w:p w:rsidR="00062062" w:rsidRPr="00B44EC4" w:rsidRDefault="00235280" w:rsidP="003E3DF9">
            <w:pPr>
              <w:tabs>
                <w:tab w:val="left" w:pos="360"/>
              </w:tabs>
              <w:suppressAutoHyphens/>
              <w:snapToGrid w:val="0"/>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b/>
                <w:i/>
                <w:sz w:val="24"/>
                <w:szCs w:val="24"/>
                <w:lang w:eastAsia="ar-SA"/>
              </w:rPr>
              <w:t>08</w:t>
            </w:r>
            <w:r w:rsidR="00062062" w:rsidRPr="00B44EC4">
              <w:rPr>
                <w:rFonts w:ascii="Times New Roman" w:eastAsia="Times New Roman" w:hAnsi="Times New Roman"/>
                <w:b/>
                <w:i/>
                <w:sz w:val="24"/>
                <w:szCs w:val="24"/>
                <w:lang w:eastAsia="ar-SA"/>
              </w:rPr>
              <w:t>.0</w:t>
            </w:r>
            <w:r>
              <w:rPr>
                <w:rFonts w:ascii="Times New Roman" w:eastAsia="Times New Roman" w:hAnsi="Times New Roman"/>
                <w:b/>
                <w:i/>
                <w:sz w:val="24"/>
                <w:szCs w:val="24"/>
                <w:lang w:eastAsia="ar-SA"/>
              </w:rPr>
              <w:t>2.2021</w:t>
            </w:r>
            <w:r w:rsidR="00062062" w:rsidRPr="00B44EC4">
              <w:rPr>
                <w:rFonts w:ascii="Times New Roman" w:eastAsia="Times New Roman" w:hAnsi="Times New Roman"/>
                <w:b/>
                <w:i/>
                <w:sz w:val="24"/>
                <w:szCs w:val="24"/>
                <w:lang w:eastAsia="ar-SA"/>
              </w:rPr>
              <w:t>r.</w:t>
            </w:r>
          </w:p>
        </w:tc>
        <w:tc>
          <w:tcPr>
            <w:tcW w:w="1788" w:type="dxa"/>
            <w:shd w:val="clear" w:color="auto" w:fill="auto"/>
            <w:vAlign w:val="center"/>
          </w:tcPr>
          <w:p w:rsidR="00062062" w:rsidRPr="00B44EC4"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B44EC4">
              <w:rPr>
                <w:rFonts w:ascii="Times New Roman" w:eastAsia="Times New Roman" w:hAnsi="Times New Roman"/>
                <w:i/>
                <w:sz w:val="24"/>
                <w:szCs w:val="24"/>
                <w:lang w:eastAsia="ar-SA"/>
              </w:rPr>
              <w:t>do godz.</w:t>
            </w:r>
          </w:p>
        </w:tc>
        <w:tc>
          <w:tcPr>
            <w:tcW w:w="2129" w:type="dxa"/>
            <w:shd w:val="clear" w:color="auto" w:fill="auto"/>
            <w:vAlign w:val="center"/>
          </w:tcPr>
          <w:p w:rsidR="00062062" w:rsidRPr="00B44EC4" w:rsidRDefault="0006206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B44EC4">
              <w:rPr>
                <w:rFonts w:ascii="Times New Roman" w:eastAsia="Times New Roman" w:hAnsi="Times New Roman"/>
                <w:b/>
                <w:i/>
                <w:sz w:val="24"/>
                <w:szCs w:val="24"/>
                <w:lang w:eastAsia="ar-SA"/>
              </w:rPr>
              <w:t xml:space="preserve">10 </w:t>
            </w:r>
            <w:r w:rsidR="00582FB4" w:rsidRPr="00B44EC4">
              <w:rPr>
                <w:rFonts w:ascii="Times New Roman" w:eastAsia="Times New Roman" w:hAnsi="Times New Roman"/>
                <w:b/>
                <w:i/>
                <w:sz w:val="24"/>
                <w:szCs w:val="24"/>
                <w:u w:val="single"/>
                <w:vertAlign w:val="superscript"/>
                <w:lang w:eastAsia="ar-SA"/>
              </w:rPr>
              <w:t>10</w:t>
            </w:r>
          </w:p>
        </w:tc>
      </w:tr>
    </w:tbl>
    <w:p w:rsidR="00EC0F02" w:rsidRPr="00B44EC4" w:rsidRDefault="00EC0F02" w:rsidP="00EC0F02">
      <w:pPr>
        <w:suppressAutoHyphens/>
        <w:spacing w:after="0" w:line="240" w:lineRule="auto"/>
        <w:ind w:left="1080"/>
        <w:jc w:val="both"/>
        <w:rPr>
          <w:rFonts w:ascii="Times New Roman" w:eastAsia="Times New Roman" w:hAnsi="Times New Roman"/>
          <w:i/>
          <w:sz w:val="24"/>
          <w:szCs w:val="24"/>
          <w:lang w:eastAsia="ar-SA"/>
        </w:rPr>
      </w:pPr>
    </w:p>
    <w:p w:rsidR="00582FB4" w:rsidRPr="00B44EC4"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Tryb otwarcia ofert.</w:t>
      </w:r>
      <w:r w:rsidR="00D2477A" w:rsidRPr="00B44EC4">
        <w:rPr>
          <w:rFonts w:ascii="Times New Roman" w:eastAsia="Times New Roman" w:hAnsi="Times New Roman"/>
          <w:i/>
          <w:sz w:val="24"/>
          <w:szCs w:val="24"/>
          <w:lang w:eastAsia="ar-SA"/>
        </w:rPr>
        <w:t xml:space="preserve"> </w:t>
      </w:r>
    </w:p>
    <w:p w:rsidR="00EC0F02" w:rsidRPr="00B44EC4"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EC0F02" w:rsidRPr="00B44EC4"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B44EC4"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Koperty (paczki) oznakowane dopiskiem "ZMIANA" zostaną otwarte  przed otwarciem kopert (paczek) zawierających oferty, których dotyczą te zmiany. Po stwierdzeniu poprawności procedury dokonania zmian</w:t>
      </w:r>
      <w:r w:rsidR="00383DE3" w:rsidRPr="00B44EC4">
        <w:rPr>
          <w:rFonts w:ascii="Times New Roman" w:eastAsia="Times New Roman" w:hAnsi="Times New Roman"/>
          <w:i/>
          <w:sz w:val="24"/>
          <w:szCs w:val="24"/>
          <w:lang w:eastAsia="ar-SA"/>
        </w:rPr>
        <w:t>,</w:t>
      </w:r>
      <w:r w:rsidRPr="00B44EC4">
        <w:rPr>
          <w:rFonts w:ascii="Times New Roman" w:eastAsia="Times New Roman" w:hAnsi="Times New Roman"/>
          <w:i/>
          <w:sz w:val="24"/>
          <w:szCs w:val="24"/>
          <w:lang w:val="x-none" w:eastAsia="ar-SA"/>
        </w:rPr>
        <w:t xml:space="preserve"> zmiany zostaną dołączone do oferty.</w:t>
      </w:r>
    </w:p>
    <w:p w:rsidR="00EC0F02" w:rsidRPr="00B44EC4" w:rsidRDefault="00EC0F02" w:rsidP="00D91B4A">
      <w:pPr>
        <w:numPr>
          <w:ilvl w:val="2"/>
          <w:numId w:val="39"/>
        </w:numPr>
        <w:suppressAutoHyphens/>
        <w:spacing w:after="0" w:line="240" w:lineRule="auto"/>
        <w:ind w:left="1276" w:hanging="709"/>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W trakcie otwierania kopert z ofertami Zamawiający każdorazowo ogłosi obecnym:</w:t>
      </w:r>
    </w:p>
    <w:p w:rsidR="00EC0F02" w:rsidRPr="00B44EC4" w:rsidRDefault="00EC0F02" w:rsidP="00D91B4A">
      <w:pPr>
        <w:numPr>
          <w:ilvl w:val="3"/>
          <w:numId w:val="39"/>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stan i ilość kopert (paczek) zawierających otwieraną ofertę,</w:t>
      </w:r>
    </w:p>
    <w:p w:rsidR="00EC0F02" w:rsidRPr="00B44EC4" w:rsidRDefault="00EC0F02" w:rsidP="00D91B4A">
      <w:pPr>
        <w:numPr>
          <w:ilvl w:val="3"/>
          <w:numId w:val="39"/>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nazwę i adres Wykonawcy, którego oferta jest otwierana,</w:t>
      </w:r>
    </w:p>
    <w:p w:rsidR="00EC0F02" w:rsidRPr="00B44EC4" w:rsidRDefault="00EC0F02" w:rsidP="00D91B4A">
      <w:pPr>
        <w:numPr>
          <w:ilvl w:val="3"/>
          <w:numId w:val="39"/>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informacje dotyczące ceny, terminu wykonania zamówienia, okresu gwarancji i warunków płatności zawartych w ofercie.</w:t>
      </w:r>
    </w:p>
    <w:p w:rsidR="00EC0F02" w:rsidRPr="00B44EC4" w:rsidRDefault="00EC0F02" w:rsidP="00C54D1A">
      <w:pPr>
        <w:suppressAutoHyphens/>
        <w:spacing w:after="0" w:line="240" w:lineRule="auto"/>
        <w:ind w:left="1276"/>
        <w:jc w:val="both"/>
        <w:rPr>
          <w:rFonts w:ascii="Times New Roman" w:eastAsia="Times New Roman" w:hAnsi="Times New Roman"/>
          <w:i/>
          <w:sz w:val="24"/>
          <w:szCs w:val="24"/>
          <w:lang w:eastAsia="ar-SA"/>
        </w:rPr>
      </w:pPr>
      <w:r w:rsidRPr="00B44EC4">
        <w:rPr>
          <w:rFonts w:ascii="Times New Roman" w:eastAsia="Times New Roman" w:hAnsi="Times New Roman"/>
          <w:i/>
          <w:sz w:val="24"/>
          <w:szCs w:val="24"/>
          <w:lang w:eastAsia="ar-SA"/>
        </w:rPr>
        <w:t>Powyższe informacje zostaną odnotowane w protokole postępowania przetargowego.</w:t>
      </w:r>
    </w:p>
    <w:p w:rsidR="00EC0F02" w:rsidRPr="00B44EC4" w:rsidRDefault="00EC0F02" w:rsidP="00D91B4A">
      <w:pPr>
        <w:numPr>
          <w:ilvl w:val="2"/>
          <w:numId w:val="39"/>
        </w:numPr>
        <w:suppressAutoHyphens/>
        <w:spacing w:after="0" w:line="240" w:lineRule="auto"/>
        <w:ind w:left="993" w:hanging="425"/>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B44EC4">
        <w:rPr>
          <w:rFonts w:ascii="Times New Roman" w:eastAsia="Times New Roman" w:hAnsi="Times New Roman"/>
          <w:i/>
          <w:sz w:val="24"/>
          <w:szCs w:val="24"/>
          <w:lang w:eastAsia="ar-SA"/>
        </w:rPr>
        <w:t>u</w:t>
      </w:r>
      <w:proofErr w:type="spellStart"/>
      <w:r w:rsidRPr="00B44EC4">
        <w:rPr>
          <w:rFonts w:ascii="Times New Roman" w:eastAsia="Times New Roman" w:hAnsi="Times New Roman"/>
          <w:i/>
          <w:sz w:val="24"/>
          <w:szCs w:val="24"/>
          <w:lang w:val="x-none" w:eastAsia="ar-SA"/>
        </w:rPr>
        <w:t>Pzp</w:t>
      </w:r>
      <w:proofErr w:type="spellEnd"/>
      <w:r w:rsidRPr="00B44EC4">
        <w:rPr>
          <w:rFonts w:ascii="Times New Roman" w:eastAsia="Times New Roman" w:hAnsi="Times New Roman"/>
          <w:i/>
          <w:sz w:val="24"/>
          <w:szCs w:val="24"/>
          <w:lang w:val="x-none" w:eastAsia="ar-SA"/>
        </w:rPr>
        <w:t>.</w:t>
      </w:r>
    </w:p>
    <w:p w:rsidR="00EC0F02" w:rsidRPr="00B44EC4"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Ofertę złożoną po terminie Zamawiający niezwłocznie zwróci bez otwierania.</w:t>
      </w:r>
    </w:p>
    <w:p w:rsidR="007F5623" w:rsidRPr="00B44EC4" w:rsidRDefault="007F5623" w:rsidP="00B46782">
      <w:pPr>
        <w:suppressAutoHyphens/>
        <w:spacing w:after="0" w:line="240" w:lineRule="auto"/>
        <w:jc w:val="both"/>
        <w:rPr>
          <w:rFonts w:ascii="Times New Roman" w:eastAsia="Times New Roman" w:hAnsi="Times New Roman"/>
          <w:b/>
          <w:i/>
          <w:sz w:val="24"/>
          <w:szCs w:val="24"/>
          <w:u w:val="single"/>
          <w:lang w:eastAsia="ar-SA"/>
        </w:rPr>
      </w:pPr>
    </w:p>
    <w:p w:rsidR="00EC0F02" w:rsidRPr="00B44EC4"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B44EC4">
        <w:rPr>
          <w:rFonts w:ascii="Times New Roman" w:eastAsia="Times New Roman" w:hAnsi="Times New Roman"/>
          <w:b/>
          <w:i/>
          <w:sz w:val="24"/>
          <w:szCs w:val="24"/>
          <w:lang w:val="x-none" w:eastAsia="ar-SA"/>
        </w:rPr>
        <w:lastRenderedPageBreak/>
        <w:t>Opis sposobu obliczenia ceny.</w:t>
      </w:r>
    </w:p>
    <w:p w:rsidR="00EC0F02" w:rsidRPr="00B44EC4" w:rsidRDefault="00EC0F02" w:rsidP="00D91B4A">
      <w:pPr>
        <w:numPr>
          <w:ilvl w:val="1"/>
          <w:numId w:val="39"/>
        </w:numPr>
        <w:tabs>
          <w:tab w:val="left" w:pos="709"/>
        </w:tabs>
        <w:suppressAutoHyphens/>
        <w:autoSpaceDE w:val="0"/>
        <w:spacing w:after="0" w:line="240" w:lineRule="auto"/>
        <w:ind w:left="567" w:hanging="567"/>
        <w:jc w:val="both"/>
        <w:rPr>
          <w:rFonts w:ascii="Times New Roman" w:hAnsi="Times New Roman"/>
          <w:i/>
          <w:sz w:val="24"/>
          <w:szCs w:val="24"/>
          <w:lang w:eastAsia="ar-SA"/>
        </w:rPr>
      </w:pPr>
      <w:r w:rsidRPr="00B44EC4">
        <w:rPr>
          <w:rFonts w:ascii="Times New Roman" w:eastAsia="Times New Roman" w:hAnsi="Times New Roman"/>
          <w:i/>
          <w:sz w:val="24"/>
          <w:szCs w:val="24"/>
          <w:lang w:eastAsia="ar-SA"/>
        </w:rPr>
        <w:t>Cena oferty jest ceną kosztorysową obejmującą cały zakres robót określony w SIWZ i</w:t>
      </w:r>
      <w:r w:rsidR="00B2409A" w:rsidRPr="00B44EC4">
        <w:rPr>
          <w:rFonts w:ascii="Times New Roman" w:eastAsia="Times New Roman" w:hAnsi="Times New Roman"/>
          <w:i/>
          <w:sz w:val="24"/>
          <w:szCs w:val="24"/>
          <w:lang w:eastAsia="ar-SA"/>
        </w:rPr>
        <w:t> </w:t>
      </w:r>
      <w:r w:rsidRPr="00B44EC4">
        <w:rPr>
          <w:rFonts w:ascii="Times New Roman" w:eastAsia="Times New Roman" w:hAnsi="Times New Roman"/>
          <w:i/>
          <w:sz w:val="24"/>
          <w:szCs w:val="24"/>
          <w:lang w:eastAsia="ar-SA"/>
        </w:rPr>
        <w:t xml:space="preserve">dokumentacji projektowej. </w:t>
      </w:r>
    </w:p>
    <w:p w:rsidR="00EC0F02" w:rsidRPr="00B44EC4" w:rsidRDefault="00EC0F02" w:rsidP="00D91B4A">
      <w:pPr>
        <w:numPr>
          <w:ilvl w:val="2"/>
          <w:numId w:val="39"/>
        </w:numPr>
        <w:suppressAutoHyphens/>
        <w:autoSpaceDE w:val="0"/>
        <w:spacing w:after="0" w:line="240" w:lineRule="auto"/>
        <w:ind w:left="993"/>
        <w:jc w:val="both"/>
        <w:rPr>
          <w:rFonts w:ascii="Times New Roman" w:hAnsi="Times New Roman"/>
          <w:i/>
          <w:sz w:val="24"/>
          <w:szCs w:val="24"/>
          <w:u w:val="single"/>
          <w:lang w:eastAsia="ar-SA"/>
        </w:rPr>
      </w:pPr>
      <w:r w:rsidRPr="00B44EC4">
        <w:rPr>
          <w:rFonts w:ascii="Times New Roman" w:hAnsi="Times New Roman"/>
          <w:i/>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B44EC4" w:rsidRDefault="00EC0F02" w:rsidP="00D91B4A">
      <w:pPr>
        <w:numPr>
          <w:ilvl w:val="2"/>
          <w:numId w:val="39"/>
        </w:numPr>
        <w:suppressAutoHyphens/>
        <w:autoSpaceDE w:val="0"/>
        <w:spacing w:after="0" w:line="240" w:lineRule="auto"/>
        <w:ind w:left="993"/>
        <w:jc w:val="both"/>
        <w:rPr>
          <w:rFonts w:ascii="Times New Roman" w:hAnsi="Times New Roman"/>
          <w:i/>
          <w:sz w:val="24"/>
          <w:szCs w:val="24"/>
          <w:lang w:eastAsia="ar-SA"/>
        </w:rPr>
      </w:pPr>
      <w:r w:rsidRPr="00B44EC4">
        <w:rPr>
          <w:rFonts w:ascii="Times New Roman" w:hAnsi="Times New Roman"/>
          <w:i/>
          <w:sz w:val="24"/>
          <w:szCs w:val="24"/>
          <w:u w:val="single"/>
          <w:lang w:eastAsia="ar-SA"/>
        </w:rPr>
        <w:t>wymagane jest od wykonawców bardzo szczegółowe sprawdzenie warunków wykonania zamówienia</w:t>
      </w:r>
    </w:p>
    <w:p w:rsidR="00EC0F02" w:rsidRPr="00B44EC4"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B44EC4">
        <w:rPr>
          <w:rFonts w:ascii="Times New Roman" w:eastAsia="Times New Roman" w:hAnsi="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B44EC4"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B44EC4">
        <w:rPr>
          <w:rFonts w:ascii="Times New Roman" w:eastAsia="Times New Roman" w:hAnsi="Times New Roman"/>
          <w:i/>
          <w:sz w:val="24"/>
          <w:szCs w:val="24"/>
          <w:lang w:eastAsia="ar-SA"/>
        </w:rPr>
        <w:t>Jeżeli złożona zostanie Oferta, której wybór prowadzić będzie do powstania u</w:t>
      </w:r>
      <w:r w:rsidR="00B2409A" w:rsidRPr="00B44EC4">
        <w:rPr>
          <w:rFonts w:ascii="Times New Roman" w:eastAsia="Times New Roman" w:hAnsi="Times New Roman"/>
          <w:i/>
          <w:sz w:val="24"/>
          <w:szCs w:val="24"/>
          <w:lang w:eastAsia="ar-SA"/>
        </w:rPr>
        <w:t> </w:t>
      </w:r>
      <w:r w:rsidRPr="00B44EC4">
        <w:rPr>
          <w:rFonts w:ascii="Times New Roman" w:eastAsia="Times New Roman" w:hAnsi="Times New Roman"/>
          <w:i/>
          <w:sz w:val="24"/>
          <w:szCs w:val="24"/>
          <w:lang w:eastAsia="ar-SA"/>
        </w:rPr>
        <w:t>zamawiającego obowiązku podatkowego zgodnie z przepisami o podatku od towarów i usług, Zamawiający w celu oceny takiej oferty dolicza do przedstawionej w</w:t>
      </w:r>
      <w:r w:rsidR="00B2409A" w:rsidRPr="00B44EC4">
        <w:rPr>
          <w:rFonts w:ascii="Times New Roman" w:eastAsia="Times New Roman" w:hAnsi="Times New Roman"/>
          <w:i/>
          <w:sz w:val="24"/>
          <w:szCs w:val="24"/>
          <w:lang w:eastAsia="ar-SA"/>
        </w:rPr>
        <w:t> </w:t>
      </w:r>
      <w:r w:rsidRPr="00B44EC4">
        <w:rPr>
          <w:rFonts w:ascii="Times New Roman" w:eastAsia="Times New Roman" w:hAnsi="Times New Roman"/>
          <w:i/>
          <w:sz w:val="24"/>
          <w:szCs w:val="24"/>
          <w:lang w:eastAsia="ar-SA"/>
        </w:rPr>
        <w:t>niej ceny podatek od towarów i usług, który miałby obowiązek rozliczyć zgodnie z</w:t>
      </w:r>
      <w:r w:rsidR="00B2409A" w:rsidRPr="00B44EC4">
        <w:rPr>
          <w:rFonts w:ascii="Times New Roman" w:eastAsia="Times New Roman" w:hAnsi="Times New Roman"/>
          <w:i/>
          <w:sz w:val="24"/>
          <w:szCs w:val="24"/>
          <w:lang w:eastAsia="ar-SA"/>
        </w:rPr>
        <w:t> </w:t>
      </w:r>
      <w:r w:rsidRPr="00B44EC4">
        <w:rPr>
          <w:rFonts w:ascii="Times New Roman" w:eastAsia="Times New Roman" w:hAnsi="Times New Roman"/>
          <w:i/>
          <w:sz w:val="24"/>
          <w:szCs w:val="24"/>
          <w:lang w:eastAsia="ar-SA"/>
        </w:rPr>
        <w:t>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B44EC4" w:rsidRDefault="00EC0F02" w:rsidP="00D91B4A">
      <w:pPr>
        <w:numPr>
          <w:ilvl w:val="1"/>
          <w:numId w:val="39"/>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B44EC4">
        <w:rPr>
          <w:rFonts w:ascii="Times New Roman" w:eastAsia="Times New Roman" w:hAnsi="Times New Roman"/>
          <w:i/>
          <w:sz w:val="24"/>
          <w:szCs w:val="24"/>
          <w:lang w:val="x-none" w:eastAsia="ar-SA"/>
        </w:rPr>
        <w:t>Pzp</w:t>
      </w:r>
      <w:proofErr w:type="spellEnd"/>
      <w:r w:rsidRPr="00B44EC4">
        <w:rPr>
          <w:rFonts w:ascii="Times New Roman" w:eastAsia="Times New Roman" w:hAnsi="Times New Roman"/>
          <w:i/>
          <w:sz w:val="24"/>
          <w:szCs w:val="24"/>
          <w:lang w:val="x-none" w:eastAsia="ar-SA"/>
        </w:rPr>
        <w:t>, Zamawiający dopuszcza oferowanie materiałów lub rozwiązań równoważnych pod warunkiem, że zagwarantują one realizację robót w zgodzie z</w:t>
      </w:r>
      <w:r w:rsidR="00B2409A" w:rsidRPr="00B44EC4">
        <w:rPr>
          <w:rFonts w:ascii="Times New Roman" w:eastAsia="Times New Roman" w:hAnsi="Times New Roman"/>
          <w:i/>
          <w:sz w:val="24"/>
          <w:szCs w:val="24"/>
          <w:lang w:eastAsia="ar-SA"/>
        </w:rPr>
        <w:t> </w:t>
      </w:r>
      <w:r w:rsidRPr="00B44EC4">
        <w:rPr>
          <w:rFonts w:ascii="Times New Roman" w:eastAsia="Times New Roman" w:hAnsi="Times New Roman"/>
          <w:i/>
          <w:sz w:val="24"/>
          <w:szCs w:val="24"/>
          <w:lang w:val="x-none" w:eastAsia="ar-SA"/>
        </w:rPr>
        <w:t>dokumentacją projektową oraz zapewnią uzyskanie parametrów technicznych nie gorszych od założonych w wyżej wymienionych dokumentach.</w:t>
      </w:r>
    </w:p>
    <w:p w:rsidR="00EC0F02" w:rsidRPr="00B44EC4" w:rsidRDefault="00EC0F02" w:rsidP="00EC0F02">
      <w:pPr>
        <w:tabs>
          <w:tab w:val="left" w:pos="720"/>
        </w:tabs>
        <w:spacing w:after="0" w:line="240" w:lineRule="auto"/>
        <w:ind w:left="1405"/>
        <w:jc w:val="both"/>
        <w:rPr>
          <w:rFonts w:ascii="Times New Roman" w:eastAsia="Times New Roman" w:hAnsi="Times New Roman"/>
          <w:i/>
          <w:sz w:val="24"/>
          <w:szCs w:val="24"/>
          <w:lang w:val="x-none" w:eastAsia="ar-SA"/>
        </w:rPr>
      </w:pPr>
    </w:p>
    <w:p w:rsidR="00EC0F02" w:rsidRPr="00B44EC4"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B44EC4">
        <w:rPr>
          <w:rFonts w:ascii="Times New Roman" w:eastAsia="Times New Roman" w:hAnsi="Times New Roman"/>
          <w:b/>
          <w:i/>
          <w:sz w:val="24"/>
          <w:szCs w:val="24"/>
          <w:lang w:val="x-none" w:eastAsia="ar-SA"/>
        </w:rPr>
        <w:t>Kryteria oceny ofert.</w:t>
      </w:r>
    </w:p>
    <w:p w:rsidR="00EC0F02" w:rsidRPr="00B44EC4"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Zamawiający oceni i porówna jedynie te oferty, które:</w:t>
      </w:r>
    </w:p>
    <w:p w:rsidR="00EC0F02" w:rsidRPr="00B44EC4"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zostaną złożone przez Wykonawców nie wykluczonych przez Zamawiającego</w:t>
      </w:r>
      <w:r w:rsidRPr="00B44EC4">
        <w:rPr>
          <w:rFonts w:ascii="Times New Roman" w:eastAsia="Times New Roman" w:hAnsi="Times New Roman"/>
          <w:i/>
          <w:sz w:val="24"/>
          <w:szCs w:val="24"/>
          <w:lang w:eastAsia="ar-SA"/>
        </w:rPr>
        <w:t xml:space="preserve"> </w:t>
      </w:r>
      <w:r w:rsidRPr="00B44EC4">
        <w:rPr>
          <w:rFonts w:ascii="Times New Roman" w:eastAsia="Times New Roman" w:hAnsi="Times New Roman"/>
          <w:i/>
          <w:sz w:val="24"/>
          <w:szCs w:val="24"/>
          <w:lang w:val="x-none" w:eastAsia="ar-SA"/>
        </w:rPr>
        <w:t>z</w:t>
      </w:r>
      <w:r w:rsidR="00B2409A" w:rsidRPr="00B44EC4">
        <w:rPr>
          <w:rFonts w:ascii="Times New Roman" w:eastAsia="Times New Roman" w:hAnsi="Times New Roman"/>
          <w:i/>
          <w:sz w:val="24"/>
          <w:szCs w:val="24"/>
          <w:lang w:eastAsia="ar-SA"/>
        </w:rPr>
        <w:t> </w:t>
      </w:r>
      <w:r w:rsidRPr="00B44EC4">
        <w:rPr>
          <w:rFonts w:ascii="Times New Roman" w:eastAsia="Times New Roman" w:hAnsi="Times New Roman"/>
          <w:i/>
          <w:sz w:val="24"/>
          <w:szCs w:val="24"/>
          <w:lang w:val="x-none" w:eastAsia="ar-SA"/>
        </w:rPr>
        <w:t>niniejszego postępowania,</w:t>
      </w:r>
    </w:p>
    <w:p w:rsidR="00EC0F02" w:rsidRPr="00B44EC4"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nie zostaną odrzucone przez Zamawiającego.</w:t>
      </w:r>
    </w:p>
    <w:p w:rsidR="007F5623" w:rsidRPr="00B44EC4"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EC0F02" w:rsidRPr="00B44EC4"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B44EC4">
        <w:rPr>
          <w:rFonts w:ascii="Times New Roman" w:eastAsia="Times New Roman" w:hAnsi="Times New Roman"/>
          <w:i/>
          <w:sz w:val="24"/>
          <w:szCs w:val="24"/>
          <w:lang w:val="x-none" w:eastAsia="ar-SA"/>
        </w:rPr>
        <w:t>Oferty zostaną ocenione przez Zamawiającego w oparciu o następujące kryteria:</w:t>
      </w:r>
    </w:p>
    <w:p w:rsidR="00EC0F02" w:rsidRPr="00B44EC4" w:rsidRDefault="00EC0F02" w:rsidP="00D91B4A">
      <w:pPr>
        <w:numPr>
          <w:ilvl w:val="2"/>
          <w:numId w:val="39"/>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B44EC4">
        <w:rPr>
          <w:rFonts w:ascii="Times New Roman" w:eastAsia="Times New Roman" w:hAnsi="Times New Roman"/>
          <w:b/>
          <w:i/>
          <w:sz w:val="24"/>
          <w:szCs w:val="24"/>
          <w:lang w:eastAsia="ar-SA"/>
        </w:rPr>
        <w:t>Cena – 60% = 60pkt.</w:t>
      </w:r>
    </w:p>
    <w:p w:rsidR="00EC0F02" w:rsidRPr="00B44EC4"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B44EC4">
        <w:rPr>
          <w:rFonts w:ascii="Times New Roman" w:eastAsia="Times New Roman" w:hAnsi="Times New Roman"/>
          <w:i/>
          <w:sz w:val="24"/>
          <w:szCs w:val="24"/>
          <w:lang w:eastAsia="ar-SA"/>
        </w:rPr>
        <w:t xml:space="preserve">Oferty zostaną przeliczone według wzoru: </w:t>
      </w:r>
    </w:p>
    <w:p w:rsidR="00EC0F02" w:rsidRPr="00B44EC4"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B44EC4">
        <w:rPr>
          <w:rFonts w:ascii="Times New Roman" w:eastAsia="Times New Roman" w:hAnsi="Times New Roman"/>
          <w:i/>
          <w:sz w:val="24"/>
          <w:szCs w:val="24"/>
          <w:lang w:eastAsia="ar-SA"/>
        </w:rPr>
        <w:t xml:space="preserve">          najniższa oferowana cena </w:t>
      </w:r>
    </w:p>
    <w:p w:rsidR="00EC0F02" w:rsidRPr="00B44EC4"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B44EC4">
        <w:rPr>
          <w:rFonts w:ascii="Times New Roman" w:eastAsia="Times New Roman" w:hAnsi="Times New Roman"/>
          <w:i/>
          <w:sz w:val="24"/>
          <w:szCs w:val="24"/>
          <w:lang w:eastAsia="ar-SA"/>
        </w:rPr>
        <w:t xml:space="preserve">C=  ---------------------------------------- x 60pkt </w:t>
      </w:r>
    </w:p>
    <w:p w:rsidR="00EC0F02" w:rsidRPr="00B44EC4"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B44EC4">
        <w:rPr>
          <w:rFonts w:ascii="Times New Roman" w:eastAsia="Times New Roman" w:hAnsi="Times New Roman"/>
          <w:i/>
          <w:sz w:val="24"/>
          <w:szCs w:val="24"/>
          <w:lang w:eastAsia="ar-SA"/>
        </w:rPr>
        <w:t xml:space="preserve">         cena ocenianej oferty </w:t>
      </w:r>
    </w:p>
    <w:p w:rsidR="00EC0F02" w:rsidRPr="00B44EC4" w:rsidRDefault="00EC0F02" w:rsidP="00EC0F02">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EC0F02" w:rsidRPr="00B44EC4" w:rsidRDefault="00EC0F02" w:rsidP="00E742AE">
      <w:pPr>
        <w:numPr>
          <w:ilvl w:val="2"/>
          <w:numId w:val="39"/>
        </w:numPr>
        <w:tabs>
          <w:tab w:val="left" w:pos="1276"/>
        </w:tabs>
        <w:suppressAutoHyphens/>
        <w:spacing w:after="0" w:line="240" w:lineRule="auto"/>
        <w:jc w:val="both"/>
        <w:rPr>
          <w:rFonts w:ascii="Times New Roman" w:eastAsia="Times New Roman" w:hAnsi="Times New Roman"/>
          <w:b/>
          <w:i/>
          <w:sz w:val="24"/>
          <w:szCs w:val="24"/>
          <w:lang w:eastAsia="ar-SA"/>
        </w:rPr>
      </w:pPr>
      <w:r w:rsidRPr="00B44EC4">
        <w:rPr>
          <w:rFonts w:ascii="Times New Roman" w:eastAsia="Times New Roman" w:hAnsi="Times New Roman"/>
          <w:b/>
          <w:i/>
          <w:sz w:val="24"/>
          <w:szCs w:val="24"/>
          <w:lang w:eastAsia="ar-SA"/>
        </w:rPr>
        <w:t>Okres gwarancji – 40% = 40pkt.</w:t>
      </w:r>
    </w:p>
    <w:p w:rsidR="00EC0F02" w:rsidRPr="00B44EC4" w:rsidRDefault="00EC0F02" w:rsidP="00835F81">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B44EC4">
        <w:rPr>
          <w:rFonts w:ascii="Times New Roman" w:eastAsia="Times New Roman" w:hAnsi="Times New Roman"/>
          <w:i/>
          <w:sz w:val="24"/>
          <w:szCs w:val="24"/>
          <w:lang w:eastAsia="ar-SA"/>
        </w:rPr>
        <w:t>Punkty za kryterium przedłużenia okresu gwarancji zostaną przyznane wg</w:t>
      </w:r>
      <w:r w:rsidR="008F1A5A" w:rsidRPr="00B44EC4">
        <w:rPr>
          <w:rFonts w:ascii="Times New Roman" w:eastAsia="Times New Roman" w:hAnsi="Times New Roman"/>
          <w:i/>
          <w:sz w:val="24"/>
          <w:szCs w:val="24"/>
          <w:lang w:eastAsia="ar-SA"/>
        </w:rPr>
        <w:t> </w:t>
      </w:r>
      <w:r w:rsidRPr="00B44EC4">
        <w:rPr>
          <w:rFonts w:ascii="Times New Roman" w:eastAsia="Times New Roman" w:hAnsi="Times New Roman"/>
          <w:i/>
          <w:sz w:val="24"/>
          <w:szCs w:val="24"/>
          <w:lang w:eastAsia="ar-SA"/>
        </w:rPr>
        <w:t>schematu:</w:t>
      </w:r>
    </w:p>
    <w:p w:rsidR="00B44EC4" w:rsidRPr="00B44EC4" w:rsidRDefault="00B44EC4" w:rsidP="00B44EC4">
      <w:pPr>
        <w:ind w:left="1416"/>
        <w:contextualSpacing/>
        <w:jc w:val="both"/>
        <w:rPr>
          <w:rFonts w:ascii="Times New Roman" w:hAnsi="Times New Roman"/>
          <w:i/>
        </w:rPr>
      </w:pPr>
      <w:r w:rsidRPr="00B44EC4">
        <w:rPr>
          <w:rFonts w:ascii="Times New Roman" w:hAnsi="Times New Roman"/>
          <w:i/>
        </w:rPr>
        <w:t>- 36 miesięcy</w:t>
      </w:r>
      <w:r w:rsidRPr="00B44EC4">
        <w:rPr>
          <w:rFonts w:ascii="Times New Roman" w:hAnsi="Times New Roman"/>
          <w:i/>
        </w:rPr>
        <w:tab/>
      </w:r>
      <w:r w:rsidRPr="00B44EC4">
        <w:rPr>
          <w:rFonts w:ascii="Times New Roman" w:hAnsi="Times New Roman"/>
          <w:i/>
        </w:rPr>
        <w:tab/>
      </w:r>
      <w:r w:rsidRPr="00B44EC4">
        <w:rPr>
          <w:rFonts w:ascii="Times New Roman" w:hAnsi="Times New Roman"/>
          <w:i/>
        </w:rPr>
        <w:tab/>
        <w:t>–   0 pkt.;</w:t>
      </w:r>
    </w:p>
    <w:p w:rsidR="00B44EC4" w:rsidRPr="00B44EC4" w:rsidRDefault="00B44EC4" w:rsidP="00B44EC4">
      <w:pPr>
        <w:ind w:left="1416"/>
        <w:contextualSpacing/>
        <w:jc w:val="both"/>
        <w:rPr>
          <w:rFonts w:ascii="Times New Roman" w:hAnsi="Times New Roman"/>
          <w:i/>
        </w:rPr>
      </w:pPr>
      <w:r w:rsidRPr="00B44EC4">
        <w:rPr>
          <w:rFonts w:ascii="Times New Roman" w:hAnsi="Times New Roman"/>
          <w:i/>
        </w:rPr>
        <w:t>- 37 - 47 miesięcy</w:t>
      </w:r>
      <w:r w:rsidRPr="00B44EC4">
        <w:rPr>
          <w:rFonts w:ascii="Times New Roman" w:hAnsi="Times New Roman"/>
          <w:i/>
        </w:rPr>
        <w:tab/>
      </w:r>
      <w:r w:rsidRPr="00B44EC4">
        <w:rPr>
          <w:rFonts w:ascii="Times New Roman" w:hAnsi="Times New Roman"/>
          <w:i/>
        </w:rPr>
        <w:tab/>
        <w:t>– 10 pkt.;</w:t>
      </w:r>
    </w:p>
    <w:p w:rsidR="00B44EC4" w:rsidRPr="00B44EC4" w:rsidRDefault="00B44EC4" w:rsidP="00B44EC4">
      <w:pPr>
        <w:ind w:left="1416"/>
        <w:contextualSpacing/>
        <w:jc w:val="both"/>
        <w:rPr>
          <w:rFonts w:ascii="Times New Roman" w:hAnsi="Times New Roman"/>
          <w:i/>
        </w:rPr>
      </w:pPr>
      <w:r w:rsidRPr="00B44EC4">
        <w:rPr>
          <w:rFonts w:ascii="Times New Roman" w:hAnsi="Times New Roman"/>
          <w:i/>
        </w:rPr>
        <w:t>- 48 - 59 miesięcy</w:t>
      </w:r>
      <w:r w:rsidRPr="00B44EC4">
        <w:rPr>
          <w:rFonts w:ascii="Times New Roman" w:hAnsi="Times New Roman"/>
          <w:i/>
        </w:rPr>
        <w:tab/>
      </w:r>
      <w:r w:rsidRPr="00B44EC4">
        <w:rPr>
          <w:rFonts w:ascii="Times New Roman" w:hAnsi="Times New Roman"/>
          <w:i/>
        </w:rPr>
        <w:tab/>
        <w:t>– 20 pkt.;</w:t>
      </w:r>
    </w:p>
    <w:p w:rsidR="00B44EC4" w:rsidRPr="00B44EC4" w:rsidRDefault="00B44EC4" w:rsidP="00B44EC4">
      <w:pPr>
        <w:ind w:left="1416"/>
        <w:contextualSpacing/>
        <w:jc w:val="both"/>
        <w:rPr>
          <w:rFonts w:ascii="Times New Roman" w:hAnsi="Times New Roman"/>
          <w:i/>
        </w:rPr>
      </w:pPr>
      <w:r w:rsidRPr="00B44EC4">
        <w:rPr>
          <w:rFonts w:ascii="Times New Roman" w:hAnsi="Times New Roman"/>
          <w:i/>
        </w:rPr>
        <w:t>- 60 miesięcy i więcej</w:t>
      </w:r>
      <w:r w:rsidRPr="00B44EC4">
        <w:rPr>
          <w:rFonts w:ascii="Times New Roman" w:hAnsi="Times New Roman"/>
          <w:i/>
        </w:rPr>
        <w:tab/>
      </w:r>
      <w:r w:rsidRPr="00B44EC4">
        <w:rPr>
          <w:rFonts w:ascii="Times New Roman" w:hAnsi="Times New Roman"/>
          <w:i/>
        </w:rPr>
        <w:tab/>
        <w:t>– 40 pkt.</w:t>
      </w:r>
    </w:p>
    <w:p w:rsidR="00B44EC4" w:rsidRPr="00896F03" w:rsidRDefault="00B44EC4" w:rsidP="00091ADD">
      <w:pPr>
        <w:ind w:left="993"/>
        <w:contextualSpacing/>
        <w:jc w:val="both"/>
        <w:rPr>
          <w:rFonts w:ascii="Times New Roman" w:hAnsi="Times New Roman"/>
          <w:i/>
        </w:rPr>
      </w:pPr>
    </w:p>
    <w:p w:rsidR="00EC0F02" w:rsidRPr="00896F03" w:rsidRDefault="00EC0F02" w:rsidP="00835F81">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lastRenderedPageBreak/>
        <w:t>Oferta zostanie oceniona wg sumy punktów otrzymanych w kryteriach przedstawionych powyżej:</w:t>
      </w:r>
    </w:p>
    <w:p w:rsidR="00EC0F02" w:rsidRPr="00896F03" w:rsidRDefault="00835F81" w:rsidP="00835F81">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P = [i</w:t>
      </w:r>
      <w:r w:rsidR="00EC0F02" w:rsidRPr="00896F03">
        <w:rPr>
          <w:rFonts w:ascii="Times New Roman" w:eastAsia="Times New Roman" w:hAnsi="Times New Roman"/>
          <w:b/>
          <w:i/>
          <w:sz w:val="24"/>
          <w:szCs w:val="24"/>
          <w:lang w:eastAsia="ar-SA"/>
        </w:rPr>
        <w:t>lość pkt. cena max. 60</w:t>
      </w:r>
      <w:r w:rsidRPr="00896F03">
        <w:rPr>
          <w:rFonts w:ascii="Times New Roman" w:eastAsia="Times New Roman" w:hAnsi="Times New Roman"/>
          <w:b/>
          <w:i/>
          <w:sz w:val="24"/>
          <w:szCs w:val="24"/>
          <w:lang w:eastAsia="ar-SA"/>
        </w:rPr>
        <w:t xml:space="preserve"> </w:t>
      </w:r>
      <w:r w:rsidR="00EC0F02" w:rsidRPr="00896F03">
        <w:rPr>
          <w:rFonts w:ascii="Times New Roman" w:eastAsia="Times New Roman" w:hAnsi="Times New Roman"/>
          <w:b/>
          <w:i/>
          <w:sz w:val="24"/>
          <w:szCs w:val="24"/>
          <w:lang w:eastAsia="ar-SA"/>
        </w:rPr>
        <w:t>pkt] + [ilość pkt. okres gwarancji max. 40 pkt]</w:t>
      </w:r>
    </w:p>
    <w:p w:rsidR="007D0084"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 xml:space="preserve">Zamawiający udzieli niniejszego zamówienia temu(tym) Wykonawcy(Wykonawcom), </w:t>
      </w:r>
      <w:r w:rsidRPr="00896F03">
        <w:rPr>
          <w:rFonts w:ascii="Times New Roman" w:eastAsia="Times New Roman" w:hAnsi="Times New Roman"/>
          <w:i/>
          <w:sz w:val="24"/>
          <w:szCs w:val="24"/>
          <w:lang w:eastAsia="ar-SA"/>
        </w:rPr>
        <w:t xml:space="preserve">który </w:t>
      </w:r>
      <w:r w:rsidRPr="00896F03">
        <w:rPr>
          <w:rFonts w:ascii="Times New Roman" w:eastAsia="Times New Roman" w:hAnsi="Times New Roman"/>
          <w:i/>
          <w:sz w:val="24"/>
          <w:szCs w:val="24"/>
          <w:lang w:val="x-none" w:eastAsia="ar-SA"/>
        </w:rPr>
        <w:t>otrzyma najwyższą punktację w kryteriach oceny i którego oferta spełni wszystkie warunki postępowania.</w:t>
      </w:r>
    </w:p>
    <w:p w:rsidR="007D0084" w:rsidRPr="00896F03" w:rsidRDefault="007D0084" w:rsidP="007D0084">
      <w:pPr>
        <w:suppressAutoHyphens/>
        <w:spacing w:after="0" w:line="240" w:lineRule="auto"/>
        <w:jc w:val="both"/>
        <w:rPr>
          <w:rFonts w:ascii="Times New Roman" w:eastAsia="Times New Roman" w:hAnsi="Times New Roman"/>
          <w:i/>
          <w:sz w:val="24"/>
          <w:szCs w:val="24"/>
          <w:lang w:eastAsia="ar-SA"/>
        </w:rPr>
      </w:pPr>
    </w:p>
    <w:p w:rsidR="00EC0F02" w:rsidRPr="00896F03"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896F03">
        <w:rPr>
          <w:rFonts w:ascii="Times New Roman" w:eastAsia="Times New Roman" w:hAnsi="Times New Roman"/>
          <w:b/>
          <w:i/>
          <w:sz w:val="24"/>
          <w:szCs w:val="24"/>
          <w:lang w:val="x-none" w:eastAsia="ar-SA"/>
        </w:rPr>
        <w:t>Informacje o formalnościach, jakie powinny być dopełnione po wyborze oferty w celu zawarcia umowy w sprawie zamówienia publicznego.</w:t>
      </w:r>
    </w:p>
    <w:p w:rsidR="00EC0F02"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W przypadku wyboru oferty złożonej przez Wykonawców wspólnie ubiegających się</w:t>
      </w:r>
      <w:r w:rsidRPr="00896F03">
        <w:rPr>
          <w:rFonts w:ascii="Times New Roman" w:eastAsia="Times New Roman" w:hAnsi="Times New Roman"/>
          <w:i/>
          <w:sz w:val="24"/>
          <w:szCs w:val="24"/>
          <w:lang w:eastAsia="ar-SA"/>
        </w:rPr>
        <w:t xml:space="preserve"> </w:t>
      </w:r>
      <w:r w:rsidRPr="00896F03">
        <w:rPr>
          <w:rFonts w:ascii="Times New Roman" w:eastAsia="Times New Roman" w:hAnsi="Times New Roman"/>
          <w:i/>
          <w:sz w:val="24"/>
          <w:szCs w:val="24"/>
          <w:lang w:val="x-none" w:eastAsia="ar-SA"/>
        </w:rPr>
        <w:t>o</w:t>
      </w:r>
      <w:r w:rsidR="0084092B" w:rsidRPr="00896F03">
        <w:rPr>
          <w:rFonts w:ascii="Times New Roman" w:eastAsia="Times New Roman" w:hAnsi="Times New Roman"/>
          <w:i/>
          <w:sz w:val="24"/>
          <w:szCs w:val="24"/>
          <w:lang w:eastAsia="ar-SA"/>
        </w:rPr>
        <w:t> </w:t>
      </w:r>
      <w:r w:rsidRPr="00896F03">
        <w:rPr>
          <w:rFonts w:ascii="Times New Roman" w:eastAsia="Times New Roman" w:hAnsi="Times New Roman"/>
          <w:i/>
          <w:sz w:val="24"/>
          <w:szCs w:val="24"/>
          <w:lang w:val="x-none" w:eastAsia="ar-SA"/>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896F03">
        <w:rPr>
          <w:rFonts w:ascii="Times New Roman" w:eastAsia="Times New Roman" w:hAnsi="Times New Roman"/>
          <w:i/>
          <w:sz w:val="24"/>
          <w:szCs w:val="24"/>
          <w:lang w:eastAsia="ar-SA"/>
        </w:rPr>
        <w:t xml:space="preserve"> </w:t>
      </w:r>
      <w:r w:rsidRPr="00896F03">
        <w:rPr>
          <w:rFonts w:ascii="Times New Roman" w:eastAsia="Times New Roman" w:hAnsi="Times New Roman"/>
          <w:i/>
          <w:sz w:val="24"/>
          <w:szCs w:val="24"/>
          <w:lang w:val="x-none" w:eastAsia="ar-SA"/>
        </w:rPr>
        <w:t xml:space="preserve"> z jego członków do czasu wykonania zamówienia.</w:t>
      </w:r>
    </w:p>
    <w:p w:rsidR="00EC0F02"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Zawarcie umowy nastąpi wg wzoru Zamawiającego.</w:t>
      </w:r>
    </w:p>
    <w:p w:rsidR="00EC0F02"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Postanowienia ustalone we wzorze umowy nie podlegają negocjacjom.</w:t>
      </w:r>
    </w:p>
    <w:p w:rsidR="00EC0F02"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EC0F02" w:rsidRPr="00896F03"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egzemplarze podpisanej przez siebie umowy z załącznikami,</w:t>
      </w:r>
    </w:p>
    <w:p w:rsidR="00EC0F02" w:rsidRPr="00896F03"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EC0F02" w:rsidRPr="00896F03"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hAnsi="Times New Roman"/>
          <w:bCs/>
          <w:i/>
          <w:iCs/>
          <w:sz w:val="24"/>
          <w:szCs w:val="24"/>
        </w:rPr>
        <w:t>kosztorys ofertowy,</w:t>
      </w:r>
    </w:p>
    <w:p w:rsidR="00EC0F02" w:rsidRPr="00896F03" w:rsidRDefault="00835F81"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hAnsi="Times New Roman"/>
          <w:i/>
          <w:iCs/>
          <w:sz w:val="24"/>
          <w:szCs w:val="24"/>
        </w:rPr>
        <w:t>u</w:t>
      </w:r>
      <w:r w:rsidR="00EC0F02" w:rsidRPr="00896F03">
        <w:rPr>
          <w:rFonts w:ascii="Times New Roman" w:hAnsi="Times New Roman"/>
          <w:i/>
          <w:iCs/>
          <w:sz w:val="24"/>
          <w:szCs w:val="24"/>
        </w:rPr>
        <w:t>prawnienia kierownika budowy oraz aktualne zaświadczenie o przynależności do właściwej</w:t>
      </w:r>
      <w:r w:rsidRPr="00896F03">
        <w:rPr>
          <w:rFonts w:ascii="Times New Roman" w:hAnsi="Times New Roman"/>
          <w:i/>
          <w:iCs/>
          <w:sz w:val="24"/>
          <w:szCs w:val="24"/>
        </w:rPr>
        <w:t xml:space="preserve"> </w:t>
      </w:r>
      <w:r w:rsidR="00EC0F02" w:rsidRPr="00896F03">
        <w:rPr>
          <w:rFonts w:ascii="Times New Roman" w:hAnsi="Times New Roman"/>
          <w:i/>
          <w:iCs/>
          <w:sz w:val="24"/>
          <w:szCs w:val="24"/>
        </w:rPr>
        <w:t>Okręgowej Izby Inżynierów Budownictwa lub odpowiadające mu zaświadczenie zgodne z polskim prawem budowlanym.</w:t>
      </w:r>
    </w:p>
    <w:p w:rsidR="00EC0F02" w:rsidRPr="00896F03"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zabezpieczenie należytego wykonania umowy wg pkt 17 musi być wniesione najpóźniej w dniu zawarcia umowy.</w:t>
      </w:r>
    </w:p>
    <w:p w:rsidR="00EC0F02" w:rsidRPr="00896F03" w:rsidRDefault="00EC0F02" w:rsidP="00EC0F02">
      <w:pPr>
        <w:suppressAutoHyphens/>
        <w:spacing w:after="0" w:line="240" w:lineRule="auto"/>
        <w:ind w:left="2420"/>
        <w:jc w:val="both"/>
        <w:rPr>
          <w:rFonts w:ascii="Times New Roman" w:eastAsia="Times New Roman" w:hAnsi="Times New Roman"/>
          <w:i/>
          <w:sz w:val="24"/>
          <w:szCs w:val="24"/>
          <w:lang w:val="x-none" w:eastAsia="ar-SA"/>
        </w:rPr>
      </w:pPr>
    </w:p>
    <w:p w:rsidR="00EC0F02"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 xml:space="preserve">Zamawiający zawrze umowę w terminach przewidzianych w art. 94 ust 1 i 2 </w:t>
      </w:r>
      <w:r w:rsidRPr="00896F03">
        <w:rPr>
          <w:rFonts w:ascii="Times New Roman" w:eastAsia="Times New Roman" w:hAnsi="Times New Roman"/>
          <w:i/>
          <w:sz w:val="24"/>
          <w:szCs w:val="24"/>
          <w:lang w:eastAsia="ar-SA"/>
        </w:rPr>
        <w:t>u</w:t>
      </w:r>
      <w:proofErr w:type="spellStart"/>
      <w:r w:rsidRPr="00896F03">
        <w:rPr>
          <w:rFonts w:ascii="Times New Roman" w:eastAsia="Times New Roman" w:hAnsi="Times New Roman"/>
          <w:i/>
          <w:sz w:val="24"/>
          <w:szCs w:val="24"/>
          <w:lang w:val="x-none" w:eastAsia="ar-SA"/>
        </w:rPr>
        <w:t>Pzp</w:t>
      </w:r>
      <w:proofErr w:type="spellEnd"/>
      <w:r w:rsidRPr="00896F03">
        <w:rPr>
          <w:rFonts w:ascii="Times New Roman" w:eastAsia="Times New Roman" w:hAnsi="Times New Roman"/>
          <w:i/>
          <w:sz w:val="24"/>
          <w:szCs w:val="24"/>
          <w:lang w:val="x-none" w:eastAsia="ar-SA"/>
        </w:rPr>
        <w:t>, nie później jednak niż przed upływem terminu związania ofertą.</w:t>
      </w:r>
    </w:p>
    <w:p w:rsidR="00EC0F02" w:rsidRPr="00896F03"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896F0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896F03">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360B89" w:rsidRPr="00896F03" w:rsidRDefault="00360B89" w:rsidP="0049331F">
      <w:pPr>
        <w:suppressAutoHyphens/>
        <w:spacing w:after="0" w:line="240" w:lineRule="auto"/>
        <w:ind w:left="1080"/>
        <w:jc w:val="both"/>
        <w:rPr>
          <w:rFonts w:ascii="Times New Roman" w:eastAsia="Times New Roman" w:hAnsi="Times New Roman"/>
          <w:i/>
          <w:sz w:val="24"/>
          <w:szCs w:val="24"/>
          <w:lang w:val="x-none" w:eastAsia="ar-SA"/>
        </w:rPr>
      </w:pPr>
    </w:p>
    <w:p w:rsidR="00EC0F02" w:rsidRPr="00896F03"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896F03">
        <w:rPr>
          <w:rFonts w:ascii="Times New Roman" w:eastAsia="Times New Roman" w:hAnsi="Times New Roman"/>
          <w:b/>
          <w:i/>
          <w:sz w:val="24"/>
          <w:szCs w:val="24"/>
          <w:lang w:val="x-none" w:eastAsia="ar-SA"/>
        </w:rPr>
        <w:t>Środki ochrony prawnej.</w:t>
      </w:r>
    </w:p>
    <w:p w:rsidR="00EC0F02"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Każdemu Wykonawcy, a także innemu podmiotowi, jeżeli ma lub miał interes w</w:t>
      </w:r>
      <w:r w:rsidR="0049331F" w:rsidRPr="00896F03">
        <w:rPr>
          <w:rFonts w:ascii="Times New Roman" w:eastAsia="Times New Roman" w:hAnsi="Times New Roman"/>
          <w:i/>
          <w:sz w:val="24"/>
          <w:szCs w:val="24"/>
          <w:lang w:eastAsia="ar-SA"/>
        </w:rPr>
        <w:t> </w:t>
      </w:r>
      <w:r w:rsidRPr="00896F03">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896F03">
        <w:rPr>
          <w:rFonts w:ascii="Times New Roman" w:eastAsia="Times New Roman" w:hAnsi="Times New Roman"/>
          <w:i/>
          <w:sz w:val="24"/>
          <w:szCs w:val="24"/>
          <w:lang w:eastAsia="ar-SA"/>
        </w:rPr>
        <w:t>u</w:t>
      </w:r>
      <w:proofErr w:type="spellStart"/>
      <w:r w:rsidRPr="00896F03">
        <w:rPr>
          <w:rFonts w:ascii="Times New Roman" w:eastAsia="Times New Roman" w:hAnsi="Times New Roman"/>
          <w:i/>
          <w:sz w:val="24"/>
          <w:szCs w:val="24"/>
          <w:lang w:val="x-none" w:eastAsia="ar-SA"/>
        </w:rPr>
        <w:t>Pzp</w:t>
      </w:r>
      <w:proofErr w:type="spellEnd"/>
      <w:r w:rsidRPr="00896F03">
        <w:rPr>
          <w:rFonts w:ascii="Times New Roman" w:eastAsia="Times New Roman" w:hAnsi="Times New Roman"/>
          <w:i/>
          <w:sz w:val="24"/>
          <w:szCs w:val="24"/>
          <w:lang w:val="x-none" w:eastAsia="ar-SA"/>
        </w:rPr>
        <w:t xml:space="preserve"> przysługują środki ochrony prawnej przewidziane w dziale VI </w:t>
      </w:r>
      <w:proofErr w:type="spellStart"/>
      <w:r w:rsidRPr="00896F03">
        <w:rPr>
          <w:rFonts w:ascii="Times New Roman" w:eastAsia="Times New Roman" w:hAnsi="Times New Roman"/>
          <w:i/>
          <w:sz w:val="24"/>
          <w:szCs w:val="24"/>
          <w:lang w:val="x-none" w:eastAsia="ar-SA"/>
        </w:rPr>
        <w:t>UPzp</w:t>
      </w:r>
      <w:proofErr w:type="spellEnd"/>
      <w:r w:rsidRPr="00896F03">
        <w:rPr>
          <w:rFonts w:ascii="Times New Roman" w:eastAsia="Times New Roman" w:hAnsi="Times New Roman"/>
          <w:i/>
          <w:sz w:val="24"/>
          <w:szCs w:val="24"/>
          <w:lang w:val="x-none" w:eastAsia="ar-SA"/>
        </w:rPr>
        <w:t xml:space="preserve"> jak dla postępowań poniżej kwoty określonej w</w:t>
      </w:r>
      <w:r w:rsidR="0049331F" w:rsidRPr="00896F03">
        <w:rPr>
          <w:rFonts w:ascii="Times New Roman" w:eastAsia="Times New Roman" w:hAnsi="Times New Roman"/>
          <w:i/>
          <w:sz w:val="24"/>
          <w:szCs w:val="24"/>
          <w:lang w:eastAsia="ar-SA"/>
        </w:rPr>
        <w:t> </w:t>
      </w:r>
      <w:r w:rsidRPr="00896F03">
        <w:rPr>
          <w:rFonts w:ascii="Times New Roman" w:eastAsia="Times New Roman" w:hAnsi="Times New Roman"/>
          <w:i/>
          <w:sz w:val="24"/>
          <w:szCs w:val="24"/>
          <w:lang w:val="x-none" w:eastAsia="ar-SA"/>
        </w:rPr>
        <w:t xml:space="preserve">przepisach wykonawczych wydanych na podstawie art. 11 ust. 8 </w:t>
      </w:r>
      <w:r w:rsidRPr="00896F03">
        <w:rPr>
          <w:rFonts w:ascii="Times New Roman" w:eastAsia="Times New Roman" w:hAnsi="Times New Roman"/>
          <w:i/>
          <w:sz w:val="24"/>
          <w:szCs w:val="24"/>
          <w:lang w:eastAsia="ar-SA"/>
        </w:rPr>
        <w:t>u</w:t>
      </w:r>
      <w:proofErr w:type="spellStart"/>
      <w:r w:rsidRPr="00896F03">
        <w:rPr>
          <w:rFonts w:ascii="Times New Roman" w:eastAsia="Times New Roman" w:hAnsi="Times New Roman"/>
          <w:i/>
          <w:sz w:val="24"/>
          <w:szCs w:val="24"/>
          <w:lang w:val="x-none" w:eastAsia="ar-SA"/>
        </w:rPr>
        <w:t>Pzp</w:t>
      </w:r>
      <w:proofErr w:type="spellEnd"/>
      <w:r w:rsidRPr="00896F03">
        <w:rPr>
          <w:rFonts w:ascii="Times New Roman" w:eastAsia="Times New Roman" w:hAnsi="Times New Roman"/>
          <w:i/>
          <w:sz w:val="24"/>
          <w:szCs w:val="24"/>
          <w:lang w:val="x-none" w:eastAsia="ar-SA"/>
        </w:rPr>
        <w:t>.</w:t>
      </w:r>
    </w:p>
    <w:p w:rsidR="00EC0F02" w:rsidRPr="00896F03"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lastRenderedPageBreak/>
        <w:t xml:space="preserve">Środki ochrony prawnej wobec ogłoszenia o zamówieniu oraz SIWZ przysługują również organizacjom wpisanym na listę, o której mowa w art. 154 pkt. 5 </w:t>
      </w:r>
      <w:r w:rsidRPr="00896F03">
        <w:rPr>
          <w:rFonts w:ascii="Times New Roman" w:eastAsia="Times New Roman" w:hAnsi="Times New Roman"/>
          <w:i/>
          <w:sz w:val="24"/>
          <w:szCs w:val="24"/>
          <w:lang w:eastAsia="ar-SA"/>
        </w:rPr>
        <w:t>u</w:t>
      </w:r>
      <w:proofErr w:type="spellStart"/>
      <w:r w:rsidRPr="00896F03">
        <w:rPr>
          <w:rFonts w:ascii="Times New Roman" w:eastAsia="Times New Roman" w:hAnsi="Times New Roman"/>
          <w:i/>
          <w:sz w:val="24"/>
          <w:szCs w:val="24"/>
          <w:lang w:val="x-none" w:eastAsia="ar-SA"/>
        </w:rPr>
        <w:t>Pzp</w:t>
      </w:r>
      <w:proofErr w:type="spellEnd"/>
      <w:r w:rsidRPr="00896F03">
        <w:rPr>
          <w:rFonts w:ascii="Times New Roman" w:eastAsia="Times New Roman" w:hAnsi="Times New Roman"/>
          <w:i/>
          <w:sz w:val="24"/>
          <w:szCs w:val="24"/>
          <w:lang w:val="x-none" w:eastAsia="ar-SA"/>
        </w:rPr>
        <w:t>.</w:t>
      </w:r>
    </w:p>
    <w:p w:rsidR="00EC0F02" w:rsidRPr="00896F03"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896F0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896F03">
        <w:rPr>
          <w:rFonts w:ascii="Times New Roman" w:eastAsia="Times New Roman" w:hAnsi="Times New Roman"/>
          <w:b/>
          <w:i/>
          <w:sz w:val="24"/>
          <w:szCs w:val="24"/>
          <w:lang w:val="x-none" w:eastAsia="ar-SA"/>
        </w:rPr>
        <w:t>Wysokość zwrotu kosztów udziału w postępowaniu.</w:t>
      </w:r>
    </w:p>
    <w:p w:rsidR="00EC0F02" w:rsidRPr="00896F03"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Zamawiający nie przewiduje zwrotu kosztów udziału w postępowaniu.</w:t>
      </w:r>
    </w:p>
    <w:p w:rsidR="00EC0F02" w:rsidRPr="00896F0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896F03">
        <w:rPr>
          <w:rFonts w:ascii="Times New Roman" w:eastAsia="Times New Roman" w:hAnsi="Times New Roman"/>
          <w:b/>
          <w:i/>
          <w:sz w:val="24"/>
          <w:szCs w:val="24"/>
          <w:lang w:val="x-none" w:eastAsia="ar-SA"/>
        </w:rPr>
        <w:t>Wykaz załączników do niniejszej IDW.</w:t>
      </w:r>
    </w:p>
    <w:p w:rsidR="00383DE3" w:rsidRPr="00896F03" w:rsidRDefault="00383DE3" w:rsidP="00EC0F02">
      <w:pPr>
        <w:suppressAutoHyphens/>
        <w:spacing w:after="0" w:line="240" w:lineRule="auto"/>
        <w:rPr>
          <w:rFonts w:ascii="Times New Roman" w:eastAsia="Times New Roman" w:hAnsi="Times New Roman"/>
          <w:i/>
          <w:sz w:val="24"/>
          <w:szCs w:val="24"/>
          <w:lang w:eastAsia="ar-SA"/>
        </w:rPr>
      </w:pPr>
    </w:p>
    <w:p w:rsidR="00EC0F02" w:rsidRPr="00896F03" w:rsidRDefault="00EC0F02" w:rsidP="00EC0F02">
      <w:pPr>
        <w:suppressAutoHyphens/>
        <w:spacing w:after="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896F03">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254580" w:rsidRPr="00896F03" w:rsidTr="007F5623">
        <w:tc>
          <w:tcPr>
            <w:tcW w:w="487"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r w:rsidRPr="00896F03">
              <w:rPr>
                <w:rFonts w:ascii="Times New Roman" w:eastAsia="Times New Roman" w:hAnsi="Times New Roman" w:cs="Times New Roman"/>
                <w:b/>
                <w:i/>
                <w:lang w:eastAsia="ar-SA"/>
              </w:rPr>
              <w:t>l.p.</w:t>
            </w:r>
          </w:p>
        </w:tc>
        <w:tc>
          <w:tcPr>
            <w:tcW w:w="1648"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r w:rsidRPr="00896F03">
              <w:rPr>
                <w:rFonts w:ascii="Times New Roman" w:eastAsia="Times New Roman" w:hAnsi="Times New Roman" w:cs="Times New Roman"/>
                <w:b/>
                <w:i/>
                <w:lang w:eastAsia="ar-SA"/>
              </w:rPr>
              <w:t>Oznaczenie Załącznika</w:t>
            </w:r>
          </w:p>
        </w:tc>
        <w:tc>
          <w:tcPr>
            <w:tcW w:w="6946"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bookmarkStart w:id="22" w:name="_Toc461452853"/>
            <w:r w:rsidRPr="00896F03">
              <w:rPr>
                <w:rFonts w:ascii="Times New Roman" w:eastAsia="Times New Roman" w:hAnsi="Times New Roman" w:cs="Times New Roman"/>
                <w:b/>
                <w:i/>
                <w:lang w:eastAsia="ar-SA"/>
              </w:rPr>
              <w:t>Nazwa Załącznika</w:t>
            </w:r>
            <w:bookmarkEnd w:id="22"/>
          </w:p>
        </w:tc>
      </w:tr>
      <w:tr w:rsidR="00254580" w:rsidRPr="00896F03" w:rsidTr="007F5623">
        <w:tc>
          <w:tcPr>
            <w:tcW w:w="487"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r w:rsidRPr="00896F03">
              <w:rPr>
                <w:rFonts w:ascii="Times New Roman" w:eastAsia="Times New Roman" w:hAnsi="Times New Roman" w:cs="Times New Roman"/>
                <w:b/>
                <w:i/>
                <w:lang w:eastAsia="ar-SA"/>
              </w:rPr>
              <w:t>Załącznik nr 1</w:t>
            </w:r>
          </w:p>
        </w:tc>
        <w:tc>
          <w:tcPr>
            <w:tcW w:w="6946" w:type="dxa"/>
            <w:shd w:val="clear" w:color="auto" w:fill="FFFFFF"/>
            <w:vAlign w:val="center"/>
          </w:tcPr>
          <w:p w:rsidR="00EC0F02" w:rsidRPr="00896F03"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Wzór Formularza Oferty.</w:t>
            </w:r>
          </w:p>
        </w:tc>
      </w:tr>
      <w:tr w:rsidR="00254580" w:rsidRPr="00896F03" w:rsidTr="007F5623">
        <w:tc>
          <w:tcPr>
            <w:tcW w:w="487"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r w:rsidRPr="00896F03">
              <w:rPr>
                <w:rFonts w:ascii="Times New Roman" w:eastAsia="Times New Roman" w:hAnsi="Times New Roman" w:cs="Times New Roman"/>
                <w:b/>
                <w:i/>
                <w:lang w:eastAsia="ar-SA"/>
              </w:rPr>
              <w:t>Załącznik nr 2</w:t>
            </w:r>
          </w:p>
        </w:tc>
        <w:tc>
          <w:tcPr>
            <w:tcW w:w="6946" w:type="dxa"/>
            <w:shd w:val="clear" w:color="auto" w:fill="FFFFFF"/>
            <w:vAlign w:val="center"/>
          </w:tcPr>
          <w:p w:rsidR="00EC0F02" w:rsidRPr="00896F03"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Wzór oświadczenia o braku podstaw do wykluczenia.</w:t>
            </w:r>
          </w:p>
        </w:tc>
      </w:tr>
      <w:tr w:rsidR="00254580" w:rsidRPr="00896F03" w:rsidTr="007F5623">
        <w:tc>
          <w:tcPr>
            <w:tcW w:w="487"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r w:rsidRPr="00896F03">
              <w:rPr>
                <w:rFonts w:ascii="Times New Roman" w:eastAsia="Times New Roman" w:hAnsi="Times New Roman" w:cs="Times New Roman"/>
                <w:b/>
                <w:i/>
                <w:lang w:eastAsia="ar-SA"/>
              </w:rPr>
              <w:t>Załącznik nr 3</w:t>
            </w:r>
          </w:p>
        </w:tc>
        <w:tc>
          <w:tcPr>
            <w:tcW w:w="6946" w:type="dxa"/>
            <w:shd w:val="clear" w:color="auto" w:fill="FFFFFF"/>
            <w:vAlign w:val="center"/>
          </w:tcPr>
          <w:p w:rsidR="00EC0F02" w:rsidRPr="00896F03"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Wzór oświadczenia o spełnianiu warunków udziału w postępowaniu.</w:t>
            </w:r>
          </w:p>
        </w:tc>
      </w:tr>
      <w:tr w:rsidR="00254580" w:rsidRPr="00896F03" w:rsidTr="007F5623">
        <w:tc>
          <w:tcPr>
            <w:tcW w:w="487"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r w:rsidRPr="00896F03">
              <w:rPr>
                <w:rFonts w:ascii="Times New Roman" w:eastAsia="Times New Roman" w:hAnsi="Times New Roman" w:cs="Times New Roman"/>
                <w:b/>
                <w:i/>
                <w:lang w:eastAsia="ar-SA"/>
              </w:rPr>
              <w:t>Załącznik nr 4</w:t>
            </w:r>
          </w:p>
        </w:tc>
        <w:tc>
          <w:tcPr>
            <w:tcW w:w="6946" w:type="dxa"/>
            <w:shd w:val="clear" w:color="auto" w:fill="FFFFFF"/>
            <w:vAlign w:val="center"/>
          </w:tcPr>
          <w:p w:rsidR="00EC0F02" w:rsidRPr="00896F03"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Wzór oświadczenia o grupie kapitałowej</w:t>
            </w:r>
          </w:p>
        </w:tc>
      </w:tr>
      <w:tr w:rsidR="00254580" w:rsidRPr="00896F03" w:rsidTr="007F5623">
        <w:tc>
          <w:tcPr>
            <w:tcW w:w="487"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896F03" w:rsidRDefault="00EC0F02" w:rsidP="00E742AE">
            <w:pPr>
              <w:pStyle w:val="Podtytu"/>
              <w:rPr>
                <w:rFonts w:ascii="Times New Roman" w:eastAsia="Times New Roman" w:hAnsi="Times New Roman" w:cs="Times New Roman"/>
                <w:b/>
                <w:i/>
                <w:lang w:eastAsia="ar-SA"/>
              </w:rPr>
            </w:pPr>
            <w:r w:rsidRPr="00896F03">
              <w:rPr>
                <w:rFonts w:ascii="Times New Roman" w:eastAsia="Times New Roman" w:hAnsi="Times New Roman" w:cs="Times New Roman"/>
                <w:b/>
                <w:i/>
                <w:lang w:eastAsia="ar-SA"/>
              </w:rPr>
              <w:t>Załącznik nr 5</w:t>
            </w:r>
          </w:p>
        </w:tc>
        <w:tc>
          <w:tcPr>
            <w:tcW w:w="6946" w:type="dxa"/>
            <w:shd w:val="clear" w:color="auto" w:fill="FFFFFF"/>
            <w:vAlign w:val="center"/>
          </w:tcPr>
          <w:p w:rsidR="00EC0F02" w:rsidRPr="00896F03"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Oświadczenie</w:t>
            </w:r>
            <w:r w:rsidRPr="00896F03">
              <w:rPr>
                <w:rFonts w:ascii="Times New Roman" w:hAnsi="Times New Roman"/>
                <w:i/>
                <w:sz w:val="24"/>
                <w:szCs w:val="24"/>
                <w:lang w:eastAsia="ar-SA"/>
              </w:rPr>
              <w:t xml:space="preserve"> – </w:t>
            </w:r>
            <w:r w:rsidRPr="00896F03">
              <w:rPr>
                <w:rFonts w:ascii="Times New Roman" w:eastAsia="Times New Roman" w:hAnsi="Times New Roman"/>
                <w:i/>
                <w:sz w:val="24"/>
                <w:szCs w:val="24"/>
                <w:lang w:eastAsia="ar-SA"/>
              </w:rPr>
              <w:t>zobowiązanie</w:t>
            </w:r>
            <w:r w:rsidRPr="00896F03">
              <w:rPr>
                <w:rFonts w:ascii="Times New Roman" w:hAnsi="Times New Roman"/>
                <w:i/>
                <w:sz w:val="24"/>
                <w:szCs w:val="24"/>
                <w:lang w:eastAsia="ar-SA"/>
              </w:rPr>
              <w:t xml:space="preserve"> </w:t>
            </w:r>
            <w:r w:rsidRPr="00896F03">
              <w:rPr>
                <w:rFonts w:ascii="Times New Roman" w:eastAsia="Times New Roman" w:hAnsi="Times New Roman"/>
                <w:i/>
                <w:sz w:val="24"/>
                <w:szCs w:val="24"/>
                <w:lang w:eastAsia="ar-SA"/>
              </w:rPr>
              <w:t>do</w:t>
            </w:r>
            <w:r w:rsidRPr="00896F03">
              <w:rPr>
                <w:rFonts w:ascii="Times New Roman" w:hAnsi="Times New Roman"/>
                <w:i/>
                <w:sz w:val="24"/>
                <w:szCs w:val="24"/>
                <w:lang w:eastAsia="ar-SA"/>
              </w:rPr>
              <w:t xml:space="preserve"> </w:t>
            </w:r>
            <w:r w:rsidRPr="00896F03">
              <w:rPr>
                <w:rFonts w:ascii="Times New Roman" w:eastAsia="Times New Roman" w:hAnsi="Times New Roman"/>
                <w:i/>
                <w:sz w:val="24"/>
                <w:szCs w:val="24"/>
                <w:lang w:eastAsia="ar-SA"/>
              </w:rPr>
              <w:t>oddania</w:t>
            </w:r>
            <w:r w:rsidRPr="00896F03">
              <w:rPr>
                <w:rFonts w:ascii="Times New Roman" w:hAnsi="Times New Roman"/>
                <w:i/>
                <w:sz w:val="24"/>
                <w:szCs w:val="24"/>
                <w:lang w:eastAsia="ar-SA"/>
              </w:rPr>
              <w:t xml:space="preserve"> </w:t>
            </w:r>
            <w:r w:rsidRPr="00896F03">
              <w:rPr>
                <w:rFonts w:ascii="Times New Roman" w:eastAsia="Times New Roman" w:hAnsi="Times New Roman"/>
                <w:i/>
                <w:sz w:val="24"/>
                <w:szCs w:val="24"/>
                <w:lang w:eastAsia="ar-SA"/>
              </w:rPr>
              <w:t>do</w:t>
            </w:r>
            <w:r w:rsidRPr="00896F03">
              <w:rPr>
                <w:rFonts w:ascii="Times New Roman" w:hAnsi="Times New Roman"/>
                <w:i/>
                <w:sz w:val="24"/>
                <w:szCs w:val="24"/>
                <w:lang w:eastAsia="ar-SA"/>
              </w:rPr>
              <w:t xml:space="preserve"> </w:t>
            </w:r>
            <w:r w:rsidRPr="00896F03">
              <w:rPr>
                <w:rFonts w:ascii="Times New Roman" w:eastAsia="Times New Roman" w:hAnsi="Times New Roman"/>
                <w:i/>
                <w:sz w:val="24"/>
                <w:szCs w:val="24"/>
                <w:lang w:eastAsia="ar-SA"/>
              </w:rPr>
              <w:t>dyspozycji</w:t>
            </w:r>
            <w:r w:rsidRPr="00896F03">
              <w:rPr>
                <w:rFonts w:ascii="Times New Roman" w:hAnsi="Times New Roman"/>
                <w:i/>
                <w:sz w:val="24"/>
                <w:szCs w:val="24"/>
                <w:lang w:eastAsia="ar-SA"/>
              </w:rPr>
              <w:t xml:space="preserve"> </w:t>
            </w:r>
            <w:r w:rsidRPr="00896F03">
              <w:rPr>
                <w:rFonts w:ascii="Times New Roman" w:eastAsia="Times New Roman" w:hAnsi="Times New Roman"/>
                <w:i/>
                <w:sz w:val="24"/>
                <w:szCs w:val="24"/>
                <w:lang w:eastAsia="ar-SA"/>
              </w:rPr>
              <w:t>zasobów</w:t>
            </w:r>
          </w:p>
        </w:tc>
      </w:tr>
    </w:tbl>
    <w:p w:rsidR="00EC0F02" w:rsidRPr="00896F03"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EC0F02" w:rsidRPr="00896F03"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r w:rsidRPr="00896F03">
        <w:rPr>
          <w:rFonts w:ascii="Times New Roman" w:eastAsia="Times New Roman" w:hAnsi="Times New Roman"/>
          <w:i/>
          <w:sz w:val="24"/>
          <w:szCs w:val="24"/>
          <w:lang w:val="x-none" w:eastAsia="ar-SA"/>
        </w:rPr>
        <w:t xml:space="preserve">Wskazane w tabeli powyżej załączniki Wykonawca wypełnia stosownie do treści pkt. </w:t>
      </w:r>
      <w:r w:rsidRPr="00896F03">
        <w:rPr>
          <w:rFonts w:ascii="Times New Roman" w:eastAsia="Times New Roman" w:hAnsi="Times New Roman"/>
          <w:i/>
          <w:sz w:val="24"/>
          <w:szCs w:val="24"/>
          <w:lang w:eastAsia="ar-SA"/>
        </w:rPr>
        <w:t>19</w:t>
      </w:r>
      <w:r w:rsidRPr="00896F03">
        <w:rPr>
          <w:rFonts w:ascii="Times New Roman" w:eastAsia="Times New Roman" w:hAnsi="Times New Roman"/>
          <w:i/>
          <w:sz w:val="24"/>
          <w:szCs w:val="24"/>
          <w:lang w:val="x-none" w:eastAsia="ar-SA"/>
        </w:rPr>
        <w:t xml:space="preserve"> niniejszej IDW. Zamawiający dopuszcza zmiany wielkości pól załączników oraz odmiany wyrazów wynikając</w:t>
      </w:r>
      <w:r w:rsidR="00360B89" w:rsidRPr="00896F03">
        <w:rPr>
          <w:rFonts w:ascii="Times New Roman" w:eastAsia="Times New Roman" w:hAnsi="Times New Roman"/>
          <w:i/>
          <w:sz w:val="24"/>
          <w:szCs w:val="24"/>
          <w:lang w:val="x-none" w:eastAsia="ar-SA"/>
        </w:rPr>
        <w:t xml:space="preserve">e </w:t>
      </w:r>
      <w:r w:rsidRPr="00896F03">
        <w:rPr>
          <w:rFonts w:ascii="Times New Roman" w:eastAsia="Times New Roman" w:hAnsi="Times New Roman"/>
          <w:i/>
          <w:sz w:val="24"/>
          <w:szCs w:val="24"/>
          <w:lang w:val="x-none" w:eastAsia="ar-SA"/>
        </w:rPr>
        <w:t>ze złożenia oferty wspólnej. Wprowadzone zmiany nie mogą zmieniać treści załączników.</w:t>
      </w:r>
    </w:p>
    <w:p w:rsidR="00EC0F02" w:rsidRPr="00896F03" w:rsidRDefault="00EC0F02"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EC0F02" w:rsidRPr="00896F03" w:rsidRDefault="00EC0F02" w:rsidP="00360B89">
      <w:pPr>
        <w:autoSpaceDE w:val="0"/>
        <w:autoSpaceDN w:val="0"/>
        <w:adjustRightInd w:val="0"/>
        <w:spacing w:after="0" w:line="240" w:lineRule="auto"/>
        <w:jc w:val="both"/>
        <w:rPr>
          <w:rFonts w:ascii="Times New Roman" w:eastAsia="Times New Roman" w:hAnsi="Times New Roman"/>
          <w:b/>
          <w:i/>
          <w:sz w:val="24"/>
          <w:szCs w:val="24"/>
          <w:lang w:eastAsia="pl-PL"/>
        </w:rPr>
      </w:pPr>
      <w:r w:rsidRPr="00896F03">
        <w:rPr>
          <w:rFonts w:ascii="Times New Roman" w:eastAsia="Times New Roman" w:hAnsi="Times New Roman"/>
          <w:b/>
          <w:i/>
          <w:sz w:val="24"/>
          <w:szCs w:val="24"/>
          <w:lang w:eastAsia="pl-PL"/>
        </w:rPr>
        <w:t>Klauzula informacyjna z art.</w:t>
      </w:r>
      <w:r w:rsidR="00360B89" w:rsidRPr="00896F03">
        <w:rPr>
          <w:rFonts w:ascii="Times New Roman" w:eastAsia="Times New Roman" w:hAnsi="Times New Roman"/>
          <w:b/>
          <w:i/>
          <w:sz w:val="24"/>
          <w:szCs w:val="24"/>
          <w:lang w:eastAsia="pl-PL"/>
        </w:rPr>
        <w:t xml:space="preserve"> </w:t>
      </w:r>
      <w:r w:rsidRPr="00896F03">
        <w:rPr>
          <w:rFonts w:ascii="Times New Roman" w:eastAsia="Times New Roman" w:hAnsi="Times New Roman"/>
          <w:b/>
          <w:i/>
          <w:sz w:val="24"/>
          <w:szCs w:val="24"/>
          <w:lang w:eastAsia="pl-PL"/>
        </w:rPr>
        <w:t>13 RODO do zastosowania przez zamawiających w celu związanym z postepowaniem o udzielenie zamówienia publicznego.</w:t>
      </w:r>
    </w:p>
    <w:p w:rsidR="00EC0F02" w:rsidRPr="00896F03" w:rsidRDefault="00EC0F02"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582FB4" w:rsidRPr="00896F03" w:rsidRDefault="00582FB4" w:rsidP="00EC0F02">
      <w:pPr>
        <w:autoSpaceDE w:val="0"/>
        <w:autoSpaceDN w:val="0"/>
        <w:adjustRightInd w:val="0"/>
        <w:spacing w:after="0" w:line="240" w:lineRule="auto"/>
        <w:ind w:left="142"/>
        <w:jc w:val="both"/>
        <w:rPr>
          <w:rFonts w:ascii="Times New Roman" w:eastAsia="Times New Roman" w:hAnsi="Times New Roman"/>
          <w:i/>
          <w:lang w:eastAsia="pl-PL"/>
        </w:rPr>
        <w:sectPr w:rsidR="00582FB4" w:rsidRPr="00896F03" w:rsidSect="00A05257">
          <w:headerReference w:type="first" r:id="rId10"/>
          <w:type w:val="continuous"/>
          <w:pgSz w:w="11906" w:h="16838"/>
          <w:pgMar w:top="1417" w:right="1417" w:bottom="1560" w:left="1417" w:header="708" w:footer="708" w:gutter="0"/>
          <w:cols w:space="708"/>
          <w:titlePg/>
          <w:docGrid w:linePitch="360"/>
        </w:sectPr>
      </w:pPr>
    </w:p>
    <w:p w:rsidR="00EC0F02" w:rsidRPr="00896F03" w:rsidRDefault="00EC0F02" w:rsidP="00864543">
      <w:pPr>
        <w:spacing w:after="120" w:line="240" w:lineRule="auto"/>
        <w:ind w:firstLine="567"/>
        <w:jc w:val="both"/>
        <w:rPr>
          <w:rFonts w:ascii="Times New Roman" w:eastAsia="Times New Roman" w:hAnsi="Times New Roman"/>
          <w:lang w:eastAsia="pl-PL"/>
        </w:rPr>
      </w:pPr>
      <w:r w:rsidRPr="00896F03">
        <w:rPr>
          <w:rFonts w:ascii="Times New Roman" w:eastAsia="Times New Roman" w:hAnsi="Times New Roman"/>
          <w:lang w:eastAsia="pl-PL"/>
        </w:rPr>
        <w:lastRenderedPageBreak/>
        <w:t xml:space="preserve">Zgodnie z art. 13 ust. 1 i 2 </w:t>
      </w:r>
      <w:r w:rsidRPr="00896F03">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96F03">
        <w:rPr>
          <w:rFonts w:ascii="Times New Roman" w:eastAsia="Times New Roman" w:hAnsi="Times New Roman"/>
          <w:lang w:eastAsia="pl-PL"/>
        </w:rPr>
        <w:t xml:space="preserve">dalej „RODO”, informuję, że: </w:t>
      </w:r>
    </w:p>
    <w:p w:rsidR="00EC0F02" w:rsidRPr="00896F03" w:rsidRDefault="00EC0F02" w:rsidP="00864543">
      <w:pPr>
        <w:spacing w:after="0" w:line="240" w:lineRule="auto"/>
        <w:ind w:left="284" w:hanging="284"/>
        <w:rPr>
          <w:rFonts w:ascii="Times New Roman" w:eastAsia="Times New Roman" w:hAnsi="Times New Roman"/>
          <w:b/>
          <w:lang w:eastAsia="pl-PL"/>
        </w:rPr>
      </w:pPr>
      <w:r w:rsidRPr="00896F03">
        <w:rPr>
          <w:rFonts w:ascii="Times New Roman" w:eastAsia="Times New Roman" w:hAnsi="Times New Roman"/>
          <w:lang w:eastAsia="pl-PL"/>
        </w:rPr>
        <w:t xml:space="preserve">1)administratorem Pani/Pana danych osobowych jest </w:t>
      </w:r>
      <w:r w:rsidRPr="00896F03">
        <w:rPr>
          <w:rFonts w:ascii="Times New Roman" w:eastAsia="Times New Roman" w:hAnsi="Times New Roman"/>
          <w:b/>
          <w:lang w:eastAsia="pl-PL"/>
        </w:rPr>
        <w:t>Zarząd Dróg Powiatowych w Dębicy z</w:t>
      </w:r>
      <w:r w:rsidR="0049331F" w:rsidRPr="00896F03">
        <w:rPr>
          <w:rFonts w:ascii="Times New Roman" w:eastAsia="Times New Roman" w:hAnsi="Times New Roman"/>
          <w:b/>
          <w:lang w:eastAsia="pl-PL"/>
        </w:rPr>
        <w:t> </w:t>
      </w:r>
      <w:r w:rsidRPr="00896F03">
        <w:rPr>
          <w:rFonts w:ascii="Times New Roman" w:eastAsia="Times New Roman" w:hAnsi="Times New Roman"/>
          <w:b/>
          <w:lang w:eastAsia="pl-PL"/>
        </w:rPr>
        <w:t xml:space="preserve">siedzibą w Dębicy przy ul. Parkowej 28, </w:t>
      </w:r>
    </w:p>
    <w:p w:rsidR="00EC0F02" w:rsidRPr="00896F03" w:rsidRDefault="00EC0F02" w:rsidP="00864543">
      <w:pPr>
        <w:spacing w:after="0" w:line="240" w:lineRule="auto"/>
        <w:ind w:left="284" w:hanging="284"/>
        <w:rPr>
          <w:rFonts w:ascii="Times New Roman" w:eastAsia="Times New Roman" w:hAnsi="Times New Roman"/>
          <w:lang w:eastAsia="pl-PL"/>
        </w:rPr>
      </w:pPr>
      <w:r w:rsidRPr="00896F03">
        <w:rPr>
          <w:rFonts w:ascii="Times New Roman" w:eastAsia="Times New Roman" w:hAnsi="Times New Roman"/>
          <w:lang w:eastAsia="pl-PL"/>
        </w:rPr>
        <w:t xml:space="preserve">2) inspektorem ochrony danych osobowych  w  </w:t>
      </w:r>
      <w:hyperlink r:id="rId11" w:history="1">
        <w:r w:rsidRPr="00896F03">
          <w:rPr>
            <w:rFonts w:ascii="Times New Roman" w:eastAsia="Times New Roman" w:hAnsi="Times New Roman"/>
            <w:b/>
            <w:u w:val="single"/>
            <w:lang w:eastAsia="pl-PL"/>
          </w:rPr>
          <w:t>zdp@rde.pl</w:t>
        </w:r>
      </w:hyperlink>
      <w:r w:rsidRPr="00896F03">
        <w:rPr>
          <w:rFonts w:ascii="Times New Roman" w:eastAsia="Times New Roman" w:hAnsi="Times New Roman"/>
          <w:b/>
          <w:lang w:eastAsia="pl-PL"/>
        </w:rPr>
        <w:t>, tel.14 680 31</w:t>
      </w:r>
      <w:r w:rsidR="00844940" w:rsidRPr="00896F03">
        <w:rPr>
          <w:rFonts w:ascii="Times New Roman" w:eastAsia="Times New Roman" w:hAnsi="Times New Roman"/>
          <w:b/>
          <w:lang w:eastAsia="pl-PL"/>
        </w:rPr>
        <w:t xml:space="preserve"> </w:t>
      </w:r>
      <w:r w:rsidRPr="00896F03">
        <w:rPr>
          <w:rFonts w:ascii="Times New Roman" w:eastAsia="Times New Roman" w:hAnsi="Times New Roman"/>
          <w:b/>
          <w:lang w:eastAsia="pl-PL"/>
        </w:rPr>
        <w:t>55</w:t>
      </w:r>
      <w:r w:rsidRPr="00896F03">
        <w:rPr>
          <w:rFonts w:ascii="Times New Roman" w:eastAsia="Times New Roman" w:hAnsi="Times New Roman"/>
          <w:lang w:eastAsia="pl-PL"/>
        </w:rPr>
        <w:t>.</w:t>
      </w:r>
    </w:p>
    <w:p w:rsidR="00864543" w:rsidRPr="00896F03" w:rsidRDefault="00EC0F02" w:rsidP="00864543">
      <w:pPr>
        <w:spacing w:after="0" w:line="240" w:lineRule="auto"/>
        <w:ind w:left="284" w:hanging="284"/>
        <w:rPr>
          <w:rFonts w:ascii="Times New Roman" w:hAnsi="Times New Roman"/>
        </w:rPr>
      </w:pPr>
      <w:r w:rsidRPr="00896F03">
        <w:rPr>
          <w:rFonts w:ascii="Times New Roman" w:eastAsia="Times New Roman" w:hAnsi="Times New Roman"/>
          <w:lang w:eastAsia="pl-PL"/>
        </w:rPr>
        <w:t>3)Pani/Pana dane osobowe przetwarzane będą na podstawie art. 6 ust. 1 lit. c</w:t>
      </w:r>
      <w:r w:rsidRPr="00896F03">
        <w:rPr>
          <w:rFonts w:ascii="Times New Roman" w:eastAsia="Times New Roman" w:hAnsi="Times New Roman"/>
          <w:i/>
          <w:lang w:eastAsia="pl-PL"/>
        </w:rPr>
        <w:t xml:space="preserve"> </w:t>
      </w:r>
      <w:r w:rsidRPr="00896F03">
        <w:rPr>
          <w:rFonts w:ascii="Times New Roman" w:eastAsia="Times New Roman" w:hAnsi="Times New Roman"/>
          <w:lang w:eastAsia="pl-PL"/>
        </w:rPr>
        <w:t xml:space="preserve">RODO w celu </w:t>
      </w:r>
      <w:r w:rsidRPr="00896F03">
        <w:rPr>
          <w:rFonts w:ascii="Times New Roman" w:hAnsi="Times New Roman"/>
        </w:rPr>
        <w:t>związanym z postępowaniem o udzielenie zamówienia publicznego ZP.</w:t>
      </w:r>
      <w:r w:rsidR="00E6543F">
        <w:rPr>
          <w:rFonts w:ascii="Times New Roman" w:hAnsi="Times New Roman"/>
        </w:rPr>
        <w:t>271.28</w:t>
      </w:r>
      <w:r w:rsidRPr="00896F03">
        <w:rPr>
          <w:rFonts w:ascii="Times New Roman" w:hAnsi="Times New Roman"/>
        </w:rPr>
        <w:t>.20</w:t>
      </w:r>
      <w:r w:rsidR="00360B89" w:rsidRPr="00896F03">
        <w:rPr>
          <w:rFonts w:ascii="Times New Roman" w:hAnsi="Times New Roman"/>
        </w:rPr>
        <w:t>20</w:t>
      </w:r>
    </w:p>
    <w:p w:rsidR="00091ADD" w:rsidRPr="00896F03" w:rsidRDefault="00EC0F02" w:rsidP="00091ADD">
      <w:pPr>
        <w:jc w:val="center"/>
        <w:rPr>
          <w:b/>
        </w:rPr>
      </w:pPr>
      <w:r w:rsidRPr="00896F03">
        <w:rPr>
          <w:rFonts w:ascii="Times New Roman" w:hAnsi="Times New Roman"/>
        </w:rPr>
        <w:t>prowadzonym w trybie przetargu nieogranic</w:t>
      </w:r>
      <w:r w:rsidR="00091ADD" w:rsidRPr="00896F03">
        <w:rPr>
          <w:rFonts w:ascii="Times New Roman" w:hAnsi="Times New Roman"/>
        </w:rPr>
        <w:t>zonego.:</w:t>
      </w:r>
      <w:r w:rsidR="00091ADD" w:rsidRPr="00896F03">
        <w:rPr>
          <w:b/>
        </w:rPr>
        <w:t xml:space="preserve"> „</w:t>
      </w:r>
      <w:r w:rsidR="00773508" w:rsidRPr="00896F03">
        <w:rPr>
          <w:rFonts w:ascii="Times New Roman" w:eastAsia="Times New Roman" w:hAnsi="Times New Roman"/>
          <w:b/>
          <w:i/>
          <w:sz w:val="24"/>
          <w:szCs w:val="24"/>
          <w:lang w:eastAsia="ar-SA"/>
        </w:rPr>
        <w:t>Przebudowa drogi powiatowej nr 1296R Wielopole-gr. pow.-Dębica -budowa chodnika w km 18+548-19+502”</w:t>
      </w:r>
      <w:r w:rsidR="00235280">
        <w:rPr>
          <w:rFonts w:ascii="Times New Roman" w:eastAsia="Times New Roman" w:hAnsi="Times New Roman"/>
          <w:b/>
          <w:i/>
          <w:sz w:val="24"/>
          <w:szCs w:val="24"/>
          <w:lang w:eastAsia="ar-SA"/>
        </w:rPr>
        <w:br/>
      </w:r>
      <w:r w:rsidR="00773508" w:rsidRPr="00896F03">
        <w:rPr>
          <w:rFonts w:ascii="Times New Roman" w:eastAsia="Times New Roman" w:hAnsi="Times New Roman"/>
          <w:b/>
          <w:i/>
          <w:sz w:val="24"/>
          <w:szCs w:val="24"/>
          <w:lang w:eastAsia="ar-SA"/>
        </w:rPr>
        <w:t>- etap I</w:t>
      </w:r>
      <w:r w:rsidR="00235280">
        <w:rPr>
          <w:rFonts w:ascii="Times New Roman" w:eastAsia="Times New Roman" w:hAnsi="Times New Roman"/>
          <w:b/>
          <w:i/>
          <w:sz w:val="24"/>
          <w:szCs w:val="24"/>
          <w:lang w:eastAsia="ar-SA"/>
        </w:rPr>
        <w:t>I</w:t>
      </w:r>
      <w:r w:rsidR="00773508" w:rsidRPr="00896F03">
        <w:rPr>
          <w:rFonts w:ascii="Times New Roman" w:eastAsia="Times New Roman" w:hAnsi="Times New Roman"/>
          <w:b/>
          <w:i/>
          <w:sz w:val="24"/>
          <w:szCs w:val="24"/>
          <w:lang w:eastAsia="ar-SA"/>
        </w:rPr>
        <w:t xml:space="preserve"> w</w:t>
      </w:r>
      <w:r w:rsidR="00292107">
        <w:rPr>
          <w:rFonts w:ascii="Times New Roman" w:eastAsia="Times New Roman" w:hAnsi="Times New Roman"/>
          <w:b/>
          <w:i/>
          <w:sz w:val="24"/>
          <w:szCs w:val="24"/>
          <w:lang w:eastAsia="ar-SA"/>
        </w:rPr>
        <w:t> </w:t>
      </w:r>
      <w:r w:rsidR="00773508" w:rsidRPr="00896F03">
        <w:rPr>
          <w:rFonts w:ascii="Times New Roman" w:eastAsia="Times New Roman" w:hAnsi="Times New Roman"/>
          <w:b/>
          <w:i/>
          <w:sz w:val="24"/>
          <w:szCs w:val="24"/>
          <w:lang w:eastAsia="ar-SA"/>
        </w:rPr>
        <w:t>km</w:t>
      </w:r>
      <w:r w:rsidR="00235280">
        <w:rPr>
          <w:rFonts w:ascii="Times New Roman" w:eastAsia="Times New Roman" w:hAnsi="Times New Roman"/>
          <w:b/>
          <w:i/>
          <w:sz w:val="24"/>
          <w:szCs w:val="24"/>
          <w:lang w:eastAsia="ar-SA"/>
        </w:rPr>
        <w:t xml:space="preserve"> 18+548-</w:t>
      </w:r>
      <w:r w:rsidR="00292107">
        <w:rPr>
          <w:rFonts w:ascii="Times New Roman" w:eastAsia="Times New Roman" w:hAnsi="Times New Roman"/>
          <w:b/>
          <w:i/>
          <w:sz w:val="24"/>
          <w:szCs w:val="24"/>
          <w:lang w:eastAsia="ar-SA"/>
        </w:rPr>
        <w:t> </w:t>
      </w:r>
      <w:r w:rsidR="00235280">
        <w:rPr>
          <w:rFonts w:ascii="Times New Roman" w:eastAsia="Times New Roman" w:hAnsi="Times New Roman"/>
          <w:b/>
          <w:i/>
          <w:sz w:val="24"/>
          <w:szCs w:val="24"/>
          <w:lang w:eastAsia="ar-SA"/>
        </w:rPr>
        <w:t>19+052</w:t>
      </w:r>
      <w:r w:rsidR="00091ADD" w:rsidRPr="00896F03">
        <w:rPr>
          <w:b/>
        </w:rPr>
        <w:t>"</w:t>
      </w:r>
    </w:p>
    <w:p w:rsidR="00EC0F02" w:rsidRPr="00896F03" w:rsidRDefault="00EC0F02" w:rsidP="00864543">
      <w:pPr>
        <w:spacing w:after="150" w:line="240" w:lineRule="auto"/>
        <w:ind w:left="284" w:hanging="284"/>
        <w:contextualSpacing/>
        <w:jc w:val="both"/>
        <w:rPr>
          <w:rFonts w:ascii="Times New Roman" w:eastAsia="Times New Roman" w:hAnsi="Times New Roman"/>
          <w:lang w:eastAsia="pl-PL"/>
        </w:rPr>
      </w:pPr>
      <w:r w:rsidRPr="00896F03">
        <w:rPr>
          <w:rFonts w:ascii="Times New Roman" w:eastAsia="Times New Roman" w:hAnsi="Times New Roman"/>
          <w:lang w:eastAsia="pl-PL"/>
        </w:rPr>
        <w:t>4)odbiorcami Pani/Pana danych osobowych będą osoby lub podmioty, którym udostępniona zostanie dokumentacja postępowania w oparciu o art. 8 oraz art. 96 ust. 3 ustawy z dnia 29 stycznia 2004 r. – Prawo zamówień publicznych (Dz. U. z 2017 r. poz. 15</w:t>
      </w:r>
      <w:r w:rsidR="0049331F" w:rsidRPr="00896F03">
        <w:rPr>
          <w:rFonts w:ascii="Times New Roman" w:eastAsia="Times New Roman" w:hAnsi="Times New Roman"/>
          <w:lang w:eastAsia="pl-PL"/>
        </w:rPr>
        <w:t xml:space="preserve">79 i 2018), dalej „ustawa </w:t>
      </w:r>
      <w:proofErr w:type="spellStart"/>
      <w:r w:rsidR="0049331F" w:rsidRPr="00896F03">
        <w:rPr>
          <w:rFonts w:ascii="Times New Roman" w:eastAsia="Times New Roman" w:hAnsi="Times New Roman"/>
          <w:lang w:eastAsia="pl-PL"/>
        </w:rPr>
        <w:t>Pzp</w:t>
      </w:r>
      <w:proofErr w:type="spellEnd"/>
      <w:r w:rsidR="0049331F" w:rsidRPr="00896F03">
        <w:rPr>
          <w:rFonts w:ascii="Times New Roman" w:eastAsia="Times New Roman" w:hAnsi="Times New Roman"/>
          <w:lang w:eastAsia="pl-PL"/>
        </w:rPr>
        <w:t>”;</w:t>
      </w:r>
    </w:p>
    <w:p w:rsidR="00EC0F02" w:rsidRPr="00896F03" w:rsidRDefault="00EC0F02" w:rsidP="00864543">
      <w:pPr>
        <w:spacing w:after="150" w:line="240" w:lineRule="auto"/>
        <w:ind w:left="284" w:hanging="284"/>
        <w:contextualSpacing/>
        <w:jc w:val="both"/>
        <w:rPr>
          <w:rFonts w:ascii="Times New Roman" w:eastAsia="Times New Roman" w:hAnsi="Times New Roman"/>
          <w:lang w:eastAsia="pl-PL"/>
        </w:rPr>
      </w:pPr>
      <w:r w:rsidRPr="00896F03">
        <w:rPr>
          <w:rFonts w:ascii="Times New Roman" w:eastAsia="Times New Roman" w:hAnsi="Times New Roman"/>
          <w:lang w:eastAsia="pl-PL"/>
        </w:rPr>
        <w:t xml:space="preserve">5)Pani/Pana dane osobowe będą przechowywane, zgodnie z art. 97 ust. 1 ustawy </w:t>
      </w:r>
      <w:proofErr w:type="spellStart"/>
      <w:r w:rsidRPr="00896F03">
        <w:rPr>
          <w:rFonts w:ascii="Times New Roman" w:eastAsia="Times New Roman" w:hAnsi="Times New Roman"/>
          <w:lang w:eastAsia="pl-PL"/>
        </w:rPr>
        <w:t>Pzp</w:t>
      </w:r>
      <w:proofErr w:type="spellEnd"/>
      <w:r w:rsidRPr="00896F03">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EC0F02" w:rsidRPr="00896F03" w:rsidRDefault="00EC0F02" w:rsidP="00864543">
      <w:pPr>
        <w:spacing w:after="150" w:line="240" w:lineRule="auto"/>
        <w:ind w:left="284" w:hanging="284"/>
        <w:contextualSpacing/>
        <w:jc w:val="both"/>
        <w:rPr>
          <w:rFonts w:ascii="Times New Roman" w:eastAsia="Times New Roman" w:hAnsi="Times New Roman"/>
          <w:b/>
          <w:i/>
          <w:lang w:eastAsia="pl-PL"/>
        </w:rPr>
      </w:pPr>
      <w:r w:rsidRPr="00896F03">
        <w:rPr>
          <w:rFonts w:ascii="Times New Roman" w:eastAsia="Times New Roman" w:hAnsi="Times New Roman"/>
          <w:lang w:eastAsia="pl-PL"/>
        </w:rPr>
        <w:t xml:space="preserve">6)obowiązek podania przez Panią/Pana danych osobowych bezpośrednio Pani/Pana dotyczących jest wymogiem ustawowym określonym w przepisach ustawy </w:t>
      </w:r>
      <w:proofErr w:type="spellStart"/>
      <w:r w:rsidRPr="00896F03">
        <w:rPr>
          <w:rFonts w:ascii="Times New Roman" w:eastAsia="Times New Roman" w:hAnsi="Times New Roman"/>
          <w:lang w:eastAsia="pl-PL"/>
        </w:rPr>
        <w:t>Pzp</w:t>
      </w:r>
      <w:proofErr w:type="spellEnd"/>
      <w:r w:rsidRPr="00896F03">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896F03">
        <w:rPr>
          <w:rFonts w:ascii="Times New Roman" w:eastAsia="Times New Roman" w:hAnsi="Times New Roman"/>
          <w:lang w:eastAsia="pl-PL"/>
        </w:rPr>
        <w:t>Pzp</w:t>
      </w:r>
      <w:proofErr w:type="spellEnd"/>
      <w:r w:rsidRPr="00896F03">
        <w:rPr>
          <w:rFonts w:ascii="Times New Roman" w:eastAsia="Times New Roman" w:hAnsi="Times New Roman"/>
          <w:lang w:eastAsia="pl-PL"/>
        </w:rPr>
        <w:t>;</w:t>
      </w:r>
    </w:p>
    <w:p w:rsidR="00EC0F02" w:rsidRPr="00896F03" w:rsidRDefault="00EC0F02" w:rsidP="00864543">
      <w:pPr>
        <w:spacing w:after="150" w:line="240" w:lineRule="auto"/>
        <w:ind w:left="284" w:hanging="284"/>
        <w:contextualSpacing/>
        <w:jc w:val="both"/>
        <w:rPr>
          <w:rFonts w:ascii="Times New Roman" w:hAnsi="Times New Roman"/>
        </w:rPr>
      </w:pPr>
      <w:r w:rsidRPr="00896F03">
        <w:rPr>
          <w:rFonts w:ascii="Times New Roman" w:eastAsia="Times New Roman" w:hAnsi="Times New Roman"/>
          <w:lang w:eastAsia="pl-PL"/>
        </w:rPr>
        <w:lastRenderedPageBreak/>
        <w:t>7)w odniesieniu do Pani/Pana danych osobowych decyzje nie będą podejmowane w sposób zautomatyzowany, stosowanie do art. 22 RODO;</w:t>
      </w:r>
    </w:p>
    <w:p w:rsidR="00EC0F02" w:rsidRPr="00896F03" w:rsidRDefault="00EC0F02" w:rsidP="00864543">
      <w:pPr>
        <w:spacing w:after="150" w:line="240" w:lineRule="auto"/>
        <w:ind w:left="284" w:hanging="284"/>
        <w:contextualSpacing/>
        <w:jc w:val="both"/>
        <w:rPr>
          <w:rFonts w:ascii="Times New Roman" w:eastAsia="Times New Roman" w:hAnsi="Times New Roman"/>
          <w:lang w:eastAsia="pl-PL"/>
        </w:rPr>
      </w:pPr>
      <w:r w:rsidRPr="00896F03">
        <w:rPr>
          <w:rFonts w:ascii="Times New Roman" w:eastAsia="Times New Roman" w:hAnsi="Times New Roman"/>
          <w:lang w:eastAsia="pl-PL"/>
        </w:rPr>
        <w:t>8)posiada Pani/Pan:</w:t>
      </w:r>
    </w:p>
    <w:p w:rsidR="00EC0F02" w:rsidRPr="00896F03"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896F03">
        <w:rPr>
          <w:rFonts w:ascii="Times New Roman" w:eastAsia="Times New Roman" w:hAnsi="Times New Roman"/>
          <w:lang w:eastAsia="pl-PL"/>
        </w:rPr>
        <w:t>na podstawie art. 15 RODO prawo dostępu do danych osobowych Pani/Pana dotyczących;</w:t>
      </w:r>
    </w:p>
    <w:p w:rsidR="00EC0F02" w:rsidRPr="00896F03"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896F03">
        <w:rPr>
          <w:rFonts w:ascii="Times New Roman" w:eastAsia="Times New Roman" w:hAnsi="Times New Roman"/>
          <w:lang w:eastAsia="pl-PL"/>
        </w:rPr>
        <w:t xml:space="preserve">na podstawie art. 16 RODO prawo do sprostowania Pani/Pana danych osobowych </w:t>
      </w:r>
      <w:r w:rsidRPr="00896F03">
        <w:rPr>
          <w:rFonts w:ascii="Times New Roman" w:eastAsia="Times New Roman" w:hAnsi="Times New Roman"/>
          <w:b/>
          <w:vertAlign w:val="superscript"/>
          <w:lang w:eastAsia="pl-PL"/>
        </w:rPr>
        <w:t>**</w:t>
      </w:r>
      <w:r w:rsidRPr="00896F03">
        <w:rPr>
          <w:rFonts w:ascii="Times New Roman" w:eastAsia="Times New Roman" w:hAnsi="Times New Roman"/>
          <w:lang w:eastAsia="pl-PL"/>
        </w:rPr>
        <w:t>;</w:t>
      </w:r>
    </w:p>
    <w:p w:rsidR="00EC0F02" w:rsidRPr="00896F03"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896F03">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EC0F02" w:rsidRPr="00896F03" w:rsidRDefault="00EC0F02" w:rsidP="00D91B4A">
      <w:pPr>
        <w:numPr>
          <w:ilvl w:val="0"/>
          <w:numId w:val="36"/>
        </w:numPr>
        <w:spacing w:after="150" w:line="240" w:lineRule="auto"/>
        <w:ind w:left="426" w:hanging="284"/>
        <w:contextualSpacing/>
        <w:jc w:val="both"/>
        <w:rPr>
          <w:rFonts w:ascii="Times New Roman" w:eastAsia="Times New Roman" w:hAnsi="Times New Roman"/>
          <w:i/>
          <w:lang w:eastAsia="pl-PL"/>
        </w:rPr>
      </w:pPr>
      <w:r w:rsidRPr="00896F03">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EC0F02" w:rsidRPr="00896F03" w:rsidRDefault="00EC0F02" w:rsidP="00864543">
      <w:pPr>
        <w:spacing w:after="150" w:line="240" w:lineRule="auto"/>
        <w:ind w:left="284" w:hanging="284"/>
        <w:contextualSpacing/>
        <w:jc w:val="both"/>
        <w:rPr>
          <w:rFonts w:ascii="Times New Roman" w:eastAsia="Times New Roman" w:hAnsi="Times New Roman"/>
          <w:i/>
          <w:lang w:eastAsia="pl-PL"/>
        </w:rPr>
      </w:pPr>
      <w:r w:rsidRPr="00896F03">
        <w:rPr>
          <w:rFonts w:ascii="Times New Roman" w:eastAsia="Times New Roman" w:hAnsi="Times New Roman"/>
          <w:lang w:eastAsia="pl-PL"/>
        </w:rPr>
        <w:t>9)nie przysługuje Pani/Panu:</w:t>
      </w:r>
    </w:p>
    <w:p w:rsidR="00EC0F02" w:rsidRPr="00896F03" w:rsidRDefault="00EC0F02" w:rsidP="00D91B4A">
      <w:pPr>
        <w:numPr>
          <w:ilvl w:val="0"/>
          <w:numId w:val="37"/>
        </w:numPr>
        <w:spacing w:after="150" w:line="240" w:lineRule="auto"/>
        <w:ind w:left="284" w:hanging="284"/>
        <w:contextualSpacing/>
        <w:jc w:val="both"/>
        <w:rPr>
          <w:rFonts w:ascii="Times New Roman" w:eastAsia="Times New Roman" w:hAnsi="Times New Roman"/>
          <w:i/>
          <w:lang w:eastAsia="pl-PL"/>
        </w:rPr>
      </w:pPr>
      <w:r w:rsidRPr="00896F03">
        <w:rPr>
          <w:rFonts w:ascii="Times New Roman" w:eastAsia="Times New Roman" w:hAnsi="Times New Roman"/>
          <w:lang w:eastAsia="pl-PL"/>
        </w:rPr>
        <w:t>w związku z art. 17 ust. 3 lit. b, d lub e RODO prawo do usunięcia danych osobowych;</w:t>
      </w:r>
    </w:p>
    <w:p w:rsidR="00EC0F02" w:rsidRPr="00896F03"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896F03">
        <w:rPr>
          <w:rFonts w:ascii="Times New Roman" w:eastAsia="Times New Roman" w:hAnsi="Times New Roman"/>
          <w:lang w:eastAsia="pl-PL"/>
        </w:rPr>
        <w:t>prawo do przenoszenia danych osobowych, o którym mowa w art. 20 RODO;</w:t>
      </w:r>
    </w:p>
    <w:p w:rsidR="00EC0F02" w:rsidRPr="00896F03"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896F03">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896F03">
        <w:rPr>
          <w:rFonts w:ascii="Times New Roman" w:eastAsia="Times New Roman" w:hAnsi="Times New Roman"/>
          <w:lang w:eastAsia="pl-PL"/>
        </w:rPr>
        <w:t>.</w:t>
      </w:r>
    </w:p>
    <w:p w:rsidR="00EC0F02" w:rsidRPr="00896F03" w:rsidRDefault="00EC0F02" w:rsidP="00864543">
      <w:pPr>
        <w:spacing w:after="120" w:line="240" w:lineRule="auto"/>
        <w:jc w:val="both"/>
        <w:rPr>
          <w:rFonts w:ascii="Arial" w:hAnsi="Arial" w:cs="Arial"/>
        </w:rPr>
      </w:pPr>
      <w:r w:rsidRPr="00896F03">
        <w:rPr>
          <w:rFonts w:ascii="Arial" w:hAnsi="Arial" w:cs="Arial"/>
        </w:rPr>
        <w:t>___________________</w:t>
      </w:r>
    </w:p>
    <w:p w:rsidR="00EC0F02" w:rsidRPr="00896F03" w:rsidRDefault="00EC0F02" w:rsidP="00864543">
      <w:pPr>
        <w:pStyle w:val="Akapitzlist"/>
        <w:ind w:left="284" w:hanging="142"/>
        <w:jc w:val="both"/>
        <w:rPr>
          <w:rFonts w:ascii="Arial" w:hAnsi="Arial" w:cs="Arial"/>
          <w:i/>
          <w:sz w:val="18"/>
          <w:szCs w:val="18"/>
          <w:lang w:eastAsia="pl-PL"/>
        </w:rPr>
      </w:pPr>
      <w:r w:rsidRPr="00896F03">
        <w:rPr>
          <w:rFonts w:ascii="Arial" w:hAnsi="Arial" w:cs="Arial"/>
          <w:b/>
          <w:i/>
          <w:sz w:val="18"/>
          <w:szCs w:val="18"/>
          <w:vertAlign w:val="superscript"/>
        </w:rPr>
        <w:t>*</w:t>
      </w:r>
      <w:r w:rsidRPr="00896F03">
        <w:rPr>
          <w:rFonts w:ascii="Arial" w:hAnsi="Arial" w:cs="Arial"/>
          <w:b/>
          <w:i/>
          <w:sz w:val="18"/>
          <w:szCs w:val="18"/>
        </w:rPr>
        <w:t xml:space="preserve"> Wyjaśnienie:</w:t>
      </w:r>
      <w:r w:rsidRPr="00896F03">
        <w:rPr>
          <w:rFonts w:ascii="Arial" w:hAnsi="Arial" w:cs="Arial"/>
          <w:i/>
          <w:sz w:val="18"/>
          <w:szCs w:val="18"/>
        </w:rPr>
        <w:t xml:space="preserve"> informacja w tym zakresie jest wymagana, jeżeli w odniesieniu do danego administratora lub podmiotu przetwarzającego </w:t>
      </w:r>
      <w:r w:rsidRPr="00896F03">
        <w:rPr>
          <w:rFonts w:ascii="Arial" w:hAnsi="Arial" w:cs="Arial"/>
          <w:i/>
          <w:sz w:val="18"/>
          <w:szCs w:val="18"/>
          <w:lang w:eastAsia="pl-PL"/>
        </w:rPr>
        <w:t>istnieje obowiązek wyznaczenia inspektora ochrony danych osobowych.</w:t>
      </w:r>
    </w:p>
    <w:p w:rsidR="00EC0F02" w:rsidRPr="00896F03" w:rsidRDefault="00EC0F02" w:rsidP="00EC0F02">
      <w:pPr>
        <w:pStyle w:val="Akapitzlist"/>
        <w:ind w:left="284" w:hanging="142"/>
        <w:jc w:val="both"/>
        <w:rPr>
          <w:rFonts w:ascii="Arial" w:hAnsi="Arial" w:cs="Arial"/>
          <w:i/>
          <w:sz w:val="18"/>
          <w:szCs w:val="18"/>
        </w:rPr>
      </w:pPr>
      <w:r w:rsidRPr="00896F03">
        <w:rPr>
          <w:rFonts w:ascii="Arial" w:hAnsi="Arial" w:cs="Arial"/>
          <w:b/>
          <w:i/>
          <w:sz w:val="18"/>
          <w:szCs w:val="18"/>
          <w:vertAlign w:val="superscript"/>
        </w:rPr>
        <w:t xml:space="preserve">** </w:t>
      </w:r>
      <w:r w:rsidRPr="00896F03">
        <w:rPr>
          <w:rFonts w:ascii="Arial" w:hAnsi="Arial" w:cs="Arial"/>
          <w:b/>
          <w:i/>
          <w:sz w:val="18"/>
          <w:szCs w:val="18"/>
        </w:rPr>
        <w:t>Wyjaśnienie:</w:t>
      </w:r>
      <w:r w:rsidRPr="00896F03">
        <w:rPr>
          <w:rFonts w:ascii="Arial" w:hAnsi="Arial" w:cs="Arial"/>
          <w:i/>
          <w:sz w:val="18"/>
          <w:szCs w:val="18"/>
        </w:rPr>
        <w:t xml:space="preserve"> </w:t>
      </w:r>
      <w:r w:rsidRPr="00896F03">
        <w:rPr>
          <w:rFonts w:ascii="Arial" w:hAnsi="Arial" w:cs="Arial"/>
          <w:i/>
          <w:sz w:val="18"/>
          <w:szCs w:val="18"/>
          <w:lang w:eastAsia="pl-PL"/>
        </w:rPr>
        <w:t xml:space="preserve">skorzystanie z prawa do sprostowania nie może skutkować zmianą </w:t>
      </w:r>
      <w:r w:rsidRPr="00896F03">
        <w:rPr>
          <w:rFonts w:ascii="Arial" w:hAnsi="Arial" w:cs="Arial"/>
          <w:i/>
          <w:sz w:val="18"/>
          <w:szCs w:val="18"/>
        </w:rPr>
        <w:t>wyniku postępowania</w:t>
      </w:r>
      <w:r w:rsidRPr="00896F03">
        <w:rPr>
          <w:rFonts w:ascii="Arial" w:hAnsi="Arial" w:cs="Arial"/>
          <w:i/>
          <w:sz w:val="18"/>
          <w:szCs w:val="18"/>
          <w:lang w:val="pl-PL"/>
        </w:rPr>
        <w:t xml:space="preserve"> </w:t>
      </w:r>
      <w:r w:rsidRPr="00896F03">
        <w:rPr>
          <w:rFonts w:ascii="Arial" w:hAnsi="Arial" w:cs="Arial"/>
          <w:i/>
          <w:sz w:val="18"/>
          <w:szCs w:val="18"/>
        </w:rPr>
        <w:t xml:space="preserve">o udzielenie zamówienia publicznego ani zmianą postanowień umowy w zakresie niezgodnym z ustawą </w:t>
      </w:r>
      <w:proofErr w:type="spellStart"/>
      <w:r w:rsidRPr="00896F03">
        <w:rPr>
          <w:rFonts w:ascii="Arial" w:hAnsi="Arial" w:cs="Arial"/>
          <w:i/>
          <w:sz w:val="18"/>
          <w:szCs w:val="18"/>
        </w:rPr>
        <w:t>Pzp</w:t>
      </w:r>
      <w:proofErr w:type="spellEnd"/>
      <w:r w:rsidRPr="00896F03">
        <w:rPr>
          <w:rFonts w:ascii="Arial" w:hAnsi="Arial" w:cs="Arial"/>
          <w:i/>
          <w:sz w:val="18"/>
          <w:szCs w:val="18"/>
        </w:rPr>
        <w:t xml:space="preserve"> oraz nie może naruszać integralności protokołu oraz jego załączników.</w:t>
      </w:r>
    </w:p>
    <w:p w:rsidR="00EC0F02" w:rsidRPr="00896F03" w:rsidRDefault="00EC0F02" w:rsidP="00EC0F02">
      <w:pPr>
        <w:pStyle w:val="Akapitzlist"/>
        <w:ind w:left="284" w:hanging="142"/>
        <w:jc w:val="both"/>
        <w:rPr>
          <w:rFonts w:ascii="Arial" w:hAnsi="Arial" w:cs="Arial"/>
          <w:i/>
          <w:sz w:val="18"/>
          <w:szCs w:val="18"/>
          <w:lang w:eastAsia="pl-PL"/>
        </w:rPr>
      </w:pPr>
      <w:r w:rsidRPr="00896F03">
        <w:rPr>
          <w:rFonts w:ascii="Arial" w:hAnsi="Arial" w:cs="Arial"/>
          <w:b/>
          <w:i/>
          <w:sz w:val="18"/>
          <w:szCs w:val="18"/>
          <w:vertAlign w:val="superscript"/>
        </w:rPr>
        <w:t xml:space="preserve">*** </w:t>
      </w:r>
      <w:r w:rsidRPr="00896F03">
        <w:rPr>
          <w:rFonts w:ascii="Arial" w:hAnsi="Arial" w:cs="Arial"/>
          <w:b/>
          <w:i/>
          <w:sz w:val="18"/>
          <w:szCs w:val="18"/>
        </w:rPr>
        <w:t>Wyjaśnienie:</w:t>
      </w:r>
      <w:r w:rsidRPr="00896F03">
        <w:rPr>
          <w:rFonts w:ascii="Arial" w:hAnsi="Arial" w:cs="Arial"/>
          <w:i/>
          <w:sz w:val="18"/>
          <w:szCs w:val="18"/>
        </w:rPr>
        <w:t xml:space="preserve"> prawo do ograniczenia przetwarzania nie ma zastosowania w odniesieniu do </w:t>
      </w:r>
      <w:r w:rsidRPr="00896F03">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896F03" w:rsidRDefault="00EC0F02" w:rsidP="00D91B4A">
      <w:pPr>
        <w:pStyle w:val="Akapitzlist"/>
        <w:numPr>
          <w:ilvl w:val="0"/>
          <w:numId w:val="37"/>
        </w:numPr>
        <w:ind w:left="284" w:hanging="142"/>
        <w:rPr>
          <w:i/>
        </w:rPr>
      </w:pPr>
      <w:r w:rsidRPr="00896F03">
        <w:rPr>
          <w:i/>
        </w:rPr>
        <w:br w:type="page"/>
      </w:r>
      <w:r w:rsidRPr="00896F03">
        <w:rPr>
          <w:i/>
        </w:rPr>
        <w:lastRenderedPageBreak/>
        <w:t xml:space="preserve">Załącznik nr 1 – Wzór Formularza Oferty </w:t>
      </w:r>
      <w:bookmarkStart w:id="23" w:name="_Toc461452854"/>
    </w:p>
    <w:p w:rsidR="00EC0F02" w:rsidRPr="00896F03" w:rsidRDefault="00EC0F02" w:rsidP="00EC0F02">
      <w:pPr>
        <w:suppressAutoHyphens/>
        <w:spacing w:after="0" w:line="240" w:lineRule="auto"/>
        <w:jc w:val="center"/>
        <w:rPr>
          <w:rFonts w:ascii="Times New Roman" w:eastAsia="Times New Roman" w:hAnsi="Times New Roman"/>
          <w:i/>
          <w:sz w:val="24"/>
          <w:szCs w:val="24"/>
          <w:lang w:eastAsia="ar-SA"/>
        </w:rPr>
      </w:pPr>
    </w:p>
    <w:p w:rsidR="00EC0F02" w:rsidRPr="00896F03" w:rsidRDefault="00EC0F02" w:rsidP="00EC0F02">
      <w:pPr>
        <w:suppressAutoHyphens/>
        <w:spacing w:after="0" w:line="240" w:lineRule="auto"/>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FORMULARZ OFERTY</w:t>
      </w:r>
      <w:bookmarkEnd w:id="23"/>
    </w:p>
    <w:p w:rsidR="0021637A" w:rsidRPr="00896F03" w:rsidRDefault="00EC0F02" w:rsidP="00EC0F02">
      <w:pPr>
        <w:suppressAutoHyphens/>
        <w:snapToGrid w:val="0"/>
        <w:spacing w:after="0" w:line="240" w:lineRule="auto"/>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Na:</w:t>
      </w:r>
      <w:r w:rsidR="0021637A" w:rsidRPr="00896F03">
        <w:rPr>
          <w:rFonts w:ascii="Times New Roman" w:eastAsia="Times New Roman" w:hAnsi="Times New Roman"/>
          <w:b/>
          <w:i/>
          <w:sz w:val="24"/>
          <w:szCs w:val="24"/>
          <w:lang w:eastAsia="ar-SA"/>
        </w:rPr>
        <w:t xml:space="preserve"> </w:t>
      </w:r>
    </w:p>
    <w:p w:rsidR="00DC144A" w:rsidRPr="00896F03" w:rsidRDefault="00DC144A" w:rsidP="00EC0F02">
      <w:pPr>
        <w:suppressAutoHyphens/>
        <w:snapToGrid w:val="0"/>
        <w:spacing w:after="0" w:line="240" w:lineRule="auto"/>
        <w:rPr>
          <w:rFonts w:ascii="Times New Roman" w:eastAsia="Times New Roman" w:hAnsi="Times New Roman"/>
          <w:b/>
          <w:i/>
          <w:sz w:val="24"/>
          <w:szCs w:val="24"/>
          <w:lang w:eastAsia="ar-SA"/>
        </w:rPr>
      </w:pPr>
    </w:p>
    <w:p w:rsidR="00091ADD" w:rsidRPr="00896F03" w:rsidRDefault="00091ADD" w:rsidP="00091ADD">
      <w:pPr>
        <w:jc w:val="center"/>
        <w:rPr>
          <w:b/>
        </w:rPr>
      </w:pPr>
      <w:r w:rsidRPr="00896F03">
        <w:rPr>
          <w:b/>
        </w:rPr>
        <w:t>„</w:t>
      </w:r>
      <w:r w:rsidR="00896F03" w:rsidRPr="00896F03">
        <w:rPr>
          <w:rFonts w:ascii="Times New Roman" w:eastAsia="Times New Roman" w:hAnsi="Times New Roman"/>
          <w:b/>
          <w:i/>
          <w:sz w:val="24"/>
          <w:szCs w:val="24"/>
          <w:lang w:eastAsia="ar-SA"/>
        </w:rPr>
        <w:t>Przebudowa drogi powiatowej nr 1296R Wielopole-gr. pow.-Dębica -budowa chodnika w</w:t>
      </w:r>
      <w:r w:rsidR="00773508">
        <w:rPr>
          <w:rFonts w:ascii="Times New Roman" w:eastAsia="Times New Roman" w:hAnsi="Times New Roman"/>
          <w:b/>
          <w:i/>
          <w:sz w:val="24"/>
          <w:szCs w:val="24"/>
          <w:lang w:eastAsia="ar-SA"/>
        </w:rPr>
        <w:t> </w:t>
      </w:r>
      <w:r w:rsidR="00896F03" w:rsidRPr="00896F03">
        <w:rPr>
          <w:rFonts w:ascii="Times New Roman" w:eastAsia="Times New Roman" w:hAnsi="Times New Roman"/>
          <w:b/>
          <w:i/>
          <w:sz w:val="24"/>
          <w:szCs w:val="24"/>
          <w:lang w:eastAsia="ar-SA"/>
        </w:rPr>
        <w:t>km 18+548-19+502”- etap I</w:t>
      </w:r>
      <w:r w:rsidR="00235280">
        <w:rPr>
          <w:rFonts w:ascii="Times New Roman" w:eastAsia="Times New Roman" w:hAnsi="Times New Roman"/>
          <w:b/>
          <w:i/>
          <w:sz w:val="24"/>
          <w:szCs w:val="24"/>
          <w:lang w:eastAsia="ar-SA"/>
        </w:rPr>
        <w:t>I</w:t>
      </w:r>
      <w:r w:rsidR="00896F03" w:rsidRPr="00896F03">
        <w:rPr>
          <w:rFonts w:ascii="Times New Roman" w:eastAsia="Times New Roman" w:hAnsi="Times New Roman"/>
          <w:b/>
          <w:i/>
          <w:sz w:val="24"/>
          <w:szCs w:val="24"/>
          <w:lang w:eastAsia="ar-SA"/>
        </w:rPr>
        <w:t xml:space="preserve"> w km </w:t>
      </w:r>
      <w:r w:rsidR="00235280">
        <w:rPr>
          <w:rFonts w:ascii="Times New Roman" w:eastAsia="Times New Roman" w:hAnsi="Times New Roman"/>
          <w:b/>
          <w:i/>
          <w:sz w:val="24"/>
          <w:szCs w:val="24"/>
          <w:lang w:eastAsia="ar-SA"/>
        </w:rPr>
        <w:t>18+548-</w:t>
      </w:r>
      <w:r w:rsidR="00896F03" w:rsidRPr="00896F03">
        <w:rPr>
          <w:rFonts w:ascii="Times New Roman" w:eastAsia="Times New Roman" w:hAnsi="Times New Roman"/>
          <w:b/>
          <w:i/>
          <w:sz w:val="24"/>
          <w:szCs w:val="24"/>
          <w:lang w:eastAsia="ar-SA"/>
        </w:rPr>
        <w:t>19+ 052</w:t>
      </w:r>
      <w:r w:rsidRPr="00896F03">
        <w:rPr>
          <w:b/>
        </w:rPr>
        <w:t>"</w:t>
      </w:r>
    </w:p>
    <w:p w:rsidR="00B8179A" w:rsidRPr="00896F03" w:rsidRDefault="00B8179A" w:rsidP="0021637A">
      <w:pPr>
        <w:suppressAutoHyphens/>
        <w:snapToGrid w:val="0"/>
        <w:spacing w:after="0" w:line="240" w:lineRule="auto"/>
        <w:jc w:val="center"/>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254580" w:rsidRPr="00896F03" w:rsidTr="007F5623">
        <w:trPr>
          <w:trHeight w:val="333"/>
        </w:trPr>
        <w:tc>
          <w:tcPr>
            <w:tcW w:w="6449" w:type="dxa"/>
            <w:shd w:val="clear" w:color="auto" w:fill="auto"/>
          </w:tcPr>
          <w:p w:rsidR="0021637A" w:rsidRPr="00896F03" w:rsidRDefault="007F5623"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4" w:name="_Toc461452855"/>
            <w:r w:rsidRPr="00896F03">
              <w:rPr>
                <w:rFonts w:ascii="Times New Roman" w:eastAsia="Times New Roman" w:hAnsi="Times New Roman"/>
                <w:i/>
                <w:iCs/>
                <w:sz w:val="24"/>
                <w:szCs w:val="24"/>
                <w:lang w:eastAsia="ar-SA"/>
              </w:rPr>
              <w:t>Nr referencyjny nadany sprawie przez Zamawiającego</w:t>
            </w:r>
          </w:p>
          <w:bookmarkEnd w:id="24"/>
          <w:p w:rsidR="00EC0F02" w:rsidRPr="00896F03" w:rsidRDefault="00EC0F02" w:rsidP="00B8179A">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EC0F02" w:rsidRPr="00896F03" w:rsidRDefault="00EC0F02" w:rsidP="00896F03">
            <w:pPr>
              <w:suppressAutoHyphens/>
              <w:snapToGrid w:val="0"/>
              <w:spacing w:after="0" w:line="240" w:lineRule="auto"/>
              <w:rPr>
                <w:rFonts w:ascii="Times New Roman" w:eastAsia="Times New Roman" w:hAnsi="Times New Roman"/>
                <w:i/>
                <w:sz w:val="24"/>
                <w:szCs w:val="24"/>
                <w:lang w:eastAsia="ar-SA"/>
              </w:rPr>
            </w:pPr>
            <w:r w:rsidRPr="00896F03">
              <w:rPr>
                <w:rFonts w:ascii="Times New Roman" w:eastAsia="Times New Roman" w:hAnsi="Times New Roman"/>
                <w:b/>
                <w:i/>
                <w:sz w:val="24"/>
                <w:szCs w:val="24"/>
                <w:lang w:eastAsia="ar-SA"/>
              </w:rPr>
              <w:t>ZP.271.</w:t>
            </w:r>
            <w:r w:rsidR="00271147" w:rsidRPr="00896F03">
              <w:rPr>
                <w:rFonts w:ascii="Times New Roman" w:eastAsia="Times New Roman" w:hAnsi="Times New Roman"/>
                <w:b/>
                <w:i/>
                <w:sz w:val="24"/>
                <w:szCs w:val="24"/>
                <w:lang w:eastAsia="ar-SA"/>
              </w:rPr>
              <w:t>1</w:t>
            </w:r>
            <w:r w:rsidR="00896F03" w:rsidRPr="00896F03">
              <w:rPr>
                <w:rFonts w:ascii="Times New Roman" w:eastAsia="Times New Roman" w:hAnsi="Times New Roman"/>
                <w:b/>
                <w:i/>
                <w:sz w:val="24"/>
                <w:szCs w:val="24"/>
                <w:lang w:eastAsia="ar-SA"/>
              </w:rPr>
              <w:t>5</w:t>
            </w:r>
            <w:r w:rsidRPr="00896F03">
              <w:rPr>
                <w:rFonts w:ascii="Times New Roman" w:eastAsia="Times New Roman" w:hAnsi="Times New Roman"/>
                <w:b/>
                <w:i/>
                <w:sz w:val="24"/>
                <w:szCs w:val="24"/>
                <w:lang w:eastAsia="ar-SA"/>
              </w:rPr>
              <w:t>.20</w:t>
            </w:r>
            <w:r w:rsidR="00864543" w:rsidRPr="00896F03">
              <w:rPr>
                <w:rFonts w:ascii="Times New Roman" w:eastAsia="Times New Roman" w:hAnsi="Times New Roman"/>
                <w:b/>
                <w:i/>
                <w:sz w:val="24"/>
                <w:szCs w:val="24"/>
                <w:lang w:eastAsia="ar-SA"/>
              </w:rPr>
              <w:t>20</w:t>
            </w:r>
          </w:p>
        </w:tc>
      </w:tr>
    </w:tbl>
    <w:p w:rsidR="00EC0F02" w:rsidRPr="00896F03" w:rsidRDefault="00EC0F02" w:rsidP="007F5623">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ZAMAWIAJĄCY:</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 xml:space="preserve">Zarząd Dróg Powiatowych w Dębicy, </w:t>
      </w:r>
    </w:p>
    <w:p w:rsidR="00EC0F02" w:rsidRPr="00896F03" w:rsidRDefault="00313CF5"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39-200 Dębica,</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ul. Parkowa 28,</w:t>
      </w:r>
    </w:p>
    <w:p w:rsidR="00EC0F02" w:rsidRPr="00896F03" w:rsidRDefault="00EC0F02" w:rsidP="00EC0F02">
      <w:pPr>
        <w:suppressAutoHyphens/>
        <w:spacing w:after="0" w:line="240" w:lineRule="auto"/>
        <w:jc w:val="both"/>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2. WYKONAWCA:</w:t>
      </w:r>
    </w:p>
    <w:p w:rsidR="00EC0F02" w:rsidRPr="00896F03" w:rsidRDefault="00EC0F02" w:rsidP="00650F92">
      <w:pPr>
        <w:suppressAutoHyphens/>
        <w:spacing w:after="0" w:line="240" w:lineRule="auto"/>
        <w:ind w:left="426"/>
        <w:jc w:val="both"/>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 xml:space="preserve">1. Niniejsza oferta zostaje złożona przez: </w:t>
      </w:r>
      <w:r w:rsidRPr="00896F03">
        <w:rPr>
          <w:rFonts w:ascii="Times New Roman" w:eastAsia="Times New Roman" w:hAnsi="Times New Roman"/>
          <w:b/>
          <w:i/>
          <w:sz w:val="24"/>
          <w:szCs w:val="24"/>
          <w:lang w:eastAsia="ar-SA"/>
        </w:rPr>
        <w:tab/>
      </w:r>
      <w:r w:rsidRPr="00896F03">
        <w:rPr>
          <w:rFonts w:ascii="Times New Roman" w:eastAsia="Times New Roman" w:hAnsi="Times New Roman"/>
          <w:b/>
          <w:i/>
          <w:sz w:val="24"/>
          <w:szCs w:val="24"/>
          <w:lang w:eastAsia="ar-SA"/>
        </w:rPr>
        <w:tab/>
      </w:r>
      <w:r w:rsidRPr="00896F03">
        <w:rPr>
          <w:rFonts w:ascii="Times New Roman" w:eastAsia="Times New Roman" w:hAnsi="Times New Roman"/>
          <w:b/>
          <w:i/>
          <w:sz w:val="24"/>
          <w:szCs w:val="24"/>
          <w:lang w:eastAsia="ar-SA"/>
        </w:rPr>
        <w:tab/>
      </w:r>
      <w:r w:rsidRPr="00896F03">
        <w:rPr>
          <w:rFonts w:ascii="Times New Roman" w:eastAsia="Times New Roman" w:hAnsi="Times New Roman"/>
          <w:b/>
          <w:i/>
          <w:sz w:val="24"/>
          <w:szCs w:val="24"/>
          <w:lang w:eastAsia="ar-SA"/>
        </w:rPr>
        <w:tab/>
      </w:r>
      <w:r w:rsidRPr="00896F03">
        <w:rPr>
          <w:rFonts w:ascii="Times New Roman" w:eastAsia="Times New Roman" w:hAnsi="Times New Roman"/>
          <w:b/>
          <w:i/>
          <w:sz w:val="24"/>
          <w:szCs w:val="24"/>
          <w:lang w:eastAsia="ar-SA"/>
        </w:rPr>
        <w:tab/>
      </w:r>
      <w:r w:rsidRPr="00896F03">
        <w:rPr>
          <w:rFonts w:ascii="Times New Roman" w:eastAsia="Times New Roman" w:hAnsi="Times New Roman"/>
          <w:b/>
          <w:i/>
          <w:sz w:val="24"/>
          <w:szCs w:val="24"/>
          <w:lang w:eastAsia="ar-SA"/>
        </w:rPr>
        <w:tab/>
      </w:r>
    </w:p>
    <w:tbl>
      <w:tblPr>
        <w:tblW w:w="9372" w:type="dxa"/>
        <w:jc w:val="center"/>
        <w:tblInd w:w="-145" w:type="dxa"/>
        <w:tblLayout w:type="fixed"/>
        <w:tblCellMar>
          <w:left w:w="0" w:type="dxa"/>
          <w:right w:w="0" w:type="dxa"/>
        </w:tblCellMar>
        <w:tblLook w:val="0000" w:firstRow="0" w:lastRow="0" w:firstColumn="0" w:lastColumn="0" w:noHBand="0" w:noVBand="0"/>
      </w:tblPr>
      <w:tblGrid>
        <w:gridCol w:w="610"/>
        <w:gridCol w:w="4502"/>
        <w:gridCol w:w="4260"/>
      </w:tblGrid>
      <w:tr w:rsidR="00254580" w:rsidRPr="00896F03" w:rsidTr="00B91001">
        <w:trPr>
          <w:cantSplit/>
          <w:jc w:val="center"/>
        </w:trPr>
        <w:tc>
          <w:tcPr>
            <w:tcW w:w="610" w:type="dxa"/>
            <w:tcBorders>
              <w:top w:val="single" w:sz="4" w:space="0" w:color="000000"/>
              <w:left w:val="single" w:sz="4" w:space="0" w:color="000000"/>
              <w:bottom w:val="single" w:sz="4" w:space="0" w:color="000000"/>
            </w:tcBorders>
            <w:shd w:val="clear" w:color="auto" w:fill="auto"/>
          </w:tcPr>
          <w:p w:rsidR="00EC0F02" w:rsidRPr="00896F03" w:rsidRDefault="00EC0F02" w:rsidP="007F5623">
            <w:pPr>
              <w:pStyle w:val="Podtytu"/>
              <w:rPr>
                <w:rFonts w:ascii="Times New Roman" w:eastAsia="Times New Roman" w:hAnsi="Times New Roman" w:cs="Times New Roman"/>
                <w:i/>
                <w:lang w:eastAsia="ar-SA"/>
              </w:rPr>
            </w:pPr>
            <w:r w:rsidRPr="00896F03">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EC0F02" w:rsidRPr="00896F03" w:rsidRDefault="00EC0F02" w:rsidP="007F5623">
            <w:pPr>
              <w:pStyle w:val="Podtytu"/>
              <w:rPr>
                <w:rFonts w:ascii="Times New Roman" w:eastAsia="Times New Roman" w:hAnsi="Times New Roman" w:cs="Times New Roman"/>
                <w:i/>
                <w:lang w:eastAsia="ar-SA"/>
              </w:rPr>
            </w:pPr>
            <w:r w:rsidRPr="00896F03">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EC0F02" w:rsidRPr="00896F03" w:rsidRDefault="00EC0F02" w:rsidP="007F5623">
            <w:pPr>
              <w:pStyle w:val="Podtytu"/>
              <w:rPr>
                <w:rFonts w:ascii="Times New Roman" w:eastAsia="Times New Roman" w:hAnsi="Times New Roman" w:cs="Times New Roman"/>
                <w:i/>
                <w:lang w:eastAsia="ar-SA"/>
              </w:rPr>
            </w:pPr>
            <w:r w:rsidRPr="00896F03">
              <w:rPr>
                <w:rFonts w:ascii="Times New Roman" w:eastAsia="Times New Roman" w:hAnsi="Times New Roman" w:cs="Times New Roman"/>
                <w:i/>
                <w:lang w:eastAsia="ar-SA"/>
              </w:rPr>
              <w:t>Adres(y) Wykonawcy(ów)</w:t>
            </w:r>
          </w:p>
        </w:tc>
      </w:tr>
      <w:tr w:rsidR="00254580" w:rsidRPr="00896F03" w:rsidTr="00B91001">
        <w:trPr>
          <w:cantSplit/>
          <w:jc w:val="center"/>
        </w:trPr>
        <w:tc>
          <w:tcPr>
            <w:tcW w:w="61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896F03"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896F03"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896F03"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54580" w:rsidRPr="00896F03" w:rsidTr="00B91001">
        <w:trPr>
          <w:cantSplit/>
          <w:jc w:val="center"/>
        </w:trPr>
        <w:tc>
          <w:tcPr>
            <w:tcW w:w="61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896F03"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896F03"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896F03"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896F03" w:rsidRDefault="00EC0F02" w:rsidP="00650F92">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254580" w:rsidRPr="00896F03" w:rsidTr="00CD0B86">
        <w:tc>
          <w:tcPr>
            <w:tcW w:w="2277" w:type="dxa"/>
            <w:tcBorders>
              <w:top w:val="single" w:sz="4" w:space="0" w:color="000000"/>
              <w:left w:val="single" w:sz="4" w:space="0" w:color="000000"/>
              <w:bottom w:val="single" w:sz="4" w:space="0" w:color="000000"/>
            </w:tcBorders>
            <w:shd w:val="clear" w:color="auto" w:fill="auto"/>
          </w:tcPr>
          <w:p w:rsidR="00EC0F02" w:rsidRPr="00896F03" w:rsidRDefault="00EC0F02" w:rsidP="007F5623">
            <w:pPr>
              <w:pStyle w:val="Nagwek7"/>
              <w:rPr>
                <w:rFonts w:ascii="Times New Roman" w:eastAsia="Times New Roman" w:hAnsi="Times New Roman" w:cs="Times New Roman"/>
                <w:i/>
                <w:lang w:eastAsia="ar-SA"/>
              </w:rPr>
            </w:pPr>
            <w:r w:rsidRPr="00896F03">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BB0CB0" w:rsidRPr="00896F03" w:rsidRDefault="00BB0CB0" w:rsidP="00EC0F02">
            <w:pPr>
              <w:suppressAutoHyphens/>
              <w:snapToGrid w:val="0"/>
              <w:spacing w:after="0" w:line="240" w:lineRule="auto"/>
              <w:jc w:val="both"/>
              <w:rPr>
                <w:rFonts w:ascii="Times New Roman" w:eastAsia="Times New Roman" w:hAnsi="Times New Roman"/>
                <w:b/>
                <w:i/>
                <w:sz w:val="24"/>
                <w:szCs w:val="24"/>
                <w:lang w:eastAsia="ar-SA"/>
              </w:rPr>
            </w:pPr>
          </w:p>
        </w:tc>
      </w:tr>
      <w:tr w:rsidR="00254580" w:rsidRPr="00896F03" w:rsidTr="00CD0B86">
        <w:tc>
          <w:tcPr>
            <w:tcW w:w="2277" w:type="dxa"/>
            <w:tcBorders>
              <w:top w:val="single" w:sz="4" w:space="0" w:color="000000"/>
              <w:left w:val="single" w:sz="4" w:space="0" w:color="000000"/>
              <w:bottom w:val="single" w:sz="4" w:space="0" w:color="000000"/>
            </w:tcBorders>
            <w:shd w:val="clear" w:color="auto" w:fill="auto"/>
          </w:tcPr>
          <w:p w:rsidR="00EC0F02" w:rsidRPr="00896F03" w:rsidRDefault="00EC0F02" w:rsidP="007F5623">
            <w:pPr>
              <w:pStyle w:val="Nagwek7"/>
              <w:rPr>
                <w:rFonts w:ascii="Times New Roman" w:eastAsia="Times New Roman" w:hAnsi="Times New Roman" w:cs="Times New Roman"/>
                <w:i/>
                <w:lang w:val="de-DE" w:eastAsia="ar-SA"/>
              </w:rPr>
            </w:pPr>
            <w:proofErr w:type="spellStart"/>
            <w:r w:rsidRPr="00896F03">
              <w:rPr>
                <w:rFonts w:ascii="Times New Roman" w:eastAsia="Times New Roman" w:hAnsi="Times New Roman" w:cs="Times New Roman"/>
                <w:i/>
                <w:lang w:val="de-DE" w:eastAsia="ar-SA"/>
              </w:rPr>
              <w:t>Adres</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896F03"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54580" w:rsidRPr="00896F03" w:rsidTr="00CD0B86">
        <w:tc>
          <w:tcPr>
            <w:tcW w:w="2277" w:type="dxa"/>
            <w:tcBorders>
              <w:top w:val="single" w:sz="4" w:space="0" w:color="000000"/>
              <w:left w:val="single" w:sz="4" w:space="0" w:color="000000"/>
              <w:bottom w:val="single" w:sz="4" w:space="0" w:color="000000"/>
            </w:tcBorders>
            <w:shd w:val="clear" w:color="auto" w:fill="auto"/>
          </w:tcPr>
          <w:p w:rsidR="00EC0F02" w:rsidRPr="00896F03" w:rsidRDefault="00EC0F02" w:rsidP="007F5623">
            <w:pPr>
              <w:pStyle w:val="Nagwek7"/>
              <w:rPr>
                <w:rFonts w:ascii="Times New Roman" w:eastAsia="Times New Roman" w:hAnsi="Times New Roman" w:cs="Times New Roman"/>
                <w:i/>
                <w:lang w:val="de-DE" w:eastAsia="ar-SA"/>
              </w:rPr>
            </w:pPr>
            <w:proofErr w:type="spellStart"/>
            <w:r w:rsidRPr="00896F03">
              <w:rPr>
                <w:rFonts w:ascii="Times New Roman" w:eastAsia="Times New Roman" w:hAnsi="Times New Roman" w:cs="Times New Roman"/>
                <w:i/>
                <w:lang w:val="de-DE" w:eastAsia="ar-SA"/>
              </w:rPr>
              <w:t>Nr</w:t>
            </w:r>
            <w:proofErr w:type="spellEnd"/>
            <w:r w:rsidRPr="00896F03">
              <w:rPr>
                <w:rFonts w:ascii="Times New Roman" w:eastAsia="Times New Roman" w:hAnsi="Times New Roman" w:cs="Times New Roman"/>
                <w:i/>
                <w:lang w:val="de-DE" w:eastAsia="ar-SA"/>
              </w:rPr>
              <w:t xml:space="preserve"> </w:t>
            </w:r>
            <w:proofErr w:type="spellStart"/>
            <w:r w:rsidRPr="00896F03">
              <w:rPr>
                <w:rFonts w:ascii="Times New Roman" w:eastAsia="Times New Roman" w:hAnsi="Times New Roman" w:cs="Times New Roman"/>
                <w:i/>
                <w:lang w:val="de-DE" w:eastAsia="ar-SA"/>
              </w:rPr>
              <w:t>telefonu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896F03"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54580" w:rsidRPr="00896F03" w:rsidTr="00CD0B86">
        <w:tc>
          <w:tcPr>
            <w:tcW w:w="2277" w:type="dxa"/>
            <w:tcBorders>
              <w:top w:val="single" w:sz="4" w:space="0" w:color="000000"/>
              <w:left w:val="single" w:sz="4" w:space="0" w:color="000000"/>
              <w:bottom w:val="single" w:sz="4" w:space="0" w:color="000000"/>
            </w:tcBorders>
            <w:shd w:val="clear" w:color="auto" w:fill="auto"/>
          </w:tcPr>
          <w:p w:rsidR="00EC0F02" w:rsidRPr="00896F03" w:rsidRDefault="00EC0F02" w:rsidP="007F5623">
            <w:pPr>
              <w:pStyle w:val="Nagwek7"/>
              <w:rPr>
                <w:rFonts w:ascii="Times New Roman" w:eastAsia="Times New Roman" w:hAnsi="Times New Roman" w:cs="Times New Roman"/>
                <w:i/>
                <w:lang w:val="de-DE" w:eastAsia="ar-SA"/>
              </w:rPr>
            </w:pPr>
            <w:proofErr w:type="spellStart"/>
            <w:r w:rsidRPr="00896F03">
              <w:rPr>
                <w:rFonts w:ascii="Times New Roman" w:eastAsia="Times New Roman" w:hAnsi="Times New Roman" w:cs="Times New Roman"/>
                <w:i/>
                <w:lang w:val="de-DE" w:eastAsia="ar-SA"/>
              </w:rPr>
              <w:t>Nr</w:t>
            </w:r>
            <w:proofErr w:type="spellEnd"/>
            <w:r w:rsidRPr="00896F03">
              <w:rPr>
                <w:rFonts w:ascii="Times New Roman" w:eastAsia="Times New Roman" w:hAnsi="Times New Roman" w:cs="Times New Roman"/>
                <w:i/>
                <w:lang w:val="de-DE" w:eastAsia="ar-SA"/>
              </w:rPr>
              <w:t xml:space="preserve"> </w:t>
            </w:r>
            <w:proofErr w:type="spellStart"/>
            <w:r w:rsidRPr="00896F03">
              <w:rPr>
                <w:rFonts w:ascii="Times New Roman" w:eastAsia="Times New Roman" w:hAnsi="Times New Roman" w:cs="Times New Roman"/>
                <w:i/>
                <w:lang w:val="de-DE" w:eastAsia="ar-SA"/>
              </w:rPr>
              <w:t>faksu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896F03"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54580" w:rsidRPr="00896F03" w:rsidTr="00CD0B86">
        <w:tc>
          <w:tcPr>
            <w:tcW w:w="2277" w:type="dxa"/>
            <w:tcBorders>
              <w:top w:val="single" w:sz="4" w:space="0" w:color="000000"/>
              <w:left w:val="single" w:sz="4" w:space="0" w:color="000000"/>
              <w:bottom w:val="single" w:sz="4" w:space="0" w:color="000000"/>
            </w:tcBorders>
            <w:shd w:val="clear" w:color="auto" w:fill="auto"/>
          </w:tcPr>
          <w:p w:rsidR="00EC0F02" w:rsidRPr="00896F03" w:rsidRDefault="00EC0F02" w:rsidP="007F5623">
            <w:pPr>
              <w:pStyle w:val="Nagwek7"/>
              <w:rPr>
                <w:rFonts w:ascii="Times New Roman" w:eastAsia="Times New Roman" w:hAnsi="Times New Roman" w:cs="Times New Roman"/>
                <w:i/>
                <w:lang w:val="de-DE" w:eastAsia="ar-SA"/>
              </w:rPr>
            </w:pPr>
            <w:proofErr w:type="spellStart"/>
            <w:r w:rsidRPr="00896F03">
              <w:rPr>
                <w:rFonts w:ascii="Times New Roman" w:eastAsia="Times New Roman" w:hAnsi="Times New Roman" w:cs="Times New Roman"/>
                <w:i/>
                <w:lang w:val="de-DE" w:eastAsia="ar-SA"/>
              </w:rPr>
              <w:t>Adres</w:t>
            </w:r>
            <w:proofErr w:type="spellEnd"/>
            <w:r w:rsidRPr="00896F03">
              <w:rPr>
                <w:rFonts w:ascii="Times New Roman" w:eastAsia="Times New Roman" w:hAnsi="Times New Roman" w:cs="Times New Roman"/>
                <w:i/>
                <w:lang w:val="de-DE" w:eastAsia="ar-SA"/>
              </w:rPr>
              <w:t xml:space="preserve"> </w:t>
            </w:r>
            <w:proofErr w:type="spellStart"/>
            <w:r w:rsidRPr="00896F03">
              <w:rPr>
                <w:rFonts w:ascii="Times New Roman" w:eastAsia="Times New Roman" w:hAnsi="Times New Roman" w:cs="Times New Roman"/>
                <w:i/>
                <w:lang w:val="de-DE" w:eastAsia="ar-SA"/>
              </w:rPr>
              <w:t>e-mail</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896F03"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896F03" w:rsidRDefault="00EC0F02" w:rsidP="00650F92">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Oświadczam/y że jestem/</w:t>
      </w:r>
      <w:proofErr w:type="spellStart"/>
      <w:r w:rsidRPr="00896F03">
        <w:rPr>
          <w:rFonts w:ascii="Times New Roman" w:eastAsia="Times New Roman" w:hAnsi="Times New Roman"/>
          <w:i/>
          <w:sz w:val="24"/>
          <w:szCs w:val="24"/>
          <w:lang w:eastAsia="ar-SA"/>
        </w:rPr>
        <w:t>śmy</w:t>
      </w:r>
      <w:proofErr w:type="spellEnd"/>
      <w:r w:rsidRPr="00896F03">
        <w:rPr>
          <w:rFonts w:ascii="Times New Roman" w:eastAsia="Times New Roman" w:hAnsi="Times New Roman"/>
          <w:i/>
          <w:sz w:val="24"/>
          <w:szCs w:val="24"/>
          <w:lang w:eastAsia="ar-SA"/>
        </w:rPr>
        <w:t>: mikroprzedsiębiorstwem/ małym przedsiębiorstwem / średnim przedsiębiorstwem.</w:t>
      </w:r>
      <w:r w:rsidRPr="00896F03">
        <w:rPr>
          <w:rFonts w:ascii="Times New Roman" w:eastAsia="Times New Roman" w:hAnsi="Times New Roman"/>
          <w:i/>
          <w:sz w:val="24"/>
          <w:szCs w:val="24"/>
          <w:vertAlign w:val="superscript"/>
          <w:lang w:eastAsia="ar-SA"/>
        </w:rPr>
        <w:footnoteReference w:id="1"/>
      </w:r>
      <w:r w:rsidRPr="00896F03">
        <w:rPr>
          <w:rFonts w:ascii="Times New Roman" w:eastAsia="Times New Roman" w:hAnsi="Times New Roman"/>
          <w:i/>
          <w:sz w:val="24"/>
          <w:szCs w:val="24"/>
          <w:lang w:eastAsia="ar-SA"/>
        </w:rPr>
        <w:t xml:space="preserve">   </w:t>
      </w:r>
    </w:p>
    <w:p w:rsidR="00EC0F02" w:rsidRPr="00896F03" w:rsidRDefault="00DC144A" w:rsidP="00DC144A">
      <w:pPr>
        <w:tabs>
          <w:tab w:val="left" w:pos="283"/>
        </w:tabs>
        <w:suppressAutoHyphens/>
        <w:spacing w:after="0" w:line="240" w:lineRule="auto"/>
        <w:ind w:left="1080"/>
        <w:jc w:val="both"/>
        <w:rPr>
          <w:rFonts w:ascii="Times New Roman" w:eastAsia="Times New Roman" w:hAnsi="Times New Roman"/>
          <w:i/>
          <w:iCs/>
          <w:sz w:val="24"/>
          <w:szCs w:val="24"/>
          <w:lang w:val="x-none" w:eastAsia="ar-SA"/>
        </w:rPr>
      </w:pPr>
      <w:r w:rsidRPr="00896F03">
        <w:rPr>
          <w:noProof/>
          <w:lang w:eastAsia="pl-PL"/>
        </w:rPr>
        <mc:AlternateContent>
          <mc:Choice Requires="wps">
            <w:drawing>
              <wp:anchor distT="0" distB="0" distL="114300" distR="114300" simplePos="0" relativeHeight="251658240" behindDoc="1" locked="0" layoutInCell="1" allowOverlap="1" wp14:anchorId="4362C35B" wp14:editId="3EED4AAF">
                <wp:simplePos x="0" y="0"/>
                <wp:positionH relativeFrom="column">
                  <wp:posOffset>53975</wp:posOffset>
                </wp:positionH>
                <wp:positionV relativeFrom="paragraph">
                  <wp:posOffset>1905</wp:posOffset>
                </wp:positionV>
                <wp:extent cx="5804535" cy="1287780"/>
                <wp:effectExtent l="0" t="0" r="24765" b="26670"/>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15pt;width:457.05pt;height:10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" fillcolor="#bfbfbf" strokeweight=".53mm">
                <v:fill opacity="37265f"/>
                <v:stroke joinstyle="miter" endcap="square"/>
              </v:roundrect>
            </w:pict>
          </mc:Fallback>
        </mc:AlternateContent>
      </w:r>
      <w:r w:rsidR="00EC0F02" w:rsidRPr="00896F03">
        <w:rPr>
          <w:rFonts w:ascii="Times New Roman" w:eastAsia="Times New Roman" w:hAnsi="Times New Roman"/>
          <w:i/>
          <w:iCs/>
          <w:sz w:val="24"/>
          <w:szCs w:val="24"/>
          <w:lang w:val="x-none" w:eastAsia="ar-SA"/>
        </w:rPr>
        <w:t>UWAGA:</w:t>
      </w:r>
    </w:p>
    <w:p w:rsidR="00EC0F02" w:rsidRPr="00896F03"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896F03">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DC144A" w:rsidRPr="00896F03" w:rsidRDefault="00EC0F02" w:rsidP="00DC144A">
      <w:pPr>
        <w:suppressAutoHyphens/>
        <w:spacing w:after="0" w:line="240" w:lineRule="auto"/>
        <w:ind w:left="357"/>
        <w:jc w:val="both"/>
        <w:rPr>
          <w:rFonts w:ascii="Times New Roman" w:eastAsia="Times New Roman" w:hAnsi="Times New Roman"/>
          <w:i/>
          <w:iCs/>
          <w:sz w:val="20"/>
          <w:szCs w:val="20"/>
          <w:lang w:eastAsia="ar-SA"/>
        </w:rPr>
      </w:pPr>
      <w:r w:rsidRPr="00896F03">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BB0CB0" w:rsidRPr="00896F03" w:rsidRDefault="00EC0F02" w:rsidP="00DC144A">
      <w:pPr>
        <w:suppressAutoHyphens/>
        <w:spacing w:after="0" w:line="240" w:lineRule="auto"/>
        <w:ind w:left="357"/>
        <w:jc w:val="both"/>
        <w:rPr>
          <w:rFonts w:ascii="Times New Roman" w:eastAsia="Times New Roman" w:hAnsi="Times New Roman"/>
          <w:i/>
          <w:iCs/>
          <w:sz w:val="20"/>
          <w:szCs w:val="20"/>
          <w:lang w:val="x-none" w:eastAsia="ar-SA"/>
        </w:rPr>
      </w:pPr>
      <w:r w:rsidRPr="00896F03">
        <w:rPr>
          <w:rFonts w:ascii="Times New Roman" w:eastAsia="Times New Roman" w:hAnsi="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896F03" w:rsidRDefault="00EC0F02" w:rsidP="00650F92">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896F03">
        <w:rPr>
          <w:rFonts w:ascii="Times New Roman" w:eastAsia="Times New Roman" w:hAnsi="Times New Roman"/>
          <w:b/>
          <w:i/>
          <w:sz w:val="24"/>
          <w:szCs w:val="24"/>
          <w:lang w:eastAsia="ar-SA"/>
        </w:rPr>
        <w:lastRenderedPageBreak/>
        <w:t>Ja (my) niżej podpisany(i) oświadczam(y), że:</w:t>
      </w:r>
    </w:p>
    <w:p w:rsidR="00EC0F02" w:rsidRPr="00896F03"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zapoznałem się z treścią SIWZ dla niniejszego zamówienia,</w:t>
      </w:r>
    </w:p>
    <w:p w:rsidR="00EC0F02" w:rsidRPr="00896F03"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EC0F02" w:rsidRPr="00896F03" w:rsidRDefault="00EC0F02" w:rsidP="00650F92">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 xml:space="preserve">cena mojej (naszej) oferty za realizację całości niniejszego zamówienia wynosi </w:t>
      </w:r>
    </w:p>
    <w:p w:rsidR="00A93659" w:rsidRPr="00896F03" w:rsidRDefault="00A93659" w:rsidP="00A93659">
      <w:pPr>
        <w:suppressAutoHyphens/>
        <w:spacing w:after="120" w:line="240" w:lineRule="auto"/>
        <w:jc w:val="both"/>
        <w:rPr>
          <w:rFonts w:ascii="Times New Roman" w:eastAsia="Times New Roman" w:hAnsi="Times New Roman"/>
          <w:b/>
          <w:i/>
          <w:sz w:val="24"/>
          <w:szCs w:val="24"/>
          <w:u w:val="single"/>
          <w:lang w:eastAsia="ar-SA"/>
        </w:rPr>
      </w:pP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254580" w:rsidRPr="00896F03" w:rsidTr="00CA6D7A">
        <w:trPr>
          <w:trHeight w:val="616"/>
        </w:trPr>
        <w:tc>
          <w:tcPr>
            <w:tcW w:w="4819" w:type="dxa"/>
            <w:gridSpan w:val="4"/>
            <w:shd w:val="clear" w:color="auto" w:fill="auto"/>
            <w:vAlign w:val="center"/>
          </w:tcPr>
          <w:p w:rsidR="00A93659" w:rsidRPr="00896F03" w:rsidRDefault="00A93659" w:rsidP="00CA6D7A">
            <w:pPr>
              <w:suppressAutoHyphens/>
              <w:spacing w:after="120" w:line="240" w:lineRule="auto"/>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wynosi netto (bez VAT)</w:t>
            </w:r>
          </w:p>
        </w:tc>
        <w:tc>
          <w:tcPr>
            <w:tcW w:w="3969" w:type="dxa"/>
            <w:shd w:val="clear" w:color="auto" w:fill="auto"/>
            <w:vAlign w:val="bottom"/>
          </w:tcPr>
          <w:p w:rsidR="00A93659" w:rsidRPr="00896F03" w:rsidRDefault="00A93659" w:rsidP="00CA6D7A">
            <w:pPr>
              <w:spacing w:after="0" w:line="240" w:lineRule="auto"/>
              <w:jc w:val="right"/>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t>
            </w:r>
            <w:r w:rsidRPr="00896F03">
              <w:rPr>
                <w:rFonts w:ascii="Times New Roman" w:eastAsia="Times New Roman" w:hAnsi="Times New Roman"/>
                <w:b/>
                <w:i/>
                <w:sz w:val="24"/>
                <w:szCs w:val="24"/>
                <w:lang w:eastAsia="ar-SA"/>
              </w:rPr>
              <w:t>[PLN]</w:t>
            </w:r>
            <w:r w:rsidRPr="00896F03">
              <w:rPr>
                <w:rFonts w:ascii="Times New Roman" w:eastAsia="Times New Roman" w:hAnsi="Times New Roman"/>
                <w:i/>
                <w:sz w:val="24"/>
                <w:szCs w:val="24"/>
                <w:lang w:eastAsia="ar-SA"/>
              </w:rPr>
              <w:t xml:space="preserve">      </w:t>
            </w:r>
          </w:p>
        </w:tc>
      </w:tr>
      <w:tr w:rsidR="00254580" w:rsidRPr="00896F03" w:rsidTr="00CA6D7A">
        <w:trPr>
          <w:trHeight w:val="412"/>
        </w:trPr>
        <w:tc>
          <w:tcPr>
            <w:tcW w:w="2835" w:type="dxa"/>
            <w:gridSpan w:val="2"/>
            <w:shd w:val="clear" w:color="auto" w:fill="auto"/>
            <w:vAlign w:val="center"/>
          </w:tcPr>
          <w:p w:rsidR="00A93659" w:rsidRPr="00896F03" w:rsidRDefault="00A93659" w:rsidP="00CA6D7A">
            <w:pPr>
              <w:suppressAutoHyphens/>
              <w:spacing w:after="120" w:line="240" w:lineRule="auto"/>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plus należny podatek VAT w wysokości</w:t>
            </w:r>
          </w:p>
        </w:tc>
        <w:tc>
          <w:tcPr>
            <w:tcW w:w="1276" w:type="dxa"/>
            <w:shd w:val="clear" w:color="auto" w:fill="auto"/>
            <w:vAlign w:val="center"/>
          </w:tcPr>
          <w:p w:rsidR="00A93659" w:rsidRPr="00896F03" w:rsidRDefault="00A93659" w:rsidP="00CA6D7A">
            <w:pPr>
              <w:suppressAutoHyphens/>
              <w:spacing w:after="120" w:line="240" w:lineRule="auto"/>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w:t>
            </w:r>
          </w:p>
        </w:tc>
        <w:tc>
          <w:tcPr>
            <w:tcW w:w="708" w:type="dxa"/>
            <w:shd w:val="clear" w:color="auto" w:fill="auto"/>
            <w:vAlign w:val="center"/>
          </w:tcPr>
          <w:p w:rsidR="00A93659" w:rsidRPr="00896F03" w:rsidRDefault="00A93659" w:rsidP="00CA6D7A">
            <w:pPr>
              <w:suppressAutoHyphens/>
              <w:spacing w:after="120" w:line="240" w:lineRule="auto"/>
              <w:jc w:val="right"/>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tj.</w:t>
            </w:r>
          </w:p>
        </w:tc>
        <w:tc>
          <w:tcPr>
            <w:tcW w:w="3969" w:type="dxa"/>
            <w:shd w:val="clear" w:color="auto" w:fill="auto"/>
            <w:vAlign w:val="bottom"/>
          </w:tcPr>
          <w:p w:rsidR="00A93659" w:rsidRPr="00896F03" w:rsidRDefault="00A93659" w:rsidP="00CA6D7A">
            <w:pPr>
              <w:suppressAutoHyphens/>
              <w:spacing w:after="0" w:line="240" w:lineRule="auto"/>
              <w:jc w:val="right"/>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t>
            </w:r>
            <w:r w:rsidRPr="00896F03">
              <w:rPr>
                <w:rFonts w:ascii="Times New Roman" w:eastAsia="Times New Roman" w:hAnsi="Times New Roman"/>
                <w:b/>
                <w:i/>
                <w:sz w:val="24"/>
                <w:szCs w:val="24"/>
                <w:lang w:eastAsia="ar-SA"/>
              </w:rPr>
              <w:t>[PLN]</w:t>
            </w:r>
          </w:p>
        </w:tc>
      </w:tr>
      <w:tr w:rsidR="00254580" w:rsidRPr="00896F03" w:rsidTr="00CA6D7A">
        <w:trPr>
          <w:trHeight w:val="432"/>
        </w:trPr>
        <w:tc>
          <w:tcPr>
            <w:tcW w:w="4819" w:type="dxa"/>
            <w:gridSpan w:val="4"/>
            <w:shd w:val="clear" w:color="auto" w:fill="auto"/>
            <w:vAlign w:val="bottom"/>
          </w:tcPr>
          <w:p w:rsidR="00A93659" w:rsidRPr="00896F03" w:rsidRDefault="00A93659" w:rsidP="00CA6D7A">
            <w:pPr>
              <w:suppressAutoHyphens/>
              <w:spacing w:after="120" w:line="240" w:lineRule="auto"/>
              <w:rPr>
                <w:rFonts w:ascii="Times New Roman" w:eastAsia="Times New Roman" w:hAnsi="Times New Roman"/>
                <w:sz w:val="24"/>
                <w:szCs w:val="24"/>
                <w:lang w:eastAsia="ar-SA"/>
              </w:rPr>
            </w:pPr>
          </w:p>
          <w:p w:rsidR="00A93659" w:rsidRPr="00896F03" w:rsidRDefault="00A93659" w:rsidP="00CA6D7A">
            <w:pPr>
              <w:suppressAutoHyphens/>
              <w:spacing w:after="120" w:line="240" w:lineRule="auto"/>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Cena brutto z VAT</w:t>
            </w:r>
          </w:p>
        </w:tc>
        <w:tc>
          <w:tcPr>
            <w:tcW w:w="3969" w:type="dxa"/>
            <w:shd w:val="clear" w:color="auto" w:fill="auto"/>
            <w:vAlign w:val="bottom"/>
          </w:tcPr>
          <w:p w:rsidR="00A93659" w:rsidRPr="00896F03" w:rsidRDefault="00A93659" w:rsidP="00CA6D7A">
            <w:pPr>
              <w:suppressAutoHyphens/>
              <w:spacing w:after="0" w:line="240" w:lineRule="auto"/>
              <w:jc w:val="right"/>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t>
            </w:r>
            <w:r w:rsidRPr="00896F03">
              <w:rPr>
                <w:rFonts w:ascii="Times New Roman" w:eastAsia="Times New Roman" w:hAnsi="Times New Roman"/>
                <w:b/>
                <w:i/>
                <w:sz w:val="24"/>
                <w:szCs w:val="24"/>
                <w:lang w:eastAsia="ar-SA"/>
              </w:rPr>
              <w:t>[PLN]</w:t>
            </w:r>
          </w:p>
        </w:tc>
      </w:tr>
      <w:tr w:rsidR="00254580" w:rsidRPr="00896F03" w:rsidTr="00CA6D7A">
        <w:trPr>
          <w:trHeight w:val="411"/>
        </w:trPr>
        <w:tc>
          <w:tcPr>
            <w:tcW w:w="1614" w:type="dxa"/>
            <w:shd w:val="clear" w:color="auto" w:fill="auto"/>
          </w:tcPr>
          <w:p w:rsidR="00A93659" w:rsidRPr="00896F03" w:rsidRDefault="00A93659" w:rsidP="00CA6D7A">
            <w:pPr>
              <w:suppressAutoHyphens/>
              <w:spacing w:after="120" w:line="240" w:lineRule="auto"/>
              <w:rPr>
                <w:rFonts w:ascii="Times New Roman" w:eastAsia="Times New Roman" w:hAnsi="Times New Roman"/>
                <w:b/>
                <w:i/>
                <w:sz w:val="24"/>
                <w:szCs w:val="24"/>
                <w:lang w:eastAsia="ar-SA"/>
              </w:rPr>
            </w:pPr>
          </w:p>
          <w:p w:rsidR="00A93659" w:rsidRPr="00896F03" w:rsidRDefault="00A93659" w:rsidP="00CA6D7A">
            <w:pPr>
              <w:suppressAutoHyphens/>
              <w:spacing w:after="120" w:line="240" w:lineRule="auto"/>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słownie:</w:t>
            </w:r>
          </w:p>
        </w:tc>
        <w:tc>
          <w:tcPr>
            <w:tcW w:w="7174" w:type="dxa"/>
            <w:gridSpan w:val="4"/>
            <w:shd w:val="clear" w:color="auto" w:fill="auto"/>
            <w:vAlign w:val="bottom"/>
          </w:tcPr>
          <w:p w:rsidR="00A93659" w:rsidRPr="00896F03"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896F03"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w:t>
            </w:r>
          </w:p>
          <w:p w:rsidR="00A93659" w:rsidRPr="00896F03"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896F03"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 [PLN]</w:t>
            </w:r>
          </w:p>
        </w:tc>
      </w:tr>
    </w:tbl>
    <w:p w:rsidR="00896F03" w:rsidRPr="00896F03" w:rsidRDefault="00896F03" w:rsidP="00650F92">
      <w:pPr>
        <w:suppressAutoHyphens/>
        <w:spacing w:after="120" w:line="240" w:lineRule="auto"/>
        <w:ind w:left="720"/>
        <w:jc w:val="both"/>
        <w:rPr>
          <w:rFonts w:ascii="Times New Roman" w:eastAsia="Times New Roman" w:hAnsi="Times New Roman"/>
          <w:i/>
          <w:sz w:val="16"/>
          <w:szCs w:val="16"/>
          <w:lang w:eastAsia="ar-SA"/>
        </w:rPr>
      </w:pPr>
    </w:p>
    <w:p w:rsidR="00F664D5" w:rsidRPr="00896F03" w:rsidRDefault="00EC0F02" w:rsidP="00650F92">
      <w:pPr>
        <w:suppressAutoHyphens/>
        <w:spacing w:after="120" w:line="240" w:lineRule="auto"/>
        <w:ind w:left="720"/>
        <w:jc w:val="both"/>
        <w:rPr>
          <w:rFonts w:ascii="Times New Roman" w:eastAsia="Times New Roman" w:hAnsi="Times New Roman"/>
          <w:b/>
          <w:i/>
          <w:sz w:val="24"/>
          <w:szCs w:val="24"/>
          <w:lang w:eastAsia="ar-SA"/>
        </w:rPr>
      </w:pPr>
      <w:r w:rsidRPr="00896F03">
        <w:rPr>
          <w:rFonts w:ascii="Times New Roman" w:eastAsia="Times New Roman" w:hAnsi="Times New Roman"/>
          <w:i/>
          <w:sz w:val="24"/>
          <w:szCs w:val="24"/>
          <w:lang w:eastAsia="ar-SA"/>
        </w:rPr>
        <w:t xml:space="preserve">zobowiązuję się realizować zamówienie w terminie </w:t>
      </w:r>
      <w:r w:rsidRPr="00896F03">
        <w:rPr>
          <w:rFonts w:ascii="Times New Roman" w:eastAsia="Times New Roman" w:hAnsi="Times New Roman"/>
          <w:b/>
          <w:i/>
          <w:sz w:val="24"/>
          <w:szCs w:val="24"/>
          <w:lang w:eastAsia="ar-SA"/>
        </w:rPr>
        <w:t>do:</w:t>
      </w:r>
      <w:r w:rsidR="008F7234" w:rsidRPr="00896F03">
        <w:rPr>
          <w:rFonts w:ascii="Times New Roman" w:eastAsia="Times New Roman" w:hAnsi="Times New Roman"/>
          <w:b/>
          <w:i/>
          <w:sz w:val="24"/>
          <w:szCs w:val="24"/>
          <w:lang w:eastAsia="ar-SA"/>
        </w:rPr>
        <w:t xml:space="preserve"> </w:t>
      </w:r>
      <w:r w:rsidR="00E6543F">
        <w:rPr>
          <w:rFonts w:ascii="Times New Roman" w:eastAsia="Times New Roman" w:hAnsi="Times New Roman"/>
          <w:b/>
          <w:i/>
          <w:sz w:val="24"/>
          <w:szCs w:val="24"/>
          <w:lang w:eastAsia="ar-SA"/>
        </w:rPr>
        <w:t>23.07.2020r</w:t>
      </w:r>
      <w:r w:rsidR="001D7A4E" w:rsidRPr="00896F03">
        <w:rPr>
          <w:rFonts w:ascii="Times New Roman" w:eastAsia="Times New Roman" w:hAnsi="Times New Roman"/>
          <w:b/>
          <w:i/>
          <w:sz w:val="24"/>
          <w:szCs w:val="24"/>
          <w:lang w:eastAsia="ar-SA"/>
        </w:rPr>
        <w:t>.</w:t>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Zobowiązuję się do udzielenia gwarancji na wykonanie zadania ………</w:t>
      </w:r>
      <w:r w:rsidR="00DC144A" w:rsidRPr="00896F03">
        <w:rPr>
          <w:rFonts w:ascii="Times New Roman" w:eastAsia="Times New Roman" w:hAnsi="Times New Roman"/>
          <w:b/>
          <w:i/>
          <w:sz w:val="24"/>
          <w:szCs w:val="24"/>
          <w:lang w:eastAsia="ar-SA"/>
        </w:rPr>
        <w:t>..</w:t>
      </w:r>
      <w:r w:rsidRPr="00896F03">
        <w:rPr>
          <w:rFonts w:ascii="Times New Roman" w:eastAsia="Times New Roman" w:hAnsi="Times New Roman"/>
          <w:b/>
          <w:i/>
          <w:sz w:val="24"/>
          <w:szCs w:val="24"/>
          <w:lang w:eastAsia="ar-SA"/>
        </w:rPr>
        <w:t>…</w:t>
      </w:r>
      <w:r w:rsidR="00DC144A" w:rsidRPr="00896F03">
        <w:rPr>
          <w:rFonts w:ascii="Times New Roman" w:eastAsia="Times New Roman" w:hAnsi="Times New Roman"/>
          <w:b/>
          <w:i/>
          <w:sz w:val="24"/>
          <w:szCs w:val="24"/>
          <w:lang w:eastAsia="ar-SA"/>
        </w:rPr>
        <w:t>m</w:t>
      </w:r>
      <w:r w:rsidRPr="00896F03">
        <w:rPr>
          <w:rFonts w:ascii="Times New Roman" w:eastAsia="Times New Roman" w:hAnsi="Times New Roman"/>
          <w:b/>
          <w:i/>
          <w:sz w:val="24"/>
          <w:szCs w:val="24"/>
          <w:lang w:eastAsia="ar-SA"/>
        </w:rPr>
        <w:t>iesięcy</w:t>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 xml:space="preserve">niniejsza oferta jest ważna przez </w:t>
      </w:r>
      <w:r w:rsidRPr="00896F03">
        <w:rPr>
          <w:rFonts w:ascii="Times New Roman" w:eastAsia="Times New Roman" w:hAnsi="Times New Roman"/>
          <w:b/>
          <w:i/>
          <w:sz w:val="24"/>
          <w:szCs w:val="24"/>
          <w:lang w:eastAsia="ar-SA"/>
        </w:rPr>
        <w:t>30</w:t>
      </w:r>
      <w:r w:rsidRPr="00896F03">
        <w:rPr>
          <w:rFonts w:ascii="Times New Roman" w:eastAsia="Times New Roman" w:hAnsi="Times New Roman"/>
          <w:i/>
          <w:sz w:val="24"/>
          <w:szCs w:val="24"/>
          <w:lang w:eastAsia="ar-SA"/>
        </w:rPr>
        <w:t xml:space="preserve"> dni.</w:t>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akceptuję(</w:t>
      </w:r>
      <w:proofErr w:type="spellStart"/>
      <w:r w:rsidRPr="00896F03">
        <w:rPr>
          <w:rFonts w:ascii="Times New Roman" w:eastAsia="Times New Roman" w:hAnsi="Times New Roman"/>
          <w:i/>
          <w:sz w:val="24"/>
          <w:szCs w:val="24"/>
          <w:lang w:eastAsia="ar-SA"/>
        </w:rPr>
        <w:t>emy</w:t>
      </w:r>
      <w:proofErr w:type="spellEnd"/>
      <w:r w:rsidRPr="00896F03">
        <w:rPr>
          <w:rFonts w:ascii="Times New Roman" w:eastAsia="Times New Roman" w:hAnsi="Times New Roman"/>
          <w:i/>
          <w:sz w:val="24"/>
          <w:szCs w:val="24"/>
          <w:lang w:eastAsia="ar-SA"/>
        </w:rPr>
        <w:t>) bez zastrzeżeń wzór umowy przedstawiony w Części II SIWZ,</w:t>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 przypadku uznania mojej (naszej) oferty za najkorzystniejszą umowę zobowiązuję(</w:t>
      </w:r>
      <w:proofErr w:type="spellStart"/>
      <w:r w:rsidRPr="00896F03">
        <w:rPr>
          <w:rFonts w:ascii="Times New Roman" w:eastAsia="Times New Roman" w:hAnsi="Times New Roman"/>
          <w:i/>
          <w:sz w:val="24"/>
          <w:szCs w:val="24"/>
          <w:lang w:eastAsia="ar-SA"/>
        </w:rPr>
        <w:t>emy</w:t>
      </w:r>
      <w:proofErr w:type="spellEnd"/>
      <w:r w:rsidRPr="00896F03">
        <w:rPr>
          <w:rFonts w:ascii="Times New Roman" w:eastAsia="Times New Roman" w:hAnsi="Times New Roman"/>
          <w:i/>
          <w:sz w:val="24"/>
          <w:szCs w:val="24"/>
          <w:lang w:eastAsia="ar-SA"/>
        </w:rPr>
        <w:t>) się zawrzeć w miejscu i terminie jakie zostaną wskazane przez Zamawiającego.</w:t>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składam(y) niniejszą ofertę [we własnym imieniu] / [jako Wykonawcy wspólnie ubiegający się o udzielenie zamówienia]</w:t>
      </w:r>
      <w:r w:rsidRPr="00896F03">
        <w:rPr>
          <w:rFonts w:ascii="Times New Roman" w:eastAsia="Times New Roman" w:hAnsi="Times New Roman"/>
          <w:i/>
          <w:sz w:val="24"/>
          <w:szCs w:val="24"/>
          <w:vertAlign w:val="superscript"/>
          <w:lang w:eastAsia="ar-SA"/>
        </w:rPr>
        <w:footnoteReference w:id="2"/>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nie uczestniczę(</w:t>
      </w:r>
      <w:proofErr w:type="spellStart"/>
      <w:r w:rsidRPr="00896F03">
        <w:rPr>
          <w:rFonts w:ascii="Times New Roman" w:eastAsia="Times New Roman" w:hAnsi="Times New Roman"/>
          <w:i/>
          <w:sz w:val="24"/>
          <w:szCs w:val="24"/>
          <w:lang w:eastAsia="ar-SA"/>
        </w:rPr>
        <w:t>ymy</w:t>
      </w:r>
      <w:proofErr w:type="spellEnd"/>
      <w:r w:rsidRPr="00896F03">
        <w:rPr>
          <w:rFonts w:ascii="Times New Roman" w:eastAsia="Times New Roman" w:hAnsi="Times New Roman"/>
          <w:i/>
          <w:sz w:val="24"/>
          <w:szCs w:val="24"/>
          <w:lang w:eastAsia="ar-SA"/>
        </w:rPr>
        <w:t>) jako Wykonawca w jakiejkolwiek innej ofercie złożonej w</w:t>
      </w:r>
      <w:r w:rsidR="00FC24D5" w:rsidRPr="00896F03">
        <w:rPr>
          <w:rFonts w:ascii="Times New Roman" w:eastAsia="Times New Roman" w:hAnsi="Times New Roman"/>
          <w:i/>
          <w:sz w:val="24"/>
          <w:szCs w:val="24"/>
          <w:lang w:eastAsia="ar-SA"/>
        </w:rPr>
        <w:t> </w:t>
      </w:r>
      <w:r w:rsidRPr="00896F03">
        <w:rPr>
          <w:rFonts w:ascii="Times New Roman" w:eastAsia="Times New Roman" w:hAnsi="Times New Roman"/>
          <w:i/>
          <w:sz w:val="24"/>
          <w:szCs w:val="24"/>
          <w:lang w:eastAsia="ar-SA"/>
        </w:rPr>
        <w:t>celu udzielenie niniejszego zamówienia,</w:t>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Wykonawca informuje, że zgodnie z przepisami ustawy z dnia 11 marca 2004r. o</w:t>
      </w:r>
      <w:r w:rsidR="00FC24D5" w:rsidRPr="00896F03">
        <w:rPr>
          <w:rFonts w:ascii="Times New Roman" w:eastAsia="Times New Roman" w:hAnsi="Times New Roman"/>
          <w:i/>
          <w:sz w:val="24"/>
          <w:szCs w:val="24"/>
          <w:lang w:eastAsia="ar-SA"/>
        </w:rPr>
        <w:t> </w:t>
      </w:r>
      <w:r w:rsidRPr="00896F03">
        <w:rPr>
          <w:rFonts w:ascii="Times New Roman" w:eastAsia="Times New Roman" w:hAnsi="Times New Roman"/>
          <w:i/>
          <w:sz w:val="24"/>
          <w:szCs w:val="24"/>
          <w:lang w:eastAsia="ar-SA"/>
        </w:rPr>
        <w:t>podatku od towarów i usług</w:t>
      </w:r>
      <w:r w:rsidR="00650F92" w:rsidRPr="00896F03">
        <w:rPr>
          <w:rFonts w:ascii="Times New Roman" w:eastAsia="Times New Roman" w:hAnsi="Times New Roman"/>
          <w:i/>
          <w:sz w:val="24"/>
          <w:szCs w:val="24"/>
          <w:lang w:eastAsia="ar-SA"/>
        </w:rPr>
        <w:t xml:space="preserve"> (Dz.U. z 2020,r., poz. 106 z późn. </w:t>
      </w:r>
      <w:proofErr w:type="spellStart"/>
      <w:r w:rsidR="00650F92" w:rsidRPr="00896F03">
        <w:rPr>
          <w:rFonts w:ascii="Times New Roman" w:eastAsia="Times New Roman" w:hAnsi="Times New Roman"/>
          <w:i/>
          <w:sz w:val="24"/>
          <w:szCs w:val="24"/>
          <w:lang w:eastAsia="ar-SA"/>
        </w:rPr>
        <w:t>zm</w:t>
      </w:r>
      <w:proofErr w:type="spellEnd"/>
      <w:r w:rsidR="00650F92" w:rsidRPr="00896F03">
        <w:rPr>
          <w:rFonts w:ascii="Times New Roman" w:eastAsia="Times New Roman" w:hAnsi="Times New Roman"/>
          <w:i/>
          <w:sz w:val="24"/>
          <w:szCs w:val="24"/>
          <w:lang w:eastAsia="ar-SA"/>
        </w:rPr>
        <w:t>)</w:t>
      </w:r>
      <w:r w:rsidRPr="00896F03">
        <w:rPr>
          <w:rFonts w:ascii="Times New Roman" w:eastAsia="Times New Roman" w:hAnsi="Times New Roman"/>
          <w:i/>
          <w:sz w:val="24"/>
          <w:szCs w:val="24"/>
          <w:vertAlign w:val="superscript"/>
          <w:lang w:eastAsia="ar-SA"/>
        </w:rPr>
        <w:footnoteReference w:id="3"/>
      </w:r>
      <w:r w:rsidRPr="00896F03">
        <w:rPr>
          <w:rFonts w:ascii="Times New Roman" w:eastAsia="Times New Roman" w:hAnsi="Times New Roman"/>
          <w:i/>
          <w:sz w:val="24"/>
          <w:szCs w:val="24"/>
          <w:lang w:eastAsia="ar-SA"/>
        </w:rPr>
        <w:t>:</w:t>
      </w:r>
    </w:p>
    <w:p w:rsidR="00DC144A" w:rsidRPr="00896F03" w:rsidRDefault="00DC144A" w:rsidP="00DC144A">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254580" w:rsidRPr="00896F03" w:rsidTr="00650F92">
        <w:tc>
          <w:tcPr>
            <w:tcW w:w="425" w:type="dxa"/>
          </w:tcPr>
          <w:p w:rsidR="00EC0F02" w:rsidRPr="00896F03"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EC0F02" w:rsidRPr="00896F03"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Wybór ofert nie będzie prowadzić do powstania u Zamawiającego obowiązku podatkowego</w:t>
            </w:r>
          </w:p>
        </w:tc>
      </w:tr>
      <w:tr w:rsidR="00254580" w:rsidRPr="00896F03" w:rsidTr="00650F92">
        <w:tc>
          <w:tcPr>
            <w:tcW w:w="425" w:type="dxa"/>
          </w:tcPr>
          <w:p w:rsidR="00EC0F02" w:rsidRPr="00896F03"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650F92" w:rsidRPr="00896F03"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Wybór ofert będzie prowadzić do powstania u Zamawiającego obowiązku podatkowego w odniesieniu do następujących towarów / usług (w</w:t>
            </w:r>
            <w:r w:rsidR="00FC24D5" w:rsidRPr="00896F03">
              <w:rPr>
                <w:rFonts w:ascii="Times New Roman" w:eastAsia="Times New Roman" w:hAnsi="Times New Roman"/>
                <w:i/>
                <w:sz w:val="24"/>
                <w:szCs w:val="24"/>
                <w:lang w:eastAsia="ar-SA"/>
              </w:rPr>
              <w:t> </w:t>
            </w:r>
            <w:r w:rsidRPr="00896F03">
              <w:rPr>
                <w:rFonts w:ascii="Times New Roman" w:eastAsia="Times New Roman" w:hAnsi="Times New Roman"/>
                <w:i/>
                <w:sz w:val="24"/>
                <w:szCs w:val="24"/>
                <w:lang w:eastAsia="ar-SA"/>
              </w:rPr>
              <w:t>zależno</w:t>
            </w:r>
            <w:r w:rsidR="00650F92" w:rsidRPr="00896F03">
              <w:rPr>
                <w:rFonts w:ascii="Times New Roman" w:eastAsia="Times New Roman" w:hAnsi="Times New Roman"/>
                <w:i/>
                <w:sz w:val="24"/>
                <w:szCs w:val="24"/>
                <w:lang w:eastAsia="ar-SA"/>
              </w:rPr>
              <w:t>ści od przedmiotu zamówienia) :</w:t>
            </w:r>
          </w:p>
          <w:p w:rsidR="00EC0F02" w:rsidRPr="00896F03"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t>
            </w:r>
          </w:p>
          <w:p w:rsidR="00EC0F02" w:rsidRPr="00896F03"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Wartość towarów / usług (w zależności od przedmiotu zamówienia) powodująca obowiązek podatkowy u Zamawiającego to ……………………………………………………. zł netto.</w:t>
            </w:r>
          </w:p>
        </w:tc>
      </w:tr>
    </w:tbl>
    <w:p w:rsidR="00DC144A" w:rsidRPr="00896F03" w:rsidRDefault="001324CB"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r w:rsidRPr="00896F03">
        <w:rPr>
          <w:noProof/>
          <w:lang w:eastAsia="pl-PL"/>
        </w:rPr>
        <mc:AlternateContent>
          <mc:Choice Requires="wps">
            <w:drawing>
              <wp:anchor distT="0" distB="0" distL="114300" distR="114300" simplePos="0" relativeHeight="251657216" behindDoc="1" locked="0" layoutInCell="1" allowOverlap="1" wp14:anchorId="5AF8A97B" wp14:editId="108AC67A">
                <wp:simplePos x="0" y="0"/>
                <wp:positionH relativeFrom="column">
                  <wp:posOffset>-215983</wp:posOffset>
                </wp:positionH>
                <wp:positionV relativeFrom="paragraph">
                  <wp:posOffset>41744</wp:posOffset>
                </wp:positionV>
                <wp:extent cx="5478145" cy="1288112"/>
                <wp:effectExtent l="0" t="0" r="27305" b="26670"/>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288112"/>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17pt;margin-top:3.3pt;width:431.35pt;height:10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" fillcolor="#bfbfbf" strokeweight=".53mm">
                <v:fill opacity="37265f"/>
                <v:stroke joinstyle="miter" endcap="square"/>
              </v:roundrect>
            </w:pict>
          </mc:Fallback>
        </mc:AlternateContent>
      </w:r>
    </w:p>
    <w:p w:rsidR="00EC0F02" w:rsidRPr="00896F03" w:rsidRDefault="00EC0F02" w:rsidP="00381A94">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sidRPr="00896F03">
        <w:rPr>
          <w:rFonts w:ascii="Times New Roman" w:eastAsia="Times New Roman" w:hAnsi="Times New Roman"/>
          <w:i/>
          <w:sz w:val="20"/>
          <w:szCs w:val="20"/>
          <w:u w:val="single"/>
          <w:lang w:eastAsia="ar-SA"/>
        </w:rPr>
        <w:t>POUCZENIE</w:t>
      </w:r>
    </w:p>
    <w:p w:rsidR="00EC0F02" w:rsidRPr="00896F03" w:rsidRDefault="00EC0F02" w:rsidP="00EC0F02">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896F03">
        <w:rPr>
          <w:rFonts w:ascii="Times New Roman" w:eastAsia="Times New Roman" w:hAnsi="Times New Roman"/>
          <w:i/>
          <w:sz w:val="20"/>
          <w:szCs w:val="20"/>
          <w:lang w:eastAsia="ar-SA"/>
        </w:rPr>
        <w:lastRenderedPageBreak/>
        <w:t xml:space="preserve"> </w:t>
      </w:r>
      <w:r w:rsidRPr="00896F03">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EC0F02" w:rsidRPr="00896F03"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896F03">
        <w:rPr>
          <w:rFonts w:ascii="Times New Roman" w:eastAsia="Times New Roman" w:hAnsi="Times New Roman"/>
          <w:i/>
          <w:spacing w:val="-2"/>
          <w:sz w:val="20"/>
          <w:szCs w:val="20"/>
          <w:lang w:eastAsia="ar-SA"/>
        </w:rPr>
        <w:t>Wewnątrz-wspólnotowego nabycia towarów</w:t>
      </w:r>
    </w:p>
    <w:p w:rsidR="00EC0F02" w:rsidRPr="00896F03"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896F03">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EC0F02" w:rsidRPr="00896F03"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896F03">
        <w:rPr>
          <w:rFonts w:ascii="Times New Roman" w:eastAsia="Times New Roman" w:hAnsi="Times New Roman"/>
          <w:i/>
          <w:spacing w:val="-2"/>
          <w:sz w:val="24"/>
          <w:szCs w:val="24"/>
          <w:lang w:eastAsia="ar-SA"/>
        </w:rPr>
        <w:t xml:space="preserve"> </w:t>
      </w:r>
      <w:r w:rsidRPr="00896F03">
        <w:rPr>
          <w:rFonts w:ascii="Times New Roman" w:eastAsia="Times New Roman" w:hAnsi="Times New Roman"/>
          <w:i/>
          <w:sz w:val="24"/>
          <w:szCs w:val="24"/>
          <w:lang w:eastAsia="ar-SA"/>
        </w:rPr>
        <w:t xml:space="preserve">.  </w:t>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896F03">
        <w:rPr>
          <w:rFonts w:ascii="Times New Roman" w:eastAsia="Times New Roman" w:hAnsi="Times New Roman"/>
          <w:i/>
          <w:sz w:val="24"/>
          <w:szCs w:val="24"/>
          <w:lang w:eastAsia="ar-SA"/>
        </w:rPr>
        <w:t>na podstawie art. 8 ust. 3 ustawy z dnia 29 stycznia 2004 r. prawo zamówień publicznych (Dz. U. z 201</w:t>
      </w:r>
      <w:r w:rsidR="00A8247E" w:rsidRPr="00896F03">
        <w:rPr>
          <w:rFonts w:ascii="Times New Roman" w:eastAsia="Times New Roman" w:hAnsi="Times New Roman"/>
          <w:i/>
          <w:sz w:val="24"/>
          <w:szCs w:val="24"/>
          <w:lang w:eastAsia="ar-SA"/>
        </w:rPr>
        <w:t>9</w:t>
      </w:r>
      <w:r w:rsidRPr="00896F03">
        <w:rPr>
          <w:rFonts w:ascii="Times New Roman" w:eastAsia="Times New Roman" w:hAnsi="Times New Roman"/>
          <w:i/>
          <w:sz w:val="24"/>
          <w:szCs w:val="24"/>
          <w:lang w:eastAsia="ar-SA"/>
        </w:rPr>
        <w:t>r. poz. 1</w:t>
      </w:r>
      <w:r w:rsidR="00893345" w:rsidRPr="00896F03">
        <w:rPr>
          <w:rFonts w:ascii="Times New Roman" w:eastAsia="Times New Roman" w:hAnsi="Times New Roman"/>
          <w:i/>
          <w:sz w:val="24"/>
          <w:szCs w:val="24"/>
          <w:lang w:eastAsia="ar-SA"/>
        </w:rPr>
        <w:t>8</w:t>
      </w:r>
      <w:r w:rsidR="00A8247E" w:rsidRPr="00896F03">
        <w:rPr>
          <w:rFonts w:ascii="Times New Roman" w:eastAsia="Times New Roman" w:hAnsi="Times New Roman"/>
          <w:i/>
          <w:sz w:val="24"/>
          <w:szCs w:val="24"/>
          <w:lang w:eastAsia="ar-SA"/>
        </w:rPr>
        <w:t>43</w:t>
      </w:r>
      <w:r w:rsidR="00893345" w:rsidRPr="00896F03">
        <w:rPr>
          <w:rFonts w:ascii="Times New Roman" w:eastAsia="Times New Roman" w:hAnsi="Times New Roman"/>
          <w:i/>
          <w:sz w:val="24"/>
          <w:szCs w:val="24"/>
          <w:lang w:eastAsia="ar-SA"/>
        </w:rPr>
        <w:t xml:space="preserve"> </w:t>
      </w:r>
      <w:r w:rsidRPr="00896F03">
        <w:rPr>
          <w:rFonts w:ascii="Times New Roman" w:eastAsia="Times New Roman" w:hAnsi="Times New Roman"/>
          <w:i/>
          <w:sz w:val="24"/>
          <w:szCs w:val="24"/>
          <w:lang w:eastAsia="ar-SA"/>
        </w:rPr>
        <w:t>z</w:t>
      </w:r>
      <w:r w:rsidR="00A8247E" w:rsidRPr="00896F03">
        <w:rPr>
          <w:rFonts w:ascii="Times New Roman" w:eastAsia="Times New Roman" w:hAnsi="Times New Roman"/>
          <w:i/>
          <w:sz w:val="24"/>
          <w:szCs w:val="24"/>
          <w:lang w:eastAsia="ar-SA"/>
        </w:rPr>
        <w:t xml:space="preserve"> późn.</w:t>
      </w:r>
      <w:r w:rsidR="00DC144A" w:rsidRPr="00896F03">
        <w:rPr>
          <w:rFonts w:ascii="Times New Roman" w:eastAsia="Times New Roman" w:hAnsi="Times New Roman"/>
          <w:i/>
          <w:sz w:val="24"/>
          <w:szCs w:val="24"/>
          <w:lang w:eastAsia="ar-SA"/>
        </w:rPr>
        <w:t xml:space="preserve"> zm.), [</w:t>
      </w:r>
      <w:r w:rsidRPr="00896F03">
        <w:rPr>
          <w:rFonts w:ascii="Times New Roman" w:eastAsia="Times New Roman" w:hAnsi="Times New Roman"/>
          <w:i/>
          <w:sz w:val="24"/>
          <w:szCs w:val="24"/>
          <w:lang w:eastAsia="ar-SA"/>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96F03">
        <w:rPr>
          <w:rFonts w:ascii="Times New Roman" w:eastAsia="Times New Roman" w:hAnsi="Times New Roman"/>
          <w:i/>
          <w:sz w:val="24"/>
          <w:szCs w:val="24"/>
          <w:vertAlign w:val="superscript"/>
          <w:lang w:eastAsia="ar-SA"/>
        </w:rPr>
        <w:footnoteReference w:id="4"/>
      </w:r>
      <w:r w:rsidRPr="00896F03">
        <w:rPr>
          <w:rFonts w:ascii="Times New Roman" w:eastAsia="Times New Roman" w:hAnsi="Times New Roman"/>
          <w:i/>
          <w:sz w:val="24"/>
          <w:szCs w:val="24"/>
          <w:lang w:eastAsia="ar-SA"/>
        </w:rPr>
        <w:t>:</w:t>
      </w:r>
    </w:p>
    <w:p w:rsidR="00BB0CB0" w:rsidRPr="00896F03" w:rsidRDefault="00BB0CB0" w:rsidP="00BB0CB0">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254580" w:rsidRPr="00896F03"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r w:rsidRPr="00896F03">
              <w:rPr>
                <w:rFonts w:ascii="Times New Roman" w:eastAsia="Times New Roman" w:hAnsi="Times New Roman" w:cs="Times New Roman"/>
                <w:b/>
                <w:i/>
                <w:sz w:val="20"/>
                <w:szCs w:val="20"/>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r w:rsidRPr="00896F03">
              <w:rPr>
                <w:rFonts w:ascii="Times New Roman" w:eastAsia="Times New Roman" w:hAnsi="Times New Roman" w:cs="Times New Roman"/>
                <w:b/>
                <w:i/>
                <w:sz w:val="20"/>
                <w:szCs w:val="20"/>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r w:rsidRPr="00896F03">
              <w:rPr>
                <w:rFonts w:ascii="Times New Roman" w:eastAsia="Times New Roman" w:hAnsi="Times New Roman" w:cs="Times New Roman"/>
                <w:b/>
                <w:i/>
                <w:sz w:val="20"/>
                <w:szCs w:val="20"/>
                <w:lang w:eastAsia="ar-SA"/>
              </w:rPr>
              <w:t>Strony w ofercie</w:t>
            </w:r>
          </w:p>
          <w:p w:rsidR="00EC0F02" w:rsidRPr="00896F03" w:rsidRDefault="00EC0F02" w:rsidP="007F5623">
            <w:pPr>
              <w:pStyle w:val="Nagwek7"/>
              <w:jc w:val="center"/>
              <w:rPr>
                <w:rFonts w:ascii="Times New Roman" w:eastAsia="Times New Roman" w:hAnsi="Times New Roman" w:cs="Times New Roman"/>
                <w:b/>
                <w:i/>
                <w:sz w:val="20"/>
                <w:szCs w:val="20"/>
                <w:lang w:eastAsia="ar-SA"/>
              </w:rPr>
            </w:pPr>
            <w:r w:rsidRPr="00896F03">
              <w:rPr>
                <w:rFonts w:ascii="Times New Roman" w:eastAsia="Times New Roman" w:hAnsi="Times New Roman" w:cs="Times New Roman"/>
                <w:b/>
                <w:i/>
                <w:sz w:val="20"/>
                <w:szCs w:val="20"/>
                <w:lang w:eastAsia="ar-SA"/>
              </w:rPr>
              <w:t>(wyrażone cyfrą)</w:t>
            </w:r>
          </w:p>
        </w:tc>
      </w:tr>
      <w:tr w:rsidR="00254580" w:rsidRPr="00896F03"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p>
        </w:tc>
        <w:tc>
          <w:tcPr>
            <w:tcW w:w="1815" w:type="dxa"/>
            <w:tcBorders>
              <w:left w:val="single" w:sz="4" w:space="0" w:color="000000"/>
              <w:bottom w:val="single" w:sz="4" w:space="0" w:color="000000"/>
            </w:tcBorders>
            <w:shd w:val="clear" w:color="auto" w:fill="auto"/>
            <w:vAlign w:val="center"/>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r w:rsidRPr="00896F03">
              <w:rPr>
                <w:rFonts w:ascii="Times New Roman" w:eastAsia="Times New Roman" w:hAnsi="Times New Roman" w:cs="Times New Roman"/>
                <w:b/>
                <w:i/>
                <w:sz w:val="20"/>
                <w:szCs w:val="20"/>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r w:rsidRPr="00896F03">
              <w:rPr>
                <w:rFonts w:ascii="Times New Roman" w:eastAsia="Times New Roman" w:hAnsi="Times New Roman" w:cs="Times New Roman"/>
                <w:b/>
                <w:i/>
                <w:sz w:val="20"/>
                <w:szCs w:val="20"/>
                <w:lang w:eastAsia="ar-SA"/>
              </w:rPr>
              <w:t>do</w:t>
            </w:r>
          </w:p>
        </w:tc>
      </w:tr>
      <w:tr w:rsidR="00254580" w:rsidRPr="00896F03" w:rsidTr="001324CB">
        <w:trPr>
          <w:cantSplit/>
          <w:trHeight w:val="329"/>
        </w:trPr>
        <w:tc>
          <w:tcPr>
            <w:tcW w:w="900" w:type="dxa"/>
            <w:tcBorders>
              <w:left w:val="single" w:sz="4" w:space="0" w:color="000000"/>
              <w:bottom w:val="single" w:sz="4" w:space="0" w:color="000000"/>
            </w:tcBorders>
            <w:shd w:val="clear" w:color="auto" w:fill="auto"/>
          </w:tcPr>
          <w:p w:rsidR="00EC0F02" w:rsidRPr="00896F03"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i/>
                <w:sz w:val="24"/>
                <w:szCs w:val="24"/>
                <w:lang w:eastAsia="ar-SA"/>
              </w:rPr>
            </w:pPr>
          </w:p>
        </w:tc>
        <w:tc>
          <w:tcPr>
            <w:tcW w:w="414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896F03" w:rsidRDefault="00BB0CB0"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896F03" w:rsidTr="00EC0F02">
        <w:trPr>
          <w:cantSplit/>
        </w:trPr>
        <w:tc>
          <w:tcPr>
            <w:tcW w:w="900" w:type="dxa"/>
            <w:tcBorders>
              <w:left w:val="single" w:sz="4" w:space="0" w:color="000000"/>
              <w:bottom w:val="single" w:sz="4" w:space="0" w:color="000000"/>
            </w:tcBorders>
            <w:shd w:val="clear" w:color="auto" w:fill="auto"/>
          </w:tcPr>
          <w:p w:rsidR="00EC0F02" w:rsidRPr="00896F03"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i/>
                <w:sz w:val="24"/>
                <w:szCs w:val="24"/>
                <w:lang w:eastAsia="ar-SA"/>
              </w:rPr>
            </w:pPr>
          </w:p>
        </w:tc>
        <w:tc>
          <w:tcPr>
            <w:tcW w:w="414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896F03"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896F03" w:rsidRDefault="0021637A" w:rsidP="00EC0F02">
      <w:pPr>
        <w:suppressAutoHyphens/>
        <w:spacing w:after="0" w:line="240" w:lineRule="auto"/>
        <w:ind w:left="360"/>
        <w:jc w:val="both"/>
        <w:rPr>
          <w:rFonts w:ascii="Times New Roman" w:eastAsia="Times New Roman" w:hAnsi="Times New Roman"/>
          <w:i/>
          <w:sz w:val="24"/>
          <w:szCs w:val="24"/>
          <w:lang w:eastAsia="ar-SA"/>
        </w:rPr>
      </w:pPr>
    </w:p>
    <w:p w:rsidR="00EC0F02" w:rsidRPr="00896F03" w:rsidRDefault="00EC0F02" w:rsidP="00EC0F02">
      <w:pPr>
        <w:suppressAutoHyphens/>
        <w:spacing w:after="0" w:line="240" w:lineRule="auto"/>
        <w:ind w:left="360"/>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 załączeniu oferty w zakresie wyjaśnienia do tajemnicy przedsiębiorstwa przedstawiam na stronach………..</w:t>
      </w:r>
    </w:p>
    <w:p w:rsidR="00EC0F02" w:rsidRPr="00896F03" w:rsidRDefault="00D930BE" w:rsidP="001324CB">
      <w:pPr>
        <w:tabs>
          <w:tab w:val="left" w:pos="1290"/>
        </w:tabs>
        <w:suppressAutoHyphens/>
        <w:spacing w:after="0" w:line="240" w:lineRule="auto"/>
        <w:ind w:left="360"/>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ab/>
      </w:r>
      <w:r w:rsidR="00EC0F02" w:rsidRPr="00896F03">
        <w:rPr>
          <w:rFonts w:ascii="Times New Roman" w:eastAsia="Times New Roman" w:hAnsi="Times New Roman"/>
          <w:i/>
          <w:sz w:val="24"/>
          <w:szCs w:val="24"/>
          <w:lang w:eastAsia="ar-SA"/>
        </w:rPr>
        <w:t>Oferta została złożona na ...................... ponumerowanych stronach</w:t>
      </w:r>
    </w:p>
    <w:p w:rsidR="00EC0F02"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Oferta została zabezpieczona wadium w wysokości</w:t>
      </w:r>
      <w:r w:rsidR="00A8247E" w:rsidRPr="00896F03">
        <w:rPr>
          <w:rFonts w:ascii="Times New Roman" w:eastAsia="Times New Roman" w:hAnsi="Times New Roman"/>
          <w:i/>
          <w:sz w:val="24"/>
          <w:szCs w:val="24"/>
          <w:lang w:eastAsia="ar-SA"/>
        </w:rPr>
        <w:t xml:space="preserve"> </w:t>
      </w:r>
      <w:r w:rsidRPr="00896F03">
        <w:rPr>
          <w:rFonts w:ascii="Times New Roman" w:eastAsia="Times New Roman" w:hAnsi="Times New Roman"/>
          <w:i/>
          <w:sz w:val="24"/>
          <w:szCs w:val="24"/>
          <w:lang w:eastAsia="ar-SA"/>
        </w:rPr>
        <w:t>………</w:t>
      </w:r>
      <w:r w:rsidR="00DC144A" w:rsidRPr="00896F03">
        <w:rPr>
          <w:rFonts w:ascii="Times New Roman" w:eastAsia="Times New Roman" w:hAnsi="Times New Roman"/>
          <w:i/>
          <w:sz w:val="24"/>
          <w:szCs w:val="24"/>
          <w:lang w:eastAsia="ar-SA"/>
        </w:rPr>
        <w:t>…………………….</w:t>
      </w:r>
      <w:r w:rsidRPr="00896F03">
        <w:rPr>
          <w:rFonts w:ascii="Times New Roman" w:eastAsia="Times New Roman" w:hAnsi="Times New Roman"/>
          <w:i/>
          <w:sz w:val="24"/>
          <w:szCs w:val="24"/>
          <w:lang w:eastAsia="ar-SA"/>
        </w:rPr>
        <w:t>….. w formie</w:t>
      </w:r>
      <w:r w:rsidR="00A8247E" w:rsidRPr="00896F03">
        <w:rPr>
          <w:rFonts w:ascii="Times New Roman" w:eastAsia="Times New Roman" w:hAnsi="Times New Roman"/>
          <w:i/>
          <w:sz w:val="24"/>
          <w:szCs w:val="24"/>
          <w:lang w:eastAsia="ar-SA"/>
        </w:rPr>
        <w:t xml:space="preserve"> </w:t>
      </w:r>
      <w:r w:rsidRPr="00896F03">
        <w:rPr>
          <w:rFonts w:ascii="Times New Roman" w:eastAsia="Times New Roman" w:hAnsi="Times New Roman"/>
          <w:i/>
          <w:sz w:val="24"/>
          <w:szCs w:val="24"/>
          <w:lang w:eastAsia="ar-SA"/>
        </w:rPr>
        <w:t>…………</w:t>
      </w:r>
      <w:r w:rsidR="00DC144A" w:rsidRPr="00896F03">
        <w:rPr>
          <w:rFonts w:ascii="Times New Roman" w:eastAsia="Times New Roman" w:hAnsi="Times New Roman"/>
          <w:i/>
          <w:sz w:val="24"/>
          <w:szCs w:val="24"/>
          <w:lang w:eastAsia="ar-SA"/>
        </w:rPr>
        <w:t>………………………….</w:t>
      </w:r>
      <w:r w:rsidRPr="00896F03">
        <w:rPr>
          <w:rFonts w:ascii="Times New Roman" w:eastAsia="Times New Roman" w:hAnsi="Times New Roman"/>
          <w:i/>
          <w:sz w:val="24"/>
          <w:szCs w:val="24"/>
          <w:lang w:eastAsia="ar-SA"/>
        </w:rPr>
        <w:t>….</w:t>
      </w:r>
      <w:r w:rsidR="00A8247E" w:rsidRPr="00896F03">
        <w:rPr>
          <w:rFonts w:ascii="Times New Roman" w:eastAsia="Times New Roman" w:hAnsi="Times New Roman"/>
          <w:i/>
          <w:sz w:val="24"/>
          <w:szCs w:val="24"/>
          <w:lang w:eastAsia="ar-SA"/>
        </w:rPr>
        <w:t xml:space="preserve"> </w:t>
      </w:r>
      <w:r w:rsidRPr="00896F03">
        <w:rPr>
          <w:rFonts w:ascii="Times New Roman" w:eastAsia="Times New Roman" w:hAnsi="Times New Roman"/>
          <w:i/>
          <w:sz w:val="24"/>
          <w:szCs w:val="24"/>
          <w:lang w:eastAsia="ar-SA"/>
        </w:rPr>
        <w:t>prosimy o zwrot wadium</w:t>
      </w:r>
      <w:r w:rsidR="00A8247E" w:rsidRPr="00896F03">
        <w:rPr>
          <w:rFonts w:ascii="Times New Roman" w:eastAsia="Times New Roman" w:hAnsi="Times New Roman"/>
          <w:i/>
          <w:sz w:val="24"/>
          <w:szCs w:val="24"/>
          <w:lang w:eastAsia="ar-SA"/>
        </w:rPr>
        <w:t xml:space="preserve"> (wniesionego w pieniądzu)</w:t>
      </w:r>
      <w:r w:rsidRPr="00896F03">
        <w:rPr>
          <w:rFonts w:ascii="Times New Roman" w:eastAsia="Times New Roman" w:hAnsi="Times New Roman"/>
          <w:i/>
          <w:sz w:val="24"/>
          <w:szCs w:val="24"/>
          <w:lang w:eastAsia="ar-SA"/>
        </w:rPr>
        <w:t>, na zasadach określonych art.</w:t>
      </w:r>
      <w:r w:rsidR="00A8247E" w:rsidRPr="00896F03">
        <w:rPr>
          <w:rFonts w:ascii="Times New Roman" w:eastAsia="Times New Roman" w:hAnsi="Times New Roman"/>
          <w:i/>
          <w:sz w:val="24"/>
          <w:szCs w:val="24"/>
          <w:lang w:eastAsia="ar-SA"/>
        </w:rPr>
        <w:t xml:space="preserve"> </w:t>
      </w:r>
      <w:r w:rsidRPr="00896F03">
        <w:rPr>
          <w:rFonts w:ascii="Times New Roman" w:eastAsia="Times New Roman" w:hAnsi="Times New Roman"/>
          <w:i/>
          <w:sz w:val="24"/>
          <w:szCs w:val="24"/>
          <w:lang w:eastAsia="ar-SA"/>
        </w:rPr>
        <w:t xml:space="preserve">46 ustawy </w:t>
      </w:r>
      <w:proofErr w:type="spellStart"/>
      <w:r w:rsidRPr="00896F03">
        <w:rPr>
          <w:rFonts w:ascii="Times New Roman" w:eastAsia="Times New Roman" w:hAnsi="Times New Roman"/>
          <w:i/>
          <w:sz w:val="24"/>
          <w:szCs w:val="24"/>
          <w:lang w:eastAsia="ar-SA"/>
        </w:rPr>
        <w:t>Pzp</w:t>
      </w:r>
      <w:proofErr w:type="spellEnd"/>
      <w:r w:rsidRPr="00896F03">
        <w:rPr>
          <w:rFonts w:ascii="Times New Roman" w:eastAsia="Times New Roman" w:hAnsi="Times New Roman"/>
          <w:i/>
          <w:sz w:val="24"/>
          <w:szCs w:val="24"/>
          <w:lang w:eastAsia="ar-SA"/>
        </w:rPr>
        <w:t>, na następujący rachunek:……</w:t>
      </w:r>
      <w:r w:rsidR="00DC144A" w:rsidRPr="00896F03">
        <w:rPr>
          <w:rFonts w:ascii="Times New Roman" w:eastAsia="Times New Roman" w:hAnsi="Times New Roman"/>
          <w:i/>
          <w:sz w:val="24"/>
          <w:szCs w:val="24"/>
          <w:lang w:eastAsia="ar-SA"/>
        </w:rPr>
        <w:t>………………………………….</w:t>
      </w:r>
      <w:r w:rsidRPr="00896F03">
        <w:rPr>
          <w:rFonts w:ascii="Times New Roman" w:eastAsia="Times New Roman" w:hAnsi="Times New Roman"/>
          <w:i/>
          <w:sz w:val="24"/>
          <w:szCs w:val="24"/>
          <w:lang w:eastAsia="ar-SA"/>
        </w:rPr>
        <w:t>…………………………….</w:t>
      </w:r>
    </w:p>
    <w:p w:rsidR="0021637A" w:rsidRPr="00896F03"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 xml:space="preserve">[nie zamierzam(y) powierzać do </w:t>
      </w:r>
      <w:proofErr w:type="spellStart"/>
      <w:r w:rsidRPr="00896F03">
        <w:rPr>
          <w:rFonts w:ascii="Times New Roman" w:eastAsia="Times New Roman" w:hAnsi="Times New Roman"/>
          <w:i/>
          <w:sz w:val="24"/>
          <w:szCs w:val="24"/>
          <w:lang w:eastAsia="ar-SA"/>
        </w:rPr>
        <w:t>podwykonania</w:t>
      </w:r>
      <w:proofErr w:type="spellEnd"/>
      <w:r w:rsidRPr="00896F03">
        <w:rPr>
          <w:rFonts w:ascii="Times New Roman" w:eastAsia="Times New Roman" w:hAnsi="Times New Roman"/>
          <w:i/>
          <w:sz w:val="24"/>
          <w:szCs w:val="24"/>
          <w:lang w:eastAsia="ar-SA"/>
        </w:rPr>
        <w:t xml:space="preserve"> żadnej części niniejszego zamówienia / następujące części niniejszego zamówienia zamierzam(y) powierzyć podwykonawcom] (Jeżeli jest to wiadome, należy podać również dane proponowanych podwykonawców)</w:t>
      </w:r>
      <w:r w:rsidRPr="00896F03">
        <w:rPr>
          <w:rFonts w:ascii="Times New Roman" w:eastAsia="Times New Roman" w:hAnsi="Times New Roman"/>
          <w:i/>
          <w:sz w:val="24"/>
          <w:szCs w:val="24"/>
          <w:vertAlign w:val="superscript"/>
          <w:lang w:eastAsia="ar-SA"/>
        </w:rPr>
        <w:footnoteReference w:id="5"/>
      </w:r>
      <w:r w:rsidRPr="00896F03">
        <w:rPr>
          <w:rFonts w:ascii="Times New Roman" w:eastAsia="Times New Roman" w:hAnsi="Times New Roman"/>
          <w:i/>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254580" w:rsidRPr="00896F03" w:rsidTr="000F47CD">
        <w:tc>
          <w:tcPr>
            <w:tcW w:w="900" w:type="dxa"/>
            <w:tcBorders>
              <w:top w:val="single" w:sz="4" w:space="0" w:color="000000"/>
              <w:left w:val="single" w:sz="4" w:space="0" w:color="000000"/>
              <w:bottom w:val="single" w:sz="4" w:space="0" w:color="000000"/>
            </w:tcBorders>
            <w:shd w:val="clear" w:color="auto" w:fill="auto"/>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r w:rsidRPr="00896F03">
              <w:rPr>
                <w:rFonts w:ascii="Times New Roman" w:eastAsia="Times New Roman" w:hAnsi="Times New Roman" w:cs="Times New Roman"/>
                <w:b/>
                <w:i/>
                <w:sz w:val="20"/>
                <w:szCs w:val="20"/>
                <w:lang w:eastAsia="ar-SA"/>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896F03" w:rsidRDefault="00EC0F02" w:rsidP="007F5623">
            <w:pPr>
              <w:pStyle w:val="Nagwek7"/>
              <w:jc w:val="center"/>
              <w:rPr>
                <w:rFonts w:ascii="Times New Roman" w:eastAsia="Times New Roman" w:hAnsi="Times New Roman" w:cs="Times New Roman"/>
                <w:b/>
                <w:i/>
                <w:sz w:val="20"/>
                <w:szCs w:val="20"/>
                <w:lang w:eastAsia="ar-SA"/>
              </w:rPr>
            </w:pPr>
            <w:r w:rsidRPr="00896F03">
              <w:rPr>
                <w:rFonts w:ascii="Times New Roman" w:eastAsia="Times New Roman" w:hAnsi="Times New Roman" w:cs="Times New Roman"/>
                <w:b/>
                <w:i/>
                <w:sz w:val="20"/>
                <w:szCs w:val="20"/>
                <w:lang w:eastAsia="ar-SA"/>
              </w:rPr>
              <w:t>Nazwa części zamówienia</w:t>
            </w:r>
          </w:p>
        </w:tc>
      </w:tr>
      <w:tr w:rsidR="00254580" w:rsidRPr="00896F03" w:rsidTr="00EC0F02">
        <w:tc>
          <w:tcPr>
            <w:tcW w:w="900" w:type="dxa"/>
            <w:tcBorders>
              <w:left w:val="single" w:sz="4" w:space="0" w:color="000000"/>
              <w:bottom w:val="single" w:sz="4" w:space="0" w:color="000000"/>
            </w:tcBorders>
            <w:shd w:val="clear" w:color="auto" w:fill="auto"/>
          </w:tcPr>
          <w:p w:rsidR="00EC0F02" w:rsidRPr="00896F03"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896F03"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r w:rsidR="00254580" w:rsidRPr="00896F03" w:rsidTr="00EC0F02">
        <w:tc>
          <w:tcPr>
            <w:tcW w:w="900" w:type="dxa"/>
            <w:tcBorders>
              <w:left w:val="single" w:sz="4" w:space="0" w:color="000000"/>
              <w:bottom w:val="single" w:sz="4" w:space="0" w:color="000000"/>
            </w:tcBorders>
            <w:shd w:val="clear" w:color="auto" w:fill="auto"/>
          </w:tcPr>
          <w:p w:rsidR="00EC0F02" w:rsidRPr="00896F03"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896F03"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896F03"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bl>
    <w:p w:rsidR="00EC0F02" w:rsidRPr="00896F03" w:rsidRDefault="00EC0F02" w:rsidP="00EC0F02">
      <w:pPr>
        <w:pStyle w:val="Akapitzlist"/>
        <w:numPr>
          <w:ilvl w:val="0"/>
          <w:numId w:val="6"/>
        </w:numPr>
        <w:tabs>
          <w:tab w:val="left" w:pos="360"/>
        </w:tabs>
        <w:jc w:val="both"/>
        <w:rPr>
          <w:rFonts w:eastAsia="Calibri"/>
          <w:i/>
          <w:lang w:eastAsia="pl-PL"/>
        </w:rPr>
      </w:pPr>
      <w:r w:rsidRPr="00896F03">
        <w:rPr>
          <w:rFonts w:eastAsia="Calibri"/>
          <w:i/>
          <w:lang w:eastAsia="pl-PL"/>
        </w:rPr>
        <w:lastRenderedPageBreak/>
        <w:t>Oświadczam, że wypełniłem obowiązki informacyjne przewidziane w art. 13 lub art. 14 RODO</w:t>
      </w:r>
      <w:r w:rsidRPr="00896F03">
        <w:rPr>
          <w:rFonts w:eastAsia="Calibri"/>
          <w:i/>
          <w:vertAlign w:val="superscript"/>
          <w:lang w:eastAsia="pl-PL"/>
        </w:rPr>
        <w:t>1)</w:t>
      </w:r>
      <w:r w:rsidRPr="00896F03">
        <w:rPr>
          <w:rFonts w:eastAsia="Calibri"/>
          <w:i/>
          <w:lang w:eastAsia="pl-PL"/>
        </w:rPr>
        <w:t xml:space="preserve"> wobec osób fizycznych, od których dane osobowe bezpośrednio lub pośrednio pozyskałem w celu ubiegania się o udzielenie zamówienia publicznego w niniejszym postępowaniu</w:t>
      </w:r>
      <w:r w:rsidRPr="00896F03">
        <w:rPr>
          <w:rFonts w:eastAsia="Calibri"/>
          <w:i/>
          <w:lang w:val="pl-PL" w:eastAsia="pl-PL"/>
        </w:rPr>
        <w:t>*</w:t>
      </w:r>
      <w:r w:rsidRPr="00896F03">
        <w:rPr>
          <w:rFonts w:eastAsia="Calibri"/>
          <w:i/>
          <w:lang w:eastAsia="pl-PL"/>
        </w:rPr>
        <w:t>.</w:t>
      </w:r>
    </w:p>
    <w:p w:rsidR="00EC0F02" w:rsidRPr="00896F03" w:rsidRDefault="00EC0F02" w:rsidP="00EC0F02">
      <w:pPr>
        <w:pStyle w:val="Akapitzlist"/>
        <w:numPr>
          <w:ilvl w:val="0"/>
          <w:numId w:val="6"/>
        </w:numPr>
        <w:tabs>
          <w:tab w:val="left" w:pos="360"/>
        </w:tabs>
        <w:jc w:val="both"/>
        <w:rPr>
          <w:b/>
          <w:i/>
        </w:rPr>
      </w:pPr>
      <w:r w:rsidRPr="00896F03">
        <w:rPr>
          <w:i/>
        </w:rPr>
        <w:t>Wskazuję/</w:t>
      </w:r>
      <w:proofErr w:type="spellStart"/>
      <w:r w:rsidRPr="00896F03">
        <w:rPr>
          <w:i/>
        </w:rPr>
        <w:t>emy</w:t>
      </w:r>
      <w:proofErr w:type="spellEnd"/>
      <w:r w:rsidRPr="00896F03">
        <w:rPr>
          <w:i/>
        </w:rPr>
        <w:t xml:space="preserve"> następujące dokumenty stanowiące załączniki niniejszej oferty:</w:t>
      </w:r>
    </w:p>
    <w:p w:rsidR="00EC0F02" w:rsidRPr="00896F03"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t>
      </w:r>
    </w:p>
    <w:p w:rsidR="00EC0F02" w:rsidRPr="00896F03"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t>
      </w:r>
    </w:p>
    <w:p w:rsidR="00EC0F02" w:rsidRPr="00896F03"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t>
      </w:r>
    </w:p>
    <w:p w:rsidR="00EC0F02" w:rsidRPr="00896F03" w:rsidRDefault="00EC0F02" w:rsidP="00EC0F02">
      <w:pPr>
        <w:tabs>
          <w:tab w:val="left" w:pos="360"/>
        </w:tabs>
        <w:suppressAutoHyphens/>
        <w:spacing w:after="0" w:line="240" w:lineRule="auto"/>
        <w:ind w:left="360"/>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896F03">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254580" w:rsidRPr="00896F03" w:rsidTr="001D7A4E">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Nazwisko i imię osoby (osób) upoważnionej(</w:t>
            </w:r>
            <w:proofErr w:type="spellStart"/>
            <w:r w:rsidRPr="00896F03">
              <w:rPr>
                <w:rFonts w:ascii="Times New Roman" w:eastAsia="Times New Roman" w:hAnsi="Times New Roman" w:cs="Times New Roman"/>
                <w:b/>
                <w:sz w:val="20"/>
                <w:szCs w:val="20"/>
                <w:lang w:eastAsia="ar-SA"/>
              </w:rPr>
              <w:t>ych</w:t>
            </w:r>
            <w:proofErr w:type="spellEnd"/>
            <w:r w:rsidRPr="00896F03">
              <w:rPr>
                <w:rFonts w:ascii="Times New Roman" w:eastAsia="Times New Roman" w:hAnsi="Times New Roman" w:cs="Times New Roman"/>
                <w:b/>
                <w:sz w:val="20"/>
                <w:szCs w:val="20"/>
                <w:lang w:eastAsia="ar-SA"/>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Podpis(y) osoby(osób) upoważnionej(</w:t>
            </w:r>
            <w:proofErr w:type="spellStart"/>
            <w:r w:rsidRPr="00896F03">
              <w:rPr>
                <w:rFonts w:ascii="Times New Roman" w:eastAsia="Times New Roman" w:hAnsi="Times New Roman" w:cs="Times New Roman"/>
                <w:b/>
                <w:sz w:val="20"/>
                <w:szCs w:val="20"/>
                <w:lang w:eastAsia="ar-SA"/>
              </w:rPr>
              <w:t>ych</w:t>
            </w:r>
            <w:proofErr w:type="spellEnd"/>
            <w:r w:rsidRPr="00896F03">
              <w:rPr>
                <w:rFonts w:ascii="Times New Roman" w:eastAsia="Times New Roman" w:hAnsi="Times New Roman" w:cs="Times New Roman"/>
                <w:b/>
                <w:sz w:val="20"/>
                <w:szCs w:val="20"/>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Pieczęć(</w:t>
            </w:r>
            <w:proofErr w:type="spellStart"/>
            <w:r w:rsidRPr="00896F03">
              <w:rPr>
                <w:rFonts w:ascii="Times New Roman" w:eastAsia="Times New Roman" w:hAnsi="Times New Roman" w:cs="Times New Roman"/>
                <w:b/>
                <w:sz w:val="20"/>
                <w:szCs w:val="20"/>
                <w:lang w:eastAsia="ar-SA"/>
              </w:rPr>
              <w:t>cie</w:t>
            </w:r>
            <w:proofErr w:type="spellEnd"/>
            <w:r w:rsidRPr="00896F03">
              <w:rPr>
                <w:rFonts w:ascii="Times New Roman" w:eastAsia="Times New Roman" w:hAnsi="Times New Roman" w:cs="Times New Roman"/>
                <w:b/>
                <w:sz w:val="20"/>
                <w:szCs w:val="20"/>
                <w:lang w:eastAsia="ar-SA"/>
              </w:rPr>
              <w:t xml:space="preserve">) </w:t>
            </w:r>
            <w:proofErr w:type="spellStart"/>
            <w:r w:rsidRPr="00896F03">
              <w:rPr>
                <w:rFonts w:ascii="Times New Roman" w:eastAsia="Times New Roman" w:hAnsi="Times New Roman" w:cs="Times New Roman"/>
                <w:b/>
                <w:sz w:val="20"/>
                <w:szCs w:val="20"/>
                <w:lang w:eastAsia="ar-SA"/>
              </w:rPr>
              <w:t>Wykonawc</w:t>
            </w:r>
            <w:proofErr w:type="spellEnd"/>
            <w:r w:rsidRPr="00896F03">
              <w:rPr>
                <w:rFonts w:ascii="Times New Roman" w:eastAsia="Times New Roman" w:hAnsi="Times New Roman" w:cs="Times New Roman"/>
                <w:b/>
                <w:sz w:val="20"/>
                <w:szCs w:val="20"/>
                <w:lang w:eastAsia="ar-SA"/>
              </w:rPr>
              <w:t>(ów)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Miejscowość</w:t>
            </w:r>
          </w:p>
          <w:p w:rsidR="00EC0F02" w:rsidRPr="00896F03" w:rsidRDefault="00EC0F02" w:rsidP="007F5623">
            <w:pPr>
              <w:pStyle w:val="Nagwek8"/>
              <w:jc w:val="center"/>
              <w:rPr>
                <w:rFonts w:ascii="Times New Roman" w:hAnsi="Times New Roman" w:cs="Times New Roman"/>
                <w:b/>
                <w:sz w:val="20"/>
                <w:szCs w:val="20"/>
              </w:rPr>
            </w:pPr>
            <w:r w:rsidRPr="00896F03">
              <w:rPr>
                <w:rFonts w:ascii="Times New Roman" w:hAnsi="Times New Roman" w:cs="Times New Roman"/>
                <w:b/>
                <w:sz w:val="20"/>
                <w:szCs w:val="20"/>
                <w:lang w:eastAsia="ar-SA"/>
              </w:rPr>
              <w:t>i data</w:t>
            </w:r>
          </w:p>
        </w:tc>
      </w:tr>
      <w:tr w:rsidR="00254580" w:rsidRPr="00896F03" w:rsidTr="00D930BE">
        <w:trPr>
          <w:trHeight w:val="510"/>
        </w:trPr>
        <w:tc>
          <w:tcPr>
            <w:tcW w:w="540"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896F03"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896F03"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896F03"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254580" w:rsidRPr="00896F03" w:rsidTr="00D930BE">
        <w:trPr>
          <w:trHeight w:val="540"/>
        </w:trPr>
        <w:tc>
          <w:tcPr>
            <w:tcW w:w="540"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896F03"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896F03"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896F03"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EC0F02" w:rsidRPr="00896F03"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896F03" w:rsidRDefault="00EC0F02" w:rsidP="007F5623">
      <w:pPr>
        <w:rPr>
          <w:rFonts w:ascii="Times New Roman" w:eastAsia="Times New Roman" w:hAnsi="Times New Roman"/>
          <w:b/>
          <w:i/>
          <w:sz w:val="24"/>
          <w:szCs w:val="24"/>
          <w:lang w:eastAsia="ar-SA"/>
        </w:rPr>
      </w:pPr>
      <w:r w:rsidRPr="00896F03">
        <w:rPr>
          <w:rFonts w:ascii="Times New Roman" w:eastAsia="Times New Roman" w:hAnsi="Times New Roman"/>
          <w:b/>
          <w:bCs/>
          <w:i/>
          <w:sz w:val="24"/>
          <w:szCs w:val="24"/>
          <w:lang w:eastAsia="ar-SA"/>
        </w:rPr>
        <w:br w:type="page"/>
      </w:r>
      <w:r w:rsidRPr="00896F03">
        <w:rPr>
          <w:rFonts w:ascii="Times New Roman" w:eastAsia="Times New Roman" w:hAnsi="Times New Roman"/>
          <w:b/>
          <w:i/>
          <w:sz w:val="24"/>
          <w:szCs w:val="24"/>
          <w:lang w:eastAsia="ar-SA"/>
        </w:rPr>
        <w:lastRenderedPageBreak/>
        <w:t xml:space="preserve">Załącznik nr 2 Oświadczenie dotyczące przesłanek wykluczenia z postępowania na: </w:t>
      </w:r>
    </w:p>
    <w:p w:rsidR="001324CB" w:rsidRPr="00896F03" w:rsidRDefault="001324CB" w:rsidP="001324CB">
      <w:pPr>
        <w:jc w:val="center"/>
        <w:rPr>
          <w:b/>
        </w:rPr>
      </w:pPr>
      <w:r w:rsidRPr="00896F03">
        <w:rPr>
          <w:b/>
        </w:rPr>
        <w:t>„</w:t>
      </w:r>
      <w:r w:rsidR="00896F03" w:rsidRPr="00896F03">
        <w:rPr>
          <w:rFonts w:ascii="Times New Roman" w:eastAsia="Times New Roman" w:hAnsi="Times New Roman"/>
          <w:b/>
          <w:i/>
          <w:sz w:val="24"/>
          <w:szCs w:val="24"/>
          <w:lang w:eastAsia="ar-SA"/>
        </w:rPr>
        <w:t>Przebudowa drogi powiatowej nr 1296R Wielopole-gr. pow.-Dębica -budowa chodnika w</w:t>
      </w:r>
      <w:r w:rsidR="00773508">
        <w:rPr>
          <w:rFonts w:ascii="Times New Roman" w:eastAsia="Times New Roman" w:hAnsi="Times New Roman"/>
          <w:b/>
          <w:i/>
          <w:sz w:val="24"/>
          <w:szCs w:val="24"/>
          <w:lang w:eastAsia="ar-SA"/>
        </w:rPr>
        <w:t> </w:t>
      </w:r>
      <w:r w:rsidR="00896F03" w:rsidRPr="00896F03">
        <w:rPr>
          <w:rFonts w:ascii="Times New Roman" w:eastAsia="Times New Roman" w:hAnsi="Times New Roman"/>
          <w:b/>
          <w:i/>
          <w:sz w:val="24"/>
          <w:szCs w:val="24"/>
          <w:lang w:eastAsia="ar-SA"/>
        </w:rPr>
        <w:t xml:space="preserve">km 18+548-19+502”- etap </w:t>
      </w:r>
      <w:r w:rsidR="00235280">
        <w:rPr>
          <w:rFonts w:ascii="Times New Roman" w:eastAsia="Times New Roman" w:hAnsi="Times New Roman"/>
          <w:b/>
          <w:i/>
          <w:sz w:val="24"/>
          <w:szCs w:val="24"/>
          <w:lang w:eastAsia="ar-SA"/>
        </w:rPr>
        <w:t>I</w:t>
      </w:r>
      <w:r w:rsidR="00896F03" w:rsidRPr="00896F03">
        <w:rPr>
          <w:rFonts w:ascii="Times New Roman" w:eastAsia="Times New Roman" w:hAnsi="Times New Roman"/>
          <w:b/>
          <w:i/>
          <w:sz w:val="24"/>
          <w:szCs w:val="24"/>
          <w:lang w:eastAsia="ar-SA"/>
        </w:rPr>
        <w:t xml:space="preserve">I w km </w:t>
      </w:r>
      <w:r w:rsidR="00235280">
        <w:rPr>
          <w:rFonts w:ascii="Times New Roman" w:eastAsia="Times New Roman" w:hAnsi="Times New Roman"/>
          <w:b/>
          <w:i/>
          <w:sz w:val="24"/>
          <w:szCs w:val="24"/>
          <w:lang w:eastAsia="ar-SA"/>
        </w:rPr>
        <w:t>18+548-</w:t>
      </w:r>
      <w:r w:rsidR="00896F03" w:rsidRPr="00896F03">
        <w:rPr>
          <w:rFonts w:ascii="Times New Roman" w:eastAsia="Times New Roman" w:hAnsi="Times New Roman"/>
          <w:b/>
          <w:i/>
          <w:sz w:val="24"/>
          <w:szCs w:val="24"/>
          <w:lang w:eastAsia="ar-SA"/>
        </w:rPr>
        <w:t>19+ 052</w:t>
      </w:r>
      <w:r w:rsidRPr="00896F03">
        <w:rPr>
          <w:b/>
        </w:rPr>
        <w:t>"</w:t>
      </w: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254580" w:rsidRPr="00896F03" w:rsidTr="00EC0F02">
        <w:trPr>
          <w:trHeight w:val="163"/>
        </w:trPr>
        <w:tc>
          <w:tcPr>
            <w:tcW w:w="6550" w:type="dxa"/>
            <w:shd w:val="clear" w:color="auto" w:fill="auto"/>
          </w:tcPr>
          <w:p w:rsidR="00EC0F02" w:rsidRPr="00896F03"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5" w:name="_Toc461452857"/>
            <w:r w:rsidRPr="00896F03">
              <w:rPr>
                <w:rFonts w:ascii="Times New Roman" w:eastAsia="Times New Roman" w:hAnsi="Times New Roman"/>
                <w:i/>
                <w:iCs/>
                <w:sz w:val="24"/>
                <w:szCs w:val="24"/>
                <w:lang w:eastAsia="ar-SA"/>
              </w:rPr>
              <w:t>Nr referencyjny nadany sprawie przez Zamawiającego</w:t>
            </w:r>
            <w:bookmarkEnd w:id="25"/>
          </w:p>
        </w:tc>
        <w:tc>
          <w:tcPr>
            <w:tcW w:w="2520" w:type="dxa"/>
            <w:shd w:val="clear" w:color="auto" w:fill="auto"/>
          </w:tcPr>
          <w:p w:rsidR="00EC0F02" w:rsidRPr="00896F03" w:rsidRDefault="005D62AC" w:rsidP="00896F03">
            <w:pPr>
              <w:suppressAutoHyphens/>
              <w:snapToGrid w:val="0"/>
              <w:spacing w:after="0" w:line="240" w:lineRule="auto"/>
              <w:rPr>
                <w:rFonts w:ascii="Times New Roman" w:eastAsia="Times New Roman" w:hAnsi="Times New Roman"/>
                <w:i/>
                <w:sz w:val="24"/>
                <w:szCs w:val="24"/>
                <w:lang w:eastAsia="ar-SA"/>
              </w:rPr>
            </w:pPr>
            <w:r w:rsidRPr="00896F03">
              <w:rPr>
                <w:rFonts w:ascii="Times New Roman" w:eastAsia="Times New Roman" w:hAnsi="Times New Roman"/>
                <w:b/>
                <w:i/>
                <w:sz w:val="24"/>
                <w:szCs w:val="24"/>
                <w:lang w:eastAsia="ar-SA"/>
              </w:rPr>
              <w:t>ZP.</w:t>
            </w:r>
            <w:r w:rsidR="00E6543F">
              <w:rPr>
                <w:rFonts w:ascii="Times New Roman" w:eastAsia="Times New Roman" w:hAnsi="Times New Roman"/>
                <w:b/>
                <w:i/>
                <w:sz w:val="24"/>
                <w:szCs w:val="24"/>
                <w:lang w:eastAsia="ar-SA"/>
              </w:rPr>
              <w:t>271.28</w:t>
            </w:r>
            <w:r w:rsidR="00EC0F02" w:rsidRPr="00896F03">
              <w:rPr>
                <w:rFonts w:ascii="Times New Roman" w:eastAsia="Times New Roman" w:hAnsi="Times New Roman"/>
                <w:b/>
                <w:i/>
                <w:sz w:val="24"/>
                <w:szCs w:val="24"/>
                <w:lang w:eastAsia="ar-SA"/>
              </w:rPr>
              <w:t>.20</w:t>
            </w:r>
            <w:r w:rsidR="003D0650" w:rsidRPr="00896F03">
              <w:rPr>
                <w:rFonts w:ascii="Times New Roman" w:eastAsia="Times New Roman" w:hAnsi="Times New Roman"/>
                <w:b/>
                <w:i/>
                <w:sz w:val="24"/>
                <w:szCs w:val="24"/>
                <w:lang w:eastAsia="ar-SA"/>
              </w:rPr>
              <w:t>20</w:t>
            </w:r>
          </w:p>
        </w:tc>
      </w:tr>
      <w:tr w:rsidR="00254580" w:rsidRPr="00896F03" w:rsidTr="00EC0F02">
        <w:tc>
          <w:tcPr>
            <w:tcW w:w="9070" w:type="dxa"/>
            <w:gridSpan w:val="2"/>
            <w:shd w:val="clear" w:color="auto" w:fill="auto"/>
          </w:tcPr>
          <w:p w:rsidR="00EC0F02" w:rsidRPr="00896F03" w:rsidRDefault="00EC0F02" w:rsidP="00EC0F02">
            <w:pPr>
              <w:suppressAutoHyphens/>
              <w:snapToGrid w:val="0"/>
              <w:spacing w:after="0" w:line="240" w:lineRule="auto"/>
              <w:rPr>
                <w:rFonts w:ascii="Times New Roman" w:eastAsia="Times New Roman" w:hAnsi="Times New Roman"/>
                <w:b/>
                <w:i/>
                <w:sz w:val="24"/>
                <w:szCs w:val="24"/>
                <w:lang w:eastAsia="ar-SA"/>
              </w:rPr>
            </w:pPr>
          </w:p>
        </w:tc>
      </w:tr>
    </w:tbl>
    <w:p w:rsidR="00EC0F02" w:rsidRPr="00896F03" w:rsidRDefault="00EC0F02" w:rsidP="00EC0F02">
      <w:pPr>
        <w:suppressAutoHyphens/>
        <w:spacing w:after="0" w:line="240" w:lineRule="auto"/>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ZAMAWIAJĄCY:</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b/>
          <w:i/>
          <w:sz w:val="24"/>
          <w:szCs w:val="24"/>
          <w:lang w:eastAsia="ar-SA"/>
        </w:rPr>
        <w:t xml:space="preserve"> </w:t>
      </w:r>
      <w:r w:rsidRPr="00896F03">
        <w:rPr>
          <w:rFonts w:ascii="Times New Roman" w:eastAsia="Times New Roman" w:hAnsi="Times New Roman"/>
          <w:i/>
          <w:sz w:val="24"/>
          <w:szCs w:val="24"/>
          <w:lang w:eastAsia="ar-SA"/>
        </w:rPr>
        <w:t xml:space="preserve">Zarząd Dróg Powiatowych w Dębicy, </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 xml:space="preserve">39-200 Dębica,  </w:t>
      </w:r>
    </w:p>
    <w:p w:rsidR="00EC0F02" w:rsidRPr="00896F03" w:rsidRDefault="00EC0F02" w:rsidP="00EC0F02">
      <w:pPr>
        <w:suppressAutoHyphens/>
        <w:spacing w:after="60" w:line="240" w:lineRule="auto"/>
        <w:rPr>
          <w:rFonts w:ascii="Times New Roman" w:eastAsia="Times New Roman" w:hAnsi="Times New Roman"/>
          <w:b/>
          <w:i/>
          <w:sz w:val="24"/>
          <w:szCs w:val="24"/>
          <w:lang w:eastAsia="ar-SA"/>
        </w:rPr>
      </w:pPr>
      <w:r w:rsidRPr="00896F03">
        <w:rPr>
          <w:rFonts w:ascii="Times New Roman" w:eastAsia="Times New Roman" w:hAnsi="Times New Roman"/>
          <w:i/>
          <w:sz w:val="24"/>
          <w:szCs w:val="24"/>
          <w:lang w:eastAsia="ar-SA"/>
        </w:rPr>
        <w:t>ul. Parkowa 28</w:t>
      </w:r>
    </w:p>
    <w:p w:rsidR="00EC0F02" w:rsidRPr="00896F03" w:rsidRDefault="00EC0F02" w:rsidP="00EC0F02">
      <w:pPr>
        <w:suppressAutoHyphens/>
        <w:spacing w:after="6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896F03">
        <w:rPr>
          <w:rFonts w:ascii="Times New Roman" w:eastAsia="Times New Roman" w:hAnsi="Times New Roman"/>
          <w:b/>
          <w:i/>
          <w:sz w:val="24"/>
          <w:szCs w:val="24"/>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927"/>
        <w:gridCol w:w="3835"/>
      </w:tblGrid>
      <w:tr w:rsidR="00981BA6" w:rsidRPr="00896F03" w:rsidTr="00981BA6">
        <w:trPr>
          <w:cantSplit/>
        </w:trPr>
        <w:tc>
          <w:tcPr>
            <w:tcW w:w="610" w:type="dxa"/>
            <w:tcBorders>
              <w:top w:val="single" w:sz="4" w:space="0" w:color="000000"/>
              <w:left w:val="single" w:sz="4" w:space="0" w:color="000000"/>
              <w:bottom w:val="single" w:sz="4" w:space="0" w:color="000000"/>
            </w:tcBorders>
            <w:shd w:val="clear" w:color="auto" w:fill="FFFFFF"/>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l.p.</w:t>
            </w:r>
          </w:p>
        </w:tc>
        <w:tc>
          <w:tcPr>
            <w:tcW w:w="4927" w:type="dxa"/>
            <w:tcBorders>
              <w:top w:val="single" w:sz="4" w:space="0" w:color="000000"/>
              <w:left w:val="single" w:sz="4" w:space="0" w:color="000000"/>
              <w:bottom w:val="single" w:sz="4" w:space="0" w:color="000000"/>
            </w:tcBorders>
            <w:shd w:val="clear" w:color="auto" w:fill="FFFFFF"/>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Nazwa(y) Wykonawcy(ów)</w:t>
            </w:r>
          </w:p>
        </w:tc>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Adres(y) Wykonawcy(ów)</w:t>
            </w:r>
          </w:p>
        </w:tc>
      </w:tr>
      <w:tr w:rsidR="00981BA6" w:rsidRPr="00896F03" w:rsidTr="00981BA6">
        <w:trPr>
          <w:cantSplit/>
          <w:trHeight w:val="899"/>
        </w:trPr>
        <w:tc>
          <w:tcPr>
            <w:tcW w:w="61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927"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896F03"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835"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981BA6" w:rsidRPr="00896F03" w:rsidTr="00981BA6">
        <w:trPr>
          <w:cantSplit/>
          <w:trHeight w:val="827"/>
        </w:trPr>
        <w:tc>
          <w:tcPr>
            <w:tcW w:w="61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927"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896F03"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835"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896F03"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896F03">
        <w:rPr>
          <w:rFonts w:ascii="Times New Roman" w:eastAsia="Times New Roman" w:hAnsi="Times New Roman"/>
          <w:b/>
          <w:i/>
          <w:sz w:val="24"/>
          <w:szCs w:val="24"/>
          <w:u w:val="single"/>
          <w:lang w:eastAsia="ar-SA"/>
        </w:rPr>
        <w:t xml:space="preserve">Oświadczenie wykonawcy </w:t>
      </w:r>
    </w:p>
    <w:p w:rsidR="00EC0F02" w:rsidRPr="00896F03" w:rsidRDefault="00EC0F02" w:rsidP="00EC0F02">
      <w:pPr>
        <w:suppressAutoHyphens/>
        <w:spacing w:after="0" w:line="240" w:lineRule="auto"/>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 xml:space="preserve">składane na podstawie art. 25a ust. 1 ustawy z dnia 29 stycznia 2004 r. </w:t>
      </w:r>
    </w:p>
    <w:p w:rsidR="00EC0F02" w:rsidRPr="00896F03" w:rsidRDefault="00EC0F02" w:rsidP="00EC0F02">
      <w:pPr>
        <w:suppressAutoHyphens/>
        <w:spacing w:after="0" w:line="240" w:lineRule="auto"/>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 xml:space="preserve"> Prawo zamówień publicznych (dalej jako: ustawa </w:t>
      </w:r>
      <w:proofErr w:type="spellStart"/>
      <w:r w:rsidRPr="00896F03">
        <w:rPr>
          <w:rFonts w:ascii="Times New Roman" w:eastAsia="Times New Roman" w:hAnsi="Times New Roman"/>
          <w:b/>
          <w:i/>
          <w:sz w:val="24"/>
          <w:szCs w:val="24"/>
          <w:lang w:eastAsia="ar-SA"/>
        </w:rPr>
        <w:t>Pzp</w:t>
      </w:r>
      <w:proofErr w:type="spellEnd"/>
      <w:r w:rsidRPr="00896F03">
        <w:rPr>
          <w:rFonts w:ascii="Times New Roman" w:eastAsia="Times New Roman" w:hAnsi="Times New Roman"/>
          <w:b/>
          <w:i/>
          <w:sz w:val="24"/>
          <w:szCs w:val="24"/>
          <w:lang w:eastAsia="ar-SA"/>
        </w:rPr>
        <w:t xml:space="preserve">), </w:t>
      </w:r>
    </w:p>
    <w:p w:rsidR="00EC0F02" w:rsidRPr="00896F03"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896F03">
        <w:rPr>
          <w:rFonts w:ascii="Times New Roman" w:eastAsia="Times New Roman" w:hAnsi="Times New Roman"/>
          <w:b/>
          <w:i/>
          <w:sz w:val="24"/>
          <w:szCs w:val="24"/>
          <w:u w:val="single"/>
          <w:lang w:eastAsia="ar-SA"/>
        </w:rPr>
        <w:t>DOTYCZĄCE PRZESŁANEK WYKLUCZENIA Z POSTĘPOWANIA</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p>
    <w:p w:rsidR="00773508" w:rsidRDefault="00EC0F02" w:rsidP="001324CB">
      <w:pPr>
        <w:jc w:val="center"/>
        <w:rPr>
          <w:b/>
        </w:rPr>
      </w:pPr>
      <w:r w:rsidRPr="00896F03">
        <w:rPr>
          <w:rFonts w:ascii="Times New Roman" w:eastAsia="Times New Roman" w:hAnsi="Times New Roman"/>
          <w:i/>
          <w:sz w:val="24"/>
          <w:szCs w:val="24"/>
          <w:lang w:eastAsia="ar-SA"/>
        </w:rPr>
        <w:t>Na potrzeby postępowania o udzielenie zamówienia</w:t>
      </w:r>
      <w:r w:rsidR="00271147" w:rsidRPr="00896F03">
        <w:rPr>
          <w:rFonts w:ascii="Times New Roman" w:eastAsia="Times New Roman" w:hAnsi="Times New Roman"/>
          <w:i/>
          <w:sz w:val="24"/>
          <w:szCs w:val="24"/>
          <w:lang w:eastAsia="ar-SA"/>
        </w:rPr>
        <w:t>:</w:t>
      </w:r>
    </w:p>
    <w:p w:rsidR="001324CB" w:rsidRPr="00896F03" w:rsidRDefault="001324CB" w:rsidP="001324CB">
      <w:pPr>
        <w:jc w:val="center"/>
        <w:rPr>
          <w:b/>
        </w:rPr>
      </w:pPr>
      <w:r w:rsidRPr="00896F03">
        <w:rPr>
          <w:b/>
        </w:rPr>
        <w:t>„</w:t>
      </w:r>
      <w:r w:rsidR="00773508" w:rsidRPr="00896F03">
        <w:rPr>
          <w:rFonts w:ascii="Times New Roman" w:eastAsia="Times New Roman" w:hAnsi="Times New Roman"/>
          <w:b/>
          <w:i/>
          <w:sz w:val="24"/>
          <w:szCs w:val="24"/>
          <w:lang w:eastAsia="ar-SA"/>
        </w:rPr>
        <w:t>Przebudowa drogi powiatowej nr 1296R Wielopole-gr. pow.-Dębica -budowa chodnika w</w:t>
      </w:r>
      <w:r w:rsidR="00773508">
        <w:rPr>
          <w:rFonts w:ascii="Times New Roman" w:eastAsia="Times New Roman" w:hAnsi="Times New Roman"/>
          <w:b/>
          <w:i/>
          <w:sz w:val="24"/>
          <w:szCs w:val="24"/>
          <w:lang w:eastAsia="ar-SA"/>
        </w:rPr>
        <w:t> </w:t>
      </w:r>
      <w:r w:rsidR="00773508" w:rsidRPr="00896F03">
        <w:rPr>
          <w:rFonts w:ascii="Times New Roman" w:eastAsia="Times New Roman" w:hAnsi="Times New Roman"/>
          <w:b/>
          <w:i/>
          <w:sz w:val="24"/>
          <w:szCs w:val="24"/>
          <w:lang w:eastAsia="ar-SA"/>
        </w:rPr>
        <w:t xml:space="preserve">km 18+548-19+502”- etap </w:t>
      </w:r>
      <w:r w:rsidR="00235280">
        <w:rPr>
          <w:rFonts w:ascii="Times New Roman" w:eastAsia="Times New Roman" w:hAnsi="Times New Roman"/>
          <w:b/>
          <w:i/>
          <w:sz w:val="24"/>
          <w:szCs w:val="24"/>
          <w:lang w:eastAsia="ar-SA"/>
        </w:rPr>
        <w:t>II w km 18+548-19+ 052</w:t>
      </w:r>
      <w:r w:rsidRPr="00896F03">
        <w:rPr>
          <w:b/>
        </w:rPr>
        <w:t>"</w:t>
      </w:r>
    </w:p>
    <w:p w:rsidR="00EC0F02" w:rsidRPr="00896F03" w:rsidRDefault="00EC0F02" w:rsidP="00271147">
      <w:pPr>
        <w:suppressAutoHyphens/>
        <w:spacing w:after="0" w:line="240" w:lineRule="auto"/>
        <w:ind w:firstLine="708"/>
        <w:jc w:val="both"/>
        <w:rPr>
          <w:rFonts w:ascii="Times New Roman" w:eastAsia="Times New Roman" w:hAnsi="Times New Roman"/>
          <w:b/>
          <w:i/>
          <w:sz w:val="24"/>
          <w:szCs w:val="24"/>
          <w:lang w:eastAsia="ar-SA"/>
        </w:rPr>
      </w:pPr>
      <w:r w:rsidRPr="00896F03">
        <w:rPr>
          <w:rFonts w:ascii="Times New Roman" w:eastAsia="Times New Roman" w:hAnsi="Times New Roman"/>
          <w:i/>
          <w:sz w:val="24"/>
          <w:szCs w:val="24"/>
          <w:lang w:eastAsia="ar-SA"/>
        </w:rPr>
        <w:t>oświadczam, co następuje:</w:t>
      </w:r>
    </w:p>
    <w:p w:rsidR="00825075" w:rsidRPr="00896F03" w:rsidRDefault="00825075" w:rsidP="00825075">
      <w:pPr>
        <w:suppressAutoHyphens/>
        <w:spacing w:after="0" w:line="240" w:lineRule="auto"/>
        <w:jc w:val="center"/>
        <w:rPr>
          <w:rFonts w:ascii="Times New Roman" w:eastAsia="Times New Roman" w:hAnsi="Times New Roman"/>
          <w:b/>
          <w:i/>
          <w:sz w:val="24"/>
          <w:szCs w:val="24"/>
          <w:lang w:eastAsia="ar-SA"/>
        </w:rPr>
      </w:pPr>
    </w:p>
    <w:p w:rsidR="00EC0F02" w:rsidRPr="00896F03" w:rsidRDefault="00825075" w:rsidP="00825075">
      <w:pPr>
        <w:suppressAutoHyphens/>
        <w:spacing w:after="0" w:line="240" w:lineRule="auto"/>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OŚWIADCZENIA DOTYCZĄCE WYKONAWCY:</w:t>
      </w:r>
    </w:p>
    <w:p w:rsidR="00EC0F02" w:rsidRPr="00896F03" w:rsidRDefault="00EC0F02" w:rsidP="00EC0F02">
      <w:pPr>
        <w:suppressAutoHyphens/>
        <w:spacing w:after="0" w:line="240" w:lineRule="auto"/>
        <w:ind w:left="708"/>
        <w:jc w:val="both"/>
        <w:rPr>
          <w:rFonts w:ascii="Times New Roman" w:eastAsia="Times New Roman" w:hAnsi="Times New Roman"/>
          <w:i/>
          <w:sz w:val="24"/>
          <w:szCs w:val="24"/>
          <w:lang w:val="x-none" w:eastAsia="ar-SA"/>
        </w:rPr>
      </w:pPr>
    </w:p>
    <w:p w:rsidR="00EC0F02" w:rsidRPr="00896F03" w:rsidRDefault="00EC0F02" w:rsidP="007F5623">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 xml:space="preserve">Oświadczam, że nie podlegam wykluczeniu z postępowania na podstawie art. 24 ust 1 pkt 12-23 ustawy </w:t>
      </w:r>
      <w:proofErr w:type="spellStart"/>
      <w:r w:rsidRPr="00896F03">
        <w:rPr>
          <w:rFonts w:ascii="Times New Roman" w:eastAsia="Times New Roman" w:hAnsi="Times New Roman"/>
          <w:i/>
          <w:sz w:val="24"/>
          <w:szCs w:val="24"/>
          <w:lang w:val="x-none" w:eastAsia="ar-SA"/>
        </w:rPr>
        <w:t>Pzp</w:t>
      </w:r>
      <w:proofErr w:type="spellEnd"/>
      <w:r w:rsidRPr="00896F03">
        <w:rPr>
          <w:rFonts w:ascii="Times New Roman" w:eastAsia="Times New Roman" w:hAnsi="Times New Roman"/>
          <w:i/>
          <w:sz w:val="24"/>
          <w:szCs w:val="24"/>
          <w:lang w:val="x-none" w:eastAsia="ar-SA"/>
        </w:rPr>
        <w:t>.</w:t>
      </w:r>
    </w:p>
    <w:p w:rsidR="00EC0F02" w:rsidRPr="00896F03" w:rsidRDefault="00EC0F02" w:rsidP="007F5623">
      <w:pPr>
        <w:suppressAutoHyphens/>
        <w:spacing w:after="0" w:line="240" w:lineRule="auto"/>
        <w:ind w:left="426"/>
        <w:jc w:val="both"/>
        <w:rPr>
          <w:rFonts w:ascii="Times New Roman" w:eastAsia="Times New Roman" w:hAnsi="Times New Roman"/>
          <w:i/>
          <w:sz w:val="24"/>
          <w:szCs w:val="24"/>
          <w:lang w:val="x-none" w:eastAsia="ar-SA"/>
        </w:rPr>
      </w:pPr>
      <w:r w:rsidRPr="00896F03">
        <w:rPr>
          <w:rFonts w:ascii="Times New Roman" w:eastAsia="Times New Roman" w:hAnsi="Times New Roman"/>
          <w:i/>
          <w:sz w:val="24"/>
          <w:szCs w:val="24"/>
          <w:lang w:val="x-none" w:eastAsia="ar-SA"/>
        </w:rPr>
        <w:t xml:space="preserve">Oświadczam, że nie podlegam wykluczeniu z postępowania na podstawie art. 24 ust. 5 ustawy </w:t>
      </w:r>
      <w:proofErr w:type="spellStart"/>
      <w:r w:rsidRPr="00896F03">
        <w:rPr>
          <w:rFonts w:ascii="Times New Roman" w:eastAsia="Times New Roman" w:hAnsi="Times New Roman"/>
          <w:i/>
          <w:sz w:val="24"/>
          <w:szCs w:val="24"/>
          <w:lang w:val="x-none" w:eastAsia="ar-SA"/>
        </w:rPr>
        <w:t>Pzp</w:t>
      </w:r>
      <w:proofErr w:type="spellEnd"/>
      <w:r w:rsidRPr="00896F03">
        <w:rPr>
          <w:rFonts w:ascii="Times New Roman" w:eastAsia="Times New Roman" w:hAnsi="Times New Roman"/>
          <w:i/>
          <w:sz w:val="24"/>
          <w:szCs w:val="24"/>
          <w:lang w:val="x-none" w:eastAsia="ar-SA"/>
        </w:rPr>
        <w:t xml:space="preserve">  .</w:t>
      </w: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254580" w:rsidRPr="00896F03" w:rsidTr="007F5623">
        <w:tc>
          <w:tcPr>
            <w:tcW w:w="426"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Nazwisko i imię osoby (osób) upoważnionej(</w:t>
            </w:r>
            <w:proofErr w:type="spellStart"/>
            <w:r w:rsidRPr="00896F03">
              <w:rPr>
                <w:rFonts w:ascii="Times New Roman" w:eastAsia="Times New Roman" w:hAnsi="Times New Roman" w:cs="Times New Roman"/>
                <w:b/>
                <w:sz w:val="20"/>
                <w:szCs w:val="20"/>
                <w:lang w:eastAsia="ar-SA"/>
              </w:rPr>
              <w:t>ych</w:t>
            </w:r>
            <w:proofErr w:type="spellEnd"/>
            <w:r w:rsidRPr="00896F03">
              <w:rPr>
                <w:rFonts w:ascii="Times New Roman" w:eastAsia="Times New Roman" w:hAnsi="Times New Roman" w:cs="Times New Roman"/>
                <w:b/>
                <w:sz w:val="20"/>
                <w:szCs w:val="20"/>
                <w:lang w:eastAsia="ar-SA"/>
              </w:rPr>
              <w:t>)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Podpis(y) osoby(osób) upoważnionej(</w:t>
            </w:r>
            <w:proofErr w:type="spellStart"/>
            <w:r w:rsidRPr="00896F03">
              <w:rPr>
                <w:rFonts w:ascii="Times New Roman" w:eastAsia="Times New Roman" w:hAnsi="Times New Roman" w:cs="Times New Roman"/>
                <w:b/>
                <w:sz w:val="20"/>
                <w:szCs w:val="20"/>
                <w:lang w:eastAsia="ar-SA"/>
              </w:rPr>
              <w:t>ych</w:t>
            </w:r>
            <w:proofErr w:type="spellEnd"/>
            <w:r w:rsidRPr="00896F03">
              <w:rPr>
                <w:rFonts w:ascii="Times New Roman" w:eastAsia="Times New Roman" w:hAnsi="Times New Roman" w:cs="Times New Roman"/>
                <w:b/>
                <w:sz w:val="20"/>
                <w:szCs w:val="20"/>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Pieczęć(</w:t>
            </w:r>
            <w:proofErr w:type="spellStart"/>
            <w:r w:rsidRPr="00896F03">
              <w:rPr>
                <w:rFonts w:ascii="Times New Roman" w:eastAsia="Times New Roman" w:hAnsi="Times New Roman" w:cs="Times New Roman"/>
                <w:b/>
                <w:sz w:val="20"/>
                <w:szCs w:val="20"/>
                <w:lang w:eastAsia="ar-SA"/>
              </w:rPr>
              <w:t>cie</w:t>
            </w:r>
            <w:proofErr w:type="spellEnd"/>
            <w:r w:rsidRPr="00896F03">
              <w:rPr>
                <w:rFonts w:ascii="Times New Roman" w:eastAsia="Times New Roman" w:hAnsi="Times New Roman" w:cs="Times New Roman"/>
                <w:b/>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Miejscowość</w:t>
            </w:r>
          </w:p>
          <w:p w:rsidR="00EC0F02" w:rsidRPr="00896F03" w:rsidRDefault="00EC0F02" w:rsidP="007F5623">
            <w:pPr>
              <w:pStyle w:val="Nagwek8"/>
              <w:jc w:val="center"/>
              <w:rPr>
                <w:rFonts w:ascii="Times New Roman" w:eastAsia="Times New Roman" w:hAnsi="Times New Roman" w:cs="Times New Roman"/>
                <w:b/>
                <w:sz w:val="20"/>
                <w:szCs w:val="20"/>
                <w:lang w:eastAsia="ar-SA"/>
              </w:rPr>
            </w:pPr>
            <w:r w:rsidRPr="00896F03">
              <w:rPr>
                <w:rFonts w:ascii="Times New Roman" w:eastAsia="Times New Roman" w:hAnsi="Times New Roman" w:cs="Times New Roman"/>
                <w:b/>
                <w:sz w:val="20"/>
                <w:szCs w:val="20"/>
                <w:lang w:eastAsia="ar-SA"/>
              </w:rPr>
              <w:t>i data</w:t>
            </w:r>
          </w:p>
        </w:tc>
      </w:tr>
      <w:tr w:rsidR="00254580" w:rsidRPr="00896F03" w:rsidTr="007F5623">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896F03" w:rsidRPr="00896F03" w:rsidRDefault="00896F03"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54580" w:rsidRPr="00896F03" w:rsidTr="007F5623">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896F03" w:rsidRPr="00896F03" w:rsidRDefault="00896F03"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lastRenderedPageBreak/>
        <w:t xml:space="preserve">Oświadczam, że zachodzą w stosunku do mnie podstawy wykluczenia z postępowania na podstawie art. …………. ustawy </w:t>
      </w:r>
      <w:proofErr w:type="spellStart"/>
      <w:r w:rsidRPr="00896F03">
        <w:rPr>
          <w:rFonts w:ascii="Times New Roman" w:eastAsia="Times New Roman" w:hAnsi="Times New Roman"/>
          <w:i/>
          <w:sz w:val="24"/>
          <w:szCs w:val="24"/>
          <w:lang w:eastAsia="ar-SA"/>
        </w:rPr>
        <w:t>Pzp</w:t>
      </w:r>
      <w:proofErr w:type="spellEnd"/>
      <w:r w:rsidRPr="00896F03">
        <w:rPr>
          <w:rFonts w:ascii="Times New Roman" w:eastAsia="Times New Roman" w:hAnsi="Times New Roman"/>
          <w:i/>
          <w:sz w:val="24"/>
          <w:szCs w:val="24"/>
          <w:lang w:eastAsia="ar-SA"/>
        </w:rPr>
        <w:t xml:space="preserve"> (podać mającą zastosowanie podstawę wykluczenia spośród wymienionych w art. 24 ust. 1 pkt 13-14, 16-20 lub art. 24 ust. 5 ustawy </w:t>
      </w:r>
      <w:proofErr w:type="spellStart"/>
      <w:r w:rsidRPr="00896F03">
        <w:rPr>
          <w:rFonts w:ascii="Times New Roman" w:eastAsia="Times New Roman" w:hAnsi="Times New Roman"/>
          <w:i/>
          <w:sz w:val="24"/>
          <w:szCs w:val="24"/>
          <w:lang w:eastAsia="ar-SA"/>
        </w:rPr>
        <w:t>Pzp</w:t>
      </w:r>
      <w:proofErr w:type="spellEnd"/>
      <w:r w:rsidRPr="00896F03">
        <w:rPr>
          <w:rFonts w:ascii="Times New Roman" w:eastAsia="Times New Roman" w:hAnsi="Times New Roman"/>
          <w:i/>
          <w:sz w:val="24"/>
          <w:szCs w:val="24"/>
          <w:lang w:eastAsia="ar-SA"/>
        </w:rPr>
        <w:t xml:space="preserve">). Jednocześnie oświadczam, że w związku z ww. okolicznością, na podstawie art. 24 ust. 8 ustawy </w:t>
      </w:r>
      <w:proofErr w:type="spellStart"/>
      <w:r w:rsidRPr="00896F03">
        <w:rPr>
          <w:rFonts w:ascii="Times New Roman" w:eastAsia="Times New Roman" w:hAnsi="Times New Roman"/>
          <w:i/>
          <w:sz w:val="24"/>
          <w:szCs w:val="24"/>
          <w:lang w:eastAsia="ar-SA"/>
        </w:rPr>
        <w:t>Pzp</w:t>
      </w:r>
      <w:proofErr w:type="spellEnd"/>
      <w:r w:rsidRPr="00896F03">
        <w:rPr>
          <w:rFonts w:ascii="Times New Roman" w:eastAsia="Times New Roman" w:hAnsi="Times New Roman"/>
          <w:i/>
          <w:sz w:val="24"/>
          <w:szCs w:val="24"/>
          <w:lang w:eastAsia="ar-SA"/>
        </w:rPr>
        <w:t xml:space="preserve"> podjąłem następujące środki naprawcze: ……………………………………………..</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w:t>
      </w:r>
    </w:p>
    <w:p w:rsidR="003D0650" w:rsidRPr="00896F03" w:rsidRDefault="003D0650" w:rsidP="00EC0F02">
      <w:pPr>
        <w:suppressAutoHyphens/>
        <w:spacing w:after="0" w:line="240" w:lineRule="auto"/>
        <w:jc w:val="both"/>
        <w:rPr>
          <w:rFonts w:ascii="Times New Roman" w:eastAsia="Times New Roman" w:hAnsi="Times New Roman"/>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254580" w:rsidRPr="00896F03"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jc w:val="center"/>
              <w:rPr>
                <w:rFonts w:ascii="Times New Roman" w:hAnsi="Times New Roman"/>
                <w:b/>
                <w:i/>
                <w:sz w:val="20"/>
                <w:szCs w:val="20"/>
              </w:rPr>
            </w:pPr>
            <w:r w:rsidRPr="00896F03">
              <w:rPr>
                <w:rFonts w:ascii="Times New Roman" w:hAnsi="Times New Roman"/>
                <w:b/>
                <w:i/>
                <w:sz w:val="20"/>
                <w:szCs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jc w:val="center"/>
              <w:rPr>
                <w:rFonts w:ascii="Times New Roman" w:hAnsi="Times New Roman"/>
                <w:b/>
                <w:i/>
                <w:sz w:val="20"/>
                <w:szCs w:val="20"/>
              </w:rPr>
            </w:pPr>
            <w:r w:rsidRPr="00896F03">
              <w:rPr>
                <w:rFonts w:ascii="Times New Roman" w:hAnsi="Times New Roman"/>
                <w:b/>
                <w:i/>
                <w:sz w:val="20"/>
                <w:szCs w:val="20"/>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jc w:val="center"/>
              <w:rPr>
                <w:rFonts w:ascii="Times New Roman" w:hAnsi="Times New Roman"/>
                <w:b/>
                <w:i/>
                <w:sz w:val="20"/>
                <w:szCs w:val="20"/>
              </w:rPr>
            </w:pPr>
            <w:r w:rsidRPr="00896F03">
              <w:rPr>
                <w:rFonts w:ascii="Times New Roman" w:hAnsi="Times New Roman"/>
                <w:b/>
                <w:i/>
                <w:sz w:val="20"/>
                <w:szCs w:val="20"/>
              </w:rPr>
              <w:t>Nazwisko i imię osoby (osób) upoważnionej(</w:t>
            </w:r>
            <w:proofErr w:type="spellStart"/>
            <w:r w:rsidRPr="00896F03">
              <w:rPr>
                <w:rFonts w:ascii="Times New Roman" w:hAnsi="Times New Roman"/>
                <w:b/>
                <w:i/>
                <w:sz w:val="20"/>
                <w:szCs w:val="20"/>
              </w:rPr>
              <w:t>ych</w:t>
            </w:r>
            <w:proofErr w:type="spellEnd"/>
            <w:r w:rsidRPr="00896F03">
              <w:rPr>
                <w:rFonts w:ascii="Times New Roman" w:hAnsi="Times New Roman"/>
                <w:b/>
                <w:i/>
                <w:sz w:val="20"/>
                <w:szCs w:val="20"/>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jc w:val="center"/>
              <w:rPr>
                <w:rFonts w:ascii="Times New Roman" w:hAnsi="Times New Roman"/>
                <w:b/>
                <w:i/>
                <w:sz w:val="20"/>
                <w:szCs w:val="20"/>
              </w:rPr>
            </w:pPr>
            <w:r w:rsidRPr="00896F03">
              <w:rPr>
                <w:rFonts w:ascii="Times New Roman" w:hAnsi="Times New Roman"/>
                <w:b/>
                <w:i/>
                <w:sz w:val="20"/>
                <w:szCs w:val="20"/>
              </w:rPr>
              <w:t>Podpis(y) osoby(osób) upoważnionej(</w:t>
            </w:r>
            <w:proofErr w:type="spellStart"/>
            <w:r w:rsidRPr="00896F03">
              <w:rPr>
                <w:rFonts w:ascii="Times New Roman" w:hAnsi="Times New Roman"/>
                <w:b/>
                <w:i/>
                <w:sz w:val="20"/>
                <w:szCs w:val="20"/>
              </w:rPr>
              <w:t>ych</w:t>
            </w:r>
            <w:proofErr w:type="spellEnd"/>
            <w:r w:rsidRPr="00896F03">
              <w:rPr>
                <w:rFonts w:ascii="Times New Roman" w:hAnsi="Times New Roman"/>
                <w:b/>
                <w:i/>
                <w:sz w:val="20"/>
                <w:szCs w:val="20"/>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7F5623">
            <w:pPr>
              <w:jc w:val="center"/>
              <w:rPr>
                <w:rFonts w:ascii="Times New Roman" w:hAnsi="Times New Roman"/>
                <w:b/>
                <w:i/>
                <w:sz w:val="20"/>
                <w:szCs w:val="20"/>
              </w:rPr>
            </w:pPr>
            <w:r w:rsidRPr="00896F03">
              <w:rPr>
                <w:rFonts w:ascii="Times New Roman" w:hAnsi="Times New Roman"/>
                <w:b/>
                <w:i/>
                <w:sz w:val="20"/>
                <w:szCs w:val="20"/>
              </w:rPr>
              <w:t>Pieczęć(</w:t>
            </w:r>
            <w:proofErr w:type="spellStart"/>
            <w:r w:rsidRPr="00896F03">
              <w:rPr>
                <w:rFonts w:ascii="Times New Roman" w:hAnsi="Times New Roman"/>
                <w:b/>
                <w:i/>
                <w:sz w:val="20"/>
                <w:szCs w:val="20"/>
              </w:rPr>
              <w:t>cie</w:t>
            </w:r>
            <w:proofErr w:type="spellEnd"/>
            <w:r w:rsidRPr="00896F03">
              <w:rPr>
                <w:rFonts w:ascii="Times New Roman" w:hAnsi="Times New Roman"/>
                <w:b/>
                <w:i/>
                <w:sz w:val="20"/>
                <w:szCs w:val="20"/>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96F03" w:rsidRDefault="00EC0F02" w:rsidP="007F5623">
            <w:pPr>
              <w:jc w:val="center"/>
              <w:rPr>
                <w:rFonts w:ascii="Times New Roman" w:hAnsi="Times New Roman"/>
                <w:b/>
                <w:i/>
                <w:sz w:val="20"/>
                <w:szCs w:val="20"/>
              </w:rPr>
            </w:pPr>
            <w:r w:rsidRPr="00896F03">
              <w:rPr>
                <w:rFonts w:ascii="Times New Roman" w:hAnsi="Times New Roman"/>
                <w:b/>
                <w:i/>
                <w:sz w:val="20"/>
                <w:szCs w:val="20"/>
              </w:rPr>
              <w:t>Miejscowość</w:t>
            </w:r>
          </w:p>
          <w:p w:rsidR="00EC0F02" w:rsidRPr="00896F03" w:rsidRDefault="00EC0F02" w:rsidP="007F5623">
            <w:pPr>
              <w:jc w:val="center"/>
              <w:rPr>
                <w:rFonts w:ascii="Times New Roman" w:hAnsi="Times New Roman"/>
                <w:b/>
                <w:i/>
                <w:sz w:val="20"/>
                <w:szCs w:val="20"/>
              </w:rPr>
            </w:pPr>
            <w:r w:rsidRPr="00896F03">
              <w:rPr>
                <w:rFonts w:ascii="Times New Roman" w:hAnsi="Times New Roman"/>
                <w:b/>
                <w:i/>
                <w:sz w:val="20"/>
                <w:szCs w:val="20"/>
              </w:rPr>
              <w:t>i data</w:t>
            </w:r>
          </w:p>
        </w:tc>
      </w:tr>
      <w:tr w:rsidR="00254580" w:rsidRPr="00896F03" w:rsidTr="00EC7964">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896F03"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54580" w:rsidRPr="00896F03" w:rsidTr="00EC7964">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896F03"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896F03" w:rsidTr="00EC7964">
        <w:tc>
          <w:tcPr>
            <w:tcW w:w="426"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896F03"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EC0F02" w:rsidRPr="00896F03" w:rsidRDefault="00EC0F02" w:rsidP="00EC7964">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896F03" w:rsidRDefault="00EC0F02"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0E4AE7" w:rsidRPr="00896F03" w:rsidRDefault="000E4AE7"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EC0F02" w:rsidRPr="00896F03" w:rsidRDefault="00EC0F02" w:rsidP="006B4C5C">
      <w:pPr>
        <w:jc w:val="center"/>
        <w:rPr>
          <w:b/>
          <w:i/>
        </w:rPr>
      </w:pPr>
      <w:r w:rsidRPr="00896F03">
        <w:rPr>
          <w:b/>
          <w:i/>
        </w:rPr>
        <w:t>OŚWIADCZENIE DOTYCZĄCE PODMIOTU, NA KTÓREGO ZASOBY POWOŁUJE SIĘ WYKONAWCA:</w:t>
      </w:r>
    </w:p>
    <w:p w:rsidR="00EC0F02" w:rsidRPr="00896F03" w:rsidRDefault="00EC0F02" w:rsidP="00EC0F02">
      <w:pPr>
        <w:suppressAutoHyphens/>
        <w:spacing w:after="0" w:line="240" w:lineRule="auto"/>
        <w:jc w:val="both"/>
        <w:rPr>
          <w:rFonts w:ascii="Times New Roman" w:eastAsia="Times New Roman" w:hAnsi="Times New Roman"/>
          <w:b/>
          <w:i/>
          <w:sz w:val="24"/>
          <w:szCs w:val="24"/>
          <w:lang w:eastAsia="ar-SA"/>
        </w:rPr>
      </w:pPr>
    </w:p>
    <w:p w:rsidR="00562ED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Oświadczam, że następujący/e podmiot/y, na którego/</w:t>
      </w:r>
      <w:proofErr w:type="spellStart"/>
      <w:r w:rsidRPr="00896F03">
        <w:rPr>
          <w:rFonts w:ascii="Times New Roman" w:eastAsia="Times New Roman" w:hAnsi="Times New Roman"/>
          <w:i/>
          <w:sz w:val="24"/>
          <w:szCs w:val="24"/>
          <w:lang w:eastAsia="ar-SA"/>
        </w:rPr>
        <w:t>ych</w:t>
      </w:r>
      <w:proofErr w:type="spellEnd"/>
      <w:r w:rsidRPr="00896F03">
        <w:rPr>
          <w:rFonts w:ascii="Times New Roman" w:eastAsia="Times New Roman" w:hAnsi="Times New Roman"/>
          <w:i/>
          <w:sz w:val="24"/>
          <w:szCs w:val="24"/>
          <w:lang w:eastAsia="ar-SA"/>
        </w:rPr>
        <w:t xml:space="preserve"> zasoby powołuję się w niniejszym postępowaniu, tj.: ……………………………………………………….…………………</w:t>
      </w:r>
      <w:r w:rsidR="00562ED2" w:rsidRPr="00896F03">
        <w:rPr>
          <w:rFonts w:ascii="Times New Roman" w:eastAsia="Times New Roman" w:hAnsi="Times New Roman"/>
          <w:i/>
          <w:sz w:val="24"/>
          <w:szCs w:val="24"/>
          <w:lang w:eastAsia="ar-SA"/>
        </w:rPr>
        <w:t>.…….....</w:t>
      </w:r>
      <w:r w:rsidRPr="00896F03">
        <w:rPr>
          <w:rFonts w:ascii="Times New Roman" w:eastAsia="Times New Roman" w:hAnsi="Times New Roman"/>
          <w:i/>
          <w:sz w:val="24"/>
          <w:szCs w:val="24"/>
          <w:lang w:eastAsia="ar-SA"/>
        </w:rPr>
        <w:t>……</w:t>
      </w:r>
    </w:p>
    <w:p w:rsidR="00562ED2" w:rsidRPr="00896F03" w:rsidRDefault="00562ED2" w:rsidP="00562ED2">
      <w:pPr>
        <w:suppressAutoHyphens/>
        <w:spacing w:after="0" w:line="240" w:lineRule="auto"/>
        <w:ind w:left="708"/>
        <w:jc w:val="both"/>
        <w:rPr>
          <w:rFonts w:ascii="Times New Roman" w:eastAsia="Times New Roman" w:hAnsi="Times New Roman"/>
          <w:i/>
          <w:sz w:val="20"/>
          <w:szCs w:val="20"/>
          <w:lang w:eastAsia="ar-SA"/>
        </w:rPr>
      </w:pPr>
      <w:r w:rsidRPr="00896F03">
        <w:rPr>
          <w:rFonts w:ascii="Times New Roman" w:eastAsia="Times New Roman" w:hAnsi="Times New Roman"/>
          <w:i/>
          <w:sz w:val="20"/>
          <w:szCs w:val="20"/>
          <w:lang w:eastAsia="ar-SA"/>
        </w:rPr>
        <w:t xml:space="preserve">            </w:t>
      </w:r>
      <w:r w:rsidR="00EC0F02" w:rsidRPr="00896F03">
        <w:rPr>
          <w:rFonts w:ascii="Times New Roman" w:eastAsia="Times New Roman" w:hAnsi="Times New Roman"/>
          <w:i/>
          <w:sz w:val="20"/>
          <w:szCs w:val="20"/>
          <w:lang w:eastAsia="ar-SA"/>
        </w:rPr>
        <w:t xml:space="preserve"> (podać pełną nazwę/firmę, adres, a także  w zależności od podmiotu: NIP/PESEL, KRS/</w:t>
      </w:r>
      <w:proofErr w:type="spellStart"/>
      <w:r w:rsidR="00EC0F02" w:rsidRPr="00896F03">
        <w:rPr>
          <w:rFonts w:ascii="Times New Roman" w:eastAsia="Times New Roman" w:hAnsi="Times New Roman"/>
          <w:i/>
          <w:sz w:val="20"/>
          <w:szCs w:val="20"/>
          <w:lang w:eastAsia="ar-SA"/>
        </w:rPr>
        <w:t>CEiDG</w:t>
      </w:r>
      <w:proofErr w:type="spellEnd"/>
      <w:r w:rsidR="00EC0F02" w:rsidRPr="00896F03">
        <w:rPr>
          <w:rFonts w:ascii="Times New Roman" w:eastAsia="Times New Roman" w:hAnsi="Times New Roman"/>
          <w:i/>
          <w:sz w:val="20"/>
          <w:szCs w:val="20"/>
          <w:lang w:eastAsia="ar-SA"/>
        </w:rPr>
        <w:t>)</w:t>
      </w:r>
    </w:p>
    <w:p w:rsidR="00562ED2" w:rsidRPr="00896F03" w:rsidRDefault="00562ED2" w:rsidP="00EC0F02">
      <w:pPr>
        <w:suppressAutoHyphens/>
        <w:spacing w:after="0" w:line="240" w:lineRule="auto"/>
        <w:jc w:val="both"/>
        <w:rPr>
          <w:rFonts w:ascii="Times New Roman" w:eastAsia="Times New Roman" w:hAnsi="Times New Roman"/>
          <w:i/>
          <w:sz w:val="24"/>
          <w:szCs w:val="24"/>
          <w:lang w:eastAsia="ar-SA"/>
        </w:rPr>
      </w:pP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nie podlega/ją wykluczeniu z postępowania o udzielenie zamówienia.</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254580" w:rsidRPr="00896F03"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l.p.</w:t>
            </w:r>
          </w:p>
        </w:tc>
        <w:tc>
          <w:tcPr>
            <w:tcW w:w="1728"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Nazwisko i imię osoby (osób) upoważnionej(</w:t>
            </w:r>
            <w:proofErr w:type="spellStart"/>
            <w:r w:rsidRPr="00896F03">
              <w:rPr>
                <w:rFonts w:ascii="Times New Roman" w:hAnsi="Times New Roman"/>
                <w:b/>
                <w:i/>
                <w:sz w:val="20"/>
                <w:szCs w:val="20"/>
              </w:rPr>
              <w:t>ych</w:t>
            </w:r>
            <w:proofErr w:type="spellEnd"/>
            <w:r w:rsidRPr="00896F03">
              <w:rPr>
                <w:rFonts w:ascii="Times New Roman" w:hAnsi="Times New Roman"/>
                <w:b/>
                <w:i/>
                <w:sz w:val="20"/>
                <w:szCs w:val="20"/>
              </w:rPr>
              <w:t>)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Podpis(y) osoby(osób) upoważnionej(</w:t>
            </w:r>
            <w:proofErr w:type="spellStart"/>
            <w:r w:rsidRPr="00896F03">
              <w:rPr>
                <w:rFonts w:ascii="Times New Roman" w:hAnsi="Times New Roman"/>
                <w:b/>
                <w:i/>
                <w:sz w:val="20"/>
                <w:szCs w:val="20"/>
              </w:rPr>
              <w:t>ych</w:t>
            </w:r>
            <w:proofErr w:type="spellEnd"/>
            <w:r w:rsidRPr="00896F03">
              <w:rPr>
                <w:rFonts w:ascii="Times New Roman" w:hAnsi="Times New Roman"/>
                <w:b/>
                <w:i/>
                <w:sz w:val="20"/>
                <w:szCs w:val="20"/>
              </w:rPr>
              <w:t>)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Pieczęć(</w:t>
            </w:r>
            <w:proofErr w:type="spellStart"/>
            <w:r w:rsidRPr="00896F03">
              <w:rPr>
                <w:rFonts w:ascii="Times New Roman" w:hAnsi="Times New Roman"/>
                <w:b/>
                <w:i/>
                <w:sz w:val="20"/>
                <w:szCs w:val="20"/>
              </w:rPr>
              <w:t>cie</w:t>
            </w:r>
            <w:proofErr w:type="spellEnd"/>
            <w:r w:rsidRPr="00896F03">
              <w:rPr>
                <w:rFonts w:ascii="Times New Roman" w:hAnsi="Times New Roman"/>
                <w:b/>
                <w:i/>
                <w:sz w:val="20"/>
                <w:szCs w:val="20"/>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Miejscowość</w:t>
            </w:r>
          </w:p>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i data</w:t>
            </w:r>
          </w:p>
        </w:tc>
      </w:tr>
      <w:tr w:rsidR="00254580" w:rsidRPr="00896F03" w:rsidTr="006B4C5C">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896F03"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896F03" w:rsidTr="006B4C5C">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896F03"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896F03"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896F03" w:rsidRDefault="00EC0F02" w:rsidP="00825075">
      <w:pPr>
        <w:suppressAutoHyphens/>
        <w:spacing w:after="0" w:line="240" w:lineRule="auto"/>
        <w:jc w:val="center"/>
        <w:rPr>
          <w:rFonts w:ascii="Times New Roman" w:eastAsia="Times New Roman" w:hAnsi="Times New Roman"/>
          <w:b/>
          <w:i/>
          <w:sz w:val="24"/>
          <w:szCs w:val="24"/>
          <w:lang w:eastAsia="ar-SA"/>
        </w:rPr>
      </w:pPr>
    </w:p>
    <w:p w:rsidR="00EC0F02" w:rsidRPr="00896F03" w:rsidRDefault="00EC0F02" w:rsidP="00EC7964">
      <w:pPr>
        <w:suppressAutoHyphens/>
        <w:spacing w:after="120" w:line="240" w:lineRule="auto"/>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OŚWIADCZENIE DOTYCZĄCE PODWYKONAWCY NIEBĘDĄCEGO PODMIOTEM, NA KTÓREGO ZASOBY POWOŁUJE SIĘ WYKONAWCA:</w:t>
      </w:r>
    </w:p>
    <w:p w:rsidR="00EC0F02" w:rsidRPr="00896F03" w:rsidRDefault="00EC0F02" w:rsidP="001D7A4E">
      <w:pPr>
        <w:spacing w:after="0"/>
        <w:jc w:val="both"/>
        <w:rPr>
          <w:rFonts w:ascii="Times New Roman" w:hAnsi="Times New Roman"/>
          <w:sz w:val="24"/>
          <w:szCs w:val="24"/>
        </w:rPr>
      </w:pPr>
      <w:r w:rsidRPr="00896F03">
        <w:rPr>
          <w:rFonts w:ascii="Times New Roman" w:hAnsi="Times New Roman"/>
          <w:sz w:val="24"/>
          <w:szCs w:val="24"/>
        </w:rPr>
        <w:t>Oświadczam, że w stosunku do następującego/</w:t>
      </w:r>
      <w:proofErr w:type="spellStart"/>
      <w:r w:rsidRPr="00896F03">
        <w:rPr>
          <w:rFonts w:ascii="Times New Roman" w:hAnsi="Times New Roman"/>
          <w:sz w:val="24"/>
          <w:szCs w:val="24"/>
        </w:rPr>
        <w:t>ych</w:t>
      </w:r>
      <w:proofErr w:type="spellEnd"/>
      <w:r w:rsidRPr="00896F03">
        <w:rPr>
          <w:rFonts w:ascii="Times New Roman" w:hAnsi="Times New Roman"/>
          <w:sz w:val="24"/>
          <w:szCs w:val="24"/>
        </w:rPr>
        <w:t xml:space="preserve"> podmiotu/</w:t>
      </w:r>
      <w:proofErr w:type="spellStart"/>
      <w:r w:rsidRPr="00896F03">
        <w:rPr>
          <w:rFonts w:ascii="Times New Roman" w:hAnsi="Times New Roman"/>
          <w:sz w:val="24"/>
          <w:szCs w:val="24"/>
        </w:rPr>
        <w:t>tów</w:t>
      </w:r>
      <w:proofErr w:type="spellEnd"/>
      <w:r w:rsidRPr="00896F03">
        <w:rPr>
          <w:rFonts w:ascii="Times New Roman" w:hAnsi="Times New Roman"/>
          <w:sz w:val="24"/>
          <w:szCs w:val="24"/>
        </w:rPr>
        <w:t>,</w:t>
      </w:r>
      <w:r w:rsidR="00EC7964" w:rsidRPr="00896F03">
        <w:rPr>
          <w:rFonts w:ascii="Times New Roman" w:hAnsi="Times New Roman"/>
          <w:sz w:val="24"/>
          <w:szCs w:val="24"/>
        </w:rPr>
        <w:t xml:space="preserve"> będącego/</w:t>
      </w:r>
      <w:proofErr w:type="spellStart"/>
      <w:r w:rsidR="00EC7964" w:rsidRPr="00896F03">
        <w:rPr>
          <w:rFonts w:ascii="Times New Roman" w:hAnsi="Times New Roman"/>
          <w:sz w:val="24"/>
          <w:szCs w:val="24"/>
        </w:rPr>
        <w:t>ych</w:t>
      </w:r>
      <w:proofErr w:type="spellEnd"/>
      <w:r w:rsidR="00EC7964" w:rsidRPr="00896F03">
        <w:rPr>
          <w:rFonts w:ascii="Times New Roman" w:hAnsi="Times New Roman"/>
          <w:sz w:val="24"/>
          <w:szCs w:val="24"/>
        </w:rPr>
        <w:t xml:space="preserve"> podwykonawcą/</w:t>
      </w:r>
      <w:proofErr w:type="spellStart"/>
      <w:r w:rsidR="00EC7964" w:rsidRPr="00896F03">
        <w:rPr>
          <w:rFonts w:ascii="Times New Roman" w:hAnsi="Times New Roman"/>
          <w:sz w:val="24"/>
          <w:szCs w:val="24"/>
        </w:rPr>
        <w:t>ami</w:t>
      </w:r>
      <w:proofErr w:type="spellEnd"/>
      <w:r w:rsidR="00EC7964" w:rsidRPr="00896F03">
        <w:rPr>
          <w:rFonts w:ascii="Times New Roman" w:hAnsi="Times New Roman"/>
          <w:sz w:val="24"/>
          <w:szCs w:val="24"/>
        </w:rPr>
        <w:t>: ….</w:t>
      </w:r>
      <w:r w:rsidRPr="00896F03">
        <w:rPr>
          <w:rFonts w:ascii="Times New Roman" w:hAnsi="Times New Roman"/>
          <w:sz w:val="24"/>
          <w:szCs w:val="24"/>
        </w:rPr>
        <w:t xml:space="preserve">……………………………………………………………..….…… </w:t>
      </w:r>
      <w:r w:rsidRPr="00896F03">
        <w:rPr>
          <w:rFonts w:ascii="Times New Roman" w:hAnsi="Times New Roman"/>
          <w:i/>
          <w:sz w:val="24"/>
          <w:szCs w:val="24"/>
        </w:rPr>
        <w:t>(podać pełną nazwę/firmę, adres, a także w zależności od podmiotu: NIP/PESEL, KRS/</w:t>
      </w:r>
      <w:proofErr w:type="spellStart"/>
      <w:r w:rsidRPr="00896F03">
        <w:rPr>
          <w:rFonts w:ascii="Times New Roman" w:hAnsi="Times New Roman"/>
          <w:i/>
          <w:sz w:val="24"/>
          <w:szCs w:val="24"/>
        </w:rPr>
        <w:t>CEiDG</w:t>
      </w:r>
      <w:proofErr w:type="spellEnd"/>
      <w:r w:rsidRPr="00896F03">
        <w:rPr>
          <w:rFonts w:ascii="Times New Roman" w:hAnsi="Times New Roman"/>
          <w:i/>
          <w:sz w:val="24"/>
          <w:szCs w:val="24"/>
        </w:rPr>
        <w:t>)</w:t>
      </w:r>
      <w:r w:rsidRPr="00896F03">
        <w:rPr>
          <w:rFonts w:ascii="Times New Roman" w:hAnsi="Times New Roman"/>
          <w:sz w:val="24"/>
          <w:szCs w:val="24"/>
        </w:rPr>
        <w:t>, nie zachodzą podstawy wykluczenia z postępowania o udzielenie zamówienia.</w:t>
      </w:r>
    </w:p>
    <w:p w:rsidR="00EC0F02" w:rsidRPr="00896F03" w:rsidRDefault="00EC0F02" w:rsidP="00EC0F02">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254580" w:rsidRPr="00896F03"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896F03">
              <w:rPr>
                <w:rFonts w:ascii="Times New Roman" w:eastAsia="Times New Roman" w:hAnsi="Times New Roman"/>
                <w:b/>
                <w:i/>
                <w:sz w:val="20"/>
                <w:szCs w:val="20"/>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896F03">
              <w:rPr>
                <w:rFonts w:ascii="Times New Roman" w:eastAsia="Times New Roman" w:hAnsi="Times New Roman"/>
                <w:b/>
                <w:i/>
                <w:sz w:val="20"/>
                <w:szCs w:val="20"/>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896F03">
              <w:rPr>
                <w:rFonts w:ascii="Times New Roman" w:eastAsia="Times New Roman" w:hAnsi="Times New Roman"/>
                <w:b/>
                <w:i/>
                <w:sz w:val="20"/>
                <w:szCs w:val="20"/>
                <w:lang w:eastAsia="ar-SA"/>
              </w:rPr>
              <w:t>Nazwisko i imię osoby (osób) upoważnionej(</w:t>
            </w:r>
            <w:proofErr w:type="spellStart"/>
            <w:r w:rsidRPr="00896F03">
              <w:rPr>
                <w:rFonts w:ascii="Times New Roman" w:eastAsia="Times New Roman" w:hAnsi="Times New Roman"/>
                <w:b/>
                <w:i/>
                <w:sz w:val="20"/>
                <w:szCs w:val="20"/>
                <w:lang w:eastAsia="ar-SA"/>
              </w:rPr>
              <w:t>ych</w:t>
            </w:r>
            <w:proofErr w:type="spellEnd"/>
            <w:r w:rsidRPr="00896F03">
              <w:rPr>
                <w:rFonts w:ascii="Times New Roman" w:eastAsia="Times New Roman" w:hAnsi="Times New Roman"/>
                <w:b/>
                <w:i/>
                <w:sz w:val="20"/>
                <w:szCs w:val="20"/>
                <w:lang w:eastAsia="ar-SA"/>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896F03">
              <w:rPr>
                <w:rFonts w:ascii="Times New Roman" w:eastAsia="Times New Roman" w:hAnsi="Times New Roman"/>
                <w:b/>
                <w:i/>
                <w:sz w:val="20"/>
                <w:szCs w:val="20"/>
                <w:lang w:eastAsia="ar-SA"/>
              </w:rPr>
              <w:t>Podpis(y) osoby(osób) upoważnionej(</w:t>
            </w:r>
            <w:proofErr w:type="spellStart"/>
            <w:r w:rsidRPr="00896F03">
              <w:rPr>
                <w:rFonts w:ascii="Times New Roman" w:eastAsia="Times New Roman" w:hAnsi="Times New Roman"/>
                <w:b/>
                <w:i/>
                <w:sz w:val="20"/>
                <w:szCs w:val="20"/>
                <w:lang w:eastAsia="ar-SA"/>
              </w:rPr>
              <w:t>ych</w:t>
            </w:r>
            <w:proofErr w:type="spellEnd"/>
            <w:r w:rsidRPr="00896F03">
              <w:rPr>
                <w:rFonts w:ascii="Times New Roman" w:eastAsia="Times New Roman" w:hAnsi="Times New Roman"/>
                <w:b/>
                <w:i/>
                <w:sz w:val="20"/>
                <w:szCs w:val="20"/>
                <w:lang w:eastAsia="ar-SA"/>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896F03">
              <w:rPr>
                <w:rFonts w:ascii="Times New Roman" w:eastAsia="Times New Roman" w:hAnsi="Times New Roman"/>
                <w:b/>
                <w:i/>
                <w:sz w:val="20"/>
                <w:szCs w:val="20"/>
                <w:lang w:eastAsia="ar-SA"/>
              </w:rPr>
              <w:t>Pieczęć(</w:t>
            </w:r>
            <w:proofErr w:type="spellStart"/>
            <w:r w:rsidRPr="00896F03">
              <w:rPr>
                <w:rFonts w:ascii="Times New Roman" w:eastAsia="Times New Roman" w:hAnsi="Times New Roman"/>
                <w:b/>
                <w:i/>
                <w:sz w:val="20"/>
                <w:szCs w:val="20"/>
                <w:lang w:eastAsia="ar-SA"/>
              </w:rPr>
              <w:t>cie</w:t>
            </w:r>
            <w:proofErr w:type="spellEnd"/>
            <w:r w:rsidRPr="00896F03">
              <w:rPr>
                <w:rFonts w:ascii="Times New Roman" w:eastAsia="Times New Roman" w:hAnsi="Times New Roman"/>
                <w:b/>
                <w:i/>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96F03"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896F03">
              <w:rPr>
                <w:rFonts w:ascii="Times New Roman" w:eastAsia="Times New Roman" w:hAnsi="Times New Roman"/>
                <w:b/>
                <w:i/>
                <w:sz w:val="20"/>
                <w:szCs w:val="20"/>
                <w:lang w:eastAsia="ar-SA"/>
              </w:rPr>
              <w:t>Miejscowość</w:t>
            </w:r>
          </w:p>
          <w:p w:rsidR="00EC0F02" w:rsidRPr="00896F03" w:rsidRDefault="00EC0F02" w:rsidP="00EC0F02">
            <w:pPr>
              <w:suppressAutoHyphens/>
              <w:spacing w:after="0" w:line="240" w:lineRule="auto"/>
              <w:jc w:val="center"/>
              <w:rPr>
                <w:rFonts w:ascii="Times New Roman" w:eastAsia="Times New Roman" w:hAnsi="Times New Roman"/>
                <w:i/>
                <w:sz w:val="20"/>
                <w:szCs w:val="20"/>
                <w:lang w:eastAsia="ar-SA"/>
              </w:rPr>
            </w:pPr>
            <w:r w:rsidRPr="00896F03">
              <w:rPr>
                <w:rFonts w:ascii="Times New Roman" w:eastAsia="Times New Roman" w:hAnsi="Times New Roman"/>
                <w:b/>
                <w:i/>
                <w:sz w:val="20"/>
                <w:szCs w:val="20"/>
                <w:lang w:eastAsia="ar-SA"/>
              </w:rPr>
              <w:t>i data</w:t>
            </w:r>
          </w:p>
        </w:tc>
      </w:tr>
      <w:tr w:rsidR="00254580" w:rsidRPr="00896F03" w:rsidTr="00EC7964">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896F03" w:rsidTr="00EC7964">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896F03"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896F03"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896F03" w:rsidRDefault="00EC0F02" w:rsidP="006B4C5C">
      <w:pPr>
        <w:jc w:val="center"/>
        <w:rPr>
          <w:rFonts w:ascii="Times New Roman" w:hAnsi="Times New Roman"/>
          <w:b/>
          <w:i/>
          <w:sz w:val="24"/>
          <w:szCs w:val="24"/>
        </w:rPr>
      </w:pPr>
      <w:r w:rsidRPr="00896F03">
        <w:rPr>
          <w:rFonts w:ascii="Times New Roman" w:hAnsi="Times New Roman"/>
          <w:b/>
          <w:i/>
          <w:sz w:val="24"/>
          <w:szCs w:val="24"/>
        </w:rPr>
        <w:t>OŚWIADCZENIE DOTYCZĄCE PODANYCH INFORMACJI:</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Oświadczam, że wszystkie informacje podane w powyższych oświadczeniach są aktualne i</w:t>
      </w:r>
      <w:r w:rsidR="00CD416D" w:rsidRPr="00896F03">
        <w:rPr>
          <w:rFonts w:ascii="Times New Roman" w:eastAsia="Times New Roman" w:hAnsi="Times New Roman"/>
          <w:i/>
          <w:sz w:val="24"/>
          <w:szCs w:val="24"/>
          <w:lang w:eastAsia="ar-SA"/>
        </w:rPr>
        <w:t> </w:t>
      </w:r>
      <w:r w:rsidRPr="00896F03">
        <w:rPr>
          <w:rFonts w:ascii="Times New Roman" w:eastAsia="Times New Roman" w:hAnsi="Times New Roman"/>
          <w:i/>
          <w:sz w:val="24"/>
          <w:szCs w:val="24"/>
          <w:lang w:eastAsia="ar-SA"/>
        </w:rPr>
        <w:t>zgodne z prawdą oraz zostały przedstawione z pełną świadomością konsekwencji wprowadzenia zamawiającego w błąd przy przedstawianiu informacji.</w:t>
      </w:r>
    </w:p>
    <w:p w:rsidR="00EC0F02" w:rsidRPr="00896F03"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896F03" w:rsidRDefault="00EC0F02" w:rsidP="00EC0F02">
      <w:pPr>
        <w:suppressAutoHyphens/>
        <w:spacing w:after="0" w:line="240" w:lineRule="auto"/>
        <w:jc w:val="both"/>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254580" w:rsidRPr="00896F03"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Nazwisko i imię osoby (osób) upoważnionej(</w:t>
            </w:r>
            <w:proofErr w:type="spellStart"/>
            <w:r w:rsidRPr="00896F03">
              <w:rPr>
                <w:rFonts w:ascii="Times New Roman" w:hAnsi="Times New Roman"/>
                <w:b/>
                <w:i/>
                <w:sz w:val="20"/>
                <w:szCs w:val="20"/>
              </w:rPr>
              <w:t>ych</w:t>
            </w:r>
            <w:proofErr w:type="spellEnd"/>
            <w:r w:rsidRPr="00896F03">
              <w:rPr>
                <w:rFonts w:ascii="Times New Roman" w:hAnsi="Times New Roman"/>
                <w:b/>
                <w:i/>
                <w:sz w:val="20"/>
                <w:szCs w:val="20"/>
              </w:rPr>
              <w:t>)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Podpis(y) osoby(osób) upoważnionej(</w:t>
            </w:r>
            <w:proofErr w:type="spellStart"/>
            <w:r w:rsidRPr="00896F03">
              <w:rPr>
                <w:rFonts w:ascii="Times New Roman" w:hAnsi="Times New Roman"/>
                <w:b/>
                <w:i/>
                <w:sz w:val="20"/>
                <w:szCs w:val="20"/>
              </w:rPr>
              <w:t>ych</w:t>
            </w:r>
            <w:proofErr w:type="spellEnd"/>
            <w:r w:rsidRPr="00896F03">
              <w:rPr>
                <w:rFonts w:ascii="Times New Roman" w:hAnsi="Times New Roman"/>
                <w:b/>
                <w:i/>
                <w:sz w:val="20"/>
                <w:szCs w:val="20"/>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Pieczęć(</w:t>
            </w:r>
            <w:proofErr w:type="spellStart"/>
            <w:r w:rsidRPr="00896F03">
              <w:rPr>
                <w:rFonts w:ascii="Times New Roman" w:hAnsi="Times New Roman"/>
                <w:b/>
                <w:i/>
                <w:sz w:val="20"/>
                <w:szCs w:val="20"/>
              </w:rPr>
              <w:t>cie</w:t>
            </w:r>
            <w:proofErr w:type="spellEnd"/>
            <w:r w:rsidRPr="00896F03">
              <w:rPr>
                <w:rFonts w:ascii="Times New Roman" w:hAnsi="Times New Roman"/>
                <w:b/>
                <w:i/>
                <w:sz w:val="20"/>
                <w:szCs w:val="20"/>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Miejscowość</w:t>
            </w:r>
          </w:p>
          <w:p w:rsidR="00EC0F02" w:rsidRPr="00896F03" w:rsidRDefault="00EC0F02" w:rsidP="006B4C5C">
            <w:pPr>
              <w:jc w:val="center"/>
              <w:rPr>
                <w:rFonts w:ascii="Times New Roman" w:hAnsi="Times New Roman"/>
                <w:b/>
                <w:i/>
                <w:sz w:val="20"/>
                <w:szCs w:val="20"/>
              </w:rPr>
            </w:pPr>
            <w:r w:rsidRPr="00896F03">
              <w:rPr>
                <w:rFonts w:ascii="Times New Roman" w:hAnsi="Times New Roman"/>
                <w:b/>
                <w:i/>
                <w:sz w:val="20"/>
                <w:szCs w:val="20"/>
              </w:rPr>
              <w:t>i data</w:t>
            </w:r>
          </w:p>
        </w:tc>
      </w:tr>
      <w:tr w:rsidR="00254580" w:rsidRPr="00896F03" w:rsidTr="006B4C5C">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896F03"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896F03"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896F03"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54580" w:rsidRPr="00896F03" w:rsidTr="006B4C5C">
        <w:tc>
          <w:tcPr>
            <w:tcW w:w="426"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896F03"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896F03"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896F03"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896F03" w:rsidRDefault="00EC0F02" w:rsidP="00EC0F02">
      <w:pPr>
        <w:pageBreakBefore/>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254580" w:rsidRPr="00896F03" w:rsidTr="00EC0F02">
        <w:trPr>
          <w:trHeight w:val="314"/>
        </w:trPr>
        <w:tc>
          <w:tcPr>
            <w:tcW w:w="9214" w:type="dxa"/>
            <w:gridSpan w:val="2"/>
            <w:shd w:val="clear" w:color="auto" w:fill="auto"/>
          </w:tcPr>
          <w:p w:rsidR="00896F03" w:rsidRPr="00896F03" w:rsidRDefault="00896F03" w:rsidP="001324CB">
            <w:pPr>
              <w:jc w:val="center"/>
              <w:rPr>
                <w:b/>
              </w:rPr>
            </w:pPr>
          </w:p>
          <w:p w:rsidR="001324CB" w:rsidRPr="00896F03" w:rsidRDefault="001324CB" w:rsidP="001324CB">
            <w:pPr>
              <w:jc w:val="center"/>
              <w:rPr>
                <w:b/>
              </w:rPr>
            </w:pPr>
            <w:r w:rsidRPr="00896F03">
              <w:rPr>
                <w:b/>
              </w:rPr>
              <w:t>„</w:t>
            </w:r>
            <w:r w:rsidR="00896F03" w:rsidRPr="00896F03">
              <w:rPr>
                <w:rFonts w:ascii="Times New Roman" w:eastAsia="Times New Roman" w:hAnsi="Times New Roman"/>
                <w:b/>
                <w:i/>
                <w:sz w:val="24"/>
                <w:szCs w:val="24"/>
                <w:lang w:eastAsia="ar-SA"/>
              </w:rPr>
              <w:t>Przebudowa drogi powiatowej nr 1296R Wielopole-gr. pow.-Dębica -budowa chodnika w</w:t>
            </w:r>
            <w:r w:rsidR="004F5C63">
              <w:rPr>
                <w:rFonts w:ascii="Times New Roman" w:eastAsia="Times New Roman" w:hAnsi="Times New Roman"/>
                <w:b/>
                <w:i/>
                <w:sz w:val="24"/>
                <w:szCs w:val="24"/>
                <w:lang w:eastAsia="ar-SA"/>
              </w:rPr>
              <w:t> </w:t>
            </w:r>
            <w:r w:rsidR="00896F03" w:rsidRPr="00896F03">
              <w:rPr>
                <w:rFonts w:ascii="Times New Roman" w:eastAsia="Times New Roman" w:hAnsi="Times New Roman"/>
                <w:b/>
                <w:i/>
                <w:sz w:val="24"/>
                <w:szCs w:val="24"/>
                <w:lang w:eastAsia="ar-SA"/>
              </w:rPr>
              <w:t>km 18+548-19+502”- etap I</w:t>
            </w:r>
            <w:r w:rsidR="00235280">
              <w:rPr>
                <w:rFonts w:ascii="Times New Roman" w:eastAsia="Times New Roman" w:hAnsi="Times New Roman"/>
                <w:b/>
                <w:i/>
                <w:sz w:val="24"/>
                <w:szCs w:val="24"/>
                <w:lang w:eastAsia="ar-SA"/>
              </w:rPr>
              <w:t>I w km 18+548-19+ 052</w:t>
            </w:r>
            <w:r w:rsidRPr="00896F03">
              <w:rPr>
                <w:b/>
              </w:rPr>
              <w:t>"</w:t>
            </w:r>
          </w:p>
          <w:p w:rsidR="008B387E" w:rsidRPr="00896F03" w:rsidRDefault="008B387E" w:rsidP="00D930BE">
            <w:pPr>
              <w:spacing w:line="240" w:lineRule="auto"/>
              <w:ind w:left="284" w:hanging="284"/>
              <w:jc w:val="center"/>
              <w:rPr>
                <w:rFonts w:ascii="Times New Roman" w:hAnsi="Times New Roman"/>
                <w:b/>
                <w:i/>
              </w:rPr>
            </w:pPr>
          </w:p>
        </w:tc>
      </w:tr>
      <w:tr w:rsidR="00254580" w:rsidRPr="00896F03" w:rsidTr="00EC0F02">
        <w:trPr>
          <w:trHeight w:val="249"/>
        </w:trPr>
        <w:tc>
          <w:tcPr>
            <w:tcW w:w="6738" w:type="dxa"/>
            <w:shd w:val="clear" w:color="auto" w:fill="auto"/>
          </w:tcPr>
          <w:p w:rsidR="00EC0F02" w:rsidRPr="00896F03" w:rsidRDefault="00EC0F02" w:rsidP="00EC0F02">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6" w:name="_Toc461452858"/>
            <w:r w:rsidRPr="00896F03">
              <w:rPr>
                <w:rFonts w:ascii="Times New Roman" w:eastAsia="Times New Roman" w:hAnsi="Times New Roman"/>
                <w:i/>
                <w:iCs/>
                <w:sz w:val="24"/>
                <w:szCs w:val="24"/>
                <w:lang w:eastAsia="ar-SA"/>
              </w:rPr>
              <w:t>Nr referencyjny nadany sprawie przez Zamawiającego</w:t>
            </w:r>
            <w:bookmarkEnd w:id="26"/>
          </w:p>
        </w:tc>
        <w:tc>
          <w:tcPr>
            <w:tcW w:w="2476" w:type="dxa"/>
            <w:shd w:val="clear" w:color="auto" w:fill="auto"/>
          </w:tcPr>
          <w:p w:rsidR="00EC0F02" w:rsidRPr="00896F03" w:rsidRDefault="00893345" w:rsidP="00896F03">
            <w:pPr>
              <w:suppressAutoHyphens/>
              <w:snapToGrid w:val="0"/>
              <w:spacing w:after="0" w:line="240" w:lineRule="auto"/>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ZP.</w:t>
            </w:r>
            <w:r w:rsidR="00E6543F">
              <w:rPr>
                <w:rFonts w:ascii="Times New Roman" w:eastAsia="Times New Roman" w:hAnsi="Times New Roman"/>
                <w:b/>
                <w:i/>
                <w:sz w:val="24"/>
                <w:szCs w:val="24"/>
                <w:lang w:eastAsia="ar-SA"/>
              </w:rPr>
              <w:t>271.28</w:t>
            </w:r>
            <w:r w:rsidR="00EC0F02" w:rsidRPr="00896F03">
              <w:rPr>
                <w:rFonts w:ascii="Times New Roman" w:eastAsia="Times New Roman" w:hAnsi="Times New Roman"/>
                <w:b/>
                <w:i/>
                <w:sz w:val="24"/>
                <w:szCs w:val="24"/>
                <w:lang w:eastAsia="ar-SA"/>
              </w:rPr>
              <w:t>.20</w:t>
            </w:r>
            <w:r w:rsidR="00EC7964" w:rsidRPr="00896F03">
              <w:rPr>
                <w:rFonts w:ascii="Times New Roman" w:eastAsia="Times New Roman" w:hAnsi="Times New Roman"/>
                <w:b/>
                <w:i/>
                <w:sz w:val="24"/>
                <w:szCs w:val="24"/>
                <w:lang w:eastAsia="ar-SA"/>
              </w:rPr>
              <w:t>20</w:t>
            </w:r>
          </w:p>
        </w:tc>
      </w:tr>
    </w:tbl>
    <w:p w:rsidR="00EC0F02" w:rsidRPr="00896F03" w:rsidRDefault="00EC0F02" w:rsidP="00EC0F02">
      <w:pPr>
        <w:suppressAutoHyphens/>
        <w:spacing w:after="0" w:line="240" w:lineRule="auto"/>
        <w:rPr>
          <w:rFonts w:ascii="Times New Roman" w:eastAsia="Times New Roman" w:hAnsi="Times New Roman"/>
          <w:i/>
          <w:sz w:val="24"/>
          <w:szCs w:val="24"/>
          <w:lang w:eastAsia="ar-SA"/>
        </w:rPr>
      </w:pPr>
    </w:p>
    <w:p w:rsidR="00EC0F02" w:rsidRPr="00896F03" w:rsidRDefault="00EC0F02" w:rsidP="00EC0F02">
      <w:pPr>
        <w:suppressAutoHyphens/>
        <w:spacing w:after="0" w:line="240" w:lineRule="auto"/>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ZAMAWIAJĄCY:</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 xml:space="preserve">Zarząd Dróg Powiatowych w Dębicy, </w:t>
      </w:r>
    </w:p>
    <w:p w:rsidR="00EC0F02" w:rsidRPr="00896F03" w:rsidRDefault="00EC0F02" w:rsidP="00EC0F02">
      <w:pPr>
        <w:suppressAutoHyphens/>
        <w:spacing w:after="0" w:line="240" w:lineRule="auto"/>
        <w:jc w:val="both"/>
        <w:rPr>
          <w:rFonts w:ascii="Times New Roman" w:eastAsia="Times New Roman" w:hAnsi="Times New Roman"/>
          <w:i/>
          <w:sz w:val="24"/>
          <w:szCs w:val="24"/>
          <w:lang w:eastAsia="ar-SA"/>
        </w:rPr>
      </w:pPr>
      <w:r w:rsidRPr="00896F03">
        <w:rPr>
          <w:rFonts w:ascii="Times New Roman" w:eastAsia="Times New Roman" w:hAnsi="Times New Roman"/>
          <w:i/>
          <w:sz w:val="24"/>
          <w:szCs w:val="24"/>
          <w:lang w:eastAsia="ar-SA"/>
        </w:rPr>
        <w:t xml:space="preserve">39-200 Dębica,  </w:t>
      </w:r>
    </w:p>
    <w:p w:rsidR="00F46922" w:rsidRPr="00896F03" w:rsidRDefault="00EC0F02" w:rsidP="00EC0F02">
      <w:pPr>
        <w:suppressAutoHyphens/>
        <w:spacing w:after="0" w:line="240" w:lineRule="auto"/>
        <w:rPr>
          <w:rFonts w:ascii="Times New Roman" w:eastAsia="Times New Roman" w:hAnsi="Times New Roman"/>
          <w:b/>
          <w:i/>
          <w:sz w:val="24"/>
          <w:szCs w:val="24"/>
          <w:lang w:eastAsia="ar-SA"/>
        </w:rPr>
      </w:pPr>
      <w:r w:rsidRPr="00896F03">
        <w:rPr>
          <w:rFonts w:ascii="Times New Roman" w:eastAsia="Times New Roman" w:hAnsi="Times New Roman"/>
          <w:i/>
          <w:sz w:val="24"/>
          <w:szCs w:val="24"/>
          <w:lang w:eastAsia="ar-SA"/>
        </w:rPr>
        <w:t>ul. Parkowa 28</w:t>
      </w:r>
    </w:p>
    <w:p w:rsidR="00EC0F02" w:rsidRPr="00896F03" w:rsidRDefault="00EC0F02" w:rsidP="006B4C5C">
      <w:r w:rsidRPr="00896F03">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254580" w:rsidRPr="00896F03"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896F03" w:rsidRDefault="00EC0F02" w:rsidP="006B4C5C">
            <w:pPr>
              <w:pStyle w:val="SIWZ"/>
              <w:rPr>
                <w:sz w:val="20"/>
                <w:szCs w:val="20"/>
              </w:rPr>
            </w:pPr>
            <w:r w:rsidRPr="00896F03">
              <w:rPr>
                <w:sz w:val="20"/>
                <w:szCs w:val="20"/>
              </w:rPr>
              <w:t>l.p.</w:t>
            </w:r>
          </w:p>
        </w:tc>
        <w:tc>
          <w:tcPr>
            <w:tcW w:w="4643" w:type="dxa"/>
            <w:tcBorders>
              <w:top w:val="single" w:sz="4" w:space="0" w:color="000000"/>
              <w:left w:val="single" w:sz="4" w:space="0" w:color="000000"/>
              <w:bottom w:val="single" w:sz="4" w:space="0" w:color="000000"/>
            </w:tcBorders>
            <w:shd w:val="clear" w:color="auto" w:fill="auto"/>
          </w:tcPr>
          <w:p w:rsidR="00EC0F02" w:rsidRPr="00896F03" w:rsidRDefault="00EC0F02" w:rsidP="006B4C5C">
            <w:pPr>
              <w:pStyle w:val="SIWZ"/>
              <w:rPr>
                <w:sz w:val="20"/>
                <w:szCs w:val="20"/>
              </w:rPr>
            </w:pPr>
            <w:r w:rsidRPr="00896F03">
              <w:rPr>
                <w:sz w:val="20"/>
                <w:szCs w:val="20"/>
              </w:rPr>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C0F02" w:rsidRPr="00896F03" w:rsidRDefault="00EC0F02" w:rsidP="006B4C5C">
            <w:pPr>
              <w:pStyle w:val="SIWZ"/>
              <w:rPr>
                <w:sz w:val="20"/>
                <w:szCs w:val="20"/>
              </w:rPr>
            </w:pPr>
            <w:r w:rsidRPr="00896F03">
              <w:rPr>
                <w:sz w:val="20"/>
                <w:szCs w:val="20"/>
              </w:rPr>
              <w:t>Adres(y) Wykonawcy(ów)</w:t>
            </w:r>
          </w:p>
        </w:tc>
      </w:tr>
      <w:tr w:rsidR="00254580" w:rsidRPr="00896F03" w:rsidTr="00562ED2">
        <w:trPr>
          <w:cantSplit/>
        </w:trPr>
        <w:tc>
          <w:tcPr>
            <w:tcW w:w="61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981BA6" w:rsidRPr="00896F03" w:rsidRDefault="00981BA6"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896F03"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54580" w:rsidRPr="00896F03" w:rsidTr="00562ED2">
        <w:trPr>
          <w:cantSplit/>
        </w:trPr>
        <w:tc>
          <w:tcPr>
            <w:tcW w:w="610" w:type="dxa"/>
            <w:tcBorders>
              <w:left w:val="single" w:sz="4" w:space="0" w:color="000000"/>
              <w:bottom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981BA6" w:rsidRPr="00896F03" w:rsidRDefault="00981BA6"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896F03"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896F03"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7964" w:rsidRPr="00896F03" w:rsidRDefault="00EC7964" w:rsidP="00EC0F02">
      <w:pPr>
        <w:suppressAutoHyphens/>
        <w:spacing w:after="0" w:line="240" w:lineRule="auto"/>
        <w:jc w:val="center"/>
        <w:rPr>
          <w:rFonts w:ascii="Times New Roman" w:eastAsia="Times New Roman" w:hAnsi="Times New Roman"/>
          <w:b/>
          <w:i/>
          <w:sz w:val="16"/>
          <w:szCs w:val="16"/>
          <w:u w:val="single"/>
          <w:lang w:eastAsia="ar-SA"/>
        </w:rPr>
      </w:pPr>
    </w:p>
    <w:p w:rsidR="00EC0F02" w:rsidRPr="00896F03"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896F03">
        <w:rPr>
          <w:rFonts w:ascii="Times New Roman" w:eastAsia="Times New Roman" w:hAnsi="Times New Roman"/>
          <w:b/>
          <w:i/>
          <w:sz w:val="24"/>
          <w:szCs w:val="24"/>
          <w:u w:val="single"/>
          <w:lang w:eastAsia="ar-SA"/>
        </w:rPr>
        <w:t xml:space="preserve">Oświadczenie wykonawcy </w:t>
      </w:r>
    </w:p>
    <w:p w:rsidR="00EC0F02" w:rsidRPr="00896F03" w:rsidRDefault="00EC0F02" w:rsidP="00EC0F02">
      <w:pPr>
        <w:suppressAutoHyphens/>
        <w:spacing w:after="0" w:line="240" w:lineRule="auto"/>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 xml:space="preserve">składane na podstawie art. 25a ust. 1 ustawy z dnia 29 stycznia 2004 r. </w:t>
      </w:r>
    </w:p>
    <w:p w:rsidR="00EC0F02" w:rsidRPr="00896F03" w:rsidRDefault="00EC0F02" w:rsidP="00EC0F02">
      <w:pPr>
        <w:suppressAutoHyphens/>
        <w:spacing w:after="0" w:line="240" w:lineRule="auto"/>
        <w:jc w:val="center"/>
        <w:rPr>
          <w:rFonts w:ascii="Times New Roman" w:eastAsia="Times New Roman" w:hAnsi="Times New Roman"/>
          <w:b/>
          <w:i/>
          <w:sz w:val="24"/>
          <w:szCs w:val="24"/>
          <w:lang w:eastAsia="ar-SA"/>
        </w:rPr>
      </w:pPr>
      <w:r w:rsidRPr="00896F03">
        <w:rPr>
          <w:rFonts w:ascii="Times New Roman" w:eastAsia="Times New Roman" w:hAnsi="Times New Roman"/>
          <w:b/>
          <w:i/>
          <w:sz w:val="24"/>
          <w:szCs w:val="24"/>
          <w:lang w:eastAsia="ar-SA"/>
        </w:rPr>
        <w:t xml:space="preserve"> Prawo zamówień publicznych (dalej jako: ustawa </w:t>
      </w:r>
      <w:proofErr w:type="spellStart"/>
      <w:r w:rsidRPr="00896F03">
        <w:rPr>
          <w:rFonts w:ascii="Times New Roman" w:eastAsia="Times New Roman" w:hAnsi="Times New Roman"/>
          <w:b/>
          <w:i/>
          <w:sz w:val="24"/>
          <w:szCs w:val="24"/>
          <w:lang w:eastAsia="ar-SA"/>
        </w:rPr>
        <w:t>Pzp</w:t>
      </w:r>
      <w:proofErr w:type="spellEnd"/>
      <w:r w:rsidRPr="00896F03">
        <w:rPr>
          <w:rFonts w:ascii="Times New Roman" w:eastAsia="Times New Roman" w:hAnsi="Times New Roman"/>
          <w:b/>
          <w:i/>
          <w:sz w:val="24"/>
          <w:szCs w:val="24"/>
          <w:lang w:eastAsia="ar-SA"/>
        </w:rPr>
        <w:t xml:space="preserve">), </w:t>
      </w:r>
    </w:p>
    <w:p w:rsidR="00D930BE" w:rsidRPr="004F5C63" w:rsidRDefault="00EC0F02" w:rsidP="00D930BE">
      <w:pPr>
        <w:suppressAutoHyphens/>
        <w:spacing w:after="0" w:line="240" w:lineRule="auto"/>
        <w:jc w:val="center"/>
        <w:rPr>
          <w:rFonts w:ascii="Times New Roman" w:eastAsia="Times New Roman" w:hAnsi="Times New Roman"/>
          <w:i/>
          <w:sz w:val="24"/>
          <w:szCs w:val="24"/>
          <w:lang w:eastAsia="ar-SA"/>
        </w:rPr>
      </w:pPr>
      <w:r w:rsidRPr="00896F03">
        <w:rPr>
          <w:rFonts w:ascii="Times New Roman" w:eastAsia="Times New Roman" w:hAnsi="Times New Roman"/>
          <w:b/>
          <w:i/>
          <w:sz w:val="24"/>
          <w:szCs w:val="24"/>
          <w:u w:val="single"/>
          <w:lang w:eastAsia="ar-SA"/>
        </w:rPr>
        <w:t xml:space="preserve">DOTYCZĄCE SPEŁNIANIA WARUNKÓW UDZIAŁU W POSTĘPOWANIU </w:t>
      </w:r>
      <w:r w:rsidRPr="00896F03">
        <w:rPr>
          <w:rFonts w:ascii="Times New Roman" w:eastAsia="Times New Roman" w:hAnsi="Times New Roman"/>
          <w:b/>
          <w:i/>
          <w:sz w:val="24"/>
          <w:szCs w:val="24"/>
          <w:u w:val="single"/>
          <w:lang w:eastAsia="ar-SA"/>
        </w:rPr>
        <w:br/>
      </w:r>
      <w:r w:rsidRPr="00896F03">
        <w:rPr>
          <w:rFonts w:ascii="Times New Roman" w:eastAsia="Times New Roman" w:hAnsi="Times New Roman"/>
          <w:i/>
          <w:sz w:val="24"/>
          <w:szCs w:val="24"/>
          <w:lang w:eastAsia="ar-SA"/>
        </w:rPr>
        <w:t xml:space="preserve">Na potrzeby </w:t>
      </w:r>
      <w:r w:rsidRPr="004F5C63">
        <w:rPr>
          <w:rFonts w:ascii="Times New Roman" w:eastAsia="Times New Roman" w:hAnsi="Times New Roman"/>
          <w:i/>
          <w:sz w:val="24"/>
          <w:szCs w:val="24"/>
          <w:lang w:eastAsia="ar-SA"/>
        </w:rPr>
        <w:t>postępowania o udzielenie zamówienia publicznego</w:t>
      </w:r>
    </w:p>
    <w:p w:rsidR="00896F03" w:rsidRPr="004F5C63" w:rsidRDefault="00896F03" w:rsidP="001324CB">
      <w:pPr>
        <w:jc w:val="center"/>
        <w:rPr>
          <w:sz w:val="16"/>
          <w:szCs w:val="16"/>
        </w:rPr>
      </w:pPr>
    </w:p>
    <w:p w:rsidR="001324CB" w:rsidRPr="00896F03" w:rsidRDefault="001324CB" w:rsidP="001324CB">
      <w:pPr>
        <w:jc w:val="center"/>
        <w:rPr>
          <w:b/>
        </w:rPr>
      </w:pPr>
      <w:r w:rsidRPr="004F5C63">
        <w:rPr>
          <w:b/>
        </w:rPr>
        <w:t>„</w:t>
      </w:r>
      <w:r w:rsidR="00896F03" w:rsidRPr="004F5C63">
        <w:rPr>
          <w:rFonts w:ascii="Times New Roman" w:eastAsia="Times New Roman" w:hAnsi="Times New Roman"/>
          <w:b/>
          <w:i/>
          <w:sz w:val="24"/>
          <w:szCs w:val="24"/>
          <w:lang w:eastAsia="ar-SA"/>
        </w:rPr>
        <w:t>Przebudowa drogi powiatowej nr 1296R Wielopole-gr. pow.-Dębica -budowa chodnika w</w:t>
      </w:r>
      <w:r w:rsidR="004F5C63" w:rsidRPr="004F5C63">
        <w:rPr>
          <w:rFonts w:ascii="Times New Roman" w:eastAsia="Times New Roman" w:hAnsi="Times New Roman"/>
          <w:b/>
          <w:i/>
          <w:sz w:val="24"/>
          <w:szCs w:val="24"/>
          <w:lang w:eastAsia="ar-SA"/>
        </w:rPr>
        <w:t> </w:t>
      </w:r>
      <w:r w:rsidR="00235280">
        <w:rPr>
          <w:rFonts w:ascii="Times New Roman" w:eastAsia="Times New Roman" w:hAnsi="Times New Roman"/>
          <w:b/>
          <w:i/>
          <w:sz w:val="24"/>
          <w:szCs w:val="24"/>
          <w:lang w:eastAsia="ar-SA"/>
        </w:rPr>
        <w:t>km 18+548-19+502”- etap II</w:t>
      </w:r>
      <w:r w:rsidR="00896F03" w:rsidRPr="004F5C63">
        <w:rPr>
          <w:rFonts w:ascii="Times New Roman" w:eastAsia="Times New Roman" w:hAnsi="Times New Roman"/>
          <w:b/>
          <w:i/>
          <w:sz w:val="24"/>
          <w:szCs w:val="24"/>
          <w:lang w:eastAsia="ar-SA"/>
        </w:rPr>
        <w:t xml:space="preserve"> w km </w:t>
      </w:r>
      <w:r w:rsidR="00235280">
        <w:rPr>
          <w:rFonts w:ascii="Times New Roman" w:eastAsia="Times New Roman" w:hAnsi="Times New Roman"/>
          <w:b/>
          <w:i/>
          <w:sz w:val="24"/>
          <w:szCs w:val="24"/>
          <w:lang w:eastAsia="ar-SA"/>
        </w:rPr>
        <w:t>18+548-19+ 052</w:t>
      </w:r>
      <w:r w:rsidRPr="00896F03">
        <w:rPr>
          <w:b/>
        </w:rPr>
        <w:t>"</w:t>
      </w:r>
    </w:p>
    <w:p w:rsidR="00EC0F02" w:rsidRPr="00896F03" w:rsidRDefault="00EC0F02" w:rsidP="00244910">
      <w:pPr>
        <w:suppressAutoHyphens/>
        <w:spacing w:after="0" w:line="240" w:lineRule="auto"/>
        <w:ind w:firstLine="709"/>
        <w:jc w:val="both"/>
        <w:rPr>
          <w:rFonts w:ascii="Times New Roman" w:hAnsi="Times New Roman"/>
          <w:b/>
          <w:sz w:val="24"/>
          <w:szCs w:val="24"/>
        </w:rPr>
      </w:pPr>
      <w:r w:rsidRPr="00896F03">
        <w:rPr>
          <w:rFonts w:ascii="Times New Roman" w:eastAsia="Times New Roman" w:hAnsi="Times New Roman"/>
          <w:i/>
          <w:sz w:val="24"/>
          <w:szCs w:val="24"/>
          <w:lang w:eastAsia="ar-SA"/>
        </w:rPr>
        <w:t>oświadczam, co następuje:</w:t>
      </w:r>
    </w:p>
    <w:p w:rsidR="00EC0F02" w:rsidRPr="00896F03" w:rsidRDefault="00EC0F02" w:rsidP="00244910">
      <w:pPr>
        <w:spacing w:before="120" w:after="0"/>
        <w:jc w:val="center"/>
        <w:rPr>
          <w:rFonts w:ascii="Times New Roman" w:hAnsi="Times New Roman"/>
          <w:sz w:val="24"/>
          <w:szCs w:val="24"/>
          <w:lang w:eastAsia="ar-SA"/>
        </w:rPr>
      </w:pPr>
      <w:r w:rsidRPr="00896F03">
        <w:rPr>
          <w:rFonts w:ascii="Times New Roman" w:hAnsi="Times New Roman"/>
          <w:sz w:val="24"/>
          <w:szCs w:val="24"/>
          <w:lang w:eastAsia="ar-SA"/>
        </w:rPr>
        <w:t>INFORMACJA DOTYCZĄCA WYKONAWCY:</w:t>
      </w:r>
    </w:p>
    <w:p w:rsidR="00EC0F02" w:rsidRPr="00896F03" w:rsidRDefault="00EC0F02" w:rsidP="004A0D47">
      <w:pPr>
        <w:suppressAutoHyphens/>
        <w:spacing w:after="0" w:line="240" w:lineRule="auto"/>
        <w:jc w:val="both"/>
        <w:rPr>
          <w:rFonts w:ascii="Times New Roman" w:eastAsia="Times New Roman" w:hAnsi="Times New Roman"/>
          <w:i/>
          <w:sz w:val="20"/>
          <w:szCs w:val="20"/>
          <w:lang w:eastAsia="ar-SA"/>
        </w:rPr>
      </w:pPr>
      <w:r w:rsidRPr="00896F03">
        <w:rPr>
          <w:rFonts w:ascii="Times New Roman" w:eastAsia="Times New Roman" w:hAnsi="Times New Roman"/>
          <w:i/>
          <w:sz w:val="20"/>
          <w:szCs w:val="20"/>
          <w:lang w:eastAsia="ar-SA"/>
        </w:rPr>
        <w:t>Oświadczam, że spełniam warunki udziału w postępowaniu określone przez zamawiającego w Instrukcji dla Wykonawców Specyfikacji Istotnych Warunków Zamówienia pkt. 9.</w:t>
      </w:r>
    </w:p>
    <w:p w:rsidR="00EC0F02" w:rsidRPr="00896F03" w:rsidRDefault="00EC0F02" w:rsidP="004A0D47">
      <w:pPr>
        <w:suppressAutoHyphens/>
        <w:spacing w:after="0" w:line="240" w:lineRule="auto"/>
        <w:jc w:val="both"/>
        <w:rPr>
          <w:rFonts w:ascii="Times New Roman" w:eastAsia="Times New Roman" w:hAnsi="Times New Roman"/>
          <w:i/>
          <w:sz w:val="16"/>
          <w:szCs w:val="16"/>
          <w:lang w:eastAsia="ar-SA"/>
        </w:rPr>
      </w:pPr>
    </w:p>
    <w:tbl>
      <w:tblPr>
        <w:tblW w:w="1002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254580" w:rsidRPr="00896F03" w:rsidTr="00EC7964">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pStyle w:val="SIWZ"/>
              <w:rPr>
                <w:sz w:val="20"/>
                <w:szCs w:val="20"/>
                <w:lang w:eastAsia="ar-SA"/>
              </w:rPr>
            </w:pPr>
            <w:r w:rsidRPr="00896F03">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pStyle w:val="SIWZ"/>
              <w:rPr>
                <w:sz w:val="20"/>
                <w:szCs w:val="20"/>
                <w:lang w:eastAsia="ar-SA"/>
              </w:rPr>
            </w:pPr>
            <w:r w:rsidRPr="00896F03">
              <w:rPr>
                <w:sz w:val="20"/>
                <w:szCs w:val="20"/>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pStyle w:val="SIWZ"/>
              <w:rPr>
                <w:sz w:val="20"/>
                <w:szCs w:val="20"/>
                <w:lang w:eastAsia="ar-SA"/>
              </w:rPr>
            </w:pPr>
            <w:r w:rsidRPr="00896F03">
              <w:rPr>
                <w:sz w:val="20"/>
                <w:szCs w:val="20"/>
                <w:lang w:eastAsia="ar-SA"/>
              </w:rPr>
              <w:t>Nazwisko i imię osoby (osób) upoważnionej(</w:t>
            </w:r>
            <w:proofErr w:type="spellStart"/>
            <w:r w:rsidRPr="00896F03">
              <w:rPr>
                <w:sz w:val="20"/>
                <w:szCs w:val="20"/>
                <w:lang w:eastAsia="ar-SA"/>
              </w:rPr>
              <w:t>ych</w:t>
            </w:r>
            <w:proofErr w:type="spellEnd"/>
            <w:r w:rsidRPr="00896F03">
              <w:rPr>
                <w:sz w:val="20"/>
                <w:szCs w:val="20"/>
                <w:lang w:eastAsia="ar-SA"/>
              </w:rPr>
              <w:t>)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pStyle w:val="SIWZ"/>
              <w:rPr>
                <w:sz w:val="20"/>
                <w:szCs w:val="20"/>
                <w:lang w:eastAsia="ar-SA"/>
              </w:rPr>
            </w:pPr>
            <w:r w:rsidRPr="00896F03">
              <w:rPr>
                <w:sz w:val="20"/>
                <w:szCs w:val="20"/>
                <w:lang w:eastAsia="ar-SA"/>
              </w:rPr>
              <w:t>Podpis(y) osoby(osób) upoważnionej(</w:t>
            </w:r>
            <w:proofErr w:type="spellStart"/>
            <w:r w:rsidRPr="00896F03">
              <w:rPr>
                <w:sz w:val="20"/>
                <w:szCs w:val="20"/>
                <w:lang w:eastAsia="ar-SA"/>
              </w:rPr>
              <w:t>ych</w:t>
            </w:r>
            <w:proofErr w:type="spellEnd"/>
            <w:r w:rsidRPr="00896F03">
              <w:rPr>
                <w:sz w:val="20"/>
                <w:szCs w:val="20"/>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896F03" w:rsidRDefault="00EC0F02" w:rsidP="006B4C5C">
            <w:pPr>
              <w:pStyle w:val="SIWZ"/>
              <w:rPr>
                <w:sz w:val="20"/>
                <w:szCs w:val="20"/>
                <w:lang w:eastAsia="ar-SA"/>
              </w:rPr>
            </w:pPr>
            <w:r w:rsidRPr="00896F03">
              <w:rPr>
                <w:sz w:val="20"/>
                <w:szCs w:val="20"/>
                <w:lang w:eastAsia="ar-SA"/>
              </w:rPr>
              <w:t>Pieczęć(</w:t>
            </w:r>
            <w:proofErr w:type="spellStart"/>
            <w:r w:rsidRPr="00896F03">
              <w:rPr>
                <w:sz w:val="20"/>
                <w:szCs w:val="20"/>
                <w:lang w:eastAsia="ar-SA"/>
              </w:rPr>
              <w:t>cie</w:t>
            </w:r>
            <w:proofErr w:type="spellEnd"/>
            <w:r w:rsidRPr="00896F03">
              <w:rPr>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96F03" w:rsidRDefault="00EC0F02" w:rsidP="006B4C5C">
            <w:pPr>
              <w:pStyle w:val="SIWZ"/>
              <w:rPr>
                <w:sz w:val="20"/>
                <w:szCs w:val="20"/>
                <w:lang w:eastAsia="ar-SA"/>
              </w:rPr>
            </w:pPr>
            <w:r w:rsidRPr="00896F03">
              <w:rPr>
                <w:sz w:val="20"/>
                <w:szCs w:val="20"/>
                <w:lang w:eastAsia="ar-SA"/>
              </w:rPr>
              <w:t>Miejscowość</w:t>
            </w:r>
          </w:p>
          <w:p w:rsidR="00EC0F02" w:rsidRPr="00896F03" w:rsidRDefault="00EC0F02" w:rsidP="006B4C5C">
            <w:pPr>
              <w:pStyle w:val="SIWZ"/>
              <w:rPr>
                <w:sz w:val="20"/>
                <w:szCs w:val="20"/>
                <w:lang w:eastAsia="ar-SA"/>
              </w:rPr>
            </w:pPr>
            <w:r w:rsidRPr="00896F03">
              <w:rPr>
                <w:sz w:val="20"/>
                <w:szCs w:val="20"/>
                <w:lang w:eastAsia="ar-SA"/>
              </w:rPr>
              <w:t>i data</w:t>
            </w:r>
          </w:p>
        </w:tc>
      </w:tr>
      <w:tr w:rsidR="00254580" w:rsidRPr="00896F03" w:rsidTr="00EC7964">
        <w:trPr>
          <w:jc w:val="center"/>
        </w:trPr>
        <w:tc>
          <w:tcPr>
            <w:tcW w:w="406" w:type="dxa"/>
            <w:tcBorders>
              <w:left w:val="single" w:sz="4" w:space="0" w:color="000000"/>
              <w:bottom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896F03"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896F03"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896F03"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r w:rsidR="00254580" w:rsidRPr="00896F03" w:rsidTr="00EC7964">
        <w:trPr>
          <w:jc w:val="center"/>
        </w:trPr>
        <w:tc>
          <w:tcPr>
            <w:tcW w:w="406" w:type="dxa"/>
            <w:tcBorders>
              <w:left w:val="single" w:sz="4" w:space="0" w:color="000000"/>
              <w:bottom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896F03"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896F03"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896F03"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896F03"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981BA6" w:rsidRDefault="00EC0F02" w:rsidP="006B4C5C">
      <w:pPr>
        <w:pStyle w:val="SIWZ"/>
        <w:rPr>
          <w:lang w:eastAsia="ar-SA"/>
        </w:rPr>
      </w:pPr>
      <w:r w:rsidRPr="00981BA6">
        <w:rPr>
          <w:lang w:eastAsia="ar-SA"/>
        </w:rPr>
        <w:lastRenderedPageBreak/>
        <w:t>INFORMACJA W ZWIĄZKU Z POLEGANIEM NA ZASOBACH INNYCH PODMIOTÓW:</w:t>
      </w:r>
    </w:p>
    <w:p w:rsidR="00EC0F02" w:rsidRPr="00981BA6" w:rsidRDefault="00EC0F02" w:rsidP="004A0D47">
      <w:pPr>
        <w:suppressAutoHyphens/>
        <w:spacing w:after="0" w:line="240" w:lineRule="auto"/>
        <w:jc w:val="both"/>
        <w:rPr>
          <w:rFonts w:ascii="Times New Roman" w:eastAsia="Times New Roman" w:hAnsi="Times New Roman"/>
          <w:i/>
          <w:sz w:val="24"/>
          <w:szCs w:val="24"/>
          <w:lang w:eastAsia="ar-SA"/>
        </w:rPr>
      </w:pPr>
      <w:r w:rsidRPr="00981BA6">
        <w:rPr>
          <w:rFonts w:ascii="Times New Roman" w:eastAsia="Times New Roman" w:hAnsi="Times New Roman"/>
          <w:i/>
          <w:sz w:val="24"/>
          <w:szCs w:val="24"/>
          <w:lang w:eastAsia="ar-SA"/>
        </w:rPr>
        <w:t xml:space="preserve">Oświadczam, że w celu wykazania spełniania warunków udziału w postępowaniu, określonych  przez zamawiającego w </w:t>
      </w:r>
      <w:proofErr w:type="spellStart"/>
      <w:r w:rsidRPr="00981BA6">
        <w:rPr>
          <w:rFonts w:ascii="Times New Roman" w:eastAsia="Times New Roman" w:hAnsi="Times New Roman"/>
          <w:i/>
          <w:sz w:val="24"/>
          <w:szCs w:val="24"/>
          <w:lang w:eastAsia="ar-SA"/>
        </w:rPr>
        <w:t>w</w:t>
      </w:r>
      <w:proofErr w:type="spellEnd"/>
      <w:r w:rsidRPr="00981BA6">
        <w:rPr>
          <w:rFonts w:ascii="Times New Roman" w:eastAsia="Times New Roman" w:hAnsi="Times New Roman"/>
          <w:i/>
          <w:sz w:val="24"/>
          <w:szCs w:val="24"/>
          <w:lang w:eastAsia="ar-SA"/>
        </w:rPr>
        <w:t> Instrukcji dla Wykonawców Specyfikacji Istotnych Warunków Zamówienia pkt. 9, polegam na zasobach następującego/</w:t>
      </w:r>
      <w:proofErr w:type="spellStart"/>
      <w:r w:rsidRPr="00981BA6">
        <w:rPr>
          <w:rFonts w:ascii="Times New Roman" w:eastAsia="Times New Roman" w:hAnsi="Times New Roman"/>
          <w:i/>
          <w:sz w:val="24"/>
          <w:szCs w:val="24"/>
          <w:lang w:eastAsia="ar-SA"/>
        </w:rPr>
        <w:t>ych</w:t>
      </w:r>
      <w:proofErr w:type="spellEnd"/>
      <w:r w:rsidRPr="00981BA6">
        <w:rPr>
          <w:rFonts w:ascii="Times New Roman" w:eastAsia="Times New Roman" w:hAnsi="Times New Roman"/>
          <w:i/>
          <w:sz w:val="24"/>
          <w:szCs w:val="24"/>
          <w:lang w:eastAsia="ar-SA"/>
        </w:rPr>
        <w:t xml:space="preserve"> podmiotu/ów: …………………….……………………………………..,w następującym zakresie: ……………</w:t>
      </w:r>
      <w:r w:rsidR="0019733F" w:rsidRPr="00981BA6">
        <w:rPr>
          <w:rFonts w:ascii="Times New Roman" w:eastAsia="Times New Roman" w:hAnsi="Times New Roman"/>
          <w:i/>
          <w:sz w:val="24"/>
          <w:szCs w:val="24"/>
          <w:lang w:eastAsia="ar-SA"/>
        </w:rPr>
        <w:t>….</w:t>
      </w:r>
      <w:r w:rsidRPr="00981BA6">
        <w:rPr>
          <w:rFonts w:ascii="Times New Roman" w:eastAsia="Times New Roman" w:hAnsi="Times New Roman"/>
          <w:i/>
          <w:sz w:val="24"/>
          <w:szCs w:val="24"/>
          <w:lang w:eastAsia="ar-SA"/>
        </w:rPr>
        <w:t>…</w:t>
      </w:r>
    </w:p>
    <w:p w:rsidR="00D93A7D" w:rsidRPr="00981BA6" w:rsidRDefault="00D93A7D" w:rsidP="004A0D47">
      <w:pPr>
        <w:suppressAutoHyphens/>
        <w:spacing w:after="0" w:line="240" w:lineRule="auto"/>
        <w:jc w:val="both"/>
        <w:rPr>
          <w:rFonts w:ascii="Times New Roman" w:eastAsia="Times New Roman" w:hAnsi="Times New Roman"/>
          <w:i/>
          <w:sz w:val="24"/>
          <w:szCs w:val="24"/>
          <w:lang w:eastAsia="ar-SA"/>
        </w:rPr>
      </w:pPr>
    </w:p>
    <w:tbl>
      <w:tblPr>
        <w:tblW w:w="10106" w:type="dxa"/>
        <w:jc w:val="center"/>
        <w:tblInd w:w="-1109" w:type="dxa"/>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254580" w:rsidRPr="00981BA6" w:rsidTr="00EC7964">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Nazwisko i imię osoby (osób) upoważnionej(</w:t>
            </w:r>
            <w:proofErr w:type="spellStart"/>
            <w:r w:rsidRPr="00981BA6">
              <w:rPr>
                <w:sz w:val="20"/>
                <w:szCs w:val="20"/>
                <w:lang w:eastAsia="ar-SA"/>
              </w:rPr>
              <w:t>ych</w:t>
            </w:r>
            <w:proofErr w:type="spellEnd"/>
            <w:r w:rsidRPr="00981BA6">
              <w:rPr>
                <w:sz w:val="20"/>
                <w:szCs w:val="20"/>
                <w:lang w:eastAsia="ar-SA"/>
              </w:rPr>
              <w:t>)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Podpis(y) osoby(osób) upoważnionej(</w:t>
            </w:r>
            <w:proofErr w:type="spellStart"/>
            <w:r w:rsidRPr="00981BA6">
              <w:rPr>
                <w:sz w:val="20"/>
                <w:szCs w:val="20"/>
                <w:lang w:eastAsia="ar-SA"/>
              </w:rPr>
              <w:t>ych</w:t>
            </w:r>
            <w:proofErr w:type="spellEnd"/>
            <w:r w:rsidRPr="00981BA6">
              <w:rPr>
                <w:sz w:val="20"/>
                <w:szCs w:val="20"/>
                <w:lang w:eastAsia="ar-SA"/>
              </w:rPr>
              <w:t>)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Pieczęć(</w:t>
            </w:r>
            <w:proofErr w:type="spellStart"/>
            <w:r w:rsidRPr="00981BA6">
              <w:rPr>
                <w:sz w:val="20"/>
                <w:szCs w:val="20"/>
                <w:lang w:eastAsia="ar-SA"/>
              </w:rPr>
              <w:t>cie</w:t>
            </w:r>
            <w:proofErr w:type="spellEnd"/>
            <w:r w:rsidRPr="00981BA6">
              <w:rPr>
                <w:sz w:val="20"/>
                <w:szCs w:val="20"/>
                <w:lang w:eastAsia="ar-SA"/>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Miejscowość</w:t>
            </w:r>
          </w:p>
          <w:p w:rsidR="00EC0F02" w:rsidRPr="00981BA6" w:rsidRDefault="00EC0F02" w:rsidP="006B4C5C">
            <w:pPr>
              <w:pStyle w:val="SIWZ"/>
              <w:rPr>
                <w:sz w:val="20"/>
                <w:szCs w:val="20"/>
                <w:lang w:eastAsia="ar-SA"/>
              </w:rPr>
            </w:pPr>
            <w:r w:rsidRPr="00981BA6">
              <w:rPr>
                <w:sz w:val="20"/>
                <w:szCs w:val="20"/>
                <w:lang w:eastAsia="ar-SA"/>
              </w:rPr>
              <w:t>i  data</w:t>
            </w:r>
          </w:p>
        </w:tc>
      </w:tr>
      <w:tr w:rsidR="00254580" w:rsidRPr="00981BA6" w:rsidTr="001D7A4E">
        <w:trPr>
          <w:trHeight w:val="260"/>
          <w:jc w:val="center"/>
        </w:trPr>
        <w:tc>
          <w:tcPr>
            <w:tcW w:w="405" w:type="dxa"/>
            <w:tcBorders>
              <w:left w:val="single" w:sz="4" w:space="0" w:color="000000"/>
              <w:bottom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981BA6"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r w:rsidR="00254580" w:rsidRPr="00981BA6" w:rsidTr="001D7A4E">
        <w:trPr>
          <w:trHeight w:val="283"/>
          <w:jc w:val="center"/>
        </w:trPr>
        <w:tc>
          <w:tcPr>
            <w:tcW w:w="405" w:type="dxa"/>
            <w:tcBorders>
              <w:left w:val="single" w:sz="4" w:space="0" w:color="000000"/>
              <w:bottom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981BA6"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981BA6"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981BA6" w:rsidRDefault="00EC0F02" w:rsidP="00EC0F02">
      <w:pPr>
        <w:suppressAutoHyphens/>
        <w:spacing w:after="0" w:line="240" w:lineRule="auto"/>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981BA6">
        <w:rPr>
          <w:rFonts w:ascii="Times New Roman" w:eastAsia="Times New Roman" w:hAnsi="Times New Roman"/>
          <w:i/>
          <w:sz w:val="24"/>
          <w:szCs w:val="24"/>
          <w:lang w:eastAsia="ar-SA"/>
        </w:rPr>
        <w:tab/>
      </w:r>
      <w:r w:rsidRPr="00981BA6">
        <w:rPr>
          <w:rFonts w:ascii="Times New Roman" w:eastAsia="Times New Roman" w:hAnsi="Times New Roman"/>
          <w:i/>
          <w:sz w:val="24"/>
          <w:szCs w:val="24"/>
          <w:lang w:eastAsia="ar-SA"/>
        </w:rPr>
        <w:tab/>
      </w:r>
      <w:r w:rsidRPr="00981BA6">
        <w:rPr>
          <w:rFonts w:ascii="Times New Roman" w:eastAsia="Times New Roman" w:hAnsi="Times New Roman"/>
          <w:i/>
          <w:sz w:val="24"/>
          <w:szCs w:val="24"/>
          <w:lang w:eastAsia="ar-SA"/>
        </w:rPr>
        <w:tab/>
      </w:r>
      <w:r w:rsidRPr="00981BA6">
        <w:rPr>
          <w:rFonts w:ascii="Times New Roman" w:eastAsia="Times New Roman" w:hAnsi="Times New Roman"/>
          <w:i/>
          <w:sz w:val="24"/>
          <w:szCs w:val="24"/>
          <w:lang w:eastAsia="ar-SA"/>
        </w:rPr>
        <w:tab/>
      </w:r>
      <w:r w:rsidRPr="00981BA6">
        <w:rPr>
          <w:rFonts w:ascii="Times New Roman" w:eastAsia="Times New Roman" w:hAnsi="Times New Roman"/>
          <w:i/>
          <w:sz w:val="24"/>
          <w:szCs w:val="24"/>
          <w:lang w:eastAsia="ar-SA"/>
        </w:rPr>
        <w:tab/>
      </w:r>
      <w:r w:rsidRPr="00981BA6">
        <w:rPr>
          <w:rFonts w:ascii="Times New Roman" w:eastAsia="Times New Roman" w:hAnsi="Times New Roman"/>
          <w:i/>
          <w:sz w:val="24"/>
          <w:szCs w:val="24"/>
          <w:lang w:eastAsia="ar-SA"/>
        </w:rPr>
        <w:tab/>
      </w:r>
      <w:r w:rsidRPr="00981BA6">
        <w:rPr>
          <w:rFonts w:ascii="Times New Roman" w:eastAsia="Times New Roman" w:hAnsi="Times New Roman"/>
          <w:i/>
          <w:sz w:val="24"/>
          <w:szCs w:val="24"/>
          <w:lang w:eastAsia="ar-SA"/>
        </w:rPr>
        <w:tab/>
      </w:r>
    </w:p>
    <w:p w:rsidR="00EC0F02" w:rsidRPr="00981BA6" w:rsidRDefault="00EC0F02" w:rsidP="006B4C5C">
      <w:pPr>
        <w:pStyle w:val="SIWZ"/>
        <w:rPr>
          <w:lang w:eastAsia="ar-SA"/>
        </w:rPr>
      </w:pPr>
      <w:r w:rsidRPr="00981BA6">
        <w:rPr>
          <w:lang w:eastAsia="ar-SA"/>
        </w:rPr>
        <w:t>OŚWIADCZENIE DOTYCZĄCE PODANYCH INFORMACJI:</w:t>
      </w:r>
    </w:p>
    <w:p w:rsidR="00EC0F02" w:rsidRPr="00981BA6" w:rsidRDefault="00EC0F02" w:rsidP="00EC0F02">
      <w:pPr>
        <w:suppressAutoHyphens/>
        <w:spacing w:after="0" w:line="240" w:lineRule="auto"/>
        <w:jc w:val="both"/>
        <w:rPr>
          <w:rFonts w:ascii="Times New Roman" w:eastAsia="Times New Roman" w:hAnsi="Times New Roman"/>
          <w:i/>
          <w:sz w:val="24"/>
          <w:szCs w:val="24"/>
          <w:lang w:eastAsia="ar-SA"/>
        </w:rPr>
      </w:pPr>
      <w:r w:rsidRPr="00981BA6">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981BA6"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981BA6" w:rsidRDefault="00EC0F02" w:rsidP="00EC0F02">
      <w:pPr>
        <w:suppressAutoHyphens/>
        <w:spacing w:after="0" w:line="240" w:lineRule="auto"/>
        <w:jc w:val="both"/>
        <w:rPr>
          <w:rFonts w:ascii="Times New Roman" w:eastAsia="Times New Roman" w:hAnsi="Times New Roman"/>
          <w:b/>
          <w:i/>
          <w:sz w:val="24"/>
          <w:szCs w:val="24"/>
          <w:lang w:eastAsia="ar-SA"/>
        </w:rPr>
      </w:pPr>
      <w:r w:rsidRPr="00981BA6">
        <w:rPr>
          <w:rFonts w:ascii="Times New Roman" w:eastAsia="Times New Roman" w:hAnsi="Times New Roman"/>
          <w:b/>
          <w:i/>
          <w:sz w:val="24"/>
          <w:szCs w:val="24"/>
          <w:lang w:eastAsia="ar-SA"/>
        </w:rPr>
        <w:t>PODPIS:</w:t>
      </w:r>
    </w:p>
    <w:tbl>
      <w:tblPr>
        <w:tblW w:w="1004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254580" w:rsidRPr="00981BA6" w:rsidTr="006B4C5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Nazwisko i imię osoby (osób) upoważnionej(</w:t>
            </w:r>
            <w:proofErr w:type="spellStart"/>
            <w:r w:rsidRPr="00981BA6">
              <w:rPr>
                <w:sz w:val="20"/>
                <w:szCs w:val="20"/>
                <w:lang w:eastAsia="ar-SA"/>
              </w:rPr>
              <w:t>ych</w:t>
            </w:r>
            <w:proofErr w:type="spellEnd"/>
            <w:r w:rsidRPr="00981BA6">
              <w:rPr>
                <w:sz w:val="20"/>
                <w:szCs w:val="20"/>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Podpis(y) osoby(osób) upoważnionej(</w:t>
            </w:r>
            <w:proofErr w:type="spellStart"/>
            <w:r w:rsidRPr="00981BA6">
              <w:rPr>
                <w:sz w:val="20"/>
                <w:szCs w:val="20"/>
                <w:lang w:eastAsia="ar-SA"/>
              </w:rPr>
              <w:t>ych</w:t>
            </w:r>
            <w:proofErr w:type="spellEnd"/>
            <w:r w:rsidRPr="00981BA6">
              <w:rPr>
                <w:sz w:val="20"/>
                <w:szCs w:val="20"/>
                <w:lang w:eastAsia="ar-SA"/>
              </w:rPr>
              <w:t>)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Pieczęć(</w:t>
            </w:r>
            <w:proofErr w:type="spellStart"/>
            <w:r w:rsidRPr="00981BA6">
              <w:rPr>
                <w:sz w:val="20"/>
                <w:szCs w:val="20"/>
                <w:lang w:eastAsia="ar-SA"/>
              </w:rPr>
              <w:t>cie</w:t>
            </w:r>
            <w:proofErr w:type="spellEnd"/>
            <w:r w:rsidRPr="00981BA6">
              <w:rPr>
                <w:sz w:val="20"/>
                <w:szCs w:val="20"/>
                <w:lang w:eastAsia="ar-SA"/>
              </w:rPr>
              <w:t>)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981BA6" w:rsidRDefault="00EC0F02" w:rsidP="006B4C5C">
            <w:pPr>
              <w:pStyle w:val="SIWZ"/>
              <w:rPr>
                <w:sz w:val="20"/>
                <w:szCs w:val="20"/>
                <w:lang w:eastAsia="ar-SA"/>
              </w:rPr>
            </w:pPr>
            <w:r w:rsidRPr="00981BA6">
              <w:rPr>
                <w:sz w:val="20"/>
                <w:szCs w:val="20"/>
                <w:lang w:eastAsia="ar-SA"/>
              </w:rPr>
              <w:t>Miejscowość</w:t>
            </w:r>
          </w:p>
          <w:p w:rsidR="00EC0F02" w:rsidRPr="00981BA6" w:rsidRDefault="00EC0F02" w:rsidP="006B4C5C">
            <w:pPr>
              <w:pStyle w:val="SIWZ"/>
              <w:rPr>
                <w:sz w:val="20"/>
                <w:szCs w:val="20"/>
                <w:lang w:eastAsia="ar-SA"/>
              </w:rPr>
            </w:pPr>
            <w:r w:rsidRPr="00981BA6">
              <w:rPr>
                <w:sz w:val="20"/>
                <w:szCs w:val="20"/>
                <w:lang w:eastAsia="ar-SA"/>
              </w:rPr>
              <w:t>i  data</w:t>
            </w:r>
          </w:p>
        </w:tc>
      </w:tr>
      <w:tr w:rsidR="00254580" w:rsidRPr="00981BA6" w:rsidTr="006B4C5C">
        <w:trPr>
          <w:jc w:val="center"/>
        </w:trPr>
        <w:tc>
          <w:tcPr>
            <w:tcW w:w="406" w:type="dxa"/>
            <w:tcBorders>
              <w:left w:val="single" w:sz="4" w:space="0" w:color="000000"/>
              <w:bottom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981BA6"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254580" w:rsidRPr="00981BA6" w:rsidTr="006B4C5C">
        <w:trPr>
          <w:jc w:val="center"/>
        </w:trPr>
        <w:tc>
          <w:tcPr>
            <w:tcW w:w="406" w:type="dxa"/>
            <w:tcBorders>
              <w:left w:val="single" w:sz="4" w:space="0" w:color="000000"/>
              <w:bottom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81BA6"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981BA6"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981BA6"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981BA6"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981BA6" w:rsidRDefault="00EC0F02" w:rsidP="00EC0F02">
      <w:pPr>
        <w:autoSpaceDE w:val="0"/>
        <w:autoSpaceDN w:val="0"/>
        <w:adjustRightInd w:val="0"/>
        <w:spacing w:after="0" w:line="240" w:lineRule="auto"/>
        <w:rPr>
          <w:rFonts w:ascii="Times New Roman" w:eastAsia="Times New Roman" w:hAnsi="Times New Roman"/>
          <w:b/>
          <w:i/>
          <w:sz w:val="24"/>
          <w:szCs w:val="24"/>
          <w:lang w:eastAsia="ar-SA"/>
        </w:rPr>
      </w:pPr>
      <w:r w:rsidRPr="00981BA6">
        <w:rPr>
          <w:rFonts w:ascii="Times New Roman" w:eastAsia="Times New Roman" w:hAnsi="Times New Roman"/>
          <w:b/>
          <w:i/>
          <w:sz w:val="24"/>
          <w:szCs w:val="24"/>
          <w:lang w:eastAsia="ar-SA"/>
        </w:rPr>
        <w:br w:type="page"/>
      </w:r>
      <w:r w:rsidRPr="00981BA6">
        <w:rPr>
          <w:rFonts w:ascii="Times New Roman" w:eastAsia="Times New Roman" w:hAnsi="Times New Roman"/>
          <w:b/>
          <w:i/>
          <w:sz w:val="24"/>
          <w:szCs w:val="24"/>
          <w:lang w:eastAsia="ar-SA"/>
        </w:rPr>
        <w:lastRenderedPageBreak/>
        <w:t xml:space="preserve">UWAGA: </w:t>
      </w:r>
    </w:p>
    <w:p w:rsidR="00EC0F02" w:rsidRPr="00981BA6" w:rsidRDefault="00EC0F02" w:rsidP="00EC0F02">
      <w:pPr>
        <w:autoSpaceDE w:val="0"/>
        <w:autoSpaceDN w:val="0"/>
        <w:adjustRightInd w:val="0"/>
        <w:spacing w:after="0" w:line="240" w:lineRule="auto"/>
        <w:jc w:val="both"/>
        <w:rPr>
          <w:rFonts w:ascii="Times New Roman" w:eastAsia="Times New Roman" w:hAnsi="Times New Roman"/>
          <w:b/>
          <w:i/>
          <w:sz w:val="24"/>
          <w:szCs w:val="24"/>
          <w:lang w:eastAsia="ar-SA"/>
        </w:rPr>
      </w:pPr>
      <w:r w:rsidRPr="00981BA6">
        <w:rPr>
          <w:rFonts w:ascii="Times New Roman" w:eastAsia="Times New Roman" w:hAnsi="Times New Roman"/>
          <w:i/>
          <w:iCs/>
          <w:sz w:val="24"/>
          <w:szCs w:val="24"/>
          <w:lang w:eastAsia="pl-PL"/>
        </w:rPr>
        <w:t xml:space="preserve">Formularz wymagany do złożenia w terminie 3 dni od dnia zamieszczenia na stronie internetowej informacji, o której mowa w art. 86 ust. 5 ustawy </w:t>
      </w:r>
      <w:proofErr w:type="spellStart"/>
      <w:r w:rsidRPr="00981BA6">
        <w:rPr>
          <w:rFonts w:ascii="Times New Roman" w:eastAsia="Times New Roman" w:hAnsi="Times New Roman"/>
          <w:i/>
          <w:iCs/>
          <w:sz w:val="24"/>
          <w:szCs w:val="24"/>
          <w:lang w:eastAsia="pl-PL"/>
        </w:rPr>
        <w:t>Pzp</w:t>
      </w:r>
      <w:proofErr w:type="spellEnd"/>
    </w:p>
    <w:p w:rsidR="00EC0F02" w:rsidRPr="00981BA6"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981BA6" w:rsidRDefault="00EC0F02" w:rsidP="00EC0F02">
      <w:pPr>
        <w:suppressAutoHyphens/>
        <w:spacing w:after="0" w:line="240" w:lineRule="auto"/>
        <w:jc w:val="both"/>
        <w:rPr>
          <w:rFonts w:ascii="Times New Roman" w:eastAsia="Times New Roman" w:hAnsi="Times New Roman"/>
          <w:b/>
          <w:i/>
          <w:sz w:val="24"/>
          <w:szCs w:val="24"/>
          <w:lang w:eastAsia="ar-SA"/>
        </w:rPr>
      </w:pPr>
      <w:r w:rsidRPr="00981BA6">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EC0F02" w:rsidRPr="00981BA6"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981BA6" w:rsidRDefault="00EC0F02" w:rsidP="00244910">
      <w:pPr>
        <w:suppressAutoHyphens/>
        <w:spacing w:after="0" w:line="240" w:lineRule="auto"/>
        <w:rPr>
          <w:b/>
        </w:rPr>
      </w:pPr>
      <w:r w:rsidRPr="00981BA6">
        <w:rPr>
          <w:rFonts w:ascii="Times New Roman" w:eastAsia="Times New Roman" w:hAnsi="Times New Roman"/>
          <w:b/>
          <w:i/>
          <w:sz w:val="24"/>
          <w:szCs w:val="24"/>
          <w:lang w:eastAsia="ar-SA"/>
        </w:rPr>
        <w:t>Zamówienie na:</w:t>
      </w:r>
      <w:r w:rsidR="00F46922" w:rsidRPr="00981BA6">
        <w:rPr>
          <w:b/>
        </w:rPr>
        <w:t xml:space="preserve">  </w:t>
      </w:r>
    </w:p>
    <w:p w:rsidR="001324CB" w:rsidRPr="00981BA6" w:rsidRDefault="001324CB" w:rsidP="001324CB">
      <w:pPr>
        <w:jc w:val="center"/>
        <w:rPr>
          <w:b/>
        </w:rPr>
      </w:pPr>
      <w:r w:rsidRPr="00981BA6">
        <w:rPr>
          <w:b/>
        </w:rPr>
        <w:t>„</w:t>
      </w:r>
      <w:r w:rsidR="00981BA6" w:rsidRPr="00981BA6">
        <w:rPr>
          <w:rFonts w:ascii="Times New Roman" w:eastAsia="Times New Roman" w:hAnsi="Times New Roman"/>
          <w:b/>
          <w:i/>
          <w:sz w:val="24"/>
          <w:szCs w:val="24"/>
          <w:lang w:eastAsia="ar-SA"/>
        </w:rPr>
        <w:t>Przebudowa drogi powiatowej nr 1296R Wielopole-gr. pow.-Dębica -budowa chodnika w</w:t>
      </w:r>
      <w:r w:rsidR="004F5C63">
        <w:rPr>
          <w:rFonts w:ascii="Times New Roman" w:eastAsia="Times New Roman" w:hAnsi="Times New Roman"/>
          <w:b/>
          <w:i/>
          <w:sz w:val="24"/>
          <w:szCs w:val="24"/>
          <w:lang w:eastAsia="ar-SA"/>
        </w:rPr>
        <w:t> </w:t>
      </w:r>
      <w:r w:rsidR="00981BA6" w:rsidRPr="00981BA6">
        <w:rPr>
          <w:rFonts w:ascii="Times New Roman" w:eastAsia="Times New Roman" w:hAnsi="Times New Roman"/>
          <w:b/>
          <w:i/>
          <w:sz w:val="24"/>
          <w:szCs w:val="24"/>
          <w:lang w:eastAsia="ar-SA"/>
        </w:rPr>
        <w:t xml:space="preserve">km 18+548-19+502”- etap </w:t>
      </w:r>
      <w:r w:rsidR="00235280">
        <w:rPr>
          <w:rFonts w:ascii="Times New Roman" w:eastAsia="Times New Roman" w:hAnsi="Times New Roman"/>
          <w:b/>
          <w:i/>
          <w:sz w:val="24"/>
          <w:szCs w:val="24"/>
          <w:lang w:eastAsia="ar-SA"/>
        </w:rPr>
        <w:t>II w km 18+548-19+ 052</w:t>
      </w:r>
      <w:r w:rsidRPr="00981BA6">
        <w:rPr>
          <w:b/>
        </w:rPr>
        <w:t>"</w:t>
      </w:r>
    </w:p>
    <w:p w:rsidR="00987263" w:rsidRPr="00981BA6" w:rsidRDefault="00987263" w:rsidP="00987263">
      <w:pPr>
        <w:spacing w:line="240" w:lineRule="auto"/>
        <w:ind w:left="284" w:hanging="284"/>
        <w:jc w:val="center"/>
        <w:rPr>
          <w:rFonts w:ascii="Times New Roman" w:hAnsi="Times New Roman"/>
          <w:b/>
          <w:i/>
        </w:rPr>
      </w:pPr>
    </w:p>
    <w:tbl>
      <w:tblPr>
        <w:tblW w:w="9214" w:type="dxa"/>
        <w:tblInd w:w="-70" w:type="dxa"/>
        <w:tblLayout w:type="fixed"/>
        <w:tblCellMar>
          <w:left w:w="0" w:type="dxa"/>
          <w:right w:w="0" w:type="dxa"/>
        </w:tblCellMar>
        <w:tblLook w:val="0000" w:firstRow="0" w:lastRow="0" w:firstColumn="0" w:lastColumn="0" w:noHBand="0" w:noVBand="0"/>
      </w:tblPr>
      <w:tblGrid>
        <w:gridCol w:w="6730"/>
        <w:gridCol w:w="2484"/>
      </w:tblGrid>
      <w:tr w:rsidR="00254580" w:rsidRPr="00981BA6" w:rsidTr="00D930BE">
        <w:tc>
          <w:tcPr>
            <w:tcW w:w="6730" w:type="dxa"/>
          </w:tcPr>
          <w:p w:rsidR="00EC0F02" w:rsidRPr="00981BA6"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7" w:name="_Toc379264816"/>
            <w:bookmarkStart w:id="28" w:name="_Toc461452859"/>
            <w:r w:rsidRPr="00981BA6">
              <w:rPr>
                <w:rFonts w:ascii="Times New Roman" w:eastAsia="Times New Roman" w:hAnsi="Times New Roman"/>
                <w:i/>
                <w:iCs/>
                <w:sz w:val="24"/>
                <w:szCs w:val="24"/>
                <w:lang w:eastAsia="ar-SA"/>
              </w:rPr>
              <w:t>Nr referencyjny nadany sprawie przez Zamawiającego</w:t>
            </w:r>
            <w:bookmarkEnd w:id="27"/>
            <w:bookmarkEnd w:id="28"/>
          </w:p>
        </w:tc>
        <w:tc>
          <w:tcPr>
            <w:tcW w:w="2484" w:type="dxa"/>
          </w:tcPr>
          <w:p w:rsidR="00EC0F02" w:rsidRPr="00981BA6" w:rsidRDefault="005D62AC" w:rsidP="00981BA6">
            <w:pPr>
              <w:suppressAutoHyphens/>
              <w:snapToGrid w:val="0"/>
              <w:spacing w:after="0" w:line="240" w:lineRule="auto"/>
              <w:rPr>
                <w:rFonts w:ascii="Times New Roman" w:eastAsia="Times New Roman" w:hAnsi="Times New Roman"/>
                <w:b/>
                <w:i/>
                <w:sz w:val="24"/>
                <w:szCs w:val="24"/>
                <w:lang w:eastAsia="ar-SA"/>
              </w:rPr>
            </w:pPr>
            <w:r w:rsidRPr="00981BA6">
              <w:rPr>
                <w:rFonts w:ascii="Times New Roman" w:eastAsia="Times New Roman" w:hAnsi="Times New Roman"/>
                <w:b/>
                <w:i/>
                <w:sz w:val="24"/>
                <w:szCs w:val="24"/>
                <w:lang w:eastAsia="ar-SA"/>
              </w:rPr>
              <w:t>ZP.</w:t>
            </w:r>
            <w:r w:rsidR="00E6543F">
              <w:rPr>
                <w:rFonts w:ascii="Times New Roman" w:eastAsia="Times New Roman" w:hAnsi="Times New Roman"/>
                <w:b/>
                <w:i/>
                <w:sz w:val="24"/>
                <w:szCs w:val="24"/>
                <w:lang w:eastAsia="ar-SA"/>
              </w:rPr>
              <w:t>271.28</w:t>
            </w:r>
            <w:r w:rsidR="00EC0F02" w:rsidRPr="00981BA6">
              <w:rPr>
                <w:rFonts w:ascii="Times New Roman" w:eastAsia="Times New Roman" w:hAnsi="Times New Roman"/>
                <w:b/>
                <w:i/>
                <w:sz w:val="24"/>
                <w:szCs w:val="24"/>
                <w:lang w:eastAsia="ar-SA"/>
              </w:rPr>
              <w:t>.20</w:t>
            </w:r>
            <w:r w:rsidR="00EC7964" w:rsidRPr="00981BA6">
              <w:rPr>
                <w:rFonts w:ascii="Times New Roman" w:eastAsia="Times New Roman" w:hAnsi="Times New Roman"/>
                <w:b/>
                <w:i/>
                <w:sz w:val="24"/>
                <w:szCs w:val="24"/>
                <w:lang w:eastAsia="ar-SA"/>
              </w:rPr>
              <w:t>20</w:t>
            </w:r>
          </w:p>
        </w:tc>
      </w:tr>
    </w:tbl>
    <w:p w:rsidR="00EC0F02" w:rsidRPr="00981BA6" w:rsidRDefault="00EC0F02" w:rsidP="00EC0F02">
      <w:pPr>
        <w:suppressAutoHyphens/>
        <w:spacing w:after="0" w:line="240" w:lineRule="auto"/>
        <w:rPr>
          <w:rFonts w:ascii="Times New Roman" w:eastAsia="Times New Roman" w:hAnsi="Times New Roman"/>
          <w:i/>
          <w:sz w:val="24"/>
          <w:szCs w:val="24"/>
          <w:lang w:eastAsia="ar-SA"/>
        </w:rPr>
      </w:pPr>
    </w:p>
    <w:p w:rsidR="00EC0F02" w:rsidRPr="00981BA6" w:rsidRDefault="00EC0F02" w:rsidP="00EC0F02">
      <w:pPr>
        <w:suppressAutoHyphens/>
        <w:spacing w:after="0" w:line="240" w:lineRule="auto"/>
        <w:rPr>
          <w:rFonts w:ascii="Times New Roman" w:eastAsia="Times New Roman" w:hAnsi="Times New Roman"/>
          <w:b/>
          <w:i/>
          <w:sz w:val="24"/>
          <w:szCs w:val="24"/>
          <w:lang w:eastAsia="ar-SA"/>
        </w:rPr>
      </w:pPr>
      <w:r w:rsidRPr="00981BA6">
        <w:rPr>
          <w:rFonts w:ascii="Times New Roman" w:eastAsia="Times New Roman" w:hAnsi="Times New Roman"/>
          <w:b/>
          <w:i/>
          <w:sz w:val="24"/>
          <w:szCs w:val="24"/>
          <w:lang w:eastAsia="ar-SA"/>
        </w:rPr>
        <w:t>ZAMAWIAJĄCY:</w:t>
      </w:r>
    </w:p>
    <w:p w:rsidR="00EC0F02" w:rsidRPr="00FB41EF" w:rsidRDefault="00EC0F02" w:rsidP="00EC0F02">
      <w:pPr>
        <w:suppressAutoHyphens/>
        <w:spacing w:after="0" w:line="240" w:lineRule="auto"/>
        <w:jc w:val="both"/>
        <w:rPr>
          <w:rFonts w:ascii="Times New Roman" w:eastAsia="Times New Roman" w:hAnsi="Times New Roman"/>
          <w:i/>
          <w:sz w:val="24"/>
          <w:szCs w:val="24"/>
          <w:lang w:eastAsia="ar-SA"/>
        </w:rPr>
      </w:pPr>
      <w:r w:rsidRPr="00981BA6">
        <w:rPr>
          <w:rFonts w:ascii="Times New Roman" w:eastAsia="Times New Roman" w:hAnsi="Times New Roman"/>
          <w:i/>
          <w:sz w:val="24"/>
          <w:szCs w:val="24"/>
          <w:lang w:eastAsia="ar-SA"/>
        </w:rPr>
        <w:t xml:space="preserve">Zarząd </w:t>
      </w:r>
      <w:r w:rsidRPr="00FB41EF">
        <w:rPr>
          <w:rFonts w:ascii="Times New Roman" w:eastAsia="Times New Roman" w:hAnsi="Times New Roman"/>
          <w:i/>
          <w:sz w:val="24"/>
          <w:szCs w:val="24"/>
          <w:lang w:eastAsia="ar-SA"/>
        </w:rPr>
        <w:t>Dróg Powiatowych w Dębicy,</w:t>
      </w:r>
    </w:p>
    <w:p w:rsidR="00EC0F02" w:rsidRPr="00FB41EF" w:rsidRDefault="00EC0F02" w:rsidP="00EC0F02">
      <w:pPr>
        <w:suppressAutoHyphens/>
        <w:spacing w:after="0" w:line="240" w:lineRule="auto"/>
        <w:jc w:val="both"/>
        <w:rPr>
          <w:rFonts w:ascii="Times New Roman" w:eastAsia="Times New Roman" w:hAnsi="Times New Roman"/>
          <w:i/>
          <w:sz w:val="24"/>
          <w:szCs w:val="24"/>
          <w:lang w:eastAsia="ar-SA"/>
        </w:rPr>
      </w:pPr>
      <w:r w:rsidRPr="00FB41EF">
        <w:rPr>
          <w:rFonts w:ascii="Times New Roman" w:eastAsia="Times New Roman" w:hAnsi="Times New Roman"/>
          <w:i/>
          <w:sz w:val="24"/>
          <w:szCs w:val="24"/>
          <w:lang w:eastAsia="ar-SA"/>
        </w:rPr>
        <w:t xml:space="preserve">39-200 Dębica,  </w:t>
      </w:r>
    </w:p>
    <w:p w:rsidR="00EC0F02" w:rsidRPr="00FB41EF" w:rsidRDefault="00EC0F02" w:rsidP="00EC0F02">
      <w:pPr>
        <w:suppressAutoHyphens/>
        <w:spacing w:after="0" w:line="240" w:lineRule="auto"/>
        <w:rPr>
          <w:rFonts w:ascii="Times New Roman" w:eastAsia="Times New Roman" w:hAnsi="Times New Roman"/>
          <w:b/>
          <w:i/>
          <w:sz w:val="24"/>
          <w:szCs w:val="24"/>
          <w:lang w:eastAsia="ar-SA"/>
        </w:rPr>
      </w:pPr>
      <w:r w:rsidRPr="00FB41EF">
        <w:rPr>
          <w:rFonts w:ascii="Times New Roman" w:eastAsia="Times New Roman" w:hAnsi="Times New Roman"/>
          <w:i/>
          <w:sz w:val="24"/>
          <w:szCs w:val="24"/>
          <w:lang w:eastAsia="ar-SA"/>
        </w:rPr>
        <w:t>ul. Parkowa 28</w:t>
      </w:r>
    </w:p>
    <w:p w:rsidR="00EC0F02" w:rsidRPr="00FB41EF" w:rsidRDefault="00EC0F02" w:rsidP="00EC0F02">
      <w:pPr>
        <w:suppressAutoHyphens/>
        <w:spacing w:after="0" w:line="240" w:lineRule="auto"/>
        <w:rPr>
          <w:rFonts w:ascii="Times New Roman" w:eastAsia="Times New Roman" w:hAnsi="Times New Roman"/>
          <w:b/>
          <w:i/>
          <w:sz w:val="24"/>
          <w:szCs w:val="24"/>
          <w:lang w:eastAsia="ar-SA"/>
        </w:rPr>
      </w:pPr>
      <w:r w:rsidRPr="00FB41EF">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254580" w:rsidRPr="00FB41EF"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FB41EF" w:rsidRDefault="00EC0F02" w:rsidP="006B4C5C">
            <w:pPr>
              <w:pStyle w:val="SIWZ"/>
              <w:rPr>
                <w:sz w:val="20"/>
                <w:szCs w:val="20"/>
                <w:lang w:eastAsia="ar-SA"/>
              </w:rPr>
            </w:pPr>
            <w:r w:rsidRPr="00FB41EF">
              <w:rPr>
                <w:sz w:val="20"/>
                <w:szCs w:val="20"/>
                <w:lang w:eastAsia="ar-SA"/>
              </w:rPr>
              <w:t>l.p.</w:t>
            </w:r>
          </w:p>
        </w:tc>
        <w:tc>
          <w:tcPr>
            <w:tcW w:w="4730" w:type="dxa"/>
            <w:tcBorders>
              <w:top w:val="single" w:sz="4" w:space="0" w:color="000000"/>
              <w:left w:val="single" w:sz="4" w:space="0" w:color="000000"/>
              <w:bottom w:val="single" w:sz="4" w:space="0" w:color="000000"/>
            </w:tcBorders>
            <w:shd w:val="clear" w:color="auto" w:fill="auto"/>
          </w:tcPr>
          <w:p w:rsidR="00EC0F02" w:rsidRPr="00FB41EF" w:rsidRDefault="00EC0F02" w:rsidP="006B4C5C">
            <w:pPr>
              <w:pStyle w:val="SIWZ"/>
              <w:rPr>
                <w:sz w:val="20"/>
                <w:szCs w:val="20"/>
                <w:lang w:eastAsia="ar-SA"/>
              </w:rPr>
            </w:pPr>
            <w:r w:rsidRPr="00FB41EF">
              <w:rPr>
                <w:sz w:val="20"/>
                <w:szCs w:val="20"/>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EC0F02" w:rsidRPr="00FB41EF" w:rsidRDefault="00EC0F02" w:rsidP="006B4C5C">
            <w:pPr>
              <w:pStyle w:val="SIWZ"/>
              <w:rPr>
                <w:sz w:val="20"/>
                <w:szCs w:val="20"/>
                <w:lang w:eastAsia="ar-SA"/>
              </w:rPr>
            </w:pPr>
            <w:r w:rsidRPr="00FB41EF">
              <w:rPr>
                <w:sz w:val="20"/>
                <w:szCs w:val="20"/>
                <w:lang w:eastAsia="ar-SA"/>
              </w:rPr>
              <w:t>Adres(y) Wykonawcy(ów)</w:t>
            </w:r>
          </w:p>
        </w:tc>
      </w:tr>
      <w:tr w:rsidR="00254580" w:rsidRPr="00FB41EF" w:rsidTr="00562ED2">
        <w:trPr>
          <w:cantSplit/>
        </w:trPr>
        <w:tc>
          <w:tcPr>
            <w:tcW w:w="610" w:type="dxa"/>
            <w:tcBorders>
              <w:left w:val="single" w:sz="4" w:space="0" w:color="000000"/>
              <w:bottom w:val="single" w:sz="4" w:space="0" w:color="000000"/>
            </w:tcBorders>
            <w:shd w:val="clear" w:color="auto" w:fill="auto"/>
          </w:tcPr>
          <w:p w:rsidR="00EC0F02" w:rsidRPr="00FB41EF"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FB41EF"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FB41EF"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FB41EF"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FB41EF"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FB41EF"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254580" w:rsidRPr="00FB41EF" w:rsidTr="00562ED2">
        <w:trPr>
          <w:cantSplit/>
        </w:trPr>
        <w:tc>
          <w:tcPr>
            <w:tcW w:w="610" w:type="dxa"/>
            <w:tcBorders>
              <w:left w:val="single" w:sz="4" w:space="0" w:color="000000"/>
              <w:bottom w:val="single" w:sz="4" w:space="0" w:color="000000"/>
            </w:tcBorders>
            <w:shd w:val="clear" w:color="auto" w:fill="auto"/>
          </w:tcPr>
          <w:p w:rsidR="00EC0F02" w:rsidRPr="00FB41EF"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FB41EF"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FB41EF"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FB41EF"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FB41EF"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FB41EF"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FB41EF" w:rsidRDefault="00EC0F02" w:rsidP="001D7A4E">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EC0F02" w:rsidRPr="00FB41EF" w:rsidRDefault="00EC0F02" w:rsidP="006B4C5C">
      <w:pPr>
        <w:pStyle w:val="SIWZ"/>
        <w:spacing w:after="0" w:line="240" w:lineRule="auto"/>
        <w:rPr>
          <w:lang w:eastAsia="pl-PL"/>
        </w:rPr>
      </w:pPr>
      <w:r w:rsidRPr="00FB41EF">
        <w:rPr>
          <w:lang w:eastAsia="pl-PL"/>
        </w:rPr>
        <w:t>OŚWIADCZENIE</w:t>
      </w:r>
    </w:p>
    <w:p w:rsidR="00EC0F02" w:rsidRPr="00FB41EF" w:rsidRDefault="00EC0F02" w:rsidP="006B4C5C">
      <w:pPr>
        <w:pStyle w:val="SIWZ"/>
        <w:spacing w:after="0" w:line="240" w:lineRule="auto"/>
        <w:rPr>
          <w:lang w:eastAsia="pl-PL"/>
        </w:rPr>
      </w:pPr>
      <w:r w:rsidRPr="00FB41EF">
        <w:rPr>
          <w:lang w:eastAsia="pl-PL"/>
        </w:rPr>
        <w:t xml:space="preserve">o przynależności lub braku przynależności do tej samej grupy kapitałowej, </w:t>
      </w:r>
    </w:p>
    <w:p w:rsidR="00EC0F02" w:rsidRPr="00FB41EF" w:rsidRDefault="00EC0F02" w:rsidP="006B4C5C">
      <w:pPr>
        <w:pStyle w:val="SIWZ"/>
        <w:spacing w:after="0" w:line="240" w:lineRule="auto"/>
        <w:rPr>
          <w:lang w:eastAsia="pl-PL"/>
        </w:rPr>
      </w:pPr>
      <w:r w:rsidRPr="00FB41EF">
        <w:rPr>
          <w:lang w:eastAsia="pl-PL"/>
        </w:rPr>
        <w:t xml:space="preserve">o której mowa w art. 24 ust. 1 pkt 23 ustawy </w:t>
      </w:r>
      <w:proofErr w:type="spellStart"/>
      <w:r w:rsidRPr="00FB41EF">
        <w:rPr>
          <w:lang w:eastAsia="pl-PL"/>
        </w:rPr>
        <w:t>Pzp</w:t>
      </w:r>
      <w:proofErr w:type="spellEnd"/>
    </w:p>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Składając ofertę w w/w postępowaniu o udzielenie zamówienia publicznego prowadzonym w</w:t>
      </w:r>
      <w:r w:rsidR="00D34CD4" w:rsidRPr="00FB41EF">
        <w:rPr>
          <w:rFonts w:ascii="Times New Roman" w:eastAsia="Times New Roman" w:hAnsi="Times New Roman"/>
          <w:i/>
          <w:sz w:val="24"/>
          <w:szCs w:val="24"/>
          <w:lang w:eastAsia="pl-PL"/>
        </w:rPr>
        <w:t> </w:t>
      </w:r>
      <w:r w:rsidRPr="00FB41EF">
        <w:rPr>
          <w:rFonts w:ascii="Times New Roman" w:eastAsia="Times New Roman" w:hAnsi="Times New Roman"/>
          <w:i/>
          <w:sz w:val="24"/>
          <w:szCs w:val="24"/>
          <w:lang w:eastAsia="pl-PL"/>
        </w:rPr>
        <w:t>trybie przetargu nieograniczonego oświadczam, że:</w:t>
      </w:r>
    </w:p>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 xml:space="preserve">*nie należę grupy kapitałowej, o której mowa w art. 24 ust. 1 pkt 23 ustawy </w:t>
      </w:r>
      <w:proofErr w:type="spellStart"/>
      <w:r w:rsidRPr="00FB41EF">
        <w:rPr>
          <w:rFonts w:ascii="Times New Roman" w:eastAsia="Times New Roman" w:hAnsi="Times New Roman"/>
          <w:i/>
          <w:sz w:val="24"/>
          <w:szCs w:val="24"/>
          <w:lang w:eastAsia="pl-PL"/>
        </w:rPr>
        <w:t>Pzp</w:t>
      </w:r>
      <w:proofErr w:type="spellEnd"/>
      <w:r w:rsidRPr="00FB41EF">
        <w:rPr>
          <w:rFonts w:ascii="Times New Roman" w:eastAsia="Times New Roman" w:hAnsi="Times New Roman"/>
          <w:i/>
          <w:sz w:val="24"/>
          <w:szCs w:val="24"/>
          <w:lang w:eastAsia="pl-PL"/>
        </w:rPr>
        <w:t>.</w:t>
      </w:r>
    </w:p>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 xml:space="preserve">*należę do tej samej grupy kapitałowej, o której mowa w art. 24 ust. 1 pkt 23 ustawy </w:t>
      </w:r>
      <w:proofErr w:type="spellStart"/>
      <w:r w:rsidRPr="00FB41EF">
        <w:rPr>
          <w:rFonts w:ascii="Times New Roman" w:eastAsia="Times New Roman" w:hAnsi="Times New Roman"/>
          <w:i/>
          <w:sz w:val="24"/>
          <w:szCs w:val="24"/>
          <w:lang w:eastAsia="pl-PL"/>
        </w:rPr>
        <w:t>Pzp</w:t>
      </w:r>
      <w:proofErr w:type="spellEnd"/>
      <w:r w:rsidRPr="00FB41EF">
        <w:rPr>
          <w:rFonts w:ascii="Times New Roman" w:eastAsia="Times New Roman" w:hAnsi="Times New Roman"/>
          <w:i/>
          <w:sz w:val="24"/>
          <w:szCs w:val="24"/>
          <w:lang w:eastAsia="pl-PL"/>
        </w:rPr>
        <w:t>,</w:t>
      </w:r>
    </w:p>
    <w:p w:rsidR="00EC0F02" w:rsidRPr="00FB41EF" w:rsidRDefault="00EC0F02" w:rsidP="00EC0F02">
      <w:pPr>
        <w:suppressAutoHyphens/>
        <w:spacing w:after="0" w:line="240" w:lineRule="auto"/>
        <w:jc w:val="center"/>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w skład której wchodzą następujące podmioty:</w:t>
      </w:r>
    </w:p>
    <w:p w:rsidR="00EC0F02" w:rsidRPr="00FB41EF" w:rsidRDefault="00EC0F02" w:rsidP="00EC0F02">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254580" w:rsidRPr="00FB41EF" w:rsidTr="00562ED2">
        <w:tc>
          <w:tcPr>
            <w:tcW w:w="789" w:type="dxa"/>
            <w:shd w:val="clear" w:color="auto" w:fill="auto"/>
          </w:tcPr>
          <w:p w:rsidR="00EC0F02" w:rsidRPr="00FB41EF" w:rsidRDefault="00EC0F02" w:rsidP="006B4C5C">
            <w:pPr>
              <w:pStyle w:val="SIWZ"/>
              <w:spacing w:line="240" w:lineRule="auto"/>
              <w:rPr>
                <w:sz w:val="20"/>
                <w:szCs w:val="20"/>
                <w:lang w:eastAsia="pl-PL"/>
              </w:rPr>
            </w:pPr>
            <w:r w:rsidRPr="00FB41EF">
              <w:rPr>
                <w:sz w:val="20"/>
                <w:szCs w:val="20"/>
                <w:lang w:eastAsia="pl-PL"/>
              </w:rPr>
              <w:t>L.p.</w:t>
            </w:r>
          </w:p>
        </w:tc>
        <w:tc>
          <w:tcPr>
            <w:tcW w:w="4564" w:type="dxa"/>
            <w:shd w:val="clear" w:color="auto" w:fill="auto"/>
          </w:tcPr>
          <w:p w:rsidR="00EC0F02" w:rsidRPr="00FB41EF" w:rsidRDefault="00EC0F02" w:rsidP="006B4C5C">
            <w:pPr>
              <w:pStyle w:val="SIWZ"/>
              <w:spacing w:line="240" w:lineRule="auto"/>
              <w:rPr>
                <w:sz w:val="20"/>
                <w:szCs w:val="20"/>
                <w:lang w:eastAsia="pl-PL"/>
              </w:rPr>
            </w:pPr>
            <w:r w:rsidRPr="00FB41EF">
              <w:rPr>
                <w:sz w:val="20"/>
                <w:szCs w:val="20"/>
                <w:lang w:eastAsia="pl-PL"/>
              </w:rPr>
              <w:t>Nazwa</w:t>
            </w:r>
          </w:p>
        </w:tc>
        <w:tc>
          <w:tcPr>
            <w:tcW w:w="3935" w:type="dxa"/>
            <w:shd w:val="clear" w:color="auto" w:fill="auto"/>
          </w:tcPr>
          <w:p w:rsidR="00EC0F02" w:rsidRPr="00FB41EF" w:rsidRDefault="00EC0F02" w:rsidP="006B4C5C">
            <w:pPr>
              <w:pStyle w:val="SIWZ"/>
              <w:spacing w:line="240" w:lineRule="auto"/>
              <w:rPr>
                <w:sz w:val="20"/>
                <w:szCs w:val="20"/>
                <w:lang w:eastAsia="pl-PL"/>
              </w:rPr>
            </w:pPr>
            <w:r w:rsidRPr="00FB41EF">
              <w:rPr>
                <w:sz w:val="20"/>
                <w:szCs w:val="20"/>
                <w:lang w:eastAsia="pl-PL"/>
              </w:rPr>
              <w:t>Adres</w:t>
            </w:r>
          </w:p>
        </w:tc>
      </w:tr>
      <w:tr w:rsidR="00254580" w:rsidRPr="00FB41EF" w:rsidTr="00562ED2">
        <w:tc>
          <w:tcPr>
            <w:tcW w:w="789" w:type="dxa"/>
            <w:shd w:val="clear" w:color="auto" w:fill="auto"/>
          </w:tcPr>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FB41EF"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FB41EF"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FB41EF"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4A0D47" w:rsidRPr="00FB41EF" w:rsidTr="00562ED2">
        <w:tc>
          <w:tcPr>
            <w:tcW w:w="789" w:type="dxa"/>
            <w:shd w:val="clear" w:color="auto" w:fill="auto"/>
          </w:tcPr>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FB41EF"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FB41EF"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FB41EF"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EC0F02" w:rsidRPr="00FB41EF" w:rsidRDefault="00EC0F02" w:rsidP="00EC0F02">
      <w:pPr>
        <w:autoSpaceDE w:val="0"/>
        <w:autoSpaceDN w:val="0"/>
        <w:adjustRightInd w:val="0"/>
        <w:spacing w:after="0" w:line="240" w:lineRule="auto"/>
        <w:jc w:val="center"/>
        <w:rPr>
          <w:rFonts w:ascii="Times New Roman" w:eastAsia="Times New Roman" w:hAnsi="Times New Roman"/>
          <w:i/>
          <w:sz w:val="20"/>
          <w:szCs w:val="20"/>
          <w:lang w:eastAsia="pl-PL"/>
        </w:rPr>
      </w:pPr>
    </w:p>
    <w:p w:rsidR="00EC0F02"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lastRenderedPageBreak/>
        <w:t>*niepotrzebne skreślić</w:t>
      </w:r>
    </w:p>
    <w:p w:rsidR="00EC0F02" w:rsidRPr="00FB41EF"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p>
    <w:p w:rsidR="00EC0F02" w:rsidRPr="00FB41EF"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r w:rsidRPr="00FB41EF">
        <w:rPr>
          <w:rFonts w:ascii="Times New Roman" w:eastAsia="Times New Roman" w:hAnsi="Times New Roman"/>
          <w:i/>
          <w:iCs/>
          <w:sz w:val="24"/>
          <w:szCs w:val="24"/>
          <w:lang w:eastAsia="pl-PL"/>
        </w:rPr>
        <w:t xml:space="preserve">UWAGA: niniejszy „Formularz" Wykonawca ubiegający się o udzielenie zamówienia przekazuje Zamawiającemu </w:t>
      </w:r>
      <w:r w:rsidRPr="00FB41EF">
        <w:rPr>
          <w:rFonts w:ascii="Times New Roman" w:eastAsia="Times New Roman" w:hAnsi="Times New Roman"/>
          <w:b/>
          <w:bCs/>
          <w:i/>
          <w:iCs/>
          <w:sz w:val="24"/>
          <w:szCs w:val="24"/>
          <w:lang w:eastAsia="pl-PL"/>
        </w:rPr>
        <w:t xml:space="preserve">w terminie 3 dni od dnia zamieszczenia na stronie internetowej informacji, </w:t>
      </w:r>
      <w:r w:rsidRPr="00FB41EF">
        <w:rPr>
          <w:rFonts w:ascii="Times New Roman" w:eastAsia="Times New Roman" w:hAnsi="Times New Roman"/>
          <w:i/>
          <w:iCs/>
          <w:sz w:val="24"/>
          <w:szCs w:val="24"/>
          <w:lang w:eastAsia="pl-PL"/>
        </w:rPr>
        <w:t xml:space="preserve">o której mowa w art. 86 ust. 5 ustawy </w:t>
      </w:r>
      <w:proofErr w:type="spellStart"/>
      <w:r w:rsidRPr="00FB41EF">
        <w:rPr>
          <w:rFonts w:ascii="Times New Roman" w:eastAsia="Times New Roman" w:hAnsi="Times New Roman"/>
          <w:i/>
          <w:iCs/>
          <w:sz w:val="24"/>
          <w:szCs w:val="24"/>
          <w:lang w:eastAsia="pl-PL"/>
        </w:rPr>
        <w:t>Pzp</w:t>
      </w:r>
      <w:proofErr w:type="spellEnd"/>
      <w:r w:rsidRPr="00FB41EF">
        <w:rPr>
          <w:rFonts w:ascii="Times New Roman" w:eastAsia="Times New Roman" w:hAnsi="Times New Roman"/>
          <w:i/>
          <w:iCs/>
          <w:sz w:val="24"/>
          <w:szCs w:val="24"/>
          <w:lang w:eastAsia="pl-PL"/>
        </w:rPr>
        <w:t xml:space="preserve">. W przypadku Wykonawców wspólnie ubiegających się o udzielenie zamówienia </w:t>
      </w:r>
      <w:r w:rsidRPr="00FB41EF">
        <w:rPr>
          <w:rFonts w:ascii="Times New Roman" w:eastAsia="Times New Roman" w:hAnsi="Times New Roman"/>
          <w:b/>
          <w:bCs/>
          <w:i/>
          <w:iCs/>
          <w:sz w:val="24"/>
          <w:szCs w:val="24"/>
          <w:lang w:eastAsia="pl-PL"/>
        </w:rPr>
        <w:t xml:space="preserve">składa ją każdy </w:t>
      </w:r>
      <w:r w:rsidRPr="00FB41EF">
        <w:rPr>
          <w:rFonts w:ascii="Times New Roman" w:eastAsia="Times New Roman" w:hAnsi="Times New Roman"/>
          <w:i/>
          <w:iCs/>
          <w:sz w:val="24"/>
          <w:szCs w:val="24"/>
          <w:lang w:eastAsia="pl-PL"/>
        </w:rPr>
        <w:t>z członków Konsorcjum lub wspólników spółki cywilnej.</w:t>
      </w:r>
    </w:p>
    <w:p w:rsidR="00EC0F02" w:rsidRPr="00FB41EF"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FB41EF" w:rsidRDefault="00EC0F02" w:rsidP="00EC0F02">
      <w:pPr>
        <w:suppressAutoHyphens/>
        <w:spacing w:after="0" w:line="240" w:lineRule="auto"/>
        <w:jc w:val="both"/>
        <w:rPr>
          <w:rFonts w:ascii="Times New Roman" w:eastAsia="Times New Roman" w:hAnsi="Times New Roman"/>
          <w:b/>
          <w:i/>
          <w:sz w:val="24"/>
          <w:szCs w:val="24"/>
          <w:lang w:eastAsia="ar-SA"/>
        </w:rPr>
      </w:pPr>
      <w:r w:rsidRPr="00FB41EF">
        <w:rPr>
          <w:rFonts w:ascii="Times New Roman" w:eastAsia="Times New Roman" w:hAnsi="Times New Roman"/>
          <w:b/>
          <w:i/>
          <w:sz w:val="24"/>
          <w:szCs w:val="24"/>
          <w:lang w:eastAsia="ar-SA"/>
        </w:rPr>
        <w:t>PODPIS:</w:t>
      </w:r>
    </w:p>
    <w:p w:rsidR="00562ED2" w:rsidRPr="00FB41EF" w:rsidRDefault="00562ED2" w:rsidP="00EC0F02">
      <w:pPr>
        <w:suppressAutoHyphens/>
        <w:spacing w:after="0" w:line="240" w:lineRule="auto"/>
        <w:jc w:val="both"/>
        <w:rPr>
          <w:rFonts w:ascii="Times New Roman" w:eastAsia="Times New Roman" w:hAnsi="Times New Roman"/>
          <w:b/>
          <w:i/>
          <w:sz w:val="24"/>
          <w:szCs w:val="24"/>
          <w:lang w:eastAsia="ar-SA"/>
        </w:rPr>
      </w:pPr>
    </w:p>
    <w:tbl>
      <w:tblPr>
        <w:tblW w:w="10268" w:type="dxa"/>
        <w:jc w:val="center"/>
        <w:tblInd w:w="-1110" w:type="dxa"/>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254580" w:rsidRPr="00FB41EF" w:rsidTr="00562ED2">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747E87" w:rsidRPr="00FB41EF"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FB41EF">
              <w:rPr>
                <w:rFonts w:ascii="Times New Roman" w:eastAsia="Times New Roman" w:hAnsi="Times New Roman"/>
                <w:b/>
                <w:i/>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747E87" w:rsidRPr="00FB41EF"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FB41EF">
              <w:rPr>
                <w:rFonts w:ascii="Times New Roman" w:eastAsia="Times New Roman" w:hAnsi="Times New Roman"/>
                <w:b/>
                <w:i/>
                <w:sz w:val="20"/>
                <w:szCs w:val="20"/>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747E87" w:rsidRPr="00FB41EF"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FB41EF">
              <w:rPr>
                <w:rFonts w:ascii="Times New Roman" w:eastAsia="Times New Roman" w:hAnsi="Times New Roman"/>
                <w:b/>
                <w:i/>
                <w:sz w:val="20"/>
                <w:szCs w:val="20"/>
                <w:lang w:eastAsia="ar-SA"/>
              </w:rPr>
              <w:t>Nazwisko i imię osoby (osób) upoważnionej(</w:t>
            </w:r>
            <w:proofErr w:type="spellStart"/>
            <w:r w:rsidRPr="00FB41EF">
              <w:rPr>
                <w:rFonts w:ascii="Times New Roman" w:eastAsia="Times New Roman" w:hAnsi="Times New Roman"/>
                <w:b/>
                <w:i/>
                <w:sz w:val="20"/>
                <w:szCs w:val="20"/>
                <w:lang w:eastAsia="ar-SA"/>
              </w:rPr>
              <w:t>ych</w:t>
            </w:r>
            <w:proofErr w:type="spellEnd"/>
            <w:r w:rsidRPr="00FB41EF">
              <w:rPr>
                <w:rFonts w:ascii="Times New Roman" w:eastAsia="Times New Roman" w:hAnsi="Times New Roman"/>
                <w:b/>
                <w:i/>
                <w:sz w:val="20"/>
                <w:szCs w:val="20"/>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747E87" w:rsidRPr="00FB41EF"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FB41EF">
              <w:rPr>
                <w:rFonts w:ascii="Times New Roman" w:eastAsia="Times New Roman" w:hAnsi="Times New Roman"/>
                <w:b/>
                <w:i/>
                <w:sz w:val="20"/>
                <w:szCs w:val="20"/>
                <w:lang w:eastAsia="ar-SA"/>
              </w:rPr>
              <w:t>Podpis(y) osoby(osób) upoważnionej(</w:t>
            </w:r>
            <w:proofErr w:type="spellStart"/>
            <w:r w:rsidRPr="00FB41EF">
              <w:rPr>
                <w:rFonts w:ascii="Times New Roman" w:eastAsia="Times New Roman" w:hAnsi="Times New Roman"/>
                <w:b/>
                <w:i/>
                <w:sz w:val="20"/>
                <w:szCs w:val="20"/>
                <w:lang w:eastAsia="ar-SA"/>
              </w:rPr>
              <w:t>ych</w:t>
            </w:r>
            <w:proofErr w:type="spellEnd"/>
            <w:r w:rsidRPr="00FB41EF">
              <w:rPr>
                <w:rFonts w:ascii="Times New Roman" w:eastAsia="Times New Roman" w:hAnsi="Times New Roman"/>
                <w:b/>
                <w:i/>
                <w:sz w:val="20"/>
                <w:szCs w:val="20"/>
                <w:lang w:eastAsia="ar-SA"/>
              </w:rPr>
              <w:t>)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747E87" w:rsidRPr="00FB41EF"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FB41EF">
              <w:rPr>
                <w:rFonts w:ascii="Times New Roman" w:eastAsia="Times New Roman" w:hAnsi="Times New Roman"/>
                <w:b/>
                <w:i/>
                <w:sz w:val="20"/>
                <w:szCs w:val="20"/>
                <w:lang w:eastAsia="ar-SA"/>
              </w:rPr>
              <w:t>Pieczęć(</w:t>
            </w:r>
            <w:proofErr w:type="spellStart"/>
            <w:r w:rsidRPr="00FB41EF">
              <w:rPr>
                <w:rFonts w:ascii="Times New Roman" w:eastAsia="Times New Roman" w:hAnsi="Times New Roman"/>
                <w:b/>
                <w:i/>
                <w:sz w:val="20"/>
                <w:szCs w:val="20"/>
                <w:lang w:eastAsia="ar-SA"/>
              </w:rPr>
              <w:t>cie</w:t>
            </w:r>
            <w:proofErr w:type="spellEnd"/>
            <w:r w:rsidRPr="00FB41EF">
              <w:rPr>
                <w:rFonts w:ascii="Times New Roman" w:eastAsia="Times New Roman" w:hAnsi="Times New Roman"/>
                <w:b/>
                <w:i/>
                <w:sz w:val="20"/>
                <w:szCs w:val="20"/>
                <w:lang w:eastAsia="ar-SA"/>
              </w:rPr>
              <w:t>)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E87" w:rsidRPr="00FB41EF"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FB41EF">
              <w:rPr>
                <w:rFonts w:ascii="Times New Roman" w:eastAsia="Times New Roman" w:hAnsi="Times New Roman"/>
                <w:b/>
                <w:i/>
                <w:sz w:val="20"/>
                <w:szCs w:val="20"/>
                <w:lang w:eastAsia="ar-SA"/>
              </w:rPr>
              <w:t>Miejscowość</w:t>
            </w:r>
          </w:p>
          <w:p w:rsidR="00747E87" w:rsidRPr="00FB41EF" w:rsidRDefault="00747E87" w:rsidP="00747E87">
            <w:pPr>
              <w:suppressAutoHyphens/>
              <w:spacing w:after="0" w:line="240" w:lineRule="auto"/>
              <w:jc w:val="center"/>
              <w:rPr>
                <w:rFonts w:ascii="Times New Roman" w:eastAsia="Times New Roman" w:hAnsi="Times New Roman"/>
                <w:i/>
                <w:sz w:val="20"/>
                <w:szCs w:val="20"/>
                <w:lang w:eastAsia="ar-SA"/>
              </w:rPr>
            </w:pPr>
            <w:r w:rsidRPr="00FB41EF">
              <w:rPr>
                <w:rFonts w:ascii="Times New Roman" w:eastAsia="Times New Roman" w:hAnsi="Times New Roman"/>
                <w:b/>
                <w:i/>
                <w:sz w:val="20"/>
                <w:szCs w:val="20"/>
                <w:lang w:eastAsia="ar-SA"/>
              </w:rPr>
              <w:t>i  data</w:t>
            </w:r>
          </w:p>
        </w:tc>
      </w:tr>
      <w:tr w:rsidR="00254580" w:rsidRPr="00FB41EF" w:rsidTr="00562ED2">
        <w:trPr>
          <w:jc w:val="center"/>
        </w:trPr>
        <w:tc>
          <w:tcPr>
            <w:tcW w:w="406" w:type="dxa"/>
            <w:tcBorders>
              <w:left w:val="single" w:sz="4" w:space="0" w:color="000000"/>
              <w:bottom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FB41EF"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FB41EF"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FB41EF"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FB41EF"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r w:rsidR="00254580" w:rsidRPr="00FB41EF" w:rsidTr="00562ED2">
        <w:trPr>
          <w:jc w:val="center"/>
        </w:trPr>
        <w:tc>
          <w:tcPr>
            <w:tcW w:w="406" w:type="dxa"/>
            <w:tcBorders>
              <w:left w:val="single" w:sz="4" w:space="0" w:color="000000"/>
              <w:bottom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FB41EF"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FB41EF"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FB41EF"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FB41EF"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FB41EF"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FB41EF" w:rsidRDefault="00EC0F02" w:rsidP="00EC0F02">
      <w:pPr>
        <w:suppressAutoHyphens/>
        <w:spacing w:after="0" w:line="240" w:lineRule="auto"/>
        <w:jc w:val="both"/>
        <w:rPr>
          <w:rFonts w:ascii="Times New Roman" w:eastAsia="Times New Roman" w:hAnsi="Times New Roman"/>
          <w:b/>
          <w:i/>
          <w:sz w:val="24"/>
          <w:szCs w:val="24"/>
          <w:lang w:eastAsia="ar-SA"/>
        </w:rPr>
      </w:pPr>
    </w:p>
    <w:p w:rsidR="00244910" w:rsidRPr="00FB41EF" w:rsidRDefault="00244910">
      <w:pPr>
        <w:spacing w:after="0" w:line="240" w:lineRule="auto"/>
        <w:rPr>
          <w:rFonts w:ascii="Times New Roman" w:eastAsia="Times New Roman" w:hAnsi="Times New Roman"/>
          <w:b/>
          <w:bCs/>
          <w:i/>
          <w:sz w:val="24"/>
          <w:szCs w:val="24"/>
          <w:lang w:eastAsia="ar-SA"/>
        </w:rPr>
      </w:pPr>
      <w:bookmarkStart w:id="29" w:name="_Toc461452865"/>
      <w:r w:rsidRPr="00FB41EF">
        <w:rPr>
          <w:rFonts w:ascii="Times New Roman" w:eastAsia="Times New Roman" w:hAnsi="Times New Roman"/>
          <w:b/>
          <w:bCs/>
          <w:i/>
          <w:sz w:val="24"/>
          <w:szCs w:val="24"/>
          <w:lang w:eastAsia="ar-SA"/>
        </w:rPr>
        <w:br w:type="page"/>
      </w:r>
    </w:p>
    <w:p w:rsidR="00244910" w:rsidRPr="00FB41EF" w:rsidRDefault="00EC0F02" w:rsidP="00244910">
      <w:pPr>
        <w:suppressAutoHyphens/>
        <w:spacing w:after="0" w:line="240" w:lineRule="auto"/>
        <w:rPr>
          <w:rFonts w:ascii="Times New Roman" w:hAnsi="Times New Roman"/>
          <w:b/>
          <w:bCs/>
          <w:i/>
          <w:sz w:val="24"/>
          <w:szCs w:val="24"/>
          <w:lang w:eastAsia="ar-SA"/>
        </w:rPr>
      </w:pPr>
      <w:r w:rsidRPr="00FB41EF">
        <w:rPr>
          <w:rFonts w:ascii="Times New Roman" w:eastAsia="Times New Roman" w:hAnsi="Times New Roman"/>
          <w:b/>
          <w:bCs/>
          <w:i/>
          <w:sz w:val="24"/>
          <w:szCs w:val="24"/>
          <w:lang w:eastAsia="ar-SA"/>
        </w:rPr>
        <w:lastRenderedPageBreak/>
        <w:t>Załącznik</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nr</w:t>
      </w:r>
      <w:r w:rsidRPr="00FB41EF">
        <w:rPr>
          <w:rFonts w:ascii="Times New Roman" w:hAnsi="Times New Roman"/>
          <w:b/>
          <w:bCs/>
          <w:i/>
          <w:sz w:val="24"/>
          <w:szCs w:val="24"/>
          <w:lang w:eastAsia="ar-SA"/>
        </w:rPr>
        <w:t xml:space="preserve"> 5 – </w:t>
      </w:r>
      <w:r w:rsidRPr="00FB41EF">
        <w:rPr>
          <w:rFonts w:ascii="Times New Roman" w:eastAsia="Times New Roman" w:hAnsi="Times New Roman"/>
          <w:b/>
          <w:bCs/>
          <w:i/>
          <w:sz w:val="24"/>
          <w:szCs w:val="24"/>
          <w:lang w:eastAsia="ar-SA"/>
        </w:rPr>
        <w:t>oświadczenia</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Wykonawcy</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o</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oddaniu</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zasobów</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do</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dyspozycji.</w:t>
      </w:r>
      <w:bookmarkEnd w:id="29"/>
      <w:r w:rsidRPr="00FB41EF">
        <w:rPr>
          <w:rFonts w:ascii="Times New Roman" w:hAnsi="Times New Roman"/>
          <w:b/>
          <w:bCs/>
          <w:i/>
          <w:sz w:val="24"/>
          <w:szCs w:val="24"/>
          <w:lang w:eastAsia="ar-SA"/>
        </w:rPr>
        <w:t xml:space="preserve"> </w:t>
      </w:r>
    </w:p>
    <w:p w:rsidR="00244910" w:rsidRPr="00FB41EF" w:rsidRDefault="00244910" w:rsidP="00244910">
      <w:pPr>
        <w:suppressAutoHyphens/>
        <w:spacing w:after="0" w:line="240" w:lineRule="auto"/>
        <w:rPr>
          <w:rFonts w:ascii="Times New Roman" w:hAnsi="Times New Roman"/>
          <w:b/>
          <w:bCs/>
          <w:i/>
          <w:sz w:val="16"/>
          <w:szCs w:val="16"/>
          <w:lang w:eastAsia="ar-SA"/>
        </w:rPr>
      </w:pPr>
    </w:p>
    <w:p w:rsidR="00307B59" w:rsidRPr="00FB41EF" w:rsidRDefault="00244910" w:rsidP="00307B59">
      <w:pPr>
        <w:spacing w:line="240" w:lineRule="auto"/>
        <w:ind w:left="284" w:hanging="284"/>
        <w:jc w:val="center"/>
        <w:rPr>
          <w:rFonts w:ascii="Times New Roman" w:eastAsia="Times New Roman" w:hAnsi="Times New Roman"/>
          <w:b/>
          <w:i/>
          <w:sz w:val="24"/>
          <w:szCs w:val="24"/>
          <w:lang w:eastAsia="ar-SA"/>
        </w:rPr>
      </w:pPr>
      <w:r w:rsidRPr="00FB41EF">
        <w:rPr>
          <w:rFonts w:ascii="Times New Roman" w:eastAsia="Times New Roman" w:hAnsi="Times New Roman"/>
          <w:b/>
          <w:i/>
          <w:sz w:val="24"/>
          <w:szCs w:val="24"/>
          <w:lang w:eastAsia="ar-SA"/>
        </w:rPr>
        <w:t xml:space="preserve">Zamówienie na: </w:t>
      </w:r>
    </w:p>
    <w:p w:rsidR="001324CB" w:rsidRPr="00FB41EF" w:rsidRDefault="001324CB" w:rsidP="001324CB">
      <w:pPr>
        <w:jc w:val="center"/>
        <w:rPr>
          <w:b/>
        </w:rPr>
      </w:pPr>
      <w:r w:rsidRPr="00FB41EF">
        <w:rPr>
          <w:b/>
        </w:rPr>
        <w:t>„</w:t>
      </w:r>
      <w:r w:rsidR="00FB41EF" w:rsidRPr="00FB41EF">
        <w:rPr>
          <w:rFonts w:ascii="Times New Roman" w:eastAsia="Times New Roman" w:hAnsi="Times New Roman"/>
          <w:b/>
          <w:i/>
          <w:sz w:val="24"/>
          <w:szCs w:val="24"/>
          <w:lang w:eastAsia="ar-SA"/>
        </w:rPr>
        <w:t>Przebudowa drogi powiatowej nr 1296R Wielopole-gr. pow.-Dębica -budowa chodnika w km 18+548-19+502”- etap I</w:t>
      </w:r>
      <w:r w:rsidR="00235280">
        <w:rPr>
          <w:rFonts w:ascii="Times New Roman" w:eastAsia="Times New Roman" w:hAnsi="Times New Roman"/>
          <w:b/>
          <w:i/>
          <w:sz w:val="24"/>
          <w:szCs w:val="24"/>
          <w:lang w:eastAsia="ar-SA"/>
        </w:rPr>
        <w:t>I w km 18+548-19+ 052</w:t>
      </w:r>
      <w:r w:rsidRPr="00FB41EF">
        <w:rPr>
          <w:b/>
        </w:rPr>
        <w:t>"</w:t>
      </w:r>
    </w:p>
    <w:p w:rsidR="00EC0F02" w:rsidRPr="00FB41EF" w:rsidRDefault="00EC0F02" w:rsidP="00244910">
      <w:pPr>
        <w:suppressAutoHyphens/>
        <w:spacing w:after="0" w:line="240" w:lineRule="auto"/>
        <w:rPr>
          <w:rFonts w:ascii="Times New Roman" w:eastAsia="Times New Roman" w:hAnsi="Times New Roman"/>
          <w:b/>
          <w:bCs/>
          <w:i/>
          <w:sz w:val="24"/>
          <w:szCs w:val="24"/>
          <w:lang w:eastAsia="ar-SA"/>
        </w:rPr>
      </w:pPr>
    </w:p>
    <w:p w:rsidR="00244910" w:rsidRPr="00FB41EF"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bookmarkStart w:id="30" w:name="_Toc461452866"/>
    </w:p>
    <w:p w:rsidR="00244910" w:rsidRPr="00FB41EF"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p>
    <w:p w:rsidR="00244910" w:rsidRPr="00FB41EF"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r w:rsidRPr="00FB41EF">
        <w:rPr>
          <w:rFonts w:ascii="Times New Roman" w:eastAsia="Times New Roman" w:hAnsi="Times New Roman"/>
          <w:i/>
          <w:iCs/>
          <w:sz w:val="24"/>
          <w:szCs w:val="24"/>
          <w:lang w:eastAsia="ar-SA"/>
        </w:rPr>
        <w:t>Nr</w:t>
      </w:r>
      <w:r w:rsidRPr="00FB41EF">
        <w:rPr>
          <w:rFonts w:ascii="Times New Roman" w:hAnsi="Times New Roman"/>
          <w:i/>
          <w:iCs/>
          <w:sz w:val="24"/>
          <w:szCs w:val="24"/>
          <w:lang w:eastAsia="ar-SA"/>
        </w:rPr>
        <w:t xml:space="preserve"> </w:t>
      </w:r>
      <w:r w:rsidRPr="00FB41EF">
        <w:rPr>
          <w:rFonts w:ascii="Times New Roman" w:eastAsia="Times New Roman" w:hAnsi="Times New Roman"/>
          <w:i/>
          <w:iCs/>
          <w:sz w:val="24"/>
          <w:szCs w:val="24"/>
          <w:lang w:eastAsia="ar-SA"/>
        </w:rPr>
        <w:t>referencyjny</w:t>
      </w:r>
      <w:r w:rsidRPr="00FB41EF">
        <w:rPr>
          <w:rFonts w:ascii="Times New Roman" w:hAnsi="Times New Roman"/>
          <w:i/>
          <w:iCs/>
          <w:sz w:val="24"/>
          <w:szCs w:val="24"/>
          <w:lang w:eastAsia="ar-SA"/>
        </w:rPr>
        <w:t xml:space="preserve"> </w:t>
      </w:r>
      <w:r w:rsidRPr="00FB41EF">
        <w:rPr>
          <w:rFonts w:ascii="Times New Roman" w:eastAsia="Times New Roman" w:hAnsi="Times New Roman"/>
          <w:i/>
          <w:iCs/>
          <w:sz w:val="24"/>
          <w:szCs w:val="24"/>
          <w:lang w:eastAsia="ar-SA"/>
        </w:rPr>
        <w:t>nadany</w:t>
      </w:r>
      <w:r w:rsidRPr="00FB41EF">
        <w:rPr>
          <w:rFonts w:ascii="Times New Roman" w:hAnsi="Times New Roman"/>
          <w:i/>
          <w:iCs/>
          <w:sz w:val="24"/>
          <w:szCs w:val="24"/>
          <w:lang w:eastAsia="ar-SA"/>
        </w:rPr>
        <w:t xml:space="preserve"> </w:t>
      </w:r>
      <w:r w:rsidRPr="00FB41EF">
        <w:rPr>
          <w:rFonts w:ascii="Times New Roman" w:eastAsia="Times New Roman" w:hAnsi="Times New Roman"/>
          <w:i/>
          <w:iCs/>
          <w:sz w:val="24"/>
          <w:szCs w:val="24"/>
          <w:lang w:eastAsia="ar-SA"/>
        </w:rPr>
        <w:t>sprawie</w:t>
      </w:r>
      <w:r w:rsidRPr="00FB41EF">
        <w:rPr>
          <w:rFonts w:ascii="Times New Roman" w:hAnsi="Times New Roman"/>
          <w:i/>
          <w:iCs/>
          <w:sz w:val="24"/>
          <w:szCs w:val="24"/>
          <w:lang w:eastAsia="ar-SA"/>
        </w:rPr>
        <w:t xml:space="preserve"> </w:t>
      </w:r>
      <w:r w:rsidRPr="00FB41EF">
        <w:rPr>
          <w:rFonts w:ascii="Times New Roman" w:eastAsia="Times New Roman" w:hAnsi="Times New Roman"/>
          <w:i/>
          <w:iCs/>
          <w:sz w:val="24"/>
          <w:szCs w:val="24"/>
          <w:lang w:eastAsia="ar-SA"/>
        </w:rPr>
        <w:t>przez</w:t>
      </w:r>
      <w:r w:rsidRPr="00FB41EF">
        <w:rPr>
          <w:rFonts w:ascii="Times New Roman" w:hAnsi="Times New Roman"/>
          <w:i/>
          <w:iCs/>
          <w:sz w:val="24"/>
          <w:szCs w:val="24"/>
          <w:lang w:eastAsia="ar-SA"/>
        </w:rPr>
        <w:t xml:space="preserve"> </w:t>
      </w:r>
      <w:r w:rsidRPr="00FB41EF">
        <w:rPr>
          <w:rFonts w:ascii="Times New Roman" w:eastAsia="Times New Roman" w:hAnsi="Times New Roman"/>
          <w:i/>
          <w:iCs/>
          <w:sz w:val="24"/>
          <w:szCs w:val="24"/>
          <w:lang w:eastAsia="ar-SA"/>
        </w:rPr>
        <w:t>Zamawiającego</w:t>
      </w:r>
      <w:bookmarkEnd w:id="30"/>
      <w:r w:rsidRPr="00FB41EF">
        <w:rPr>
          <w:rFonts w:ascii="Times New Roman" w:eastAsia="Times New Roman" w:hAnsi="Times New Roman"/>
          <w:b/>
          <w:i/>
          <w:sz w:val="24"/>
          <w:szCs w:val="24"/>
          <w:lang w:eastAsia="ar-SA"/>
        </w:rPr>
        <w:t xml:space="preserve"> </w:t>
      </w:r>
      <w:r w:rsidR="004F5C63">
        <w:rPr>
          <w:rFonts w:ascii="Times New Roman" w:eastAsia="Times New Roman" w:hAnsi="Times New Roman"/>
          <w:b/>
          <w:i/>
          <w:sz w:val="24"/>
          <w:szCs w:val="24"/>
          <w:lang w:eastAsia="ar-SA"/>
        </w:rPr>
        <w:t xml:space="preserve">     </w:t>
      </w:r>
      <w:r w:rsidRPr="00FB41EF">
        <w:rPr>
          <w:rFonts w:ascii="Times New Roman" w:eastAsia="Times New Roman" w:hAnsi="Times New Roman"/>
          <w:b/>
          <w:i/>
          <w:sz w:val="24"/>
          <w:szCs w:val="24"/>
          <w:lang w:eastAsia="ar-SA"/>
        </w:rPr>
        <w:t xml:space="preserve"> ZP.</w:t>
      </w:r>
      <w:r w:rsidR="00E6543F">
        <w:rPr>
          <w:rFonts w:ascii="Times New Roman" w:eastAsia="Times New Roman" w:hAnsi="Times New Roman"/>
          <w:b/>
          <w:i/>
          <w:sz w:val="24"/>
          <w:szCs w:val="24"/>
          <w:lang w:eastAsia="ar-SA"/>
        </w:rPr>
        <w:t>271.28</w:t>
      </w:r>
      <w:r w:rsidRPr="00FB41EF">
        <w:rPr>
          <w:rFonts w:ascii="Times New Roman" w:eastAsia="Times New Roman" w:hAnsi="Times New Roman"/>
          <w:b/>
          <w:i/>
          <w:sz w:val="24"/>
          <w:szCs w:val="24"/>
          <w:lang w:eastAsia="ar-SA"/>
        </w:rPr>
        <w:t>.2020</w:t>
      </w:r>
    </w:p>
    <w:p w:rsidR="00244910" w:rsidRPr="00FB41EF"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p>
    <w:p w:rsidR="00EC0F02" w:rsidRPr="00FB41EF" w:rsidRDefault="00EC0F02" w:rsidP="00EC0F02">
      <w:pPr>
        <w:tabs>
          <w:tab w:val="left" w:pos="8640"/>
        </w:tabs>
        <w:suppressAutoHyphens/>
        <w:spacing w:after="0" w:line="240" w:lineRule="auto"/>
        <w:rPr>
          <w:rFonts w:ascii="Times New Roman" w:eastAsia="Times New Roman" w:hAnsi="Times New Roman"/>
          <w:b/>
          <w:i/>
          <w:iCs/>
          <w:sz w:val="24"/>
          <w:szCs w:val="24"/>
          <w:lang w:eastAsia="ar-SA"/>
        </w:rPr>
      </w:pPr>
      <w:r w:rsidRPr="00FB41EF">
        <w:rPr>
          <w:rFonts w:ascii="Times New Roman" w:eastAsia="Times New Roman" w:hAnsi="Times New Roman"/>
          <w:b/>
          <w:i/>
          <w:sz w:val="24"/>
          <w:szCs w:val="24"/>
          <w:lang w:eastAsia="ar-SA"/>
        </w:rPr>
        <w:t>ZAMAWIAJĄCY:</w:t>
      </w:r>
    </w:p>
    <w:p w:rsidR="00EC0F02" w:rsidRPr="00FB41EF" w:rsidRDefault="00EC0F02" w:rsidP="00EC0F02">
      <w:pPr>
        <w:suppressAutoHyphens/>
        <w:spacing w:after="0" w:line="240" w:lineRule="auto"/>
        <w:jc w:val="both"/>
        <w:rPr>
          <w:rFonts w:ascii="Times New Roman" w:eastAsia="Times New Roman" w:hAnsi="Times New Roman"/>
          <w:i/>
          <w:sz w:val="24"/>
          <w:szCs w:val="24"/>
          <w:lang w:eastAsia="ar-SA"/>
        </w:rPr>
      </w:pPr>
      <w:r w:rsidRPr="00FB41EF">
        <w:rPr>
          <w:rFonts w:ascii="Times New Roman" w:eastAsia="Times New Roman" w:hAnsi="Times New Roman"/>
          <w:i/>
          <w:sz w:val="24"/>
          <w:szCs w:val="24"/>
          <w:lang w:eastAsia="ar-SA"/>
        </w:rPr>
        <w:t>Zarząd Dróg Powiatowych w Dębicy,</w:t>
      </w:r>
    </w:p>
    <w:p w:rsidR="00EC0F02" w:rsidRPr="00FB41EF" w:rsidRDefault="00EC0F02" w:rsidP="00EC0F02">
      <w:pPr>
        <w:suppressAutoHyphens/>
        <w:spacing w:after="0" w:line="240" w:lineRule="auto"/>
        <w:jc w:val="both"/>
        <w:rPr>
          <w:rFonts w:ascii="Times New Roman" w:eastAsia="Times New Roman" w:hAnsi="Times New Roman"/>
          <w:i/>
          <w:sz w:val="24"/>
          <w:szCs w:val="24"/>
          <w:lang w:eastAsia="ar-SA"/>
        </w:rPr>
      </w:pPr>
      <w:r w:rsidRPr="00FB41EF">
        <w:rPr>
          <w:rFonts w:ascii="Times New Roman" w:eastAsia="Times New Roman" w:hAnsi="Times New Roman"/>
          <w:i/>
          <w:sz w:val="24"/>
          <w:szCs w:val="24"/>
          <w:lang w:eastAsia="ar-SA"/>
        </w:rPr>
        <w:t>39-200 Dębica,</w:t>
      </w:r>
    </w:p>
    <w:p w:rsidR="00EC0F02" w:rsidRPr="00FB41EF" w:rsidRDefault="00EC0F02" w:rsidP="00EC0F02">
      <w:pPr>
        <w:suppressAutoHyphens/>
        <w:spacing w:after="60" w:line="240" w:lineRule="auto"/>
        <w:rPr>
          <w:rFonts w:ascii="Times New Roman" w:hAnsi="Times New Roman"/>
          <w:b/>
          <w:i/>
          <w:sz w:val="24"/>
          <w:szCs w:val="24"/>
          <w:lang w:eastAsia="ar-SA"/>
        </w:rPr>
      </w:pPr>
      <w:r w:rsidRPr="00FB41EF">
        <w:rPr>
          <w:rFonts w:ascii="Times New Roman" w:eastAsia="Times New Roman" w:hAnsi="Times New Roman"/>
          <w:i/>
          <w:sz w:val="24"/>
          <w:szCs w:val="24"/>
          <w:lang w:eastAsia="ar-SA"/>
        </w:rPr>
        <w:t>ul. Parkowa 28</w:t>
      </w:r>
      <w:r w:rsidRPr="00FB41EF">
        <w:rPr>
          <w:rFonts w:ascii="Times New Roman" w:hAnsi="Times New Roman"/>
          <w:b/>
          <w:i/>
          <w:sz w:val="24"/>
          <w:szCs w:val="24"/>
          <w:lang w:eastAsia="ar-SA"/>
        </w:rPr>
        <w:t xml:space="preserve"> </w:t>
      </w:r>
    </w:p>
    <w:p w:rsidR="00244910" w:rsidRPr="00FB41EF" w:rsidRDefault="00244910" w:rsidP="00EC0F02">
      <w:pPr>
        <w:suppressAutoHyphens/>
        <w:spacing w:after="60" w:line="240" w:lineRule="auto"/>
        <w:rPr>
          <w:rFonts w:ascii="Times New Roman" w:eastAsia="Times New Roman" w:hAnsi="Times New Roman"/>
          <w:b/>
          <w:bCs/>
          <w:i/>
          <w:sz w:val="24"/>
          <w:szCs w:val="24"/>
          <w:lang w:eastAsia="ar-SA"/>
        </w:rPr>
      </w:pPr>
    </w:p>
    <w:p w:rsidR="00EC0F02" w:rsidRPr="00FB41EF" w:rsidRDefault="00EC0F02" w:rsidP="00EC0F02">
      <w:pPr>
        <w:autoSpaceDE w:val="0"/>
        <w:autoSpaceDN w:val="0"/>
        <w:adjustRightInd w:val="0"/>
        <w:spacing w:after="0" w:line="240" w:lineRule="auto"/>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UWAGA:</w:t>
      </w:r>
    </w:p>
    <w:p w:rsidR="00EC0F02" w:rsidRPr="00FB41EF"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=&gt; Niniejsze zobowiązanie - SKŁADA TYLKO WYKONAWCA WEZWANY PRZEZ ZAMAWIAJĄCEGO – zgodnie z pkt 9.5. IDW;</w:t>
      </w:r>
    </w:p>
    <w:p w:rsidR="00EC0F02" w:rsidRPr="00FB41EF"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=&gt; Zamiast niniejszego Formularza można przedstawić inne dokumenty, w szczególności:</w:t>
      </w:r>
    </w:p>
    <w:p w:rsidR="00EC0F02" w:rsidRPr="00FB41EF"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 xml:space="preserve">• zobowiązanie podmiotu, o którym mowa w art. 22a ust. 2 ustawy </w:t>
      </w:r>
      <w:proofErr w:type="spellStart"/>
      <w:r w:rsidRPr="00FB41EF">
        <w:rPr>
          <w:rFonts w:ascii="Times New Roman" w:eastAsia="Times New Roman" w:hAnsi="Times New Roman"/>
          <w:i/>
          <w:iCs/>
          <w:sz w:val="24"/>
          <w:szCs w:val="24"/>
          <w:lang w:eastAsia="pl-PL"/>
        </w:rPr>
        <w:t>Pzp</w:t>
      </w:r>
      <w:proofErr w:type="spellEnd"/>
    </w:p>
    <w:p w:rsidR="00EC0F02" w:rsidRPr="00FB41EF"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 dokumenty określające:</w:t>
      </w:r>
    </w:p>
    <w:p w:rsidR="00EC0F02" w:rsidRPr="00FB41EF"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1) zakresu dostępnych Wykonawcy zasobów innego podmiotu,</w:t>
      </w:r>
    </w:p>
    <w:p w:rsidR="00EC0F02" w:rsidRPr="00FB41EF"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2) sposobu wykorzystania zasobów innego podmiotu, przez Wykonawcę, przy wykonywaniu zamówienia publicznego,</w:t>
      </w:r>
    </w:p>
    <w:p w:rsidR="00EC0F02" w:rsidRPr="00FB41EF"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3) zakres i okres udziału innego podmiotu przy wykonywaniu zamówienia publicznego</w:t>
      </w:r>
    </w:p>
    <w:p w:rsidR="00EC0F02" w:rsidRPr="00FB41EF"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FB41EF">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FB41EF"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FB41EF"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FB41EF">
        <w:rPr>
          <w:rFonts w:ascii="Times New Roman" w:eastAsia="Times New Roman" w:hAnsi="Times New Roman"/>
          <w:b/>
          <w:bCs/>
          <w:i/>
          <w:sz w:val="24"/>
          <w:szCs w:val="24"/>
          <w:lang w:eastAsia="ar-SA"/>
        </w:rPr>
        <w:t>ZOBOWIĄZANIE</w:t>
      </w:r>
    </w:p>
    <w:p w:rsidR="00EC0F02" w:rsidRPr="00FB41EF"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FB41EF">
        <w:rPr>
          <w:rFonts w:ascii="Times New Roman" w:eastAsia="Times New Roman" w:hAnsi="Times New Roman"/>
          <w:b/>
          <w:bCs/>
          <w:i/>
          <w:sz w:val="24"/>
          <w:szCs w:val="24"/>
          <w:lang w:eastAsia="ar-SA"/>
        </w:rPr>
        <w:t>do</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oddania</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do</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dyspozycji</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niezbędnych</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zasobów</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na</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okres</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korzystania</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z</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nich</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przy</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wykonaniu</w:t>
      </w:r>
      <w:r w:rsidRPr="00FB41EF">
        <w:rPr>
          <w:rFonts w:ascii="Times New Roman" w:hAnsi="Times New Roman"/>
          <w:b/>
          <w:bCs/>
          <w:i/>
          <w:sz w:val="24"/>
          <w:szCs w:val="24"/>
          <w:lang w:eastAsia="ar-SA"/>
        </w:rPr>
        <w:t xml:space="preserve"> </w:t>
      </w:r>
      <w:r w:rsidRPr="00FB41EF">
        <w:rPr>
          <w:rFonts w:ascii="Times New Roman" w:eastAsia="Times New Roman" w:hAnsi="Times New Roman"/>
          <w:b/>
          <w:bCs/>
          <w:i/>
          <w:sz w:val="24"/>
          <w:szCs w:val="24"/>
          <w:lang w:eastAsia="ar-SA"/>
        </w:rPr>
        <w:t>zamówienia</w:t>
      </w:r>
    </w:p>
    <w:p w:rsidR="00EC0F02" w:rsidRPr="00FB41EF" w:rsidRDefault="00EC0F02" w:rsidP="00EC0F02">
      <w:pPr>
        <w:suppressAutoHyphens/>
        <w:autoSpaceDE w:val="0"/>
        <w:spacing w:after="0" w:line="240" w:lineRule="auto"/>
        <w:jc w:val="both"/>
        <w:rPr>
          <w:rFonts w:ascii="Times New Roman" w:eastAsia="Times New Roman" w:hAnsi="Times New Roman"/>
          <w:b/>
          <w:bCs/>
          <w:i/>
          <w:sz w:val="24"/>
          <w:szCs w:val="24"/>
          <w:lang w:eastAsia="ar-SA"/>
        </w:rPr>
      </w:pPr>
    </w:p>
    <w:p w:rsidR="00EC0F02" w:rsidRPr="00FB41EF" w:rsidRDefault="00EC0F02" w:rsidP="00EC0F02">
      <w:pPr>
        <w:suppressAutoHyphens/>
        <w:spacing w:after="0" w:line="240" w:lineRule="auto"/>
        <w:rPr>
          <w:rFonts w:ascii="Times New Roman" w:eastAsia="Times New Roman" w:hAnsi="Times New Roman"/>
          <w:b/>
          <w:i/>
          <w:sz w:val="24"/>
          <w:szCs w:val="24"/>
          <w:lang w:eastAsia="ar-SA"/>
        </w:rPr>
      </w:pPr>
    </w:p>
    <w:p w:rsidR="00CC08D5" w:rsidRPr="00FB41EF" w:rsidRDefault="00EC0F02" w:rsidP="00EC0F02">
      <w:pPr>
        <w:suppressAutoHyphens/>
        <w:autoSpaceDE w:val="0"/>
        <w:spacing w:after="0" w:line="240" w:lineRule="auto"/>
        <w:jc w:val="both"/>
        <w:rPr>
          <w:rFonts w:ascii="Times New Roman" w:hAnsi="Times New Roman"/>
          <w:i/>
          <w:sz w:val="24"/>
          <w:szCs w:val="24"/>
          <w:lang w:eastAsia="ar-SA"/>
        </w:rPr>
      </w:pPr>
      <w:r w:rsidRPr="00FB41EF">
        <w:rPr>
          <w:rFonts w:ascii="Times New Roman" w:eastAsia="Times New Roman" w:hAnsi="Times New Roman"/>
          <w:i/>
          <w:sz w:val="24"/>
          <w:szCs w:val="24"/>
          <w:lang w:eastAsia="ar-SA"/>
        </w:rPr>
        <w:t>Ja(/My)</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niżej</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podpisany(/ni)</w:t>
      </w:r>
      <w:r w:rsidRPr="00FB41EF">
        <w:rPr>
          <w:rFonts w:ascii="Times New Roman" w:hAnsi="Times New Roman"/>
          <w:i/>
          <w:sz w:val="24"/>
          <w:szCs w:val="24"/>
          <w:lang w:eastAsia="ar-SA"/>
        </w:rPr>
        <w:t xml:space="preserve"> ………………….………</w:t>
      </w:r>
      <w:r w:rsidR="00CC08D5" w:rsidRPr="00FB41EF">
        <w:rPr>
          <w:rFonts w:ascii="Times New Roman" w:hAnsi="Times New Roman"/>
          <w:i/>
          <w:sz w:val="24"/>
          <w:szCs w:val="24"/>
          <w:lang w:eastAsia="ar-SA"/>
        </w:rPr>
        <w:t>…………………</w:t>
      </w:r>
      <w:r w:rsidRPr="00FB41EF">
        <w:rPr>
          <w:rFonts w:ascii="Times New Roman" w:hAnsi="Times New Roman"/>
          <w:i/>
          <w:sz w:val="24"/>
          <w:szCs w:val="24"/>
          <w:lang w:eastAsia="ar-SA"/>
        </w:rPr>
        <w:t>……..……………</w:t>
      </w:r>
      <w:r w:rsidR="00CC08D5" w:rsidRPr="00FB41EF">
        <w:rPr>
          <w:rFonts w:ascii="Times New Roman" w:hAnsi="Times New Roman"/>
          <w:i/>
          <w:sz w:val="24"/>
          <w:szCs w:val="24"/>
          <w:lang w:eastAsia="ar-SA"/>
        </w:rPr>
        <w:t>..</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będąc</w:t>
      </w:r>
    </w:p>
    <w:p w:rsidR="00CC08D5" w:rsidRPr="00FB41EF" w:rsidRDefault="00CC08D5" w:rsidP="00CC08D5">
      <w:pPr>
        <w:suppressAutoHyphens/>
        <w:autoSpaceDE w:val="0"/>
        <w:spacing w:after="0" w:line="240" w:lineRule="auto"/>
        <w:ind w:left="3540"/>
        <w:jc w:val="both"/>
        <w:rPr>
          <w:rFonts w:ascii="Times New Roman" w:hAnsi="Times New Roman"/>
          <w:i/>
          <w:sz w:val="24"/>
          <w:szCs w:val="24"/>
          <w:lang w:eastAsia="ar-SA"/>
        </w:rPr>
      </w:pPr>
      <w:r w:rsidRPr="00FB41EF">
        <w:rPr>
          <w:rFonts w:ascii="Times New Roman" w:hAnsi="Times New Roman"/>
          <w:i/>
          <w:sz w:val="20"/>
          <w:szCs w:val="20"/>
          <w:lang w:eastAsia="ar-SA"/>
        </w:rPr>
        <w:t xml:space="preserve">    (imię i nazwisko składającego oświadczenie)</w:t>
      </w:r>
    </w:p>
    <w:p w:rsidR="00CC08D5" w:rsidRPr="00FB41EF" w:rsidRDefault="00CC08D5"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FB41EF"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FB41EF">
        <w:rPr>
          <w:rFonts w:ascii="Times New Roman" w:eastAsia="Times New Roman" w:hAnsi="Times New Roman"/>
          <w:i/>
          <w:sz w:val="24"/>
          <w:szCs w:val="24"/>
          <w:lang w:eastAsia="ar-SA"/>
        </w:rPr>
        <w:t>upoważnionym(/mi)</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do</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reprezentowania:</w:t>
      </w:r>
    </w:p>
    <w:p w:rsidR="00EC0F02" w:rsidRPr="00FB41EF" w:rsidRDefault="00EC0F02" w:rsidP="00CC08D5">
      <w:pPr>
        <w:suppressAutoHyphens/>
        <w:autoSpaceDE w:val="0"/>
        <w:spacing w:after="0" w:line="240" w:lineRule="auto"/>
        <w:jc w:val="center"/>
        <w:rPr>
          <w:rFonts w:ascii="Times New Roman" w:hAnsi="Times New Roman"/>
          <w:i/>
          <w:sz w:val="20"/>
          <w:szCs w:val="20"/>
          <w:lang w:eastAsia="ar-SA"/>
        </w:rPr>
      </w:pPr>
    </w:p>
    <w:p w:rsidR="00EC0F02" w:rsidRPr="00FB41EF"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FB41EF"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FB41EF">
        <w:rPr>
          <w:rFonts w:ascii="Times New Roman" w:hAnsi="Times New Roman"/>
          <w:i/>
          <w:sz w:val="24"/>
          <w:szCs w:val="24"/>
          <w:lang w:eastAsia="ar-SA"/>
        </w:rPr>
        <w:t>……………………………</w:t>
      </w:r>
      <w:r w:rsidRPr="00FB41EF">
        <w:rPr>
          <w:rFonts w:ascii="Times New Roman" w:eastAsia="Times New Roman" w:hAnsi="Times New Roman"/>
          <w:i/>
          <w:sz w:val="24"/>
          <w:szCs w:val="24"/>
          <w:lang w:eastAsia="ar-SA"/>
        </w:rPr>
        <w:t>.</w:t>
      </w:r>
      <w:r w:rsidRPr="00FB41EF">
        <w:rPr>
          <w:rFonts w:ascii="Times New Roman" w:hAnsi="Times New Roman"/>
          <w:i/>
          <w:sz w:val="24"/>
          <w:szCs w:val="24"/>
          <w:lang w:eastAsia="ar-SA"/>
        </w:rPr>
        <w:t>…………………………………</w:t>
      </w:r>
      <w:r w:rsidRPr="00FB41EF">
        <w:rPr>
          <w:rFonts w:ascii="Times New Roman" w:eastAsia="Times New Roman" w:hAnsi="Times New Roman"/>
          <w:i/>
          <w:sz w:val="24"/>
          <w:szCs w:val="24"/>
          <w:lang w:eastAsia="ar-SA"/>
        </w:rPr>
        <w:t>.</w:t>
      </w:r>
      <w:r w:rsidRPr="00FB41EF">
        <w:rPr>
          <w:rFonts w:ascii="Times New Roman" w:hAnsi="Times New Roman"/>
          <w:i/>
          <w:sz w:val="24"/>
          <w:szCs w:val="24"/>
          <w:lang w:eastAsia="ar-SA"/>
        </w:rPr>
        <w:t>……………………………………………</w:t>
      </w:r>
    </w:p>
    <w:p w:rsidR="00EC0F02" w:rsidRPr="00FB41EF"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FB41EF">
        <w:rPr>
          <w:rFonts w:ascii="Times New Roman" w:eastAsia="Times New Roman" w:hAnsi="Times New Roman"/>
          <w:i/>
          <w:sz w:val="20"/>
          <w:szCs w:val="20"/>
          <w:lang w:eastAsia="ar-SA"/>
        </w:rPr>
        <w:t>(nazwa</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i</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adres</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podmiotu</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oddającego</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do</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dyspozycji</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zasoby, NIP/PESEL, KRS-</w:t>
      </w:r>
      <w:proofErr w:type="spellStart"/>
      <w:r w:rsidRPr="00FB41EF">
        <w:rPr>
          <w:rFonts w:ascii="Times New Roman" w:eastAsia="Times New Roman" w:hAnsi="Times New Roman"/>
          <w:i/>
          <w:sz w:val="20"/>
          <w:szCs w:val="20"/>
          <w:lang w:eastAsia="ar-SA"/>
        </w:rPr>
        <w:t>CEDiG</w:t>
      </w:r>
      <w:proofErr w:type="spellEnd"/>
      <w:r w:rsidRPr="00FB41EF">
        <w:rPr>
          <w:rFonts w:ascii="Times New Roman" w:eastAsia="Times New Roman" w:hAnsi="Times New Roman"/>
          <w:i/>
          <w:sz w:val="20"/>
          <w:szCs w:val="20"/>
          <w:lang w:eastAsia="ar-SA"/>
        </w:rPr>
        <w:t xml:space="preserve"> )</w:t>
      </w:r>
    </w:p>
    <w:p w:rsidR="00CC08D5" w:rsidRPr="00FB41EF" w:rsidRDefault="00CC08D5"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FB41EF" w:rsidRDefault="00EC0F02" w:rsidP="00EC0F02">
      <w:pPr>
        <w:suppressAutoHyphens/>
        <w:autoSpaceDE w:val="0"/>
        <w:spacing w:after="0" w:line="240" w:lineRule="auto"/>
        <w:jc w:val="center"/>
        <w:rPr>
          <w:rFonts w:ascii="Times New Roman" w:eastAsia="Times New Roman" w:hAnsi="Times New Roman"/>
          <w:i/>
          <w:sz w:val="28"/>
          <w:szCs w:val="28"/>
          <w:lang w:eastAsia="ar-SA"/>
        </w:rPr>
      </w:pPr>
      <w:r w:rsidRPr="00FB41EF">
        <w:rPr>
          <w:rFonts w:ascii="Times New Roman" w:eastAsia="Times New Roman" w:hAnsi="Times New Roman"/>
          <w:b/>
          <w:bCs/>
          <w:i/>
          <w:sz w:val="28"/>
          <w:szCs w:val="28"/>
          <w:lang w:eastAsia="ar-SA"/>
        </w:rPr>
        <w:t>o</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ś</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w</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i</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a</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d</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c</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z</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a</w:t>
      </w:r>
      <w:r w:rsidRPr="00FB41EF">
        <w:rPr>
          <w:rFonts w:ascii="Times New Roman" w:hAnsi="Times New Roman"/>
          <w:b/>
          <w:bCs/>
          <w:i/>
          <w:sz w:val="28"/>
          <w:szCs w:val="28"/>
          <w:lang w:eastAsia="ar-SA"/>
        </w:rPr>
        <w:t xml:space="preserve"> </w:t>
      </w:r>
      <w:r w:rsidRPr="00FB41EF">
        <w:rPr>
          <w:rFonts w:ascii="Times New Roman" w:eastAsia="Times New Roman" w:hAnsi="Times New Roman"/>
          <w:b/>
          <w:bCs/>
          <w:i/>
          <w:sz w:val="28"/>
          <w:szCs w:val="28"/>
          <w:lang w:eastAsia="ar-SA"/>
        </w:rPr>
        <w:t>m(/y)</w:t>
      </w:r>
      <w:r w:rsidRPr="00FB41EF">
        <w:rPr>
          <w:rFonts w:ascii="Times New Roman" w:eastAsia="Times New Roman" w:hAnsi="Times New Roman"/>
          <w:i/>
          <w:sz w:val="28"/>
          <w:szCs w:val="28"/>
          <w:lang w:eastAsia="ar-SA"/>
        </w:rPr>
        <w:t>,</w:t>
      </w:r>
    </w:p>
    <w:p w:rsidR="00EC0F02" w:rsidRPr="00FB41EF"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FB41EF">
        <w:rPr>
          <w:rFonts w:ascii="Times New Roman" w:eastAsia="Times New Roman" w:hAnsi="Times New Roman"/>
          <w:i/>
          <w:sz w:val="24"/>
          <w:szCs w:val="24"/>
          <w:lang w:eastAsia="ar-SA"/>
        </w:rPr>
        <w:t>że</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wyżej</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wymieniony</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 xml:space="preserve">podmiot zobowiązuje się do oddania </w:t>
      </w:r>
    </w:p>
    <w:p w:rsidR="00CC08D5" w:rsidRPr="00FB41EF" w:rsidRDefault="00CC08D5" w:rsidP="00EC0F02">
      <w:pPr>
        <w:suppressAutoHyphens/>
        <w:autoSpaceDE w:val="0"/>
        <w:spacing w:after="0" w:line="240" w:lineRule="auto"/>
        <w:jc w:val="center"/>
        <w:rPr>
          <w:rFonts w:ascii="Times New Roman" w:eastAsia="Times New Roman" w:hAnsi="Times New Roman"/>
          <w:i/>
          <w:sz w:val="24"/>
          <w:szCs w:val="24"/>
          <w:lang w:eastAsia="ar-SA"/>
        </w:rPr>
      </w:pPr>
    </w:p>
    <w:p w:rsidR="00EC0F02" w:rsidRPr="00FB41EF"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FB41EF">
        <w:rPr>
          <w:rFonts w:ascii="Times New Roman" w:hAnsi="Times New Roman"/>
          <w:i/>
          <w:sz w:val="24"/>
          <w:szCs w:val="24"/>
          <w:lang w:eastAsia="ar-SA"/>
        </w:rPr>
        <w:t>…………………………………………………………………</w:t>
      </w:r>
      <w:r w:rsidRPr="00FB41EF">
        <w:rPr>
          <w:rFonts w:ascii="Times New Roman" w:eastAsia="Times New Roman" w:hAnsi="Times New Roman"/>
          <w:i/>
          <w:sz w:val="24"/>
          <w:szCs w:val="24"/>
          <w:lang w:eastAsia="ar-SA"/>
        </w:rPr>
        <w:t>....</w:t>
      </w:r>
      <w:r w:rsidRPr="00FB41EF">
        <w:rPr>
          <w:rFonts w:ascii="Times New Roman" w:hAnsi="Times New Roman"/>
          <w:i/>
          <w:sz w:val="24"/>
          <w:szCs w:val="24"/>
          <w:lang w:eastAsia="ar-SA"/>
        </w:rPr>
        <w:t>……………………………</w:t>
      </w:r>
      <w:r w:rsidRPr="00FB41EF">
        <w:rPr>
          <w:rFonts w:ascii="Times New Roman" w:eastAsia="Times New Roman" w:hAnsi="Times New Roman"/>
          <w:i/>
          <w:sz w:val="24"/>
          <w:szCs w:val="24"/>
          <w:lang w:eastAsia="ar-SA"/>
        </w:rPr>
        <w:t>.</w:t>
      </w:r>
      <w:r w:rsidRPr="00FB41EF">
        <w:rPr>
          <w:rFonts w:ascii="Times New Roman" w:hAnsi="Times New Roman"/>
          <w:i/>
          <w:sz w:val="24"/>
          <w:szCs w:val="24"/>
          <w:lang w:eastAsia="ar-SA"/>
        </w:rPr>
        <w:t>……………</w:t>
      </w:r>
    </w:p>
    <w:p w:rsidR="00EC0F02" w:rsidRPr="00FB41EF"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FB41EF">
        <w:rPr>
          <w:rFonts w:ascii="Times New Roman" w:eastAsia="Times New Roman" w:hAnsi="Times New Roman"/>
          <w:i/>
          <w:sz w:val="20"/>
          <w:szCs w:val="20"/>
          <w:lang w:eastAsia="ar-SA"/>
        </w:rPr>
        <w:t>(nazwa</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i</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adres</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Wykonawcy</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składającego</w:t>
      </w:r>
      <w:r w:rsidRPr="00FB41EF">
        <w:rPr>
          <w:rFonts w:ascii="Times New Roman" w:hAnsi="Times New Roman"/>
          <w:i/>
          <w:sz w:val="20"/>
          <w:szCs w:val="20"/>
          <w:lang w:eastAsia="ar-SA"/>
        </w:rPr>
        <w:t xml:space="preserve"> </w:t>
      </w:r>
      <w:r w:rsidRPr="00FB41EF">
        <w:rPr>
          <w:rFonts w:ascii="Times New Roman" w:eastAsia="Times New Roman" w:hAnsi="Times New Roman"/>
          <w:i/>
          <w:sz w:val="20"/>
          <w:szCs w:val="20"/>
          <w:lang w:eastAsia="ar-SA"/>
        </w:rPr>
        <w:t>ofertę)</w:t>
      </w:r>
    </w:p>
    <w:p w:rsidR="00EC0F02" w:rsidRPr="00FB41EF"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CC08D5" w:rsidRPr="00FB41EF" w:rsidRDefault="00EC0F02" w:rsidP="00EC0F02">
      <w:pPr>
        <w:suppressAutoHyphens/>
        <w:autoSpaceDE w:val="0"/>
        <w:spacing w:after="0" w:line="240" w:lineRule="auto"/>
        <w:rPr>
          <w:rFonts w:ascii="Times New Roman" w:eastAsia="Times New Roman" w:hAnsi="Times New Roman"/>
          <w:i/>
          <w:sz w:val="24"/>
          <w:szCs w:val="24"/>
          <w:lang w:eastAsia="ar-SA"/>
        </w:rPr>
      </w:pPr>
      <w:r w:rsidRPr="00FB41EF">
        <w:rPr>
          <w:rFonts w:ascii="Times New Roman" w:eastAsia="Times New Roman" w:hAnsi="Times New Roman"/>
          <w:i/>
          <w:sz w:val="24"/>
          <w:szCs w:val="24"/>
          <w:lang w:eastAsia="ar-SA"/>
        </w:rPr>
        <w:lastRenderedPageBreak/>
        <w:t>do</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dyspozycji</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niezbędne</w:t>
      </w:r>
      <w:r w:rsidRPr="00FB41EF">
        <w:rPr>
          <w:rFonts w:ascii="Times New Roman" w:hAnsi="Times New Roman"/>
          <w:i/>
          <w:sz w:val="24"/>
          <w:szCs w:val="24"/>
          <w:lang w:eastAsia="ar-SA"/>
        </w:rPr>
        <w:t xml:space="preserve"> </w:t>
      </w:r>
      <w:r w:rsidRPr="00FB41EF">
        <w:rPr>
          <w:rFonts w:ascii="Times New Roman" w:eastAsia="Times New Roman" w:hAnsi="Times New Roman"/>
          <w:i/>
          <w:sz w:val="24"/>
          <w:szCs w:val="24"/>
          <w:lang w:eastAsia="ar-SA"/>
        </w:rPr>
        <w:t>zasoby</w:t>
      </w:r>
    </w:p>
    <w:p w:rsidR="00CC08D5" w:rsidRPr="00FB41EF" w:rsidRDefault="00CC08D5" w:rsidP="00EC0F02">
      <w:pPr>
        <w:suppressAutoHyphens/>
        <w:autoSpaceDE w:val="0"/>
        <w:spacing w:after="0" w:line="240" w:lineRule="auto"/>
        <w:rPr>
          <w:rFonts w:ascii="Times New Roman" w:eastAsia="Times New Roman" w:hAnsi="Times New Roman"/>
          <w:i/>
          <w:sz w:val="24"/>
          <w:szCs w:val="24"/>
          <w:lang w:eastAsia="ar-SA"/>
        </w:rPr>
      </w:pPr>
    </w:p>
    <w:p w:rsidR="00EC0F02" w:rsidRPr="00FB41EF" w:rsidRDefault="00EC0F02" w:rsidP="00EC0F02">
      <w:pPr>
        <w:suppressAutoHyphens/>
        <w:autoSpaceDE w:val="0"/>
        <w:spacing w:after="0" w:line="240" w:lineRule="auto"/>
        <w:rPr>
          <w:rFonts w:ascii="Times New Roman" w:hAnsi="Times New Roman"/>
          <w:i/>
          <w:sz w:val="24"/>
          <w:szCs w:val="24"/>
          <w:lang w:eastAsia="ar-SA"/>
        </w:rPr>
      </w:pPr>
      <w:r w:rsidRPr="00FB41EF">
        <w:rPr>
          <w:rFonts w:ascii="Times New Roman" w:hAnsi="Times New Roman"/>
          <w:i/>
          <w:sz w:val="24"/>
          <w:szCs w:val="24"/>
          <w:lang w:eastAsia="ar-SA"/>
        </w:rPr>
        <w:t>………………………………………………………………</w:t>
      </w:r>
      <w:r w:rsidR="00CC08D5" w:rsidRPr="00FB41EF">
        <w:rPr>
          <w:rFonts w:ascii="Times New Roman" w:hAnsi="Times New Roman"/>
          <w:i/>
          <w:sz w:val="24"/>
          <w:szCs w:val="24"/>
          <w:lang w:eastAsia="ar-SA"/>
        </w:rPr>
        <w:t>………………………………</w:t>
      </w:r>
      <w:r w:rsidRPr="00FB41EF">
        <w:rPr>
          <w:rFonts w:ascii="Times New Roman" w:hAnsi="Times New Roman"/>
          <w:i/>
          <w:sz w:val="24"/>
          <w:szCs w:val="24"/>
          <w:lang w:eastAsia="ar-SA"/>
        </w:rPr>
        <w:t>………………</w:t>
      </w:r>
      <w:r w:rsidRPr="00FB41EF">
        <w:rPr>
          <w:rFonts w:ascii="Times New Roman" w:eastAsia="Times New Roman" w:hAnsi="Times New Roman"/>
          <w:i/>
          <w:sz w:val="24"/>
          <w:szCs w:val="24"/>
          <w:lang w:eastAsia="ar-SA"/>
        </w:rPr>
        <w:t>.</w:t>
      </w:r>
    </w:p>
    <w:p w:rsidR="00EC0F02" w:rsidRPr="00FB41EF" w:rsidRDefault="00EC0F02" w:rsidP="00CC08D5">
      <w:pPr>
        <w:suppressAutoHyphens/>
        <w:autoSpaceDE w:val="0"/>
        <w:spacing w:after="0" w:line="240" w:lineRule="auto"/>
        <w:jc w:val="center"/>
        <w:rPr>
          <w:rFonts w:ascii="Times New Roman" w:eastAsia="Times New Roman" w:hAnsi="Times New Roman"/>
          <w:i/>
          <w:sz w:val="20"/>
          <w:szCs w:val="20"/>
          <w:lang w:eastAsia="ar-SA"/>
        </w:rPr>
      </w:pPr>
      <w:r w:rsidRPr="00FB41EF">
        <w:rPr>
          <w:rFonts w:ascii="Times New Roman" w:eastAsia="Times New Roman" w:hAnsi="Times New Roman"/>
          <w:i/>
          <w:sz w:val="20"/>
          <w:szCs w:val="20"/>
          <w:lang w:eastAsia="ar-SA"/>
        </w:rPr>
        <w:t>(określenie zasobu)</w:t>
      </w:r>
    </w:p>
    <w:p w:rsidR="00EC0F02"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FB41EF"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Oświadczam, iż:</w:t>
      </w:r>
    </w:p>
    <w:p w:rsidR="00BD7106" w:rsidRPr="00FB41EF"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 xml:space="preserve">a) udostępniam Wykonawcy ww. zasoby, w następującym zakresie </w:t>
      </w:r>
      <w:r w:rsidRPr="00FB41EF">
        <w:rPr>
          <w:rFonts w:ascii="Times New Roman" w:eastAsia="Times New Roman" w:hAnsi="Times New Roman"/>
          <w:i/>
          <w:iCs/>
          <w:sz w:val="24"/>
          <w:szCs w:val="24"/>
          <w:lang w:eastAsia="pl-PL"/>
        </w:rPr>
        <w:t>( należy podać informacje umożliwiające ocenę spełnienia waru</w:t>
      </w:r>
      <w:r w:rsidR="00BD7106" w:rsidRPr="00FB41EF">
        <w:rPr>
          <w:rFonts w:ascii="Times New Roman" w:eastAsia="Times New Roman" w:hAnsi="Times New Roman"/>
          <w:i/>
          <w:iCs/>
          <w:sz w:val="24"/>
          <w:szCs w:val="24"/>
          <w:lang w:eastAsia="pl-PL"/>
        </w:rPr>
        <w:t>nków przez udostępniane zasoby)</w:t>
      </w:r>
      <w:r w:rsidRPr="00FB41EF">
        <w:rPr>
          <w:rFonts w:ascii="Times New Roman" w:eastAsia="Times New Roman" w:hAnsi="Times New Roman"/>
          <w:i/>
          <w:sz w:val="24"/>
          <w:szCs w:val="24"/>
          <w:lang w:eastAsia="pl-PL"/>
        </w:rPr>
        <w:t>:</w:t>
      </w:r>
    </w:p>
    <w:p w:rsidR="00BD7106" w:rsidRPr="00FB41EF"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_____________________________________________</w:t>
      </w:r>
      <w:r w:rsidR="00BD7106" w:rsidRPr="00FB41EF">
        <w:rPr>
          <w:rFonts w:ascii="Times New Roman" w:eastAsia="Times New Roman" w:hAnsi="Times New Roman"/>
          <w:i/>
          <w:sz w:val="24"/>
          <w:szCs w:val="24"/>
          <w:lang w:eastAsia="pl-PL"/>
        </w:rPr>
        <w:t>________________________</w:t>
      </w:r>
      <w:r w:rsidRPr="00FB41EF">
        <w:rPr>
          <w:rFonts w:ascii="Times New Roman" w:eastAsia="Times New Roman" w:hAnsi="Times New Roman"/>
          <w:i/>
          <w:sz w:val="24"/>
          <w:szCs w:val="24"/>
          <w:lang w:eastAsia="pl-PL"/>
        </w:rPr>
        <w:t>_____</w:t>
      </w:r>
    </w:p>
    <w:p w:rsidR="00BD7106" w:rsidRPr="00FB41EF"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b) sposób wykorzystania udostępnionych przeze mnie zasobów będzie następujący:</w:t>
      </w:r>
    </w:p>
    <w:p w:rsidR="00BD7106" w:rsidRPr="00FB41EF"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___________________________________________________________________________</w:t>
      </w:r>
    </w:p>
    <w:p w:rsidR="00BD7106" w:rsidRPr="00FB41EF"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c) zakres i okres mojego udziału przy wykonywaniu zamówienia będzie następujący:</w:t>
      </w:r>
    </w:p>
    <w:p w:rsidR="00BD7106" w:rsidRPr="00FB41EF"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_____________________________________________________________</w:t>
      </w:r>
      <w:r w:rsidR="00BD7106" w:rsidRPr="00FB41EF">
        <w:rPr>
          <w:rFonts w:ascii="Times New Roman" w:eastAsia="Times New Roman" w:hAnsi="Times New Roman"/>
          <w:i/>
          <w:sz w:val="24"/>
          <w:szCs w:val="24"/>
          <w:lang w:eastAsia="pl-PL"/>
        </w:rPr>
        <w:t>__________</w:t>
      </w:r>
      <w:r w:rsidRPr="00FB41EF">
        <w:rPr>
          <w:rFonts w:ascii="Times New Roman" w:eastAsia="Times New Roman" w:hAnsi="Times New Roman"/>
          <w:i/>
          <w:sz w:val="24"/>
          <w:szCs w:val="24"/>
          <w:lang w:eastAsia="pl-PL"/>
        </w:rPr>
        <w:t>____</w:t>
      </w:r>
    </w:p>
    <w:p w:rsidR="00BD7106" w:rsidRPr="00FB41EF"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FB41EF"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FB41EF">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BD7106" w:rsidRPr="00FB41EF"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FB41EF" w:rsidRDefault="00EC0F02" w:rsidP="00EC0F02">
      <w:pPr>
        <w:autoSpaceDE w:val="0"/>
        <w:autoSpaceDN w:val="0"/>
        <w:adjustRightInd w:val="0"/>
        <w:spacing w:after="0" w:line="240" w:lineRule="auto"/>
        <w:rPr>
          <w:rFonts w:ascii="Times New Roman" w:hAnsi="Times New Roman"/>
          <w:i/>
          <w:sz w:val="24"/>
          <w:szCs w:val="24"/>
          <w:lang w:eastAsia="ar-SA"/>
        </w:rPr>
      </w:pPr>
      <w:r w:rsidRPr="00FB41EF">
        <w:rPr>
          <w:rFonts w:ascii="Times New Roman" w:eastAsia="Times New Roman" w:hAnsi="Times New Roman"/>
          <w:i/>
          <w:sz w:val="24"/>
          <w:szCs w:val="24"/>
          <w:lang w:eastAsia="pl-PL"/>
        </w:rPr>
        <w:t>___________________________________________________________________________</w:t>
      </w:r>
    </w:p>
    <w:p w:rsidR="00EC0F02" w:rsidRPr="00FB41EF" w:rsidRDefault="00EC0F02"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FB41EF"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FB41EF"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FB41EF"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EC0F02" w:rsidRPr="00FB41EF"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FB41EF">
        <w:rPr>
          <w:rFonts w:ascii="Times New Roman" w:hAnsi="Times New Roman"/>
          <w:i/>
          <w:sz w:val="24"/>
          <w:szCs w:val="24"/>
          <w:lang w:eastAsia="ar-SA"/>
        </w:rPr>
        <w:t>………………………………………………</w:t>
      </w:r>
    </w:p>
    <w:p w:rsidR="00EC0F02" w:rsidRPr="00FB41EF" w:rsidRDefault="0019733F" w:rsidP="00EC0F02">
      <w:pPr>
        <w:suppressAutoHyphens/>
        <w:autoSpaceDE w:val="0"/>
        <w:spacing w:after="0" w:line="240" w:lineRule="auto"/>
        <w:jc w:val="both"/>
        <w:rPr>
          <w:rFonts w:ascii="Times New Roman" w:hAnsi="Times New Roman"/>
          <w:i/>
          <w:sz w:val="20"/>
          <w:szCs w:val="20"/>
          <w:lang w:eastAsia="ar-SA"/>
        </w:rPr>
      </w:pPr>
      <w:r w:rsidRPr="00FB41EF">
        <w:rPr>
          <w:rFonts w:ascii="Times New Roman" w:eastAsia="Times New Roman" w:hAnsi="Times New Roman"/>
          <w:i/>
          <w:sz w:val="20"/>
          <w:szCs w:val="20"/>
          <w:lang w:eastAsia="ar-SA"/>
        </w:rPr>
        <w:t xml:space="preserve">       </w:t>
      </w:r>
      <w:r w:rsidR="00096538" w:rsidRPr="00FB41EF">
        <w:rPr>
          <w:rFonts w:ascii="Times New Roman" w:eastAsia="Times New Roman" w:hAnsi="Times New Roman"/>
          <w:i/>
          <w:sz w:val="20"/>
          <w:szCs w:val="20"/>
          <w:lang w:eastAsia="ar-SA"/>
        </w:rPr>
        <w:t xml:space="preserve"> </w:t>
      </w:r>
      <w:r w:rsidR="00EC0F02" w:rsidRPr="00FB41EF">
        <w:rPr>
          <w:rFonts w:ascii="Times New Roman" w:eastAsia="Times New Roman" w:hAnsi="Times New Roman"/>
          <w:i/>
          <w:sz w:val="20"/>
          <w:szCs w:val="20"/>
          <w:lang w:eastAsia="ar-SA"/>
        </w:rPr>
        <w:t>(miejsce</w:t>
      </w:r>
      <w:r w:rsidR="00EC0F02" w:rsidRPr="00FB41EF">
        <w:rPr>
          <w:rFonts w:ascii="Times New Roman" w:hAnsi="Times New Roman"/>
          <w:i/>
          <w:sz w:val="20"/>
          <w:szCs w:val="20"/>
          <w:lang w:eastAsia="ar-SA"/>
        </w:rPr>
        <w:t xml:space="preserve"> </w:t>
      </w:r>
      <w:r w:rsidR="00EC0F02" w:rsidRPr="00FB41EF">
        <w:rPr>
          <w:rFonts w:ascii="Times New Roman" w:eastAsia="Times New Roman" w:hAnsi="Times New Roman"/>
          <w:i/>
          <w:sz w:val="20"/>
          <w:szCs w:val="20"/>
          <w:lang w:eastAsia="ar-SA"/>
        </w:rPr>
        <w:t>i</w:t>
      </w:r>
      <w:r w:rsidR="00EC0F02" w:rsidRPr="00FB41EF">
        <w:rPr>
          <w:rFonts w:ascii="Times New Roman" w:hAnsi="Times New Roman"/>
          <w:i/>
          <w:sz w:val="20"/>
          <w:szCs w:val="20"/>
          <w:lang w:eastAsia="ar-SA"/>
        </w:rPr>
        <w:t xml:space="preserve"> </w:t>
      </w:r>
      <w:r w:rsidR="00EC0F02" w:rsidRPr="00FB41EF">
        <w:rPr>
          <w:rFonts w:ascii="Times New Roman" w:eastAsia="Times New Roman" w:hAnsi="Times New Roman"/>
          <w:i/>
          <w:sz w:val="20"/>
          <w:szCs w:val="20"/>
          <w:lang w:eastAsia="ar-SA"/>
        </w:rPr>
        <w:t>data</w:t>
      </w:r>
      <w:r w:rsidR="00EC0F02" w:rsidRPr="00FB41EF">
        <w:rPr>
          <w:rFonts w:ascii="Times New Roman" w:hAnsi="Times New Roman"/>
          <w:i/>
          <w:sz w:val="20"/>
          <w:szCs w:val="20"/>
          <w:lang w:eastAsia="ar-SA"/>
        </w:rPr>
        <w:t xml:space="preserve"> </w:t>
      </w:r>
      <w:r w:rsidR="00EC0F02" w:rsidRPr="00FB41EF">
        <w:rPr>
          <w:rFonts w:ascii="Times New Roman" w:eastAsia="Times New Roman" w:hAnsi="Times New Roman"/>
          <w:i/>
          <w:sz w:val="20"/>
          <w:szCs w:val="20"/>
          <w:lang w:eastAsia="ar-SA"/>
        </w:rPr>
        <w:t>złożenia</w:t>
      </w:r>
      <w:r w:rsidR="00EC0F02" w:rsidRPr="00FB41EF">
        <w:rPr>
          <w:rFonts w:ascii="Times New Roman" w:hAnsi="Times New Roman"/>
          <w:i/>
          <w:sz w:val="20"/>
          <w:szCs w:val="20"/>
          <w:lang w:eastAsia="ar-SA"/>
        </w:rPr>
        <w:t xml:space="preserve"> </w:t>
      </w:r>
      <w:r w:rsidR="00EC0F02" w:rsidRPr="00FB41EF">
        <w:rPr>
          <w:rFonts w:ascii="Times New Roman" w:eastAsia="Times New Roman" w:hAnsi="Times New Roman"/>
          <w:i/>
          <w:sz w:val="20"/>
          <w:szCs w:val="20"/>
          <w:lang w:eastAsia="ar-SA"/>
        </w:rPr>
        <w:t>oświadczenia)</w:t>
      </w:r>
      <w:r w:rsidR="00EC0F02" w:rsidRPr="00FB41EF">
        <w:rPr>
          <w:rFonts w:ascii="Times New Roman" w:hAnsi="Times New Roman"/>
          <w:i/>
          <w:sz w:val="20"/>
          <w:szCs w:val="20"/>
          <w:lang w:eastAsia="ar-SA"/>
        </w:rPr>
        <w:t xml:space="preserve"> </w:t>
      </w:r>
    </w:p>
    <w:p w:rsidR="00EC0F02" w:rsidRPr="00FB41EF" w:rsidRDefault="00EC0F02" w:rsidP="00EC0F02">
      <w:pPr>
        <w:suppressAutoHyphens/>
        <w:autoSpaceDE w:val="0"/>
        <w:spacing w:after="0" w:line="240" w:lineRule="auto"/>
        <w:jc w:val="right"/>
        <w:rPr>
          <w:rFonts w:ascii="Times New Roman" w:eastAsia="Times New Roman" w:hAnsi="Times New Roman"/>
          <w:i/>
          <w:iCs/>
          <w:sz w:val="24"/>
          <w:szCs w:val="24"/>
          <w:lang w:eastAsia="ar-SA"/>
        </w:rPr>
      </w:pPr>
      <w:r w:rsidRPr="00FB41EF">
        <w:rPr>
          <w:rFonts w:ascii="Times New Roman" w:hAnsi="Times New Roman"/>
          <w:i/>
          <w:sz w:val="24"/>
          <w:szCs w:val="24"/>
          <w:lang w:eastAsia="ar-SA"/>
        </w:rPr>
        <w:tab/>
        <w:t>…</w:t>
      </w:r>
      <w:r w:rsidRPr="00FB41EF">
        <w:rPr>
          <w:rFonts w:ascii="Times New Roman" w:eastAsia="Times New Roman" w:hAnsi="Times New Roman"/>
          <w:i/>
          <w:sz w:val="24"/>
          <w:szCs w:val="24"/>
          <w:lang w:eastAsia="ar-SA"/>
        </w:rPr>
        <w:t>.</w:t>
      </w:r>
      <w:r w:rsidRPr="00FB41EF">
        <w:rPr>
          <w:rFonts w:ascii="Times New Roman" w:hAnsi="Times New Roman"/>
          <w:i/>
          <w:sz w:val="24"/>
          <w:szCs w:val="24"/>
          <w:lang w:eastAsia="ar-SA"/>
        </w:rPr>
        <w:t>…………………</w:t>
      </w:r>
      <w:r w:rsidRPr="00FB41EF">
        <w:rPr>
          <w:rFonts w:ascii="Times New Roman" w:eastAsia="Times New Roman" w:hAnsi="Times New Roman"/>
          <w:i/>
          <w:sz w:val="24"/>
          <w:szCs w:val="24"/>
          <w:lang w:eastAsia="ar-SA"/>
        </w:rPr>
        <w:t>..</w:t>
      </w:r>
      <w:r w:rsidRPr="00FB41EF">
        <w:rPr>
          <w:rFonts w:ascii="Times New Roman" w:hAnsi="Times New Roman"/>
          <w:i/>
          <w:sz w:val="24"/>
          <w:szCs w:val="24"/>
          <w:lang w:eastAsia="ar-SA"/>
        </w:rPr>
        <w:t>………………………</w:t>
      </w:r>
    </w:p>
    <w:p w:rsidR="00EC0F02" w:rsidRPr="00FB41EF" w:rsidRDefault="0019733F" w:rsidP="00EC0F02">
      <w:pPr>
        <w:suppressAutoHyphens/>
        <w:spacing w:before="60" w:after="60" w:line="240" w:lineRule="auto"/>
        <w:ind w:left="4248"/>
        <w:rPr>
          <w:rFonts w:ascii="Times New Roman" w:eastAsia="Times New Roman" w:hAnsi="Times New Roman"/>
          <w:i/>
          <w:iCs/>
          <w:sz w:val="20"/>
          <w:szCs w:val="20"/>
          <w:lang w:eastAsia="ar-SA"/>
        </w:rPr>
      </w:pPr>
      <w:r w:rsidRPr="00FB41EF">
        <w:rPr>
          <w:rFonts w:ascii="Times New Roman" w:eastAsia="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(pieczęć</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i</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podpis</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osoby</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uprawnionej</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do</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składania</w:t>
      </w:r>
      <w:r w:rsidRPr="00FB41EF">
        <w:rPr>
          <w:rFonts w:ascii="Times New Roman" w:eastAsia="Times New Roman" w:hAnsi="Times New Roman"/>
          <w:i/>
          <w:iCs/>
          <w:sz w:val="20"/>
          <w:szCs w:val="20"/>
          <w:lang w:eastAsia="ar-SA"/>
        </w:rPr>
        <w:br/>
        <w:t xml:space="preserve">   </w:t>
      </w:r>
      <w:r w:rsidR="00EC0F02" w:rsidRPr="00FB41EF">
        <w:rPr>
          <w:rFonts w:ascii="Times New Roman" w:hAnsi="Times New Roman"/>
          <w:i/>
          <w:iCs/>
          <w:sz w:val="20"/>
          <w:szCs w:val="20"/>
          <w:lang w:eastAsia="ar-SA"/>
        </w:rPr>
        <w:t xml:space="preserve">  </w:t>
      </w:r>
      <w:r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oświadczeń</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woli</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w</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imieniu</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podmiotu</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oddającego</w:t>
      </w:r>
      <w:r w:rsidRPr="00FB41EF">
        <w:rPr>
          <w:rFonts w:ascii="Times New Roman" w:eastAsia="Times New Roman" w:hAnsi="Times New Roman"/>
          <w:i/>
          <w:iCs/>
          <w:sz w:val="20"/>
          <w:szCs w:val="20"/>
          <w:lang w:eastAsia="ar-SA"/>
        </w:rPr>
        <w:br/>
        <w:t xml:space="preserve">                                  </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do</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dyspozycji</w:t>
      </w:r>
      <w:r w:rsidR="00EC0F02" w:rsidRPr="00FB41EF">
        <w:rPr>
          <w:rFonts w:ascii="Times New Roman" w:hAnsi="Times New Roman"/>
          <w:i/>
          <w:iCs/>
          <w:sz w:val="20"/>
          <w:szCs w:val="20"/>
          <w:lang w:eastAsia="ar-SA"/>
        </w:rPr>
        <w:t xml:space="preserve"> </w:t>
      </w:r>
      <w:r w:rsidR="00EC0F02" w:rsidRPr="00FB41EF">
        <w:rPr>
          <w:rFonts w:ascii="Times New Roman" w:eastAsia="Times New Roman" w:hAnsi="Times New Roman"/>
          <w:i/>
          <w:iCs/>
          <w:sz w:val="20"/>
          <w:szCs w:val="20"/>
          <w:lang w:eastAsia="ar-SA"/>
        </w:rPr>
        <w:t>zasoby)</w:t>
      </w:r>
    </w:p>
    <w:p w:rsidR="00EC0F02" w:rsidRPr="00FB41EF" w:rsidRDefault="00EC0F02" w:rsidP="00EC0F02">
      <w:pPr>
        <w:suppressAutoHyphens/>
        <w:spacing w:after="0" w:line="240" w:lineRule="auto"/>
        <w:rPr>
          <w:rFonts w:ascii="Times New Roman" w:eastAsia="Times New Roman" w:hAnsi="Times New Roman"/>
          <w:i/>
          <w:sz w:val="24"/>
          <w:szCs w:val="24"/>
          <w:lang w:eastAsia="ar-SA"/>
        </w:rPr>
      </w:pPr>
    </w:p>
    <w:p w:rsidR="008F7234" w:rsidRPr="00FB41EF" w:rsidRDefault="008F7234" w:rsidP="006B4C5C">
      <w:pPr>
        <w:rPr>
          <w:rFonts w:ascii="Times New Roman" w:eastAsia="Times New Roman" w:hAnsi="Times New Roman"/>
          <w:i/>
          <w:sz w:val="24"/>
          <w:szCs w:val="24"/>
          <w:lang w:eastAsia="ar-SA"/>
        </w:rPr>
        <w:sectPr w:rsidR="008F7234" w:rsidRPr="00FB41EF" w:rsidSect="000F47CD">
          <w:headerReference w:type="default" r:id="rId12"/>
          <w:type w:val="continuous"/>
          <w:pgSz w:w="11906" w:h="16838"/>
          <w:pgMar w:top="1417" w:right="1417" w:bottom="1417" w:left="1417" w:header="708" w:footer="708" w:gutter="0"/>
          <w:cols w:space="708"/>
          <w:docGrid w:linePitch="360"/>
        </w:sectPr>
      </w:pPr>
    </w:p>
    <w:p w:rsidR="007A6652" w:rsidRPr="00FB41EF" w:rsidRDefault="007A6652" w:rsidP="00EC0F02">
      <w:pPr>
        <w:suppressAutoHyphens/>
        <w:spacing w:after="0" w:line="240" w:lineRule="auto"/>
        <w:rPr>
          <w:rFonts w:ascii="Times New Roman" w:eastAsia="Times New Roman" w:hAnsi="Times New Roman"/>
          <w:b/>
          <w:i/>
          <w:sz w:val="24"/>
          <w:szCs w:val="24"/>
          <w:lang w:eastAsia="ar-SA"/>
        </w:rPr>
      </w:pPr>
    </w:p>
    <w:sectPr w:rsidR="007A6652" w:rsidRPr="00FB41EF"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2D" w:rsidRDefault="0039692D" w:rsidP="00A16788">
      <w:pPr>
        <w:spacing w:after="0" w:line="240" w:lineRule="auto"/>
      </w:pPr>
      <w:r>
        <w:separator/>
      </w:r>
    </w:p>
  </w:endnote>
  <w:endnote w:type="continuationSeparator" w:id="0">
    <w:p w:rsidR="0039692D" w:rsidRDefault="0039692D"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2D" w:rsidRDefault="0039692D" w:rsidP="00A16788">
      <w:pPr>
        <w:spacing w:after="0" w:line="240" w:lineRule="auto"/>
      </w:pPr>
      <w:r>
        <w:separator/>
      </w:r>
    </w:p>
  </w:footnote>
  <w:footnote w:type="continuationSeparator" w:id="0">
    <w:p w:rsidR="0039692D" w:rsidRDefault="0039692D" w:rsidP="00A16788">
      <w:pPr>
        <w:spacing w:after="0" w:line="240" w:lineRule="auto"/>
      </w:pPr>
      <w:r>
        <w:continuationSeparator/>
      </w:r>
    </w:p>
  </w:footnote>
  <w:footnote w:id="1">
    <w:p w:rsidR="00BD0D16" w:rsidRPr="00611EAE" w:rsidRDefault="00BD0D16"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BD0D16" w:rsidRDefault="00BD0D16" w:rsidP="00A8247E">
      <w:pPr>
        <w:spacing w:after="0"/>
      </w:pPr>
      <w:r>
        <w:rPr>
          <w:rStyle w:val="Znakiprzypiswdolnych"/>
        </w:rPr>
        <w:footnoteRef/>
      </w:r>
      <w:r>
        <w:rPr>
          <w:rFonts w:cs="Calibri"/>
          <w:sz w:val="18"/>
        </w:rPr>
        <w:t xml:space="preserve">  Wykonawca usuwa niepotrzebne.</w:t>
      </w:r>
    </w:p>
  </w:footnote>
  <w:footnote w:id="3">
    <w:p w:rsidR="00BD0D16" w:rsidRDefault="00BD0D16" w:rsidP="00A8247E">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BD0D16" w:rsidRDefault="00BD0D16" w:rsidP="001D7A4E">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BD0D16" w:rsidRPr="00196AA5" w:rsidRDefault="00BD0D16" w:rsidP="001D7A4E">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D0D16" w:rsidRPr="00196AA5" w:rsidRDefault="00BD0D16" w:rsidP="001D7A4E">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D0D16" w:rsidRDefault="00BD0D16" w:rsidP="001D7A4E">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16" w:rsidRPr="00AA2E6A" w:rsidRDefault="00BD0D16" w:rsidP="00AA2E6A">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14:anchorId="66BF7458" wp14:editId="59DF305B">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624EEB79" wp14:editId="08AC67B0">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6A">
      <w:rPr>
        <w:color w:val="7F7F7F"/>
      </w:rPr>
      <w:tab/>
    </w:r>
  </w:p>
  <w:p w:rsidR="00BD0D16" w:rsidRPr="00AA2E6A" w:rsidRDefault="00BD0D16" w:rsidP="00AA2E6A">
    <w:pPr>
      <w:pStyle w:val="Nagwek"/>
      <w:pBdr>
        <w:bottom w:val="single" w:sz="4" w:space="1" w:color="A5A5A5"/>
      </w:pBdr>
      <w:tabs>
        <w:tab w:val="left" w:pos="2580"/>
        <w:tab w:val="left" w:pos="2985"/>
      </w:tabs>
      <w:spacing w:after="120" w:line="276" w:lineRule="auto"/>
      <w:rPr>
        <w:color w:val="7F7F7F"/>
      </w:rPr>
    </w:pPr>
  </w:p>
  <w:p w:rsidR="00BD0D16" w:rsidRPr="00AA2E6A" w:rsidRDefault="00BD0D16" w:rsidP="00AA2E6A">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BD0D16" w:rsidRDefault="00BD0D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16" w:rsidRDefault="00BD0D16">
    <w:pPr>
      <w:pStyle w:val="Nagwek"/>
    </w:pPr>
    <w:r>
      <w:rPr>
        <w:noProof/>
        <w:lang w:eastAsia="pl-PL"/>
      </w:rPr>
      <mc:AlternateContent>
        <mc:Choice Requires="wps">
          <w:drawing>
            <wp:anchor distT="0" distB="0" distL="114300" distR="114300" simplePos="0" relativeHeight="251657216" behindDoc="0" locked="0" layoutInCell="0" allowOverlap="1" wp14:anchorId="2CCD7526" wp14:editId="61140E71">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D16" w:rsidRPr="00082F64" w:rsidRDefault="00BD0D16">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BD0D16" w:rsidRPr="00082F64" w:rsidRDefault="00BD0D16">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14:anchorId="597AE482" wp14:editId="5A9D38CD">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D16" w:rsidRPr="00C94563" w:rsidRDefault="00BD0D16">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7F7AF6">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6" o:spid="_x0000_s1027" type="#_x0000_t202" style="position:absolute;margin-left:524.45pt;margin-top:22.8pt;width:70.6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BD0D16" w:rsidRPr="00C94563" w:rsidRDefault="00BD0D16">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7F7AF6">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16" w:rsidRDefault="00BD0D16">
    <w:pPr>
      <w:pStyle w:val="Nagwek"/>
    </w:pPr>
    <w:r>
      <w:rPr>
        <w:noProof/>
        <w:lang w:eastAsia="pl-PL"/>
      </w:rPr>
      <mc:AlternateContent>
        <mc:Choice Requires="wps">
          <w:drawing>
            <wp:anchor distT="0" distB="0" distL="114300" distR="114300" simplePos="0" relativeHeight="251655168" behindDoc="0" locked="0" layoutInCell="0" allowOverlap="1">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D16" w:rsidRPr="00082F64" w:rsidRDefault="00BD0D16" w:rsidP="00661D5E">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BD0D16" w:rsidRPr="00082F64" w:rsidRDefault="00BD0D16" w:rsidP="00661D5E">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D16" w:rsidRPr="00C94563" w:rsidRDefault="00BD0D16">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BD0D16" w:rsidRPr="00C94563" w:rsidRDefault="00BD0D16">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0247144"/>
    <w:multiLevelType w:val="multilevel"/>
    <w:tmpl w:val="3AD422A2"/>
    <w:lvl w:ilvl="0">
      <w:start w:val="1"/>
      <w:numFmt w:val="bullet"/>
      <w:lvlText w:val="-"/>
      <w:lvlJc w:val="left"/>
      <w:pPr>
        <w:tabs>
          <w:tab w:val="num" w:pos="720"/>
        </w:tabs>
        <w:ind w:left="720" w:hanging="360"/>
      </w:pPr>
      <w:rPr>
        <w:rFonts w:ascii="Times New Roman"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25AD043C"/>
    <w:multiLevelType w:val="hybridMultilevel"/>
    <w:tmpl w:val="64AEFA5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32B6B6BE">
      <w:start w:val="1"/>
      <w:numFmt w:val="lowerLetter"/>
      <w:lvlText w:val="%6)"/>
      <w:lvlJc w:val="left"/>
      <w:pPr>
        <w:tabs>
          <w:tab w:val="num" w:pos="1494"/>
        </w:tabs>
        <w:ind w:left="1134"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2C696B53"/>
    <w:multiLevelType w:val="hybridMultilevel"/>
    <w:tmpl w:val="95A0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3207E51"/>
    <w:multiLevelType w:val="hybridMultilevel"/>
    <w:tmpl w:val="704C9084"/>
    <w:lvl w:ilvl="0" w:tplc="00000002">
      <w:start w:val="1"/>
      <w:numFmt w:val="bullet"/>
      <w:lvlText w:val="-"/>
      <w:lvlJc w:val="left"/>
      <w:pPr>
        <w:ind w:left="1353" w:hanging="360"/>
      </w:pPr>
      <w:rPr>
        <w:rFonts w:ascii="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3">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8F70E31"/>
    <w:multiLevelType w:val="hybridMultilevel"/>
    <w:tmpl w:val="49B4C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7">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50">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53">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4">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5">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6">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7">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73E86180"/>
    <w:multiLevelType w:val="hybridMultilevel"/>
    <w:tmpl w:val="39049C28"/>
    <w:lvl w:ilvl="0" w:tplc="D3CE4270">
      <w:start w:val="1"/>
      <w:numFmt w:val="lowerLetter"/>
      <w:lvlText w:val="%1)"/>
      <w:lvlJc w:val="left"/>
      <w:pPr>
        <w:ind w:left="1494" w:hanging="360"/>
      </w:pPr>
      <w:rPr>
        <w:rFonts w:hint="default"/>
        <w:u w:val="singl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9">
    <w:nsid w:val="74D14691"/>
    <w:multiLevelType w:val="hybridMultilevel"/>
    <w:tmpl w:val="F8020656"/>
    <w:lvl w:ilvl="0" w:tplc="DAB8411E">
      <w:start w:val="1"/>
      <w:numFmt w:val="decimal"/>
      <w:lvlText w:val="%1."/>
      <w:lvlJc w:val="left"/>
      <w:pPr>
        <w:ind w:left="360" w:hanging="360"/>
      </w:pPr>
      <w:rPr>
        <w:rFonts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nsid w:val="77A43218"/>
    <w:multiLevelType w:val="hybridMultilevel"/>
    <w:tmpl w:val="17DE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4">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6">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0"/>
  </w:num>
  <w:num w:numId="3">
    <w:abstractNumId w:val="3"/>
  </w:num>
  <w:num w:numId="4">
    <w:abstractNumId w:val="5"/>
  </w:num>
  <w:num w:numId="5">
    <w:abstractNumId w:val="10"/>
  </w:num>
  <w:num w:numId="6">
    <w:abstractNumId w:val="65"/>
  </w:num>
  <w:num w:numId="7">
    <w:abstractNumId w:val="48"/>
  </w:num>
  <w:num w:numId="8">
    <w:abstractNumId w:val="30"/>
  </w:num>
  <w:num w:numId="9">
    <w:abstractNumId w:val="55"/>
  </w:num>
  <w:num w:numId="10">
    <w:abstractNumId w:val="32"/>
  </w:num>
  <w:num w:numId="11">
    <w:abstractNumId w:val="49"/>
  </w:num>
  <w:num w:numId="12">
    <w:abstractNumId w:val="56"/>
  </w:num>
  <w:num w:numId="13">
    <w:abstractNumId w:val="51"/>
  </w:num>
  <w:num w:numId="14">
    <w:abstractNumId w:val="66"/>
  </w:num>
  <w:num w:numId="15">
    <w:abstractNumId w:val="13"/>
  </w:num>
  <w:num w:numId="16">
    <w:abstractNumId w:val="4"/>
  </w:num>
  <w:num w:numId="17">
    <w:abstractNumId w:val="6"/>
  </w:num>
  <w:num w:numId="18">
    <w:abstractNumId w:val="7"/>
  </w:num>
  <w:num w:numId="19">
    <w:abstractNumId w:val="8"/>
  </w:num>
  <w:num w:numId="20">
    <w:abstractNumId w:val="9"/>
  </w:num>
  <w:num w:numId="21">
    <w:abstractNumId w:val="14"/>
  </w:num>
  <w:num w:numId="22">
    <w:abstractNumId w:val="15"/>
  </w:num>
  <w:num w:numId="23">
    <w:abstractNumId w:val="16"/>
  </w:num>
  <w:num w:numId="24">
    <w:abstractNumId w:val="24"/>
  </w:num>
  <w:num w:numId="25">
    <w:abstractNumId w:val="28"/>
  </w:num>
  <w:num w:numId="26">
    <w:abstractNumId w:val="29"/>
  </w:num>
  <w:num w:numId="27">
    <w:abstractNumId w:val="53"/>
  </w:num>
  <w:num w:numId="28">
    <w:abstractNumId w:val="47"/>
  </w:num>
  <w:num w:numId="29">
    <w:abstractNumId w:val="43"/>
  </w:num>
  <w:num w:numId="30">
    <w:abstractNumId w:val="61"/>
  </w:num>
  <w:num w:numId="31">
    <w:abstractNumId w:val="54"/>
  </w:num>
  <w:num w:numId="32">
    <w:abstractNumId w:val="64"/>
  </w:num>
  <w:num w:numId="33">
    <w:abstractNumId w:val="52"/>
  </w:num>
  <w:num w:numId="34">
    <w:abstractNumId w:val="46"/>
  </w:num>
  <w:num w:numId="35">
    <w:abstractNumId w:val="57"/>
  </w:num>
  <w:num w:numId="36">
    <w:abstractNumId w:val="35"/>
  </w:num>
  <w:num w:numId="37">
    <w:abstractNumId w:val="41"/>
  </w:num>
  <w:num w:numId="38">
    <w:abstractNumId w:val="63"/>
  </w:num>
  <w:num w:numId="39">
    <w:abstractNumId w:val="60"/>
  </w:num>
  <w:num w:numId="40">
    <w:abstractNumId w:val="59"/>
  </w:num>
  <w:num w:numId="41">
    <w:abstractNumId w:val="42"/>
  </w:num>
  <w:num w:numId="42">
    <w:abstractNumId w:val="62"/>
  </w:num>
  <w:num w:numId="43">
    <w:abstractNumId w:val="40"/>
  </w:num>
  <w:num w:numId="44">
    <w:abstractNumId w:val="34"/>
  </w:num>
  <w:num w:numId="45">
    <w:abstractNumId w:val="38"/>
  </w:num>
  <w:num w:numId="46">
    <w:abstractNumId w:val="50"/>
  </w:num>
  <w:num w:numId="47">
    <w:abstractNumId w:val="37"/>
  </w:num>
  <w:num w:numId="48">
    <w:abstractNumId w:val="31"/>
  </w:num>
  <w:num w:numId="49">
    <w:abstractNumId w:val="39"/>
  </w:num>
  <w:num w:numId="50">
    <w:abstractNumId w:val="44"/>
  </w:num>
  <w:num w:numId="51">
    <w:abstractNumId w:val="36"/>
  </w:num>
  <w:num w:numId="52">
    <w:abstractNumId w:val="58"/>
  </w:num>
  <w:num w:numId="53">
    <w:abstractNumId w:val="2"/>
  </w:num>
  <w:num w:numId="5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508"/>
    <w:rsid w:val="000259F6"/>
    <w:rsid w:val="000268BC"/>
    <w:rsid w:val="0003147A"/>
    <w:rsid w:val="000327DC"/>
    <w:rsid w:val="0003707D"/>
    <w:rsid w:val="0003786E"/>
    <w:rsid w:val="00040D98"/>
    <w:rsid w:val="00042734"/>
    <w:rsid w:val="00050E8D"/>
    <w:rsid w:val="000534F9"/>
    <w:rsid w:val="00057830"/>
    <w:rsid w:val="00060802"/>
    <w:rsid w:val="00062062"/>
    <w:rsid w:val="000635B9"/>
    <w:rsid w:val="00063D72"/>
    <w:rsid w:val="0006575A"/>
    <w:rsid w:val="000679BB"/>
    <w:rsid w:val="000772BA"/>
    <w:rsid w:val="0008490C"/>
    <w:rsid w:val="00091ADD"/>
    <w:rsid w:val="00095BE8"/>
    <w:rsid w:val="00096538"/>
    <w:rsid w:val="000A4418"/>
    <w:rsid w:val="000B51E3"/>
    <w:rsid w:val="000B5353"/>
    <w:rsid w:val="000C5F99"/>
    <w:rsid w:val="000D6E7B"/>
    <w:rsid w:val="000D76DE"/>
    <w:rsid w:val="000E08BB"/>
    <w:rsid w:val="000E3DB3"/>
    <w:rsid w:val="000E4AE7"/>
    <w:rsid w:val="000E756F"/>
    <w:rsid w:val="000F07A8"/>
    <w:rsid w:val="000F146C"/>
    <w:rsid w:val="000F2088"/>
    <w:rsid w:val="000F3CC1"/>
    <w:rsid w:val="000F47CD"/>
    <w:rsid w:val="000F7DBB"/>
    <w:rsid w:val="001002B1"/>
    <w:rsid w:val="001033FC"/>
    <w:rsid w:val="00104074"/>
    <w:rsid w:val="00112466"/>
    <w:rsid w:val="00117712"/>
    <w:rsid w:val="0012415C"/>
    <w:rsid w:val="0012646E"/>
    <w:rsid w:val="00130A8C"/>
    <w:rsid w:val="001324CB"/>
    <w:rsid w:val="001336C5"/>
    <w:rsid w:val="00135F36"/>
    <w:rsid w:val="00157598"/>
    <w:rsid w:val="001637DA"/>
    <w:rsid w:val="001654CD"/>
    <w:rsid w:val="001670E7"/>
    <w:rsid w:val="00170E62"/>
    <w:rsid w:val="00172377"/>
    <w:rsid w:val="0017360F"/>
    <w:rsid w:val="0017411B"/>
    <w:rsid w:val="00174A56"/>
    <w:rsid w:val="00181239"/>
    <w:rsid w:val="00182EDC"/>
    <w:rsid w:val="0018321F"/>
    <w:rsid w:val="00185711"/>
    <w:rsid w:val="00187EEA"/>
    <w:rsid w:val="0019368E"/>
    <w:rsid w:val="0019733F"/>
    <w:rsid w:val="00197E93"/>
    <w:rsid w:val="001A5AF5"/>
    <w:rsid w:val="001A714B"/>
    <w:rsid w:val="001B0477"/>
    <w:rsid w:val="001B17C2"/>
    <w:rsid w:val="001C7B0A"/>
    <w:rsid w:val="001D1158"/>
    <w:rsid w:val="001D2D65"/>
    <w:rsid w:val="001D4421"/>
    <w:rsid w:val="001D47BA"/>
    <w:rsid w:val="001D751E"/>
    <w:rsid w:val="001D7A4E"/>
    <w:rsid w:val="001E2458"/>
    <w:rsid w:val="001E61A1"/>
    <w:rsid w:val="001F353A"/>
    <w:rsid w:val="001F4D25"/>
    <w:rsid w:val="001F6F49"/>
    <w:rsid w:val="001F6FC6"/>
    <w:rsid w:val="002031E4"/>
    <w:rsid w:val="00205268"/>
    <w:rsid w:val="0021637A"/>
    <w:rsid w:val="00216AE4"/>
    <w:rsid w:val="00216F3F"/>
    <w:rsid w:val="00220DDC"/>
    <w:rsid w:val="00222440"/>
    <w:rsid w:val="002226AF"/>
    <w:rsid w:val="002239F2"/>
    <w:rsid w:val="00223F29"/>
    <w:rsid w:val="002304BE"/>
    <w:rsid w:val="00231D28"/>
    <w:rsid w:val="00235280"/>
    <w:rsid w:val="00240565"/>
    <w:rsid w:val="00242565"/>
    <w:rsid w:val="00244910"/>
    <w:rsid w:val="00244D4E"/>
    <w:rsid w:val="00246DB4"/>
    <w:rsid w:val="00247BAE"/>
    <w:rsid w:val="00252E3D"/>
    <w:rsid w:val="0025309C"/>
    <w:rsid w:val="00254580"/>
    <w:rsid w:val="002607C1"/>
    <w:rsid w:val="00260CED"/>
    <w:rsid w:val="00265690"/>
    <w:rsid w:val="002666F4"/>
    <w:rsid w:val="00270780"/>
    <w:rsid w:val="00271147"/>
    <w:rsid w:val="002721EE"/>
    <w:rsid w:val="00277C4E"/>
    <w:rsid w:val="00280761"/>
    <w:rsid w:val="00280E07"/>
    <w:rsid w:val="00283B60"/>
    <w:rsid w:val="00285816"/>
    <w:rsid w:val="00285B98"/>
    <w:rsid w:val="002908C2"/>
    <w:rsid w:val="00292107"/>
    <w:rsid w:val="00293FA0"/>
    <w:rsid w:val="00294E20"/>
    <w:rsid w:val="0029579B"/>
    <w:rsid w:val="00296615"/>
    <w:rsid w:val="002A219B"/>
    <w:rsid w:val="002A4382"/>
    <w:rsid w:val="002A4F42"/>
    <w:rsid w:val="002A6642"/>
    <w:rsid w:val="002A7704"/>
    <w:rsid w:val="002B096A"/>
    <w:rsid w:val="002B3C2E"/>
    <w:rsid w:val="002C010D"/>
    <w:rsid w:val="002C650E"/>
    <w:rsid w:val="002C71ED"/>
    <w:rsid w:val="002D5A4D"/>
    <w:rsid w:val="002D62AC"/>
    <w:rsid w:val="002E26EC"/>
    <w:rsid w:val="002E3A21"/>
    <w:rsid w:val="002E73CE"/>
    <w:rsid w:val="002E7B21"/>
    <w:rsid w:val="002F03B1"/>
    <w:rsid w:val="002F07F1"/>
    <w:rsid w:val="002F37F1"/>
    <w:rsid w:val="002F6B38"/>
    <w:rsid w:val="00307B59"/>
    <w:rsid w:val="00312391"/>
    <w:rsid w:val="003133E0"/>
    <w:rsid w:val="00313CF5"/>
    <w:rsid w:val="0032037D"/>
    <w:rsid w:val="0033293D"/>
    <w:rsid w:val="00332D36"/>
    <w:rsid w:val="00334CCC"/>
    <w:rsid w:val="003371A2"/>
    <w:rsid w:val="00347B6A"/>
    <w:rsid w:val="00353147"/>
    <w:rsid w:val="00357106"/>
    <w:rsid w:val="00360972"/>
    <w:rsid w:val="00360B89"/>
    <w:rsid w:val="00361BAA"/>
    <w:rsid w:val="00362198"/>
    <w:rsid w:val="00363AAC"/>
    <w:rsid w:val="003657D0"/>
    <w:rsid w:val="00366FE8"/>
    <w:rsid w:val="00367A95"/>
    <w:rsid w:val="003700CE"/>
    <w:rsid w:val="00371664"/>
    <w:rsid w:val="003741E7"/>
    <w:rsid w:val="003801BD"/>
    <w:rsid w:val="00381A94"/>
    <w:rsid w:val="00383B37"/>
    <w:rsid w:val="00383DE3"/>
    <w:rsid w:val="00386B11"/>
    <w:rsid w:val="00387110"/>
    <w:rsid w:val="003907F4"/>
    <w:rsid w:val="003928E2"/>
    <w:rsid w:val="0039588F"/>
    <w:rsid w:val="0039692D"/>
    <w:rsid w:val="00396B6F"/>
    <w:rsid w:val="003A19C5"/>
    <w:rsid w:val="003B383C"/>
    <w:rsid w:val="003C1700"/>
    <w:rsid w:val="003C1784"/>
    <w:rsid w:val="003D0650"/>
    <w:rsid w:val="003D3AD9"/>
    <w:rsid w:val="003D43B2"/>
    <w:rsid w:val="003E3DF9"/>
    <w:rsid w:val="003F17DD"/>
    <w:rsid w:val="003F4DDD"/>
    <w:rsid w:val="00400580"/>
    <w:rsid w:val="004008F0"/>
    <w:rsid w:val="00403FF9"/>
    <w:rsid w:val="00406676"/>
    <w:rsid w:val="00410A1D"/>
    <w:rsid w:val="00413DAF"/>
    <w:rsid w:val="00414B5D"/>
    <w:rsid w:val="00414D4C"/>
    <w:rsid w:val="00415105"/>
    <w:rsid w:val="00416C65"/>
    <w:rsid w:val="00420723"/>
    <w:rsid w:val="0042799C"/>
    <w:rsid w:val="00432416"/>
    <w:rsid w:val="004348CD"/>
    <w:rsid w:val="00435F59"/>
    <w:rsid w:val="00444B98"/>
    <w:rsid w:val="00451585"/>
    <w:rsid w:val="004549B8"/>
    <w:rsid w:val="004566D6"/>
    <w:rsid w:val="00467286"/>
    <w:rsid w:val="00470310"/>
    <w:rsid w:val="004751EC"/>
    <w:rsid w:val="00477E2F"/>
    <w:rsid w:val="00485309"/>
    <w:rsid w:val="004914A7"/>
    <w:rsid w:val="004915BB"/>
    <w:rsid w:val="0049331F"/>
    <w:rsid w:val="004A0D47"/>
    <w:rsid w:val="004A0D94"/>
    <w:rsid w:val="004A57E5"/>
    <w:rsid w:val="004A635A"/>
    <w:rsid w:val="004C2E4D"/>
    <w:rsid w:val="004C4C17"/>
    <w:rsid w:val="004C6AD8"/>
    <w:rsid w:val="004D2406"/>
    <w:rsid w:val="004E0969"/>
    <w:rsid w:val="004E37F1"/>
    <w:rsid w:val="004E523C"/>
    <w:rsid w:val="004F547F"/>
    <w:rsid w:val="004F5C63"/>
    <w:rsid w:val="00500BAB"/>
    <w:rsid w:val="00500F70"/>
    <w:rsid w:val="00504256"/>
    <w:rsid w:val="00507D4B"/>
    <w:rsid w:val="00510CEF"/>
    <w:rsid w:val="005135E6"/>
    <w:rsid w:val="005151D1"/>
    <w:rsid w:val="00521771"/>
    <w:rsid w:val="00522764"/>
    <w:rsid w:val="00522C13"/>
    <w:rsid w:val="00524050"/>
    <w:rsid w:val="00527607"/>
    <w:rsid w:val="00527FCE"/>
    <w:rsid w:val="00530A11"/>
    <w:rsid w:val="00531035"/>
    <w:rsid w:val="00533471"/>
    <w:rsid w:val="005410E3"/>
    <w:rsid w:val="00541E98"/>
    <w:rsid w:val="0054236C"/>
    <w:rsid w:val="00543507"/>
    <w:rsid w:val="00554A0A"/>
    <w:rsid w:val="00555011"/>
    <w:rsid w:val="005558F3"/>
    <w:rsid w:val="00556F14"/>
    <w:rsid w:val="005576DE"/>
    <w:rsid w:val="0056147F"/>
    <w:rsid w:val="005617C9"/>
    <w:rsid w:val="00562ED2"/>
    <w:rsid w:val="00564431"/>
    <w:rsid w:val="0056450C"/>
    <w:rsid w:val="005678D9"/>
    <w:rsid w:val="0057136E"/>
    <w:rsid w:val="00571941"/>
    <w:rsid w:val="005737FB"/>
    <w:rsid w:val="0057589B"/>
    <w:rsid w:val="005763A0"/>
    <w:rsid w:val="00581B70"/>
    <w:rsid w:val="00582955"/>
    <w:rsid w:val="00582FB4"/>
    <w:rsid w:val="005835A1"/>
    <w:rsid w:val="0058520B"/>
    <w:rsid w:val="00592DC2"/>
    <w:rsid w:val="005A2011"/>
    <w:rsid w:val="005A2660"/>
    <w:rsid w:val="005A65A3"/>
    <w:rsid w:val="005B2F42"/>
    <w:rsid w:val="005B39D5"/>
    <w:rsid w:val="005B43B9"/>
    <w:rsid w:val="005B4CD8"/>
    <w:rsid w:val="005B5F3A"/>
    <w:rsid w:val="005B6036"/>
    <w:rsid w:val="005C1294"/>
    <w:rsid w:val="005C1421"/>
    <w:rsid w:val="005C283B"/>
    <w:rsid w:val="005C48FC"/>
    <w:rsid w:val="005C5F54"/>
    <w:rsid w:val="005D1B52"/>
    <w:rsid w:val="005D1B76"/>
    <w:rsid w:val="005D210F"/>
    <w:rsid w:val="005D41CF"/>
    <w:rsid w:val="005D48F7"/>
    <w:rsid w:val="005D62AC"/>
    <w:rsid w:val="005D666A"/>
    <w:rsid w:val="005D7966"/>
    <w:rsid w:val="005D7DA7"/>
    <w:rsid w:val="005E34C3"/>
    <w:rsid w:val="005E3DB1"/>
    <w:rsid w:val="005E4CEA"/>
    <w:rsid w:val="005E65AC"/>
    <w:rsid w:val="005F28E1"/>
    <w:rsid w:val="005F327C"/>
    <w:rsid w:val="005F6823"/>
    <w:rsid w:val="005F7305"/>
    <w:rsid w:val="006030EC"/>
    <w:rsid w:val="006108B5"/>
    <w:rsid w:val="00617B41"/>
    <w:rsid w:val="00621FF4"/>
    <w:rsid w:val="00625C13"/>
    <w:rsid w:val="00627209"/>
    <w:rsid w:val="0062729E"/>
    <w:rsid w:val="00633B29"/>
    <w:rsid w:val="0064276D"/>
    <w:rsid w:val="006432E7"/>
    <w:rsid w:val="00650CE2"/>
    <w:rsid w:val="00650F92"/>
    <w:rsid w:val="00656ABA"/>
    <w:rsid w:val="00660F0D"/>
    <w:rsid w:val="00661D5E"/>
    <w:rsid w:val="00661F75"/>
    <w:rsid w:val="00663252"/>
    <w:rsid w:val="006711C4"/>
    <w:rsid w:val="00674157"/>
    <w:rsid w:val="00683D20"/>
    <w:rsid w:val="00684D97"/>
    <w:rsid w:val="00692B47"/>
    <w:rsid w:val="006A2442"/>
    <w:rsid w:val="006A3836"/>
    <w:rsid w:val="006A5FE2"/>
    <w:rsid w:val="006B0E01"/>
    <w:rsid w:val="006B0E10"/>
    <w:rsid w:val="006B4C5C"/>
    <w:rsid w:val="006B4CCB"/>
    <w:rsid w:val="006C00CB"/>
    <w:rsid w:val="006C775C"/>
    <w:rsid w:val="006D1083"/>
    <w:rsid w:val="006D5B33"/>
    <w:rsid w:val="006E07F1"/>
    <w:rsid w:val="006E126D"/>
    <w:rsid w:val="006E1BAB"/>
    <w:rsid w:val="006E3FD2"/>
    <w:rsid w:val="006E5C1E"/>
    <w:rsid w:val="006E6E20"/>
    <w:rsid w:val="006F5D7E"/>
    <w:rsid w:val="006F5F1A"/>
    <w:rsid w:val="006F65DE"/>
    <w:rsid w:val="006F664F"/>
    <w:rsid w:val="00706C50"/>
    <w:rsid w:val="00712C36"/>
    <w:rsid w:val="00714A48"/>
    <w:rsid w:val="00726DC7"/>
    <w:rsid w:val="007422EA"/>
    <w:rsid w:val="0074529D"/>
    <w:rsid w:val="00747E87"/>
    <w:rsid w:val="0075218C"/>
    <w:rsid w:val="00753039"/>
    <w:rsid w:val="00754FF6"/>
    <w:rsid w:val="00755B12"/>
    <w:rsid w:val="00764585"/>
    <w:rsid w:val="00766A17"/>
    <w:rsid w:val="00767D43"/>
    <w:rsid w:val="00773508"/>
    <w:rsid w:val="00773D3A"/>
    <w:rsid w:val="007750D4"/>
    <w:rsid w:val="0077789E"/>
    <w:rsid w:val="00787E3A"/>
    <w:rsid w:val="00792C88"/>
    <w:rsid w:val="00797084"/>
    <w:rsid w:val="007A400A"/>
    <w:rsid w:val="007A6652"/>
    <w:rsid w:val="007B0059"/>
    <w:rsid w:val="007B1551"/>
    <w:rsid w:val="007B226E"/>
    <w:rsid w:val="007B5795"/>
    <w:rsid w:val="007B6C2C"/>
    <w:rsid w:val="007C56A3"/>
    <w:rsid w:val="007C6D1C"/>
    <w:rsid w:val="007C7E6F"/>
    <w:rsid w:val="007D0084"/>
    <w:rsid w:val="007D00A1"/>
    <w:rsid w:val="007D07EE"/>
    <w:rsid w:val="007D12B8"/>
    <w:rsid w:val="007D77FD"/>
    <w:rsid w:val="007D7E54"/>
    <w:rsid w:val="007E0441"/>
    <w:rsid w:val="007E129D"/>
    <w:rsid w:val="007E3421"/>
    <w:rsid w:val="007E61DB"/>
    <w:rsid w:val="007E6300"/>
    <w:rsid w:val="007F0EBC"/>
    <w:rsid w:val="007F0FB5"/>
    <w:rsid w:val="007F12DC"/>
    <w:rsid w:val="007F3186"/>
    <w:rsid w:val="007F5623"/>
    <w:rsid w:val="007F7AF6"/>
    <w:rsid w:val="00801965"/>
    <w:rsid w:val="00804DFF"/>
    <w:rsid w:val="008071F6"/>
    <w:rsid w:val="0081098D"/>
    <w:rsid w:val="008139B9"/>
    <w:rsid w:val="00814BD6"/>
    <w:rsid w:val="008169ED"/>
    <w:rsid w:val="00825075"/>
    <w:rsid w:val="00827AEC"/>
    <w:rsid w:val="00835F81"/>
    <w:rsid w:val="00837321"/>
    <w:rsid w:val="0084092B"/>
    <w:rsid w:val="00844940"/>
    <w:rsid w:val="00847070"/>
    <w:rsid w:val="008527F5"/>
    <w:rsid w:val="0085389E"/>
    <w:rsid w:val="008634E8"/>
    <w:rsid w:val="0086400A"/>
    <w:rsid w:val="00864543"/>
    <w:rsid w:val="0087356A"/>
    <w:rsid w:val="00874063"/>
    <w:rsid w:val="008816B7"/>
    <w:rsid w:val="00893345"/>
    <w:rsid w:val="00894E01"/>
    <w:rsid w:val="00895551"/>
    <w:rsid w:val="00895BDB"/>
    <w:rsid w:val="00896F03"/>
    <w:rsid w:val="008A36E4"/>
    <w:rsid w:val="008A4328"/>
    <w:rsid w:val="008B0ABD"/>
    <w:rsid w:val="008B387E"/>
    <w:rsid w:val="008B5326"/>
    <w:rsid w:val="008C0EDD"/>
    <w:rsid w:val="008C46AC"/>
    <w:rsid w:val="008D0277"/>
    <w:rsid w:val="008D10B5"/>
    <w:rsid w:val="008D1668"/>
    <w:rsid w:val="008E67A5"/>
    <w:rsid w:val="008F01F4"/>
    <w:rsid w:val="008F02A6"/>
    <w:rsid w:val="008F1A5A"/>
    <w:rsid w:val="008F265F"/>
    <w:rsid w:val="008F3453"/>
    <w:rsid w:val="008F7234"/>
    <w:rsid w:val="00903A29"/>
    <w:rsid w:val="00905163"/>
    <w:rsid w:val="00905563"/>
    <w:rsid w:val="00910513"/>
    <w:rsid w:val="00920A9A"/>
    <w:rsid w:val="00923F85"/>
    <w:rsid w:val="00935178"/>
    <w:rsid w:val="00950B83"/>
    <w:rsid w:val="00954927"/>
    <w:rsid w:val="009552B8"/>
    <w:rsid w:val="00960C90"/>
    <w:rsid w:val="009621E2"/>
    <w:rsid w:val="009627E7"/>
    <w:rsid w:val="00963929"/>
    <w:rsid w:val="00970B99"/>
    <w:rsid w:val="00970DEC"/>
    <w:rsid w:val="0097255D"/>
    <w:rsid w:val="009737F4"/>
    <w:rsid w:val="0097645B"/>
    <w:rsid w:val="009819F4"/>
    <w:rsid w:val="00981BA6"/>
    <w:rsid w:val="00987263"/>
    <w:rsid w:val="009903CC"/>
    <w:rsid w:val="00990EF2"/>
    <w:rsid w:val="009944E6"/>
    <w:rsid w:val="009A4017"/>
    <w:rsid w:val="009A517F"/>
    <w:rsid w:val="009B252F"/>
    <w:rsid w:val="009B336F"/>
    <w:rsid w:val="009B372C"/>
    <w:rsid w:val="009B5CD1"/>
    <w:rsid w:val="009C01D7"/>
    <w:rsid w:val="009C1FDD"/>
    <w:rsid w:val="009C7369"/>
    <w:rsid w:val="009E2B1D"/>
    <w:rsid w:val="009E329D"/>
    <w:rsid w:val="009E4B7F"/>
    <w:rsid w:val="009F2869"/>
    <w:rsid w:val="009F3E5C"/>
    <w:rsid w:val="009F7054"/>
    <w:rsid w:val="00A0513F"/>
    <w:rsid w:val="00A05257"/>
    <w:rsid w:val="00A13705"/>
    <w:rsid w:val="00A15008"/>
    <w:rsid w:val="00A16788"/>
    <w:rsid w:val="00A25991"/>
    <w:rsid w:val="00A277F8"/>
    <w:rsid w:val="00A3314B"/>
    <w:rsid w:val="00A361F2"/>
    <w:rsid w:val="00A4129C"/>
    <w:rsid w:val="00A44BA3"/>
    <w:rsid w:val="00A46EE6"/>
    <w:rsid w:val="00A51C12"/>
    <w:rsid w:val="00A62737"/>
    <w:rsid w:val="00A71DDD"/>
    <w:rsid w:val="00A720CB"/>
    <w:rsid w:val="00A730AB"/>
    <w:rsid w:val="00A73573"/>
    <w:rsid w:val="00A7366C"/>
    <w:rsid w:val="00A8247E"/>
    <w:rsid w:val="00A84B8F"/>
    <w:rsid w:val="00A8631D"/>
    <w:rsid w:val="00A87195"/>
    <w:rsid w:val="00A87EF2"/>
    <w:rsid w:val="00A90019"/>
    <w:rsid w:val="00A91359"/>
    <w:rsid w:val="00A928CD"/>
    <w:rsid w:val="00A929CF"/>
    <w:rsid w:val="00A93659"/>
    <w:rsid w:val="00A94DC2"/>
    <w:rsid w:val="00AA2E6A"/>
    <w:rsid w:val="00AB0A22"/>
    <w:rsid w:val="00AB1F1E"/>
    <w:rsid w:val="00AB33EF"/>
    <w:rsid w:val="00AB366A"/>
    <w:rsid w:val="00AC23E2"/>
    <w:rsid w:val="00AD28E9"/>
    <w:rsid w:val="00AE5176"/>
    <w:rsid w:val="00AF1036"/>
    <w:rsid w:val="00AF2821"/>
    <w:rsid w:val="00AF2F5D"/>
    <w:rsid w:val="00AF3F27"/>
    <w:rsid w:val="00AF53B1"/>
    <w:rsid w:val="00B02CA5"/>
    <w:rsid w:val="00B035FE"/>
    <w:rsid w:val="00B162B8"/>
    <w:rsid w:val="00B16B12"/>
    <w:rsid w:val="00B16D7B"/>
    <w:rsid w:val="00B2409A"/>
    <w:rsid w:val="00B253A3"/>
    <w:rsid w:val="00B263D9"/>
    <w:rsid w:val="00B3127A"/>
    <w:rsid w:val="00B33D98"/>
    <w:rsid w:val="00B345B2"/>
    <w:rsid w:val="00B3616C"/>
    <w:rsid w:val="00B37DFC"/>
    <w:rsid w:val="00B438A0"/>
    <w:rsid w:val="00B44EC4"/>
    <w:rsid w:val="00B46782"/>
    <w:rsid w:val="00B475CB"/>
    <w:rsid w:val="00B60B39"/>
    <w:rsid w:val="00B61E80"/>
    <w:rsid w:val="00B62A0F"/>
    <w:rsid w:val="00B63ECA"/>
    <w:rsid w:val="00B64114"/>
    <w:rsid w:val="00B6755E"/>
    <w:rsid w:val="00B734C5"/>
    <w:rsid w:val="00B76905"/>
    <w:rsid w:val="00B771CB"/>
    <w:rsid w:val="00B77A14"/>
    <w:rsid w:val="00B77CF4"/>
    <w:rsid w:val="00B8179A"/>
    <w:rsid w:val="00B91001"/>
    <w:rsid w:val="00B92166"/>
    <w:rsid w:val="00BA3490"/>
    <w:rsid w:val="00BA66F0"/>
    <w:rsid w:val="00BB0CB0"/>
    <w:rsid w:val="00BB6302"/>
    <w:rsid w:val="00BC0CF7"/>
    <w:rsid w:val="00BC2683"/>
    <w:rsid w:val="00BC4CE1"/>
    <w:rsid w:val="00BD0D16"/>
    <w:rsid w:val="00BD1388"/>
    <w:rsid w:val="00BD1CAD"/>
    <w:rsid w:val="00BD693F"/>
    <w:rsid w:val="00BD7106"/>
    <w:rsid w:val="00BD780F"/>
    <w:rsid w:val="00BE14B1"/>
    <w:rsid w:val="00BE2FEB"/>
    <w:rsid w:val="00BE7996"/>
    <w:rsid w:val="00C00FAB"/>
    <w:rsid w:val="00C0204D"/>
    <w:rsid w:val="00C048F8"/>
    <w:rsid w:val="00C077F0"/>
    <w:rsid w:val="00C14FF2"/>
    <w:rsid w:val="00C165AA"/>
    <w:rsid w:val="00C16F52"/>
    <w:rsid w:val="00C209BC"/>
    <w:rsid w:val="00C27DF6"/>
    <w:rsid w:val="00C311C0"/>
    <w:rsid w:val="00C31A81"/>
    <w:rsid w:val="00C34D17"/>
    <w:rsid w:val="00C34F68"/>
    <w:rsid w:val="00C40070"/>
    <w:rsid w:val="00C50BCA"/>
    <w:rsid w:val="00C5160D"/>
    <w:rsid w:val="00C51B8A"/>
    <w:rsid w:val="00C54D1A"/>
    <w:rsid w:val="00C64C47"/>
    <w:rsid w:val="00C72E42"/>
    <w:rsid w:val="00C868E3"/>
    <w:rsid w:val="00C94563"/>
    <w:rsid w:val="00C94C73"/>
    <w:rsid w:val="00C955D8"/>
    <w:rsid w:val="00CA1F9E"/>
    <w:rsid w:val="00CA23B1"/>
    <w:rsid w:val="00CA2AFD"/>
    <w:rsid w:val="00CA2D1F"/>
    <w:rsid w:val="00CA4FF3"/>
    <w:rsid w:val="00CA6D7A"/>
    <w:rsid w:val="00CC08D5"/>
    <w:rsid w:val="00CC41FA"/>
    <w:rsid w:val="00CC7897"/>
    <w:rsid w:val="00CD0B86"/>
    <w:rsid w:val="00CD2B9E"/>
    <w:rsid w:val="00CD2EB5"/>
    <w:rsid w:val="00CD3006"/>
    <w:rsid w:val="00CD416D"/>
    <w:rsid w:val="00CD6103"/>
    <w:rsid w:val="00CE6935"/>
    <w:rsid w:val="00CE7506"/>
    <w:rsid w:val="00CF16E0"/>
    <w:rsid w:val="00CF27D0"/>
    <w:rsid w:val="00CF2BF8"/>
    <w:rsid w:val="00D018CA"/>
    <w:rsid w:val="00D038AC"/>
    <w:rsid w:val="00D04A67"/>
    <w:rsid w:val="00D10155"/>
    <w:rsid w:val="00D117EA"/>
    <w:rsid w:val="00D11A57"/>
    <w:rsid w:val="00D11EB2"/>
    <w:rsid w:val="00D21175"/>
    <w:rsid w:val="00D2477A"/>
    <w:rsid w:val="00D27171"/>
    <w:rsid w:val="00D34CD4"/>
    <w:rsid w:val="00D40012"/>
    <w:rsid w:val="00D42F56"/>
    <w:rsid w:val="00D46D6A"/>
    <w:rsid w:val="00D53F2A"/>
    <w:rsid w:val="00D5454B"/>
    <w:rsid w:val="00D61A07"/>
    <w:rsid w:val="00D62D37"/>
    <w:rsid w:val="00D6616C"/>
    <w:rsid w:val="00D6692A"/>
    <w:rsid w:val="00D71CDA"/>
    <w:rsid w:val="00D82BE8"/>
    <w:rsid w:val="00D91B4A"/>
    <w:rsid w:val="00D930BE"/>
    <w:rsid w:val="00D93A7D"/>
    <w:rsid w:val="00D9736E"/>
    <w:rsid w:val="00DA36B4"/>
    <w:rsid w:val="00DA514B"/>
    <w:rsid w:val="00DA70FB"/>
    <w:rsid w:val="00DB0578"/>
    <w:rsid w:val="00DB7671"/>
    <w:rsid w:val="00DB7734"/>
    <w:rsid w:val="00DC144A"/>
    <w:rsid w:val="00DC4D90"/>
    <w:rsid w:val="00DD2C0B"/>
    <w:rsid w:val="00DD4C7E"/>
    <w:rsid w:val="00DE0A03"/>
    <w:rsid w:val="00DF212B"/>
    <w:rsid w:val="00DF4485"/>
    <w:rsid w:val="00E11DAA"/>
    <w:rsid w:val="00E2267D"/>
    <w:rsid w:val="00E23465"/>
    <w:rsid w:val="00E26292"/>
    <w:rsid w:val="00E2659C"/>
    <w:rsid w:val="00E30564"/>
    <w:rsid w:val="00E32779"/>
    <w:rsid w:val="00E41219"/>
    <w:rsid w:val="00E42CE4"/>
    <w:rsid w:val="00E47E0F"/>
    <w:rsid w:val="00E50C7D"/>
    <w:rsid w:val="00E51569"/>
    <w:rsid w:val="00E53859"/>
    <w:rsid w:val="00E6186F"/>
    <w:rsid w:val="00E63E7C"/>
    <w:rsid w:val="00E6543F"/>
    <w:rsid w:val="00E742AE"/>
    <w:rsid w:val="00E7431B"/>
    <w:rsid w:val="00E7450C"/>
    <w:rsid w:val="00E74CAA"/>
    <w:rsid w:val="00E75B0B"/>
    <w:rsid w:val="00E77AC7"/>
    <w:rsid w:val="00E82A79"/>
    <w:rsid w:val="00E857B6"/>
    <w:rsid w:val="00E87A65"/>
    <w:rsid w:val="00E87D4C"/>
    <w:rsid w:val="00E90FFD"/>
    <w:rsid w:val="00E9190F"/>
    <w:rsid w:val="00EA0D0B"/>
    <w:rsid w:val="00EA2393"/>
    <w:rsid w:val="00EA4241"/>
    <w:rsid w:val="00EB1D1D"/>
    <w:rsid w:val="00EB4B69"/>
    <w:rsid w:val="00EB5016"/>
    <w:rsid w:val="00EB5586"/>
    <w:rsid w:val="00EC0F02"/>
    <w:rsid w:val="00EC4134"/>
    <w:rsid w:val="00EC6FEE"/>
    <w:rsid w:val="00EC7964"/>
    <w:rsid w:val="00ED5C57"/>
    <w:rsid w:val="00EE0D65"/>
    <w:rsid w:val="00EE16D0"/>
    <w:rsid w:val="00F00928"/>
    <w:rsid w:val="00F03E70"/>
    <w:rsid w:val="00F06EBB"/>
    <w:rsid w:val="00F172FF"/>
    <w:rsid w:val="00F21163"/>
    <w:rsid w:val="00F312CC"/>
    <w:rsid w:val="00F36127"/>
    <w:rsid w:val="00F45FAE"/>
    <w:rsid w:val="00F46922"/>
    <w:rsid w:val="00F513C4"/>
    <w:rsid w:val="00F51563"/>
    <w:rsid w:val="00F51FBF"/>
    <w:rsid w:val="00F52349"/>
    <w:rsid w:val="00F52B70"/>
    <w:rsid w:val="00F65833"/>
    <w:rsid w:val="00F664D5"/>
    <w:rsid w:val="00F72038"/>
    <w:rsid w:val="00F7412C"/>
    <w:rsid w:val="00F83863"/>
    <w:rsid w:val="00F8434E"/>
    <w:rsid w:val="00F855A0"/>
    <w:rsid w:val="00F87F1C"/>
    <w:rsid w:val="00F93C09"/>
    <w:rsid w:val="00FA06A6"/>
    <w:rsid w:val="00FA0734"/>
    <w:rsid w:val="00FA108F"/>
    <w:rsid w:val="00FA220E"/>
    <w:rsid w:val="00FA5B6C"/>
    <w:rsid w:val="00FB0420"/>
    <w:rsid w:val="00FB41EF"/>
    <w:rsid w:val="00FB4BE3"/>
    <w:rsid w:val="00FB6C28"/>
    <w:rsid w:val="00FC1A2E"/>
    <w:rsid w:val="00FC24D5"/>
    <w:rsid w:val="00FC2BE3"/>
    <w:rsid w:val="00FC4F87"/>
    <w:rsid w:val="00FC7A61"/>
    <w:rsid w:val="00FD68C4"/>
    <w:rsid w:val="00FD7E24"/>
    <w:rsid w:val="00FE6314"/>
    <w:rsid w:val="00FF078C"/>
    <w:rsid w:val="00FF0ADD"/>
    <w:rsid w:val="00FF4A54"/>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772746542">
      <w:bodyDiv w:val="1"/>
      <w:marLeft w:val="0"/>
      <w:marRight w:val="0"/>
      <w:marTop w:val="0"/>
      <w:marBottom w:val="0"/>
      <w:divBdr>
        <w:top w:val="none" w:sz="0" w:space="0" w:color="auto"/>
        <w:left w:val="none" w:sz="0" w:space="0" w:color="auto"/>
        <w:bottom w:val="none" w:sz="0" w:space="0" w:color="auto"/>
        <w:right w:val="none" w:sz="0" w:space="0" w:color="auto"/>
      </w:divBdr>
    </w:div>
    <w:div w:id="1040400341">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p@rd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DF5C-EE91-4D44-B253-AFB82674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12339</Words>
  <Characters>74035</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86202</CharactersWithSpaces>
  <SharedDoc>false</SharedDoc>
  <HLinks>
    <vt:vector size="12" baseType="variant">
      <vt:variant>
        <vt:i4>983076</vt:i4>
      </vt:variant>
      <vt:variant>
        <vt:i4>3</vt:i4>
      </vt:variant>
      <vt:variant>
        <vt:i4>0</vt:i4>
      </vt:variant>
      <vt:variant>
        <vt:i4>5</vt:i4>
      </vt:variant>
      <vt:variant>
        <vt:lpwstr>mailto:zdp@rde.pl</vt:lpwstr>
      </vt:variant>
      <vt:variant>
        <vt:lpwstr/>
      </vt:variant>
      <vt:variant>
        <vt:i4>6881340</vt:i4>
      </vt:variant>
      <vt:variant>
        <vt:i4>0</vt:i4>
      </vt:variant>
      <vt:variant>
        <vt:i4>0</vt:i4>
      </vt:variant>
      <vt:variant>
        <vt:i4>5</vt:i4>
      </vt:variant>
      <vt:variant>
        <vt:lpwstr>http://www.zdp.rde.pl/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3</cp:revision>
  <cp:lastPrinted>2020-06-02T10:47:00Z</cp:lastPrinted>
  <dcterms:created xsi:type="dcterms:W3CDTF">2020-12-30T12:53:00Z</dcterms:created>
  <dcterms:modified xsi:type="dcterms:W3CDTF">2020-12-30T12:54:00Z</dcterms:modified>
</cp:coreProperties>
</file>