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36097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AA2E6A" w:rsidTr="00174A56">
        <w:trPr>
          <w:trHeight w:val="330"/>
        </w:trPr>
        <w:tc>
          <w:tcPr>
            <w:tcW w:w="6550" w:type="dxa"/>
            <w:shd w:val="clear" w:color="auto" w:fill="auto"/>
          </w:tcPr>
          <w:p w:rsidR="00A16788" w:rsidRPr="00360972" w:rsidRDefault="00A16788" w:rsidP="00A1678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360972" w:rsidRDefault="009E2B1D" w:rsidP="00260CED">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A16788" w:rsidRPr="00360972">
              <w:rPr>
                <w:rFonts w:ascii="Times New Roman" w:eastAsia="Times New Roman" w:hAnsi="Times New Roman"/>
                <w:b/>
                <w:i/>
                <w:sz w:val="24"/>
                <w:szCs w:val="24"/>
                <w:lang w:eastAsia="ar-SA"/>
              </w:rPr>
              <w:t>ZP.271.</w:t>
            </w:r>
            <w:r w:rsidR="00260CED">
              <w:rPr>
                <w:rFonts w:ascii="Times New Roman" w:eastAsia="Times New Roman" w:hAnsi="Times New Roman"/>
                <w:b/>
                <w:i/>
                <w:sz w:val="24"/>
                <w:szCs w:val="24"/>
                <w:lang w:eastAsia="ar-SA"/>
              </w:rPr>
              <w:t>8</w:t>
            </w:r>
            <w:r w:rsidR="00A16788" w:rsidRPr="00360972">
              <w:rPr>
                <w:rFonts w:ascii="Times New Roman" w:eastAsia="Times New Roman" w:hAnsi="Times New Roman"/>
                <w:b/>
                <w:i/>
                <w:sz w:val="24"/>
                <w:szCs w:val="24"/>
                <w:lang w:eastAsia="ar-SA"/>
              </w:rPr>
              <w:t>.20</w:t>
            </w:r>
            <w:r w:rsidRPr="00360972">
              <w:rPr>
                <w:rFonts w:ascii="Times New Roman" w:eastAsia="Times New Roman" w:hAnsi="Times New Roman"/>
                <w:b/>
                <w:i/>
                <w:sz w:val="24"/>
                <w:szCs w:val="24"/>
                <w:lang w:eastAsia="ar-SA"/>
              </w:rPr>
              <w:t>20</w:t>
            </w:r>
          </w:p>
        </w:tc>
      </w:tr>
      <w:tr w:rsidR="009E2B1D" w:rsidRPr="00AA2E6A" w:rsidTr="00174A56">
        <w:trPr>
          <w:trHeight w:val="330"/>
        </w:trPr>
        <w:tc>
          <w:tcPr>
            <w:tcW w:w="6550" w:type="dxa"/>
            <w:shd w:val="clear" w:color="auto" w:fill="auto"/>
          </w:tcPr>
          <w:p w:rsidR="009E2B1D" w:rsidRPr="0036097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16788" w:rsidRPr="00360972" w:rsidRDefault="00A16788" w:rsidP="00764585">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16788" w:rsidRPr="00AA2E6A" w:rsidTr="00764585">
        <w:trPr>
          <w:gridAfter w:val="1"/>
          <w:wAfter w:w="567" w:type="dxa"/>
          <w:cantSplit/>
        </w:trPr>
        <w:tc>
          <w:tcPr>
            <w:tcW w:w="8930" w:type="dxa"/>
            <w:gridSpan w:val="2"/>
            <w:shd w:val="clear" w:color="auto" w:fill="auto"/>
          </w:tcPr>
          <w:p w:rsidR="00C94C73" w:rsidRPr="00360972"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ROBOTY BUDOWLANE O WARTOŚCI PONIŻEJ </w:t>
            </w:r>
            <w:r w:rsidR="00504256" w:rsidRPr="00360972">
              <w:rPr>
                <w:rFonts w:ascii="Times New Roman" w:eastAsia="Times New Roman" w:hAnsi="Times New Roman"/>
                <w:i/>
                <w:sz w:val="24"/>
                <w:szCs w:val="24"/>
                <w:lang w:eastAsia="ar-SA"/>
              </w:rPr>
              <w:t>5 350 000</w:t>
            </w:r>
            <w:r w:rsidR="009B336F"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EURO</w:t>
            </w:r>
          </w:p>
        </w:tc>
      </w:tr>
      <w:tr w:rsidR="00A16788" w:rsidRPr="00AA2E6A" w:rsidTr="00764585">
        <w:trPr>
          <w:gridAfter w:val="1"/>
          <w:wAfter w:w="567" w:type="dxa"/>
          <w:trHeight w:val="1146"/>
        </w:trPr>
        <w:tc>
          <w:tcPr>
            <w:tcW w:w="8930" w:type="dxa"/>
            <w:gridSpan w:val="2"/>
            <w:shd w:val="clear" w:color="auto" w:fill="auto"/>
          </w:tcPr>
          <w:p w:rsidR="00A16788" w:rsidRPr="00360972" w:rsidRDefault="00A16788" w:rsidP="00764585">
            <w:pPr>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przeprowadzanego zgodnie z postanowieniami ustawy z dnia 29 stycznia 2004 r. Prawo zamówień publicznych (</w:t>
            </w:r>
            <w:r w:rsidR="00A0513F" w:rsidRPr="00360972">
              <w:rPr>
                <w:rFonts w:ascii="Times New Roman" w:eastAsia="Times New Roman" w:hAnsi="Times New Roman"/>
                <w:i/>
                <w:spacing w:val="-4"/>
                <w:sz w:val="24"/>
                <w:szCs w:val="24"/>
                <w:lang w:eastAsia="ar-SA"/>
              </w:rPr>
              <w:t>Dz. U. z 2019r. poz. 1843 z późn. zm</w:t>
            </w:r>
            <w:r w:rsidR="001124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0E08BB" w:rsidRPr="00360972">
              <w:rPr>
                <w:rFonts w:ascii="Times New Roman" w:eastAsia="Times New Roman" w:hAnsi="Times New Roman"/>
                <w:i/>
                <w:sz w:val="24"/>
                <w:szCs w:val="24"/>
                <w:lang w:eastAsia="ar-SA"/>
              </w:rPr>
              <w:t xml:space="preserve"> </w:t>
            </w:r>
            <w:r w:rsidR="00CD6103" w:rsidRPr="00360972">
              <w:rPr>
                <w:rFonts w:ascii="Times New Roman" w:eastAsia="Times New Roman" w:hAnsi="Times New Roman"/>
                <w:i/>
                <w:sz w:val="24"/>
                <w:szCs w:val="24"/>
                <w:lang w:eastAsia="ar-SA"/>
              </w:rPr>
              <w:t>p.n.</w:t>
            </w:r>
            <w:r w:rsidR="006E07F1" w:rsidRPr="00360972">
              <w:rPr>
                <w:rFonts w:ascii="Times New Roman" w:eastAsia="Times New Roman" w:hAnsi="Times New Roman"/>
                <w:i/>
                <w:sz w:val="24"/>
                <w:szCs w:val="24"/>
                <w:lang w:eastAsia="ar-SA"/>
              </w:rPr>
              <w:t>:</w:t>
            </w:r>
          </w:p>
          <w:p w:rsidR="00FC7A61" w:rsidRPr="00360972" w:rsidRDefault="00FC7A61" w:rsidP="00764585">
            <w:pPr>
              <w:suppressAutoHyphens/>
              <w:spacing w:after="0" w:line="240" w:lineRule="auto"/>
              <w:jc w:val="center"/>
              <w:rPr>
                <w:rFonts w:ascii="Times New Roman" w:eastAsia="Times New Roman" w:hAnsi="Times New Roman"/>
                <w:b/>
                <w:i/>
                <w:sz w:val="24"/>
                <w:szCs w:val="24"/>
                <w:lang w:eastAsia="ar-SA"/>
              </w:rPr>
            </w:pPr>
          </w:p>
          <w:p w:rsidR="00260CED" w:rsidRPr="004B0E4C" w:rsidRDefault="00260CED" w:rsidP="00260CED">
            <w:pPr>
              <w:suppressAutoHyphens/>
              <w:spacing w:after="0" w:line="240" w:lineRule="auto"/>
              <w:jc w:val="center"/>
              <w:rPr>
                <w:rFonts w:ascii="Times New Roman" w:eastAsia="Times New Roman" w:hAnsi="Times New Roman"/>
                <w:b/>
                <w:sz w:val="24"/>
                <w:szCs w:val="24"/>
                <w:lang w:eastAsia="ar-SA"/>
              </w:rPr>
            </w:pPr>
            <w:r w:rsidRPr="004B0E4C">
              <w:rPr>
                <w:rFonts w:ascii="Times New Roman" w:eastAsia="Times New Roman" w:hAnsi="Times New Roman"/>
                <w:b/>
                <w:sz w:val="24"/>
                <w:szCs w:val="24"/>
                <w:lang w:eastAsia="ar-SA"/>
              </w:rPr>
              <w:t xml:space="preserve">„Remont drogi powiatowej nr 1309R Strzegocice – Słotowa – gr. powiatu – Lubcza </w:t>
            </w:r>
          </w:p>
          <w:p w:rsidR="00260CED" w:rsidRPr="004B0E4C" w:rsidRDefault="00260CED" w:rsidP="00260CED">
            <w:pPr>
              <w:suppressAutoHyphens/>
              <w:spacing w:after="0" w:line="240" w:lineRule="auto"/>
              <w:jc w:val="center"/>
              <w:rPr>
                <w:rFonts w:ascii="Times New Roman" w:eastAsia="Times New Roman" w:hAnsi="Times New Roman"/>
                <w:b/>
                <w:sz w:val="24"/>
                <w:szCs w:val="24"/>
                <w:lang w:eastAsia="ar-SA"/>
              </w:rPr>
            </w:pPr>
            <w:r w:rsidRPr="004B0E4C">
              <w:rPr>
                <w:rFonts w:ascii="Times New Roman" w:eastAsia="Times New Roman" w:hAnsi="Times New Roman"/>
                <w:b/>
                <w:sz w:val="24"/>
                <w:szCs w:val="24"/>
                <w:lang w:eastAsia="ar-SA"/>
              </w:rPr>
              <w:t>w km 0+011 – 2+320 w miejscowości Strzegocice i Słotowa”</w:t>
            </w:r>
          </w:p>
          <w:p w:rsidR="00A16788" w:rsidRPr="00360972" w:rsidRDefault="00A16788" w:rsidP="00764585">
            <w:pPr>
              <w:jc w:val="center"/>
              <w:rPr>
                <w:rFonts w:ascii="Times New Roman" w:eastAsia="Times New Roman" w:hAnsi="Times New Roman"/>
                <w:b/>
                <w:i/>
                <w:sz w:val="24"/>
                <w:szCs w:val="24"/>
                <w:lang w:eastAsia="ar-SA"/>
              </w:rPr>
            </w:pPr>
          </w:p>
        </w:tc>
      </w:tr>
      <w:tr w:rsidR="00A16788" w:rsidRPr="00AA2E6A" w:rsidTr="00764585">
        <w:trPr>
          <w:gridBefore w:val="1"/>
          <w:wBefore w:w="567" w:type="dxa"/>
          <w:cantSplit/>
        </w:trPr>
        <w:tc>
          <w:tcPr>
            <w:tcW w:w="8930" w:type="dxa"/>
            <w:gridSpan w:val="2"/>
            <w:shd w:val="clear" w:color="auto" w:fill="auto"/>
          </w:tcPr>
          <w:p w:rsidR="004A635A" w:rsidRPr="00AA2E6A" w:rsidRDefault="00F21163" w:rsidP="00764585">
            <w:pPr>
              <w:spacing w:after="0"/>
              <w:jc w:val="both"/>
              <w:rPr>
                <w:rFonts w:ascii="Times New Roman" w:hAnsi="Times New Roman"/>
                <w:sz w:val="24"/>
                <w:szCs w:val="24"/>
              </w:rPr>
            </w:pPr>
            <w:r w:rsidRPr="00AA2E6A">
              <w:rPr>
                <w:rFonts w:ascii="Times New Roman" w:hAnsi="Times New Roman"/>
                <w:sz w:val="24"/>
                <w:szCs w:val="24"/>
              </w:rPr>
              <w:t xml:space="preserve">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360972"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Zatwierdzam:</w:t>
      </w:r>
      <w:r w:rsidRPr="00360972">
        <w:rPr>
          <w:rFonts w:ascii="Times New Roman" w:eastAsia="Times New Roman" w:hAnsi="Times New Roman"/>
          <w:i/>
          <w:sz w:val="24"/>
          <w:szCs w:val="24"/>
          <w:lang w:eastAsia="ar-SA"/>
        </w:rPr>
        <w:tab/>
      </w:r>
    </w:p>
    <w:p w:rsidR="00674157" w:rsidRPr="00360972" w:rsidRDefault="00674157" w:rsidP="00764585">
      <w:pPr>
        <w:suppressAutoHyphens/>
        <w:spacing w:after="0" w:line="240" w:lineRule="auto"/>
        <w:jc w:val="right"/>
        <w:rPr>
          <w:rFonts w:ascii="Times New Roman" w:eastAsia="Times New Roman" w:hAnsi="Times New Roman"/>
          <w:i/>
          <w:sz w:val="24"/>
          <w:szCs w:val="24"/>
          <w:lang w:eastAsia="ar-SA"/>
        </w:rPr>
      </w:pPr>
    </w:p>
    <w:p w:rsidR="00386B11" w:rsidRPr="00360972" w:rsidRDefault="00386B11"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Dyrektor ZDP</w:t>
      </w:r>
    </w:p>
    <w:p w:rsidR="00386B11" w:rsidRPr="00360972" w:rsidRDefault="00386B11" w:rsidP="00764585">
      <w:pPr>
        <w:suppressAutoHyphens/>
        <w:spacing w:after="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Jacek Drobot</w:t>
      </w:r>
    </w:p>
    <w:p w:rsidR="00A16788" w:rsidRPr="00360972" w:rsidRDefault="00A16788" w:rsidP="00A1678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A16788" w:rsidRPr="009C1FDD" w:rsidRDefault="00A16788" w:rsidP="00541E98">
      <w:pPr>
        <w:suppressAutoHyphens/>
        <w:spacing w:after="0" w:line="240" w:lineRule="auto"/>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t>Dębica</w:t>
      </w:r>
      <w:r w:rsidR="00530A11" w:rsidRPr="009C1FDD">
        <w:rPr>
          <w:rFonts w:ascii="Times New Roman" w:eastAsia="Times New Roman" w:hAnsi="Times New Roman"/>
          <w:i/>
          <w:sz w:val="24"/>
          <w:szCs w:val="24"/>
          <w:lang w:eastAsia="ar-SA"/>
        </w:rPr>
        <w:t>,</w:t>
      </w:r>
      <w:r w:rsidR="0025309C" w:rsidRPr="009C1FDD">
        <w:rPr>
          <w:rFonts w:ascii="Times New Roman" w:eastAsia="Times New Roman" w:hAnsi="Times New Roman"/>
          <w:i/>
          <w:sz w:val="24"/>
          <w:szCs w:val="24"/>
          <w:lang w:eastAsia="ar-SA"/>
        </w:rPr>
        <w:t xml:space="preserve"> </w:t>
      </w:r>
      <w:r w:rsidR="008B387E" w:rsidRPr="009C1FDD">
        <w:rPr>
          <w:rFonts w:ascii="Times New Roman" w:eastAsia="Times New Roman" w:hAnsi="Times New Roman"/>
          <w:i/>
          <w:sz w:val="24"/>
          <w:szCs w:val="24"/>
          <w:lang w:eastAsia="ar-SA"/>
        </w:rPr>
        <w:t>2</w:t>
      </w:r>
      <w:r w:rsidR="005B4CD8">
        <w:rPr>
          <w:rFonts w:ascii="Times New Roman" w:eastAsia="Times New Roman" w:hAnsi="Times New Roman"/>
          <w:i/>
          <w:sz w:val="24"/>
          <w:szCs w:val="24"/>
          <w:lang w:eastAsia="ar-SA"/>
        </w:rPr>
        <w:t>8</w:t>
      </w:r>
      <w:r w:rsidR="00CA2D1F" w:rsidRPr="009C1FDD">
        <w:rPr>
          <w:rFonts w:ascii="Times New Roman" w:eastAsia="Times New Roman" w:hAnsi="Times New Roman"/>
          <w:i/>
          <w:sz w:val="24"/>
          <w:szCs w:val="24"/>
          <w:lang w:eastAsia="ar-SA"/>
        </w:rPr>
        <w:t xml:space="preserve"> kwiecień 2020</w:t>
      </w:r>
      <w:r w:rsidRPr="009C1FDD">
        <w:rPr>
          <w:rFonts w:ascii="Times New Roman" w:eastAsia="Times New Roman" w:hAnsi="Times New Roman"/>
          <w:i/>
          <w:sz w:val="24"/>
          <w:szCs w:val="24"/>
          <w:lang w:eastAsia="ar-SA"/>
        </w:rPr>
        <w:t>r.</w:t>
      </w:r>
    </w:p>
    <w:p w:rsidR="00A16788" w:rsidRPr="009C1FDD" w:rsidRDefault="00A16788" w:rsidP="00A16788">
      <w:pPr>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br w:type="page"/>
      </w: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AA2E6A"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60972" w:rsidRDefault="00EC0F02" w:rsidP="00E742AE">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Nazwa Części</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Opis przedmiotu zamówienia (OPZ).</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EC0F02" w:rsidRPr="00360972" w:rsidRDefault="00EC0F02" w:rsidP="00EC0F02">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EC0F02" w:rsidRPr="0036097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EC0F02" w:rsidRPr="00360972" w:rsidRDefault="00EC0F02" w:rsidP="005835A1">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00A0513F"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art. 10 ust. 1 </w:t>
      </w:r>
      <w:r w:rsidRPr="00360972">
        <w:rPr>
          <w:rFonts w:ascii="Times New Roman" w:eastAsia="Times New Roman" w:hAnsi="Times New Roman"/>
          <w:i/>
          <w:spacing w:val="-4"/>
          <w:sz w:val="24"/>
          <w:szCs w:val="24"/>
          <w:lang w:eastAsia="ar-SA"/>
        </w:rPr>
        <w:t xml:space="preserve">oraz </w:t>
      </w:r>
      <w:r w:rsidR="00A0513F" w:rsidRPr="00360972">
        <w:rPr>
          <w:rFonts w:ascii="Times New Roman" w:eastAsia="Times New Roman" w:hAnsi="Times New Roman"/>
          <w:i/>
          <w:spacing w:val="-4"/>
          <w:sz w:val="24"/>
          <w:szCs w:val="24"/>
          <w:lang w:eastAsia="ar-SA"/>
        </w:rPr>
        <w:t xml:space="preserve">art. </w:t>
      </w:r>
      <w:r w:rsidRPr="00360972">
        <w:rPr>
          <w:rFonts w:ascii="Times New Roman" w:eastAsia="Times New Roman" w:hAnsi="Times New Roman"/>
          <w:i/>
          <w:spacing w:val="-4"/>
          <w:sz w:val="24"/>
          <w:szCs w:val="24"/>
          <w:lang w:eastAsia="ar-SA"/>
        </w:rPr>
        <w:t xml:space="preserve">39 - 43 ustawy z dnia 29 stycznia 2004 r. Prawo zamówień (Dz. U. </w:t>
      </w:r>
      <w:r w:rsidR="00A0513F" w:rsidRPr="00360972">
        <w:rPr>
          <w:rFonts w:ascii="Times New Roman" w:eastAsia="Times New Roman" w:hAnsi="Times New Roman"/>
          <w:i/>
          <w:spacing w:val="-4"/>
          <w:sz w:val="24"/>
          <w:szCs w:val="24"/>
          <w:lang w:eastAsia="ar-SA"/>
        </w:rPr>
        <w:br/>
      </w:r>
      <w:r w:rsidRPr="00360972">
        <w:rPr>
          <w:rFonts w:ascii="Times New Roman" w:eastAsia="Times New Roman" w:hAnsi="Times New Roman"/>
          <w:i/>
          <w:spacing w:val="-4"/>
          <w:sz w:val="24"/>
          <w:szCs w:val="24"/>
          <w:lang w:eastAsia="ar-SA"/>
        </w:rPr>
        <w:t>z 201</w:t>
      </w:r>
      <w:r w:rsidR="008139B9" w:rsidRPr="00360972">
        <w:rPr>
          <w:rFonts w:ascii="Times New Roman" w:eastAsia="Times New Roman" w:hAnsi="Times New Roman"/>
          <w:i/>
          <w:spacing w:val="-4"/>
          <w:sz w:val="24"/>
          <w:szCs w:val="24"/>
          <w:lang w:eastAsia="ar-SA"/>
        </w:rPr>
        <w:t>9</w:t>
      </w:r>
      <w:r w:rsidRPr="00360972">
        <w:rPr>
          <w:rFonts w:ascii="Times New Roman" w:eastAsia="Times New Roman" w:hAnsi="Times New Roman"/>
          <w:i/>
          <w:spacing w:val="-4"/>
          <w:sz w:val="24"/>
          <w:szCs w:val="24"/>
          <w:lang w:eastAsia="ar-SA"/>
        </w:rPr>
        <w:t xml:space="preserve">r. poz. </w:t>
      </w:r>
      <w:r w:rsidR="00C16F52" w:rsidRPr="00360972">
        <w:rPr>
          <w:rFonts w:ascii="Times New Roman" w:eastAsia="Times New Roman" w:hAnsi="Times New Roman"/>
          <w:i/>
          <w:spacing w:val="-4"/>
          <w:sz w:val="24"/>
          <w:szCs w:val="24"/>
          <w:lang w:eastAsia="ar-SA"/>
        </w:rPr>
        <w:t>1</w:t>
      </w:r>
      <w:r w:rsidR="008139B9" w:rsidRPr="00360972">
        <w:rPr>
          <w:rFonts w:ascii="Times New Roman" w:eastAsia="Times New Roman" w:hAnsi="Times New Roman"/>
          <w:i/>
          <w:spacing w:val="-4"/>
          <w:sz w:val="24"/>
          <w:szCs w:val="24"/>
          <w:lang w:eastAsia="ar-SA"/>
        </w:rPr>
        <w:t>843</w:t>
      </w:r>
      <w:r w:rsidR="00C16F52" w:rsidRPr="00360972">
        <w:rPr>
          <w:rFonts w:ascii="Times New Roman" w:eastAsia="Times New Roman" w:hAnsi="Times New Roman"/>
          <w:i/>
          <w:spacing w:val="-4"/>
          <w:sz w:val="24"/>
          <w:szCs w:val="24"/>
          <w:lang w:eastAsia="ar-SA"/>
        </w:rPr>
        <w:t xml:space="preserve"> z</w:t>
      </w:r>
      <w:r w:rsidR="00A0513F" w:rsidRPr="00360972">
        <w:rPr>
          <w:rFonts w:ascii="Times New Roman" w:eastAsia="Times New Roman" w:hAnsi="Times New Roman"/>
          <w:i/>
          <w:spacing w:val="-4"/>
          <w:sz w:val="24"/>
          <w:szCs w:val="24"/>
          <w:lang w:eastAsia="ar-SA"/>
        </w:rPr>
        <w:t xml:space="preserve"> późn.</w:t>
      </w:r>
      <w:r w:rsidRPr="00360972">
        <w:rPr>
          <w:rFonts w:ascii="Times New Roman" w:eastAsia="Times New Roman" w:hAnsi="Times New Roman"/>
          <w:i/>
          <w:spacing w:val="-4"/>
          <w:sz w:val="24"/>
          <w:szCs w:val="24"/>
          <w:lang w:eastAsia="ar-SA"/>
        </w:rPr>
        <w:t xml:space="preserve"> zm.).</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0081098D" w:rsidRPr="00360972">
        <w:rPr>
          <w:rFonts w:ascii="Times New Roman" w:eastAsia="Times New Roman" w:hAnsi="Times New Roman"/>
          <w:i/>
          <w:sz w:val="24"/>
          <w:szCs w:val="24"/>
          <w:lang w:eastAsia="ar-SA"/>
        </w:rPr>
        <w:t xml:space="preserve">publicznych </w:t>
      </w:r>
      <w:r w:rsidR="00A0513F"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val="x-none" w:eastAsia="ar-SA"/>
        </w:rPr>
        <w:t>Dz. U. z 201</w:t>
      </w:r>
      <w:r w:rsidR="008139B9"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008139B9" w:rsidRPr="00360972">
        <w:rPr>
          <w:rFonts w:ascii="Times New Roman" w:eastAsia="Times New Roman" w:hAnsi="Times New Roman"/>
          <w:i/>
          <w:sz w:val="24"/>
          <w:szCs w:val="24"/>
          <w:lang w:eastAsia="ar-SA"/>
        </w:rPr>
        <w:t xml:space="preserve"> 1843</w:t>
      </w:r>
      <w:r w:rsidRPr="00360972">
        <w:rPr>
          <w:rFonts w:ascii="Times New Roman" w:eastAsia="Times New Roman" w:hAnsi="Times New Roman"/>
          <w:i/>
          <w:sz w:val="24"/>
          <w:szCs w:val="24"/>
          <w:lang w:eastAsia="ar-SA"/>
        </w:rPr>
        <w:t xml:space="preserve"> z</w:t>
      </w:r>
      <w:r w:rsidR="002908C2" w:rsidRPr="00360972">
        <w:rPr>
          <w:rFonts w:ascii="Times New Roman" w:eastAsia="Times New Roman" w:hAnsi="Times New Roman"/>
          <w:i/>
          <w:sz w:val="24"/>
          <w:szCs w:val="24"/>
          <w:lang w:eastAsia="ar-SA"/>
        </w:rPr>
        <w:t> </w:t>
      </w:r>
      <w:r w:rsidR="00A0513F" w:rsidRPr="00360972">
        <w:rPr>
          <w:rFonts w:ascii="Times New Roman" w:eastAsia="Times New Roman" w:hAnsi="Times New Roman"/>
          <w:i/>
          <w:sz w:val="24"/>
          <w:szCs w:val="24"/>
          <w:lang w:eastAsia="ar-SA"/>
        </w:rPr>
        <w:t>późn.</w:t>
      </w:r>
      <w:r w:rsidRPr="00360972">
        <w:rPr>
          <w:rFonts w:ascii="Times New Roman" w:eastAsia="Times New Roman" w:hAnsi="Times New Roman"/>
          <w:i/>
          <w:sz w:val="24"/>
          <w:szCs w:val="24"/>
          <w:lang w:eastAsia="ar-SA"/>
        </w:rPr>
        <w:t xml:space="preserve"> zm.</w:t>
      </w:r>
      <w:r w:rsidRPr="00360972">
        <w:rPr>
          <w:rFonts w:ascii="Times New Roman" w:eastAsia="Times New Roman" w:hAnsi="Times New Roman"/>
          <w:i/>
          <w:sz w:val="24"/>
          <w:szCs w:val="24"/>
          <w:lang w:val="x-none" w:eastAsia="ar-SA"/>
        </w:rPr>
        <w:t>).</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F03E70" w:rsidRPr="00DB0578" w:rsidRDefault="00F03E70" w:rsidP="00F03E70">
      <w:pPr>
        <w:spacing w:after="0" w:line="240" w:lineRule="auto"/>
        <w:jc w:val="both"/>
        <w:rPr>
          <w:rFonts w:ascii="Times New Roman" w:eastAsia="Times New Roman" w:hAnsi="Times New Roman"/>
          <w:i/>
          <w:iCs/>
          <w:sz w:val="24"/>
          <w:lang w:eastAsia="pl-PL"/>
        </w:rPr>
      </w:pPr>
      <w:r w:rsidRPr="00DB0578">
        <w:rPr>
          <w:rFonts w:ascii="Times New Roman" w:eastAsia="Times New Roman" w:hAnsi="Times New Roman"/>
          <w:i/>
          <w:iCs/>
          <w:sz w:val="24"/>
          <w:lang w:eastAsia="pl-PL"/>
        </w:rPr>
        <w:t xml:space="preserve">Przedmiotem zamówienia jest wykonanie robót budowlanych związanych z wykonaniem </w:t>
      </w:r>
      <w:r w:rsidR="00260CED" w:rsidRPr="00DB0578">
        <w:rPr>
          <w:rFonts w:ascii="Times New Roman" w:eastAsia="Times New Roman" w:hAnsi="Times New Roman"/>
          <w:i/>
          <w:iCs/>
          <w:sz w:val="24"/>
          <w:lang w:eastAsia="pl-PL"/>
        </w:rPr>
        <w:t>remontu</w:t>
      </w:r>
      <w:r w:rsidRPr="00DB0578">
        <w:rPr>
          <w:rFonts w:ascii="Times New Roman" w:eastAsia="Times New Roman" w:hAnsi="Times New Roman"/>
          <w:i/>
          <w:iCs/>
          <w:sz w:val="24"/>
          <w:lang w:eastAsia="pl-PL"/>
        </w:rPr>
        <w:t xml:space="preserve"> drogi powiatowej zgodnie z przepisami prawa budowlanego.</w:t>
      </w:r>
    </w:p>
    <w:p w:rsidR="009C1FDD" w:rsidRPr="00DB0578" w:rsidRDefault="009C1FDD" w:rsidP="00F03E70">
      <w:pPr>
        <w:spacing w:after="0" w:line="240" w:lineRule="auto"/>
        <w:jc w:val="both"/>
        <w:rPr>
          <w:rFonts w:ascii="Times New Roman" w:eastAsia="Times New Roman" w:hAnsi="Times New Roman"/>
          <w:i/>
          <w:iCs/>
          <w:sz w:val="24"/>
          <w:lang w:eastAsia="pl-PL"/>
        </w:rPr>
      </w:pPr>
      <w:r w:rsidRPr="00DB0578">
        <w:rPr>
          <w:rFonts w:ascii="Times New Roman" w:eastAsia="Times New Roman" w:hAnsi="Times New Roman"/>
          <w:i/>
          <w:iCs/>
          <w:sz w:val="24"/>
          <w:lang w:eastAsia="pl-PL"/>
        </w:rPr>
        <w:t>Szczegółowy opis przedmiotu zamówienia stanowią: projekty wykonawcze dla wszystkich branż, specyfikacje techniczne wykonania i odbioru robót budowlanych oraz przedmiar robót stanowiące załącznik do SIWZ</w:t>
      </w:r>
    </w:p>
    <w:p w:rsidR="00F03E70" w:rsidRPr="006D5B33" w:rsidRDefault="005835A1" w:rsidP="005835A1">
      <w:pPr>
        <w:spacing w:before="120" w:after="120" w:line="240" w:lineRule="auto"/>
        <w:ind w:left="426"/>
        <w:rPr>
          <w:rFonts w:ascii="Times New Roman" w:eastAsia="Times New Roman" w:hAnsi="Times New Roman"/>
          <w:b/>
          <w:bCs/>
          <w:i/>
          <w:iCs/>
          <w:sz w:val="24"/>
          <w:szCs w:val="24"/>
          <w:u w:val="single"/>
          <w:lang w:eastAsia="pl-PL"/>
        </w:rPr>
      </w:pPr>
      <w:r w:rsidRPr="00360972">
        <w:rPr>
          <w:rFonts w:ascii="Times New Roman" w:eastAsia="Times New Roman" w:hAnsi="Times New Roman"/>
          <w:b/>
          <w:bCs/>
          <w:i/>
          <w:iCs/>
          <w:sz w:val="24"/>
          <w:szCs w:val="24"/>
          <w:u w:val="single"/>
          <w:lang w:eastAsia="pl-PL"/>
        </w:rPr>
        <w:t>4.</w:t>
      </w:r>
      <w:r w:rsidR="00F03E70" w:rsidRPr="00360972">
        <w:rPr>
          <w:rFonts w:ascii="Times New Roman" w:eastAsia="Times New Roman" w:hAnsi="Times New Roman"/>
          <w:b/>
          <w:bCs/>
          <w:i/>
          <w:iCs/>
          <w:sz w:val="24"/>
          <w:szCs w:val="24"/>
          <w:u w:val="single"/>
          <w:lang w:eastAsia="pl-PL"/>
        </w:rPr>
        <w:t>1</w:t>
      </w:r>
      <w:r w:rsidR="00F03E70" w:rsidRPr="006D5B33">
        <w:rPr>
          <w:rFonts w:ascii="Times New Roman" w:eastAsia="Times New Roman" w:hAnsi="Times New Roman"/>
          <w:b/>
          <w:bCs/>
          <w:i/>
          <w:iCs/>
          <w:sz w:val="24"/>
          <w:szCs w:val="24"/>
          <w:u w:val="single"/>
          <w:lang w:eastAsia="pl-PL"/>
        </w:rPr>
        <w:t>. Zakres przedmiotu zamówienia obejmuje</w:t>
      </w:r>
      <w:r w:rsidR="00F03E70" w:rsidRPr="006D5B33">
        <w:rPr>
          <w:rFonts w:ascii="Times New Roman" w:eastAsia="Times New Roman" w:hAnsi="Times New Roman"/>
          <w:b/>
          <w:bCs/>
          <w:i/>
          <w:iCs/>
          <w:sz w:val="24"/>
          <w:szCs w:val="24"/>
          <w:lang w:eastAsia="pl-PL"/>
        </w:rPr>
        <w:t>:</w:t>
      </w:r>
    </w:p>
    <w:p w:rsidR="006D5B33" w:rsidRPr="00DB0578" w:rsidRDefault="006D5B33" w:rsidP="006D5B33">
      <w:pPr>
        <w:numPr>
          <w:ilvl w:val="0"/>
          <w:numId w:val="41"/>
        </w:numPr>
        <w:contextualSpacing/>
        <w:jc w:val="both"/>
        <w:rPr>
          <w:rFonts w:ascii="Times New Roman" w:hAnsi="Times New Roman"/>
          <w:sz w:val="24"/>
          <w:szCs w:val="24"/>
        </w:rPr>
      </w:pPr>
      <w:r w:rsidRPr="00DB0578">
        <w:rPr>
          <w:rFonts w:ascii="Times New Roman" w:hAnsi="Times New Roman"/>
          <w:sz w:val="24"/>
          <w:szCs w:val="24"/>
        </w:rPr>
        <w:t>roboty przygotowawcze i rozbiórkowe;</w:t>
      </w:r>
    </w:p>
    <w:p w:rsidR="006D5B33" w:rsidRPr="00DB0578" w:rsidRDefault="006D5B33" w:rsidP="006D5B33">
      <w:pPr>
        <w:numPr>
          <w:ilvl w:val="0"/>
          <w:numId w:val="41"/>
        </w:numPr>
        <w:contextualSpacing/>
        <w:jc w:val="both"/>
        <w:rPr>
          <w:rFonts w:ascii="Times New Roman" w:hAnsi="Times New Roman"/>
          <w:sz w:val="24"/>
          <w:szCs w:val="24"/>
        </w:rPr>
      </w:pPr>
      <w:r w:rsidRPr="00DB0578">
        <w:rPr>
          <w:rFonts w:ascii="Times New Roman" w:hAnsi="Times New Roman"/>
          <w:sz w:val="24"/>
          <w:szCs w:val="24"/>
        </w:rPr>
        <w:t>roboty ziemne;</w:t>
      </w:r>
    </w:p>
    <w:p w:rsidR="006D5B33" w:rsidRPr="00DB0578" w:rsidRDefault="006D5B33" w:rsidP="006D5B33">
      <w:pPr>
        <w:numPr>
          <w:ilvl w:val="0"/>
          <w:numId w:val="41"/>
        </w:numPr>
        <w:contextualSpacing/>
        <w:jc w:val="both"/>
        <w:rPr>
          <w:rFonts w:ascii="Times New Roman" w:hAnsi="Times New Roman"/>
          <w:sz w:val="24"/>
          <w:szCs w:val="24"/>
        </w:rPr>
      </w:pPr>
      <w:r w:rsidRPr="00DB0578">
        <w:rPr>
          <w:rFonts w:ascii="Times New Roman" w:hAnsi="Times New Roman"/>
          <w:sz w:val="24"/>
          <w:szCs w:val="24"/>
        </w:rPr>
        <w:t>podbudowy z kruszywa, mieszanki mineralno-asfaltowej oraz z gruntu lub kruszywa stabilizowanego cementem;</w:t>
      </w:r>
    </w:p>
    <w:p w:rsidR="006D5B33" w:rsidRPr="00DB0578" w:rsidRDefault="006D5B33" w:rsidP="006D5B33">
      <w:pPr>
        <w:numPr>
          <w:ilvl w:val="0"/>
          <w:numId w:val="41"/>
        </w:numPr>
        <w:contextualSpacing/>
        <w:jc w:val="both"/>
        <w:rPr>
          <w:rFonts w:ascii="Times New Roman" w:hAnsi="Times New Roman"/>
          <w:sz w:val="24"/>
          <w:szCs w:val="24"/>
        </w:rPr>
      </w:pPr>
      <w:r w:rsidRPr="00DB0578">
        <w:rPr>
          <w:rFonts w:ascii="Times New Roman" w:hAnsi="Times New Roman"/>
          <w:sz w:val="24"/>
          <w:szCs w:val="24"/>
        </w:rPr>
        <w:t>frezowanie istniejącej nawierzchni asfaltowej z wykorzystaniem wtórnym kory asfaltowej do wykonania podbudowy;</w:t>
      </w:r>
    </w:p>
    <w:p w:rsidR="006D5B33" w:rsidRPr="00DB0578" w:rsidRDefault="006D5B33" w:rsidP="006D5B33">
      <w:pPr>
        <w:numPr>
          <w:ilvl w:val="0"/>
          <w:numId w:val="41"/>
        </w:numPr>
        <w:contextualSpacing/>
        <w:jc w:val="both"/>
        <w:rPr>
          <w:rFonts w:ascii="Times New Roman" w:hAnsi="Times New Roman"/>
          <w:sz w:val="24"/>
          <w:szCs w:val="24"/>
        </w:rPr>
      </w:pPr>
      <w:r w:rsidRPr="00DB0578">
        <w:rPr>
          <w:rFonts w:ascii="Times New Roman" w:hAnsi="Times New Roman"/>
          <w:sz w:val="24"/>
          <w:szCs w:val="24"/>
        </w:rPr>
        <w:t>nawierzchnie z mieszanek mineralno-bitumicznych asfaltowych;</w:t>
      </w:r>
    </w:p>
    <w:p w:rsidR="006D5B33" w:rsidRPr="00DB0578" w:rsidRDefault="006D5B33" w:rsidP="006D5B33">
      <w:pPr>
        <w:numPr>
          <w:ilvl w:val="0"/>
          <w:numId w:val="41"/>
        </w:numPr>
        <w:contextualSpacing/>
        <w:jc w:val="both"/>
        <w:rPr>
          <w:rFonts w:ascii="Times New Roman" w:hAnsi="Times New Roman"/>
          <w:sz w:val="24"/>
          <w:szCs w:val="24"/>
        </w:rPr>
      </w:pPr>
      <w:r w:rsidRPr="00DB0578">
        <w:rPr>
          <w:rFonts w:ascii="Times New Roman" w:hAnsi="Times New Roman"/>
          <w:sz w:val="24"/>
          <w:szCs w:val="24"/>
        </w:rPr>
        <w:t>remont przepustów;</w:t>
      </w:r>
    </w:p>
    <w:p w:rsidR="006D5B33" w:rsidRPr="00DB0578" w:rsidRDefault="006D5B33" w:rsidP="006D5B33">
      <w:pPr>
        <w:numPr>
          <w:ilvl w:val="0"/>
          <w:numId w:val="41"/>
        </w:numPr>
        <w:spacing w:before="240"/>
        <w:contextualSpacing/>
        <w:jc w:val="both"/>
        <w:rPr>
          <w:rFonts w:ascii="Times New Roman" w:hAnsi="Times New Roman"/>
          <w:sz w:val="24"/>
          <w:szCs w:val="24"/>
        </w:rPr>
      </w:pPr>
      <w:r w:rsidRPr="00DB0578">
        <w:rPr>
          <w:rFonts w:ascii="Times New Roman" w:hAnsi="Times New Roman"/>
          <w:sz w:val="24"/>
          <w:szCs w:val="24"/>
        </w:rPr>
        <w:t>roboty wykończeniowe (rowy przydrożne, umocnienia powierzchniowe skarp i rowów, pobocza, oznakowanie pionowe, urządzenia bezpieczeństwa ruchu, zjazdy, odwodnienie drogi);</w:t>
      </w:r>
    </w:p>
    <w:p w:rsidR="006D5B33" w:rsidRPr="00DB0578" w:rsidRDefault="006D5B33" w:rsidP="006D5B33">
      <w:pPr>
        <w:numPr>
          <w:ilvl w:val="0"/>
          <w:numId w:val="41"/>
        </w:numPr>
        <w:spacing w:before="240"/>
        <w:contextualSpacing/>
        <w:jc w:val="both"/>
        <w:rPr>
          <w:rFonts w:ascii="Times New Roman" w:hAnsi="Times New Roman"/>
          <w:sz w:val="24"/>
          <w:szCs w:val="24"/>
        </w:rPr>
      </w:pPr>
      <w:r w:rsidRPr="00DB0578">
        <w:rPr>
          <w:rFonts w:ascii="Times New Roman" w:hAnsi="Times New Roman"/>
          <w:sz w:val="24"/>
          <w:szCs w:val="24"/>
        </w:rPr>
        <w:t>tymczasowa organizacja ruchu na czas prowadzonych robót wraz z opracowaniem i zatwierdzeniem projektu.</w:t>
      </w:r>
    </w:p>
    <w:p w:rsidR="006D5B33" w:rsidRPr="006D5B33" w:rsidRDefault="006D5B33" w:rsidP="006D5B33">
      <w:pPr>
        <w:spacing w:before="240"/>
        <w:ind w:left="1440"/>
        <w:contextualSpacing/>
        <w:jc w:val="both"/>
        <w:rPr>
          <w:rFonts w:cs="Calibri"/>
          <w:b/>
          <w:lang w:val="x-none"/>
        </w:rPr>
      </w:pPr>
    </w:p>
    <w:p w:rsidR="00F03E70" w:rsidRPr="00360972" w:rsidRDefault="005835A1" w:rsidP="005835A1">
      <w:pPr>
        <w:keepNext/>
        <w:tabs>
          <w:tab w:val="left" w:pos="426"/>
        </w:tabs>
        <w:spacing w:before="240" w:after="120" w:line="240" w:lineRule="auto"/>
        <w:ind w:left="426"/>
        <w:jc w:val="both"/>
        <w:outlineLvl w:val="0"/>
        <w:rPr>
          <w:rFonts w:ascii="Times New Roman" w:eastAsia="Times New Roman" w:hAnsi="Times New Roman"/>
          <w:b/>
          <w:bCs/>
          <w:i/>
          <w:iCs/>
          <w:kern w:val="32"/>
          <w:sz w:val="24"/>
          <w:szCs w:val="32"/>
          <w:u w:val="single"/>
          <w:lang w:eastAsia="pl-PL"/>
        </w:rPr>
      </w:pPr>
      <w:r w:rsidRPr="00360972">
        <w:rPr>
          <w:rFonts w:ascii="Times New Roman" w:eastAsia="Times New Roman" w:hAnsi="Times New Roman"/>
          <w:b/>
          <w:bCs/>
          <w:i/>
          <w:iCs/>
          <w:kern w:val="32"/>
          <w:sz w:val="24"/>
          <w:szCs w:val="32"/>
          <w:u w:val="single"/>
          <w:lang w:eastAsia="pl-PL"/>
        </w:rPr>
        <w:t>4.2</w:t>
      </w:r>
      <w:r w:rsidR="00F03E70" w:rsidRPr="00360972">
        <w:rPr>
          <w:rFonts w:ascii="Times New Roman" w:eastAsia="Times New Roman" w:hAnsi="Times New Roman"/>
          <w:b/>
          <w:bCs/>
          <w:i/>
          <w:iCs/>
          <w:kern w:val="32"/>
          <w:sz w:val="24"/>
          <w:szCs w:val="32"/>
          <w:u w:val="single"/>
          <w:lang w:eastAsia="pl-PL"/>
        </w:rPr>
        <w:t>. Zamówienie obejmuje:</w:t>
      </w:r>
    </w:p>
    <w:p w:rsidR="005B4CD8" w:rsidRPr="00DB0578" w:rsidRDefault="005B4CD8" w:rsidP="005B4CD8">
      <w:pPr>
        <w:numPr>
          <w:ilvl w:val="0"/>
          <w:numId w:val="46"/>
        </w:numPr>
        <w:spacing w:after="0" w:line="240" w:lineRule="auto"/>
        <w:jc w:val="both"/>
        <w:rPr>
          <w:rFonts w:ascii="Times New Roman" w:eastAsia="Times New Roman" w:hAnsi="Times New Roman"/>
          <w:bCs/>
          <w:iCs/>
          <w:sz w:val="24"/>
          <w:lang w:eastAsia="pl-PL"/>
        </w:rPr>
      </w:pPr>
      <w:r w:rsidRPr="00DB0578">
        <w:rPr>
          <w:rFonts w:ascii="Times New Roman" w:eastAsia="Times New Roman" w:hAnsi="Times New Roman"/>
          <w:bCs/>
          <w:iCs/>
          <w:sz w:val="24"/>
          <w:lang w:eastAsia="pl-PL"/>
        </w:rPr>
        <w:t>wykonanie i oddanie  przedmiotu  przetargu, zrealizowanego zgodnie  z  kosztorysem, dokumentacją, zasadami wiedzy technicznej i sztuki budowlanej,</w:t>
      </w:r>
    </w:p>
    <w:p w:rsidR="005B4CD8" w:rsidRPr="00DB0578" w:rsidRDefault="005B4CD8" w:rsidP="005B4CD8">
      <w:pPr>
        <w:numPr>
          <w:ilvl w:val="0"/>
          <w:numId w:val="46"/>
        </w:numPr>
        <w:spacing w:after="0" w:line="240" w:lineRule="auto"/>
        <w:jc w:val="both"/>
        <w:rPr>
          <w:rFonts w:ascii="Times New Roman" w:eastAsia="Times New Roman" w:hAnsi="Times New Roman"/>
          <w:bCs/>
          <w:iCs/>
          <w:sz w:val="24"/>
          <w:lang w:eastAsia="pl-PL"/>
        </w:rPr>
      </w:pPr>
      <w:r w:rsidRPr="00DB0578">
        <w:rPr>
          <w:rFonts w:ascii="Times New Roman" w:eastAsia="Times New Roman" w:hAnsi="Times New Roman"/>
          <w:bCs/>
          <w:iCs/>
          <w:sz w:val="24"/>
          <w:lang w:eastAsia="pl-PL"/>
        </w:rPr>
        <w:t>inne elementy ujęte w cenie ofertowej składające się na przedmiot zamówienia:</w:t>
      </w:r>
    </w:p>
    <w:p w:rsidR="005B4CD8" w:rsidRPr="00DB057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DB0578">
        <w:rPr>
          <w:rFonts w:ascii="Times New Roman" w:eastAsia="Times New Roman" w:hAnsi="Times New Roman"/>
          <w:bCs/>
          <w:iCs/>
          <w:sz w:val="24"/>
          <w:lang w:eastAsia="pl-PL"/>
        </w:rPr>
        <w:t>obsługę geodezyjną robót i wykonanie inwentaryzacji powykonawczej</w:t>
      </w:r>
      <w:r w:rsidR="00E77AC7" w:rsidRPr="00DB0578">
        <w:t xml:space="preserve"> </w:t>
      </w:r>
      <w:r w:rsidR="00E77AC7" w:rsidRPr="00DB0578">
        <w:rPr>
          <w:rFonts w:ascii="Times New Roman" w:eastAsia="Times New Roman" w:hAnsi="Times New Roman"/>
          <w:bCs/>
          <w:iCs/>
          <w:sz w:val="24"/>
          <w:lang w:eastAsia="pl-PL"/>
        </w:rPr>
        <w:t>w formie papierowej i elektronicznej w formacie .pdf oraz .</w:t>
      </w:r>
      <w:proofErr w:type="spellStart"/>
      <w:r w:rsidR="00E77AC7" w:rsidRPr="00DB0578">
        <w:rPr>
          <w:rFonts w:ascii="Times New Roman" w:eastAsia="Times New Roman" w:hAnsi="Times New Roman"/>
          <w:bCs/>
          <w:iCs/>
          <w:sz w:val="24"/>
          <w:lang w:eastAsia="pl-PL"/>
        </w:rPr>
        <w:t>dwg</w:t>
      </w:r>
      <w:proofErr w:type="spellEnd"/>
      <w:r w:rsidR="00E77AC7" w:rsidRPr="00DB0578">
        <w:rPr>
          <w:rFonts w:ascii="Times New Roman" w:eastAsia="Times New Roman" w:hAnsi="Times New Roman"/>
          <w:bCs/>
          <w:iCs/>
          <w:sz w:val="24"/>
          <w:lang w:eastAsia="pl-PL"/>
        </w:rPr>
        <w:t xml:space="preserve"> (lub .</w:t>
      </w:r>
      <w:proofErr w:type="spellStart"/>
      <w:r w:rsidR="00E77AC7" w:rsidRPr="00DB0578">
        <w:rPr>
          <w:rFonts w:ascii="Times New Roman" w:eastAsia="Times New Roman" w:hAnsi="Times New Roman"/>
          <w:bCs/>
          <w:iCs/>
          <w:sz w:val="24"/>
          <w:lang w:eastAsia="pl-PL"/>
        </w:rPr>
        <w:t>dxf</w:t>
      </w:r>
      <w:proofErr w:type="spellEnd"/>
      <w:r w:rsidR="00E77AC7" w:rsidRPr="00DB0578">
        <w:rPr>
          <w:rFonts w:ascii="Times New Roman" w:eastAsia="Times New Roman" w:hAnsi="Times New Roman"/>
          <w:bCs/>
          <w:iCs/>
          <w:sz w:val="24"/>
          <w:lang w:eastAsia="pl-PL"/>
        </w:rPr>
        <w:t>) w wersji 2014.</w:t>
      </w:r>
      <w:r w:rsidRPr="00DB0578">
        <w:rPr>
          <w:rFonts w:ascii="Times New Roman" w:eastAsia="Times New Roman" w:hAnsi="Times New Roman"/>
          <w:bCs/>
          <w:iCs/>
          <w:sz w:val="24"/>
          <w:lang w:eastAsia="pl-PL"/>
        </w:rPr>
        <w:t>,</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lastRenderedPageBreak/>
        <w:t>wytyczenie robót zgodnie z dokumentacją przed przystąpieniem do realizacji zadania – czynności te należy zgłosić do odbioru przed przystąpieniem do robót budowlanych,</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wykonanie niezbędnych prób, badań, pomiarów, zabezpieczeń, włączeń i odbiorów technicznych wraz z opłatami,</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ustalenie lokalizacji, wykonanie i utrzymanie niezbędnego zaplecza technicznego i placu składowego materiałów, doprowadzeniu odpowiednich mediów na czas budowy wraz z uzyskaniem warunków technicznych,</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ubezpieczenie placu budowy,</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uporządkowanie placu budowy,</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opracowanie projektu organizacji ruchu na czas budowy – Wykonawca winien opracować i przedłożyć uzgodniony i zatwierdzony projekt organizacji ruchu na czas prowadzenia robót,</w:t>
      </w:r>
    </w:p>
    <w:p w:rsidR="005B4CD8" w:rsidRPr="005B4CD8" w:rsidRDefault="005B4CD8" w:rsidP="005B4CD8">
      <w:pPr>
        <w:numPr>
          <w:ilvl w:val="7"/>
          <w:numId w:val="35"/>
        </w:numPr>
        <w:spacing w:after="0" w:line="240" w:lineRule="auto"/>
        <w:ind w:left="851" w:hanging="283"/>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utrzymanie przejezdności drogi i  dojazdów do posesji w trakcie okresu realizacji,</w:t>
      </w:r>
    </w:p>
    <w:p w:rsidR="005B4CD8" w:rsidRPr="005B4CD8" w:rsidRDefault="005B4CD8" w:rsidP="005B4CD8">
      <w:pPr>
        <w:numPr>
          <w:ilvl w:val="7"/>
          <w:numId w:val="35"/>
        </w:numPr>
        <w:spacing w:after="0" w:line="240" w:lineRule="auto"/>
        <w:ind w:left="851" w:hanging="284"/>
        <w:jc w:val="both"/>
        <w:rPr>
          <w:rFonts w:ascii="Times New Roman" w:eastAsia="Times New Roman" w:hAnsi="Times New Roman"/>
          <w:bCs/>
          <w:iCs/>
          <w:sz w:val="24"/>
          <w:lang w:eastAsia="pl-PL"/>
        </w:rPr>
      </w:pPr>
      <w:r w:rsidRPr="005B4CD8">
        <w:rPr>
          <w:rFonts w:ascii="Times New Roman" w:eastAsia="Times New Roman" w:hAnsi="Times New Roman"/>
          <w:bCs/>
          <w:iCs/>
          <w:sz w:val="24"/>
          <w:lang w:eastAsia="pl-PL"/>
        </w:rPr>
        <w:t>opracowanie instrukcji BIOZ.</w:t>
      </w:r>
    </w:p>
    <w:p w:rsidR="00F03E70" w:rsidRPr="00360972" w:rsidRDefault="00F03E70" w:rsidP="00135F36">
      <w:pPr>
        <w:suppressAutoHyphens/>
        <w:spacing w:after="0"/>
        <w:ind w:left="284"/>
        <w:jc w:val="both"/>
        <w:rPr>
          <w:rFonts w:ascii="Times New Roman" w:eastAsia="Times New Roman" w:hAnsi="Times New Roman"/>
          <w:b/>
          <w:sz w:val="24"/>
          <w:szCs w:val="24"/>
          <w:lang w:eastAsia="ar-SA"/>
        </w:rPr>
      </w:pP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b/>
          <w:sz w:val="24"/>
          <w:szCs w:val="24"/>
          <w:lang w:eastAsia="ar-SA"/>
        </w:rPr>
        <w:t>Uwaga 1:</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360972">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60972">
        <w:rPr>
          <w:rFonts w:ascii="Times New Roman" w:eastAsia="Times New Roman" w:hAnsi="Times New Roman"/>
          <w:b/>
          <w:sz w:val="24"/>
          <w:szCs w:val="24"/>
          <w:lang w:eastAsia="ar-SA"/>
        </w:rPr>
        <w:t>Wykonawca</w:t>
      </w:r>
      <w:r w:rsidRPr="00360972">
        <w:rPr>
          <w:rFonts w:ascii="Times New Roman" w:eastAsia="Times New Roman" w:hAnsi="Times New Roman"/>
          <w:sz w:val="24"/>
          <w:szCs w:val="24"/>
          <w:lang w:eastAsia="ar-SA"/>
        </w:rPr>
        <w:t>.</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r w:rsidRPr="00360972">
        <w:rPr>
          <w:rFonts w:ascii="Times New Roman" w:eastAsia="Times New Roman" w:hAnsi="Times New Roman"/>
          <w:sz w:val="24"/>
          <w:szCs w:val="24"/>
          <w:lang w:eastAsia="ar-SA"/>
        </w:rPr>
        <w:t>Wszelkie nazwy norm użyte w specyfikacjach technicznych, dokumentacji projektowej oraz przedmiarze robót należy traktować jako przykładowe, możliwe do zami</w:t>
      </w:r>
      <w:r w:rsidR="00581B70" w:rsidRPr="00360972">
        <w:rPr>
          <w:rFonts w:ascii="Times New Roman" w:eastAsia="Times New Roman" w:hAnsi="Times New Roman"/>
          <w:sz w:val="24"/>
          <w:szCs w:val="24"/>
          <w:lang w:eastAsia="ar-SA"/>
        </w:rPr>
        <w:t>enienia przez równoważne normy.</w:t>
      </w:r>
    </w:p>
    <w:p w:rsidR="00135F36" w:rsidRPr="00360972" w:rsidRDefault="00135F36" w:rsidP="00135F36">
      <w:pPr>
        <w:suppressAutoHyphens/>
        <w:spacing w:after="0"/>
        <w:ind w:left="284"/>
        <w:jc w:val="both"/>
        <w:rPr>
          <w:rFonts w:ascii="Times New Roman" w:eastAsia="Times New Roman" w:hAnsi="Times New Roman"/>
          <w:sz w:val="24"/>
          <w:szCs w:val="24"/>
          <w:lang w:eastAsia="ar-SA"/>
        </w:rPr>
      </w:pPr>
    </w:p>
    <w:p w:rsidR="00C955D8" w:rsidRPr="00360972" w:rsidRDefault="00C955D8" w:rsidP="00C955D8">
      <w:pPr>
        <w:suppressAutoHyphens/>
        <w:spacing w:after="0"/>
        <w:ind w:left="284"/>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Uwaga 2:</w:t>
      </w:r>
    </w:p>
    <w:p w:rsidR="009C1FDD" w:rsidRDefault="009C1FDD" w:rsidP="009C1FDD">
      <w:pPr>
        <w:suppressAutoHyphens/>
        <w:spacing w:after="0"/>
        <w:ind w:left="284"/>
        <w:jc w:val="both"/>
        <w:rPr>
          <w:rFonts w:ascii="Times New Roman" w:eastAsia="Times New Roman" w:hAnsi="Times New Roman"/>
          <w:b/>
          <w:sz w:val="24"/>
          <w:szCs w:val="24"/>
          <w:lang w:eastAsia="ar-SA"/>
        </w:rPr>
      </w:pPr>
      <w:r w:rsidRPr="009C1FDD">
        <w:rPr>
          <w:rFonts w:ascii="Times New Roman" w:eastAsia="Times New Roman" w:hAnsi="Times New Roman"/>
          <w:b/>
          <w:sz w:val="24"/>
          <w:szCs w:val="24"/>
          <w:lang w:eastAsia="ar-SA"/>
        </w:rPr>
        <w:t>Dla przedmiotowego zadania Zamawiający uzyskał dofinansowanie w ramach Funduszu Dróg Samorządowych. 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i w konsekwencji utraty w całości lub części dofinansowania ze środków w ramach Funduszu Dróg Samorządowych.</w:t>
      </w:r>
    </w:p>
    <w:p w:rsidR="005B4CD8" w:rsidRDefault="005B4CD8" w:rsidP="009C1FDD">
      <w:pPr>
        <w:suppressAutoHyphens/>
        <w:spacing w:after="0"/>
        <w:ind w:left="284"/>
        <w:jc w:val="both"/>
        <w:rPr>
          <w:rFonts w:ascii="Times New Roman" w:eastAsia="Times New Roman" w:hAnsi="Times New Roman"/>
          <w:b/>
          <w:sz w:val="24"/>
          <w:szCs w:val="24"/>
          <w:lang w:eastAsia="ar-SA"/>
        </w:rPr>
      </w:pPr>
    </w:p>
    <w:p w:rsidR="005B4CD8" w:rsidRPr="00AF3F27" w:rsidRDefault="005B4CD8" w:rsidP="005B4CD8">
      <w:pPr>
        <w:suppressAutoHyphens/>
        <w:spacing w:after="0"/>
        <w:ind w:left="284"/>
        <w:jc w:val="both"/>
        <w:rPr>
          <w:rFonts w:ascii="Times New Roman" w:eastAsia="Times New Roman" w:hAnsi="Times New Roman"/>
          <w:b/>
          <w:sz w:val="24"/>
          <w:szCs w:val="24"/>
          <w:lang w:eastAsia="ar-SA"/>
        </w:rPr>
      </w:pPr>
      <w:r w:rsidRPr="00AF3F27">
        <w:rPr>
          <w:rFonts w:ascii="Times New Roman" w:eastAsia="Times New Roman" w:hAnsi="Times New Roman"/>
          <w:b/>
          <w:sz w:val="24"/>
          <w:szCs w:val="24"/>
          <w:lang w:eastAsia="ar-SA"/>
        </w:rPr>
        <w:t>Uwaga 3:</w:t>
      </w:r>
    </w:p>
    <w:p w:rsidR="005B4CD8" w:rsidRPr="005B4CD8" w:rsidRDefault="005B4CD8" w:rsidP="005B4CD8">
      <w:pPr>
        <w:ind w:left="284"/>
        <w:contextualSpacing/>
        <w:jc w:val="both"/>
        <w:rPr>
          <w:rFonts w:ascii="Times New Roman" w:hAnsi="Times New Roman"/>
          <w:b/>
          <w:sz w:val="24"/>
          <w:szCs w:val="24"/>
        </w:rPr>
      </w:pPr>
      <w:r w:rsidRPr="005B4CD8">
        <w:rPr>
          <w:rFonts w:ascii="Times New Roman" w:hAnsi="Times New Roman"/>
          <w:b/>
          <w:sz w:val="24"/>
          <w:szCs w:val="24"/>
        </w:rPr>
        <w:t xml:space="preserve">Zamawiający informuje, iż na przedmiotowym odcinku drogi w trakcie robót budowlanych dot. remontu drogi mogą wystąpić dodatkowe roboty budowlane związane z przebudową przepustu w km 1+825 drogi powiatowej nr 1309R realizowane przez innego Wykonawcę. Wykonawca remontu drogi winien zapewnić możliwość dojazdu do w/w inwestycji. Inspektorzy nadzoru inwestorskiego będą </w:t>
      </w:r>
      <w:r w:rsidRPr="005B4CD8">
        <w:rPr>
          <w:rFonts w:ascii="Times New Roman" w:hAnsi="Times New Roman"/>
          <w:b/>
          <w:sz w:val="24"/>
          <w:szCs w:val="24"/>
        </w:rPr>
        <w:lastRenderedPageBreak/>
        <w:t>koordynować roboty budowlane zarówno w zakresie remontu drogi jak i przebudowy przepustu.</w:t>
      </w:r>
    </w:p>
    <w:p w:rsidR="00135F36" w:rsidRPr="00360972" w:rsidRDefault="00135F36" w:rsidP="00135F36">
      <w:pPr>
        <w:suppressAutoHyphens/>
        <w:spacing w:after="0"/>
        <w:jc w:val="both"/>
        <w:rPr>
          <w:rFonts w:ascii="Times New Roman" w:eastAsia="Times New Roman" w:hAnsi="Times New Roman"/>
          <w:b/>
          <w:bCs/>
          <w:iCs/>
          <w:sz w:val="24"/>
          <w:szCs w:val="24"/>
          <w:u w:val="single"/>
          <w:lang w:eastAsia="ar-SA"/>
        </w:rPr>
      </w:pPr>
    </w:p>
    <w:p w:rsidR="00135F36" w:rsidRPr="00360972"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360972">
        <w:rPr>
          <w:rFonts w:ascii="Times New Roman" w:eastAsia="Times New Roman" w:hAnsi="Times New Roman"/>
          <w:b/>
          <w:bCs/>
          <w:iCs/>
          <w:sz w:val="24"/>
          <w:szCs w:val="24"/>
          <w:u w:val="single"/>
          <w:lang w:eastAsia="ar-SA"/>
        </w:rPr>
        <w:t>Wymaga się, aby zgłoszony przez Wykonawcę Kierownik Budowy był obecny w</w:t>
      </w:r>
      <w:r w:rsidR="00E63E7C" w:rsidRPr="00360972">
        <w:rPr>
          <w:rFonts w:ascii="Times New Roman" w:eastAsia="Times New Roman" w:hAnsi="Times New Roman"/>
          <w:b/>
          <w:bCs/>
          <w:iCs/>
          <w:sz w:val="24"/>
          <w:szCs w:val="24"/>
          <w:u w:val="single"/>
          <w:lang w:eastAsia="ar-SA"/>
        </w:rPr>
        <w:t> </w:t>
      </w:r>
      <w:r w:rsidRPr="00360972">
        <w:rPr>
          <w:rFonts w:ascii="Times New Roman" w:eastAsia="Times New Roman" w:hAnsi="Times New Roman"/>
          <w:b/>
          <w:bCs/>
          <w:iCs/>
          <w:sz w:val="24"/>
          <w:szCs w:val="24"/>
          <w:u w:val="single"/>
          <w:lang w:eastAsia="ar-SA"/>
        </w:rPr>
        <w:t>miejscu wykonywania budowy w trakcie trwania robót.</w:t>
      </w:r>
    </w:p>
    <w:p w:rsidR="00135F36" w:rsidRPr="00360972" w:rsidRDefault="00135F36" w:rsidP="00135F36">
      <w:pPr>
        <w:suppressAutoHyphens/>
        <w:spacing w:after="0"/>
        <w:jc w:val="both"/>
        <w:rPr>
          <w:rFonts w:ascii="Times New Roman" w:eastAsia="Times New Roman" w:hAnsi="Times New Roman"/>
          <w:bCs/>
          <w:iCs/>
          <w:sz w:val="24"/>
          <w:szCs w:val="24"/>
          <w:lang w:eastAsia="ar-SA"/>
        </w:rPr>
      </w:pPr>
    </w:p>
    <w:p w:rsidR="00EC0F02" w:rsidRPr="00360972"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005C5F54"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EC0F02" w:rsidRPr="00360972"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360972" w:rsidRDefault="00EC0F02" w:rsidP="00B63ECA">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60972" w:rsidRDefault="00EC0F02" w:rsidP="00EC0F02">
      <w:pPr>
        <w:spacing w:after="0" w:line="240" w:lineRule="auto"/>
        <w:jc w:val="both"/>
        <w:rPr>
          <w:rFonts w:ascii="Times New Roman" w:eastAsia="Times New Roman" w:hAnsi="Times New Roman"/>
          <w:i/>
          <w:sz w:val="24"/>
          <w:szCs w:val="24"/>
          <w:lang w:eastAsia="pl-PL"/>
        </w:rPr>
      </w:pPr>
    </w:p>
    <w:p w:rsidR="008B0ABD"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360972">
        <w:rPr>
          <w:rFonts w:ascii="Times New Roman" w:eastAsia="Times New Roman" w:hAnsi="Times New Roman"/>
          <w:i/>
          <w:sz w:val="24"/>
          <w:szCs w:val="24"/>
          <w:lang w:eastAsia="pl-PL"/>
        </w:rPr>
        <w:t>Dz. U. z</w:t>
      </w:r>
      <w:r w:rsidR="00801965" w:rsidRPr="00360972">
        <w:rPr>
          <w:rFonts w:ascii="Times New Roman" w:eastAsia="Times New Roman" w:hAnsi="Times New Roman"/>
          <w:i/>
          <w:sz w:val="24"/>
          <w:szCs w:val="24"/>
          <w:lang w:eastAsia="pl-PL"/>
        </w:rPr>
        <w:t> </w:t>
      </w:r>
      <w:r w:rsidR="00543507" w:rsidRPr="00360972">
        <w:rPr>
          <w:rFonts w:ascii="Times New Roman" w:eastAsia="Times New Roman" w:hAnsi="Times New Roman"/>
          <w:i/>
          <w:sz w:val="24"/>
          <w:szCs w:val="24"/>
          <w:lang w:eastAsia="pl-PL"/>
        </w:rPr>
        <w:t xml:space="preserve">2019r. poz. 1040 z późn. zm. </w:t>
      </w:r>
      <w:r w:rsidRPr="00360972">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00410A1D"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w zakresie realizacji zamówienia tj. :</w:t>
      </w:r>
    </w:p>
    <w:p w:rsidR="00BC4CE1"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BC4CE1" w:rsidRPr="00360972">
        <w:rPr>
          <w:rFonts w:ascii="Times New Roman" w:eastAsia="Times New Roman" w:hAnsi="Times New Roman"/>
          <w:i/>
          <w:sz w:val="24"/>
          <w:szCs w:val="24"/>
          <w:lang w:eastAsia="pl-PL"/>
        </w:rPr>
        <w:t>ziemne</w:t>
      </w:r>
    </w:p>
    <w:p w:rsidR="00EC0F02"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A87EF2" w:rsidRPr="00360972">
        <w:rPr>
          <w:rFonts w:ascii="Times New Roman" w:eastAsia="Times New Roman" w:hAnsi="Times New Roman"/>
          <w:i/>
          <w:sz w:val="24"/>
          <w:szCs w:val="24"/>
          <w:lang w:eastAsia="pl-PL"/>
        </w:rPr>
        <w:t>bitumiczne</w:t>
      </w:r>
    </w:p>
    <w:p w:rsidR="00543507" w:rsidRPr="00360972"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360972">
        <w:rPr>
          <w:rFonts w:ascii="Times New Roman" w:eastAsia="Times New Roman" w:hAnsi="Times New Roman"/>
          <w:i/>
          <w:sz w:val="24"/>
          <w:szCs w:val="24"/>
          <w:lang w:eastAsia="pl-PL"/>
        </w:rPr>
        <w:t xml:space="preserve">cę osób wykonujących wskazane </w:t>
      </w:r>
      <w:r w:rsidRPr="00360972">
        <w:rPr>
          <w:rFonts w:ascii="Times New Roman" w:eastAsia="Times New Roman" w:hAnsi="Times New Roman"/>
          <w:i/>
          <w:sz w:val="24"/>
          <w:szCs w:val="24"/>
          <w:lang w:eastAsia="pl-PL"/>
        </w:rPr>
        <w:t>punkcie 1)  czynności. Zamawiający uprawniony jest w szczególności do:</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i dokonywania ich oceny,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wyjaśnień w przypadku wątpliwości w zakresie potwierdzenia spełniania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w-w wymagań,</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robót budowlanych.</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wraz z</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60972"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w:t>
      </w:r>
      <w:r w:rsidRPr="00360972">
        <w:rPr>
          <w:rFonts w:ascii="Times New Roman" w:eastAsia="Times New Roman" w:hAnsi="Times New Roman"/>
          <w:i/>
          <w:sz w:val="24"/>
          <w:szCs w:val="24"/>
          <w:lang w:val="x-none" w:eastAsia="pl-PL"/>
        </w:rPr>
        <w:t>Zamawiający żąda wskazania przez Wykonawcę części zamówienia, których wykonanie z</w:t>
      </w:r>
      <w:r w:rsidR="00656ABA" w:rsidRPr="00360972">
        <w:rPr>
          <w:rFonts w:ascii="Times New Roman" w:eastAsia="Times New Roman" w:hAnsi="Times New Roman"/>
          <w:i/>
          <w:sz w:val="24"/>
          <w:szCs w:val="24"/>
          <w:lang w:val="x-none" w:eastAsia="pl-PL"/>
        </w:rPr>
        <w:t>amierza powierzyć podwykonawcom</w:t>
      </w:r>
      <w:r w:rsidRPr="00360972">
        <w:rPr>
          <w:rFonts w:ascii="Times New Roman" w:eastAsia="Times New Roman" w:hAnsi="Times New Roman"/>
          <w:i/>
          <w:sz w:val="24"/>
          <w:szCs w:val="24"/>
          <w:lang w:val="x-none" w:eastAsia="pl-PL"/>
        </w:rPr>
        <w:t xml:space="preserve"> i podania przez Wykonawcę firm podwykonawców.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DB0578"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Szczegółowy opis przedmiotu zamówienia przedstawiony został w części III niniejszej SIWZ</w:t>
      </w:r>
    </w:p>
    <w:p w:rsidR="00EC0F02" w:rsidRPr="00DB0578"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DB0578" w:rsidRPr="00DB0578" w:rsidTr="00AA2E6A">
        <w:trPr>
          <w:trHeight w:val="465"/>
          <w:jc w:val="center"/>
        </w:trPr>
        <w:tc>
          <w:tcPr>
            <w:tcW w:w="2005" w:type="dxa"/>
            <w:shd w:val="clear" w:color="auto" w:fill="auto"/>
            <w:vAlign w:val="center"/>
          </w:tcPr>
          <w:p w:rsidR="008B0ABD" w:rsidRPr="00DB0578" w:rsidRDefault="008B0ABD" w:rsidP="00260CED">
            <w:pPr>
              <w:spacing w:after="0" w:line="240" w:lineRule="auto"/>
              <w:jc w:val="center"/>
              <w:rPr>
                <w:rFonts w:ascii="Times New Roman" w:hAnsi="Times New Roman"/>
                <w:b/>
                <w:sz w:val="24"/>
                <w:szCs w:val="24"/>
                <w:lang w:eastAsia="pl-PL"/>
              </w:rPr>
            </w:pPr>
            <w:r w:rsidRPr="00DB0578">
              <w:rPr>
                <w:rFonts w:ascii="Times New Roman" w:hAnsi="Times New Roman"/>
                <w:b/>
                <w:sz w:val="24"/>
                <w:szCs w:val="24"/>
                <w:lang w:eastAsia="pl-PL"/>
              </w:rPr>
              <w:t>45 23 31 20-</w:t>
            </w:r>
            <w:r w:rsidR="00260CED" w:rsidRPr="00DB0578">
              <w:rPr>
                <w:rFonts w:ascii="Times New Roman" w:hAnsi="Times New Roman"/>
                <w:b/>
                <w:sz w:val="24"/>
                <w:szCs w:val="24"/>
                <w:lang w:eastAsia="pl-PL"/>
              </w:rPr>
              <w:t>2</w:t>
            </w:r>
          </w:p>
        </w:tc>
        <w:tc>
          <w:tcPr>
            <w:tcW w:w="6150" w:type="dxa"/>
            <w:shd w:val="clear" w:color="auto" w:fill="auto"/>
            <w:vAlign w:val="center"/>
          </w:tcPr>
          <w:p w:rsidR="008B0ABD" w:rsidRPr="00DB0578" w:rsidRDefault="008B0ABD" w:rsidP="00260CED">
            <w:pPr>
              <w:spacing w:after="0" w:line="240" w:lineRule="auto"/>
              <w:jc w:val="center"/>
              <w:rPr>
                <w:rFonts w:ascii="Times New Roman" w:hAnsi="Times New Roman"/>
                <w:sz w:val="24"/>
                <w:szCs w:val="24"/>
                <w:lang w:eastAsia="pl-PL"/>
              </w:rPr>
            </w:pPr>
            <w:r w:rsidRPr="00DB0578">
              <w:rPr>
                <w:rFonts w:ascii="Times New Roman" w:hAnsi="Times New Roman"/>
                <w:sz w:val="24"/>
                <w:szCs w:val="24"/>
                <w:lang w:eastAsia="pl-PL"/>
              </w:rPr>
              <w:t>Roboty dr</w:t>
            </w:r>
            <w:r w:rsidR="00260CED" w:rsidRPr="00DB0578">
              <w:rPr>
                <w:rFonts w:ascii="Times New Roman" w:hAnsi="Times New Roman"/>
                <w:sz w:val="24"/>
                <w:szCs w:val="24"/>
                <w:lang w:eastAsia="pl-PL"/>
              </w:rPr>
              <w:t>ogowe</w:t>
            </w:r>
          </w:p>
        </w:tc>
      </w:tr>
    </w:tbl>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val="x-none" w:eastAsia="pl-PL"/>
        </w:rPr>
        <w:t xml:space="preserve">Zamawiający </w:t>
      </w:r>
      <w:r w:rsidRPr="00360972">
        <w:rPr>
          <w:rFonts w:ascii="Times New Roman" w:eastAsia="Times New Roman" w:hAnsi="Times New Roman"/>
          <w:i/>
          <w:sz w:val="24"/>
          <w:szCs w:val="24"/>
          <w:lang w:eastAsia="pl-PL"/>
        </w:rPr>
        <w:t xml:space="preserve">nie </w:t>
      </w:r>
      <w:r w:rsidRPr="00360972">
        <w:rPr>
          <w:rFonts w:ascii="Times New Roman" w:eastAsia="Times New Roman" w:hAnsi="Times New Roman"/>
          <w:i/>
          <w:sz w:val="24"/>
          <w:szCs w:val="24"/>
          <w:lang w:val="x-none" w:eastAsia="pl-PL"/>
        </w:rPr>
        <w:t>dopuszcza składania ofert częściowych</w:t>
      </w:r>
      <w:r w:rsidR="00801965" w:rsidRPr="00360972">
        <w:rPr>
          <w:rFonts w:ascii="Times New Roman" w:eastAsia="Times New Roman" w:hAnsi="Times New Roman"/>
          <w:i/>
          <w:sz w:val="24"/>
          <w:szCs w:val="24"/>
          <w:lang w:eastAsia="pl-PL"/>
        </w:rPr>
        <w:t>.</w:t>
      </w:r>
      <w:bookmarkStart w:id="0" w:name="_Toc461452808"/>
    </w:p>
    <w:p w:rsidR="00621FF4" w:rsidRPr="00360972" w:rsidRDefault="00621FF4"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p>
    <w:bookmarkEnd w:id="0"/>
    <w:p w:rsidR="00EC0F02" w:rsidRPr="00DB0578"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 xml:space="preserve">Zamawiający </w:t>
      </w:r>
      <w:r w:rsidRPr="00DB0578">
        <w:rPr>
          <w:rFonts w:ascii="Times New Roman" w:eastAsia="Times New Roman" w:hAnsi="Times New Roman"/>
          <w:b/>
          <w:i/>
          <w:sz w:val="24"/>
          <w:szCs w:val="24"/>
          <w:lang w:val="x-none" w:eastAsia="ar-SA"/>
        </w:rPr>
        <w:t>przewiduje</w:t>
      </w:r>
      <w:r w:rsidRPr="00DB0578">
        <w:rPr>
          <w:rFonts w:ascii="Times New Roman" w:eastAsia="Times New Roman" w:hAnsi="Times New Roman"/>
          <w:i/>
          <w:sz w:val="24"/>
          <w:szCs w:val="24"/>
          <w:lang w:val="x-none" w:eastAsia="ar-SA"/>
        </w:rPr>
        <w:t xml:space="preserve"> zamówienia polegające</w:t>
      </w:r>
      <w:r w:rsidRPr="00DB0578">
        <w:rPr>
          <w:rFonts w:ascii="Times New Roman" w:eastAsia="Times New Roman" w:hAnsi="Times New Roman"/>
          <w:i/>
          <w:sz w:val="24"/>
          <w:szCs w:val="24"/>
          <w:lang w:eastAsia="ar-SA"/>
        </w:rPr>
        <w:t>go</w:t>
      </w:r>
      <w:r w:rsidRPr="00DB0578">
        <w:rPr>
          <w:rFonts w:ascii="Times New Roman" w:eastAsia="Times New Roman" w:hAnsi="Times New Roman"/>
          <w:i/>
          <w:sz w:val="24"/>
          <w:szCs w:val="24"/>
          <w:lang w:val="x-none" w:eastAsia="ar-SA"/>
        </w:rPr>
        <w:t xml:space="preserve"> na powtórzeniu podobnych robót, o</w:t>
      </w:r>
      <w:r w:rsidR="00582955" w:rsidRPr="00DB0578">
        <w:rPr>
          <w:rFonts w:ascii="Times New Roman" w:eastAsia="Times New Roman" w:hAnsi="Times New Roman"/>
          <w:i/>
          <w:sz w:val="24"/>
          <w:szCs w:val="24"/>
          <w:lang w:eastAsia="ar-SA"/>
        </w:rPr>
        <w:t> </w:t>
      </w:r>
      <w:r w:rsidRPr="00DB0578">
        <w:rPr>
          <w:rFonts w:ascii="Times New Roman" w:eastAsia="Times New Roman" w:hAnsi="Times New Roman"/>
          <w:i/>
          <w:sz w:val="24"/>
          <w:szCs w:val="24"/>
          <w:lang w:val="x-none" w:eastAsia="ar-SA"/>
        </w:rPr>
        <w:t xml:space="preserve">których mowa w art. 67 ust.1 pkt 6 </w:t>
      </w:r>
      <w:proofErr w:type="spellStart"/>
      <w:r w:rsidRPr="00DB0578">
        <w:rPr>
          <w:rFonts w:ascii="Times New Roman" w:eastAsia="Times New Roman" w:hAnsi="Times New Roman"/>
          <w:i/>
          <w:sz w:val="24"/>
          <w:szCs w:val="24"/>
          <w:lang w:val="x-none" w:eastAsia="ar-SA"/>
        </w:rPr>
        <w:t>UPzp</w:t>
      </w:r>
      <w:proofErr w:type="spellEnd"/>
      <w:r w:rsidRPr="00DB0578">
        <w:rPr>
          <w:rFonts w:ascii="Times New Roman" w:eastAsia="Times New Roman" w:hAnsi="Times New Roman"/>
          <w:i/>
          <w:sz w:val="24"/>
          <w:szCs w:val="24"/>
          <w:lang w:val="x-none" w:eastAsia="ar-SA"/>
        </w:rPr>
        <w:t>.</w:t>
      </w:r>
    </w:p>
    <w:p w:rsidR="00EC0F02" w:rsidRPr="00DB0578"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 xml:space="preserve">Wielkości lub zakresu zamówienia: </w:t>
      </w:r>
      <w:r w:rsidRPr="00DB0578">
        <w:rPr>
          <w:rFonts w:ascii="Times New Roman" w:eastAsia="Times New Roman" w:hAnsi="Times New Roman"/>
          <w:i/>
          <w:sz w:val="24"/>
          <w:szCs w:val="24"/>
          <w:lang w:val="x-none" w:eastAsia="ar-SA"/>
        </w:rPr>
        <w:t xml:space="preserve">do </w:t>
      </w:r>
      <w:r w:rsidR="00C72E42" w:rsidRPr="00DB0578">
        <w:rPr>
          <w:rFonts w:ascii="Times New Roman" w:eastAsia="Times New Roman" w:hAnsi="Times New Roman"/>
          <w:i/>
          <w:sz w:val="24"/>
          <w:szCs w:val="24"/>
          <w:lang w:eastAsia="ar-SA"/>
        </w:rPr>
        <w:t>2</w:t>
      </w:r>
      <w:r w:rsidRPr="00DB0578">
        <w:rPr>
          <w:rFonts w:ascii="Times New Roman" w:eastAsia="Times New Roman" w:hAnsi="Times New Roman"/>
          <w:i/>
          <w:sz w:val="24"/>
          <w:szCs w:val="24"/>
          <w:lang w:val="x-none" w:eastAsia="ar-SA"/>
        </w:rPr>
        <w:t>0% wartości zamówienia podstawowego</w:t>
      </w:r>
      <w:r w:rsidRPr="00DB0578">
        <w:rPr>
          <w:rFonts w:ascii="Times New Roman" w:eastAsia="Times New Roman" w:hAnsi="Times New Roman"/>
          <w:i/>
          <w:sz w:val="24"/>
          <w:szCs w:val="24"/>
          <w:lang w:eastAsia="ar-SA"/>
        </w:rPr>
        <w:t>, polegających na wykonaniu:</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lastRenderedPageBreak/>
        <w:t>roboty przygotowawcze i rozbiórkowe;</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t>roboty ziemne;</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t>podbudowy z kruszywa, mieszanki mineralno-asfaltowej oraz z gruntu lub kruszywa stabilizowanego cementem;</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t>frezowanie istniejącej nawierzchni asfaltowej z wykorzystaniem wtórnym kory asfaltowej do wykonania podbudowy;</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t>nawierzchnie z mieszanek mineralno-bitumicznych asfaltowych;</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t>remont przepustów;</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t>roboty wykończeniowe (rowy przydrożne, umocnienia powierzchniowe skarp i rowów, pobocza, oznakowanie pionowe, urządzenia bezpieczeństwa ruchu, zjazdy, odwodnienie drogi);</w:t>
      </w:r>
    </w:p>
    <w:p w:rsidR="005B4CD8" w:rsidRPr="00DB0578" w:rsidRDefault="005B4CD8" w:rsidP="005B4CD8">
      <w:pPr>
        <w:numPr>
          <w:ilvl w:val="0"/>
          <w:numId w:val="41"/>
        </w:numPr>
        <w:suppressAutoHyphens/>
        <w:autoSpaceDE w:val="0"/>
        <w:autoSpaceDN w:val="0"/>
        <w:adjustRightInd w:val="0"/>
        <w:spacing w:after="0" w:line="240" w:lineRule="auto"/>
        <w:jc w:val="both"/>
        <w:rPr>
          <w:rFonts w:ascii="Times New Roman" w:eastAsia="Times New Roman" w:hAnsi="Times New Roman" w:cs="Calibri"/>
          <w:i/>
          <w:sz w:val="24"/>
          <w:szCs w:val="24"/>
          <w:lang w:eastAsia="ar-SA"/>
        </w:rPr>
      </w:pPr>
      <w:r w:rsidRPr="00DB0578">
        <w:rPr>
          <w:rFonts w:ascii="Times New Roman" w:eastAsia="Times New Roman" w:hAnsi="Times New Roman" w:cs="Calibri"/>
          <w:i/>
          <w:sz w:val="24"/>
          <w:szCs w:val="24"/>
          <w:lang w:eastAsia="ar-SA"/>
        </w:rPr>
        <w:t>tymczasowa organizacja ruchu na czas prowadzonych robót wraz z opracowaniem i zatwierdzeniem projektu.</w:t>
      </w:r>
    </w:p>
    <w:p w:rsidR="00EC0F02" w:rsidRPr="00DB0578" w:rsidRDefault="00EC0F02"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DB0578"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DB0578">
        <w:rPr>
          <w:rFonts w:ascii="Times New Roman" w:eastAsia="Times New Roman" w:hAnsi="Times New Roman"/>
          <w:b/>
          <w:i/>
          <w:sz w:val="24"/>
          <w:szCs w:val="24"/>
          <w:lang w:val="x-none" w:eastAsia="ar-SA"/>
        </w:rPr>
        <w:t>Warunki na jakich zostaną udzielone:</w:t>
      </w:r>
      <w:r w:rsidR="00543507" w:rsidRPr="00DB0578">
        <w:rPr>
          <w:rFonts w:ascii="Times New Roman" w:eastAsia="Times New Roman" w:hAnsi="Times New Roman"/>
          <w:i/>
          <w:sz w:val="24"/>
          <w:szCs w:val="24"/>
          <w:lang w:val="x-none" w:eastAsia="ar-SA"/>
        </w:rPr>
        <w:t xml:space="preserve"> zamówienia zostaną</w:t>
      </w:r>
      <w:r w:rsidR="00543507" w:rsidRPr="00DB0578">
        <w:rPr>
          <w:rFonts w:ascii="Times New Roman" w:eastAsia="Times New Roman" w:hAnsi="Times New Roman"/>
          <w:i/>
          <w:sz w:val="24"/>
          <w:szCs w:val="24"/>
          <w:lang w:eastAsia="ar-SA"/>
        </w:rPr>
        <w:t xml:space="preserve"> udzielone </w:t>
      </w:r>
      <w:r w:rsidRPr="00DB0578">
        <w:rPr>
          <w:rFonts w:ascii="Times New Roman" w:eastAsia="Times New Roman" w:hAnsi="Times New Roman"/>
          <w:i/>
          <w:sz w:val="24"/>
          <w:szCs w:val="24"/>
          <w:lang w:val="x-none" w:eastAsia="ar-SA"/>
        </w:rPr>
        <w:t>w przypadku wystąpienia oszczędności z postępowań lub przesunięcia środków finansowych.</w:t>
      </w:r>
    </w:p>
    <w:p w:rsidR="00EC0F02" w:rsidRPr="00DB0578"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DB0578"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Informacja o ofercie wariantowej i umowie ramowej.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dopuszcza składania oferty wariantowej.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przewiduje zawarcia umowy ramowej z Wykonawcami.</w:t>
      </w:r>
    </w:p>
    <w:p w:rsidR="00EC0F02" w:rsidRPr="00DB0578"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DB0578"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Termin realizacji zamówienia</w:t>
      </w:r>
      <w:r w:rsidRPr="00DB0578">
        <w:rPr>
          <w:rFonts w:ascii="Times New Roman" w:eastAsia="Times New Roman" w:hAnsi="Times New Roman"/>
          <w:b/>
          <w:i/>
          <w:sz w:val="24"/>
          <w:szCs w:val="24"/>
          <w:lang w:eastAsia="ar-SA"/>
        </w:rPr>
        <w:t xml:space="preserve"> wymagany: </w:t>
      </w:r>
      <w:r w:rsidR="00C16F52" w:rsidRPr="00DB0578">
        <w:rPr>
          <w:rFonts w:ascii="Times New Roman" w:eastAsia="Times New Roman" w:hAnsi="Times New Roman"/>
          <w:b/>
          <w:i/>
          <w:sz w:val="24"/>
          <w:szCs w:val="24"/>
          <w:lang w:eastAsia="ar-SA"/>
        </w:rPr>
        <w:t xml:space="preserve"> </w:t>
      </w:r>
      <w:r w:rsidR="00260CED" w:rsidRPr="00DB0578">
        <w:rPr>
          <w:rFonts w:ascii="Times New Roman" w:eastAsia="Times New Roman" w:hAnsi="Times New Roman"/>
          <w:b/>
          <w:i/>
          <w:sz w:val="24"/>
          <w:szCs w:val="24"/>
          <w:lang w:eastAsia="ar-SA"/>
        </w:rPr>
        <w:t>do 15.09.2020r.</w:t>
      </w:r>
    </w:p>
    <w:p w:rsidR="00DA36B4" w:rsidRPr="00360972"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360972"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w:t>
      </w:r>
      <w:r w:rsidR="0012415C" w:rsidRPr="00360972">
        <w:rPr>
          <w:rFonts w:ascii="Times New Roman" w:eastAsia="Times New Roman" w:hAnsi="Times New Roman"/>
          <w:i/>
          <w:sz w:val="24"/>
          <w:szCs w:val="24"/>
          <w:lang w:val="x-none" w:eastAsia="ar-SA"/>
        </w:rPr>
        <w:t>tórzy nie podlegają wykluczeniu</w:t>
      </w:r>
      <w:r w:rsidR="0012415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EC0F02" w:rsidRPr="00360972"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9.1.2.</w:t>
      </w:r>
      <w:r w:rsidR="0012415C"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EC0F02" w:rsidRPr="00360972" w:rsidRDefault="00EC0F02" w:rsidP="00621FF4">
      <w:p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bCs/>
          <w:i/>
          <w:sz w:val="24"/>
          <w:szCs w:val="24"/>
          <w:u w:val="single"/>
          <w:lang w:eastAsia="ar-SA"/>
        </w:rPr>
        <w:t>a)Osób</w:t>
      </w:r>
      <w:r w:rsidRPr="00360972">
        <w:rPr>
          <w:rFonts w:ascii="Times New Roman" w:eastAsia="Times New Roman" w:hAnsi="Times New Roman"/>
          <w:bCs/>
          <w:i/>
          <w:sz w:val="24"/>
          <w:szCs w:val="24"/>
          <w:lang w:eastAsia="ar-SA"/>
        </w:rPr>
        <w:t>:</w:t>
      </w:r>
    </w:p>
    <w:p w:rsidR="00EC0F02" w:rsidRPr="00360972" w:rsidRDefault="00EC0F02" w:rsidP="00621FF4">
      <w:pPr>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DB0578" w:rsidRDefault="00EC0F02" w:rsidP="00621FF4">
      <w:pPr>
        <w:suppressAutoHyphens/>
        <w:spacing w:after="0" w:line="240" w:lineRule="auto"/>
        <w:ind w:left="1134"/>
        <w:jc w:val="both"/>
        <w:rPr>
          <w:rFonts w:ascii="Times New Roman" w:eastAsia="Times New Roman" w:hAnsi="Times New Roman"/>
          <w:bCs/>
          <w:i/>
          <w:sz w:val="24"/>
          <w:szCs w:val="24"/>
          <w:lang w:eastAsia="ar-SA"/>
        </w:rPr>
      </w:pPr>
      <w:r w:rsidRPr="00360972">
        <w:rPr>
          <w:rFonts w:ascii="Times New Roman" w:eastAsia="Times New Roman" w:hAnsi="Times New Roman"/>
          <w:i/>
          <w:sz w:val="24"/>
          <w:szCs w:val="24"/>
          <w:lang w:eastAsia="ar-SA"/>
        </w:rPr>
        <w:t>-kierownik budowy</w:t>
      </w:r>
      <w:r w:rsidR="005B4CD8">
        <w:rPr>
          <w:rFonts w:ascii="Times New Roman" w:eastAsia="Times New Roman" w:hAnsi="Times New Roman"/>
          <w:i/>
          <w:sz w:val="24"/>
          <w:szCs w:val="24"/>
          <w:lang w:eastAsia="ar-SA"/>
        </w:rPr>
        <w:t xml:space="preserve"> (1 osoba)</w:t>
      </w:r>
      <w:r w:rsidRPr="00360972">
        <w:rPr>
          <w:rFonts w:ascii="Times New Roman" w:eastAsia="Times New Roman" w:hAnsi="Times New Roman"/>
          <w:i/>
          <w:sz w:val="24"/>
          <w:szCs w:val="24"/>
          <w:lang w:eastAsia="ar-SA"/>
        </w:rPr>
        <w:t xml:space="preserve">, który posiada uprawnienia budowlane do </w:t>
      </w:r>
      <w:r w:rsidRPr="00DB0578">
        <w:rPr>
          <w:rFonts w:ascii="Times New Roman" w:eastAsia="Times New Roman" w:hAnsi="Times New Roman"/>
          <w:i/>
          <w:sz w:val="24"/>
          <w:szCs w:val="24"/>
          <w:lang w:eastAsia="ar-SA"/>
        </w:rPr>
        <w:t xml:space="preserve">kierowania robotami </w:t>
      </w:r>
      <w:r w:rsidR="00E9190F" w:rsidRPr="00DB0578">
        <w:rPr>
          <w:rFonts w:ascii="Times New Roman" w:eastAsia="Times New Roman" w:hAnsi="Times New Roman"/>
          <w:i/>
          <w:sz w:val="24"/>
          <w:szCs w:val="24"/>
          <w:lang w:eastAsia="ar-SA"/>
        </w:rPr>
        <w:t>budowlanymi o</w:t>
      </w:r>
      <w:r w:rsidRPr="00DB0578">
        <w:rPr>
          <w:rFonts w:ascii="Times New Roman" w:eastAsia="Times New Roman" w:hAnsi="Times New Roman"/>
          <w:i/>
          <w:sz w:val="24"/>
          <w:szCs w:val="24"/>
          <w:lang w:eastAsia="ar-SA"/>
        </w:rPr>
        <w:t xml:space="preserve"> specjalności </w:t>
      </w:r>
      <w:r w:rsidR="00E9190F" w:rsidRPr="00DB0578">
        <w:rPr>
          <w:rFonts w:ascii="Times New Roman" w:eastAsia="Times New Roman" w:hAnsi="Times New Roman"/>
          <w:i/>
          <w:sz w:val="24"/>
          <w:szCs w:val="24"/>
          <w:lang w:eastAsia="ar-SA"/>
        </w:rPr>
        <w:t>drogowej</w:t>
      </w:r>
    </w:p>
    <w:p w:rsidR="00EC0F02" w:rsidRPr="00DB0578"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DB0578">
        <w:rPr>
          <w:rFonts w:ascii="Times New Roman" w:eastAsia="Times New Roman" w:hAnsi="Times New Roman"/>
          <w:bCs/>
          <w:i/>
          <w:sz w:val="24"/>
          <w:szCs w:val="24"/>
          <w:u w:val="single"/>
          <w:lang w:eastAsia="ar-SA"/>
        </w:rPr>
        <w:t>b)</w:t>
      </w:r>
      <w:r w:rsidRPr="00DB0578">
        <w:rPr>
          <w:rFonts w:ascii="Times New Roman" w:eastAsia="Times New Roman" w:hAnsi="Times New Roman"/>
          <w:bCs/>
          <w:i/>
          <w:sz w:val="24"/>
          <w:szCs w:val="24"/>
          <w:u w:val="single"/>
          <w:lang w:val="x-none" w:eastAsia="ar-SA"/>
        </w:rPr>
        <w:t>Wykonawcy</w:t>
      </w:r>
      <w:r w:rsidRPr="00DB0578">
        <w:rPr>
          <w:rFonts w:ascii="Times New Roman" w:eastAsia="Times New Roman" w:hAnsi="Times New Roman"/>
          <w:bCs/>
          <w:i/>
          <w:sz w:val="24"/>
          <w:szCs w:val="24"/>
          <w:lang w:val="x-none" w:eastAsia="ar-SA"/>
        </w:rPr>
        <w:t>:</w:t>
      </w:r>
    </w:p>
    <w:p w:rsidR="009C1FDD" w:rsidRPr="00DB0578" w:rsidRDefault="007E0441" w:rsidP="009C1FDD">
      <w:pPr>
        <w:tabs>
          <w:tab w:val="left" w:pos="851"/>
        </w:tabs>
        <w:spacing w:after="0" w:line="240" w:lineRule="auto"/>
        <w:ind w:left="1134"/>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 xml:space="preserve">Wykonawca musi się wykazać doświadczeniem </w:t>
      </w:r>
      <w:r w:rsidR="00E9190F" w:rsidRPr="00DB0578">
        <w:rPr>
          <w:rFonts w:ascii="Times New Roman" w:eastAsia="Times New Roman" w:hAnsi="Times New Roman"/>
          <w:i/>
          <w:sz w:val="24"/>
          <w:szCs w:val="24"/>
          <w:lang w:eastAsia="ar-SA"/>
        </w:rPr>
        <w:t xml:space="preserve">wykonania </w:t>
      </w:r>
      <w:r w:rsidR="005835A1" w:rsidRPr="00DB0578">
        <w:rPr>
          <w:rFonts w:ascii="Times New Roman" w:eastAsia="Times New Roman" w:hAnsi="Times New Roman"/>
          <w:i/>
          <w:sz w:val="24"/>
          <w:szCs w:val="24"/>
          <w:lang w:eastAsia="ar-SA"/>
        </w:rPr>
        <w:t xml:space="preserve">w </w:t>
      </w:r>
      <w:r w:rsidR="00E9190F" w:rsidRPr="00DB0578">
        <w:rPr>
          <w:rFonts w:ascii="Times New Roman" w:eastAsia="Times New Roman" w:hAnsi="Times New Roman"/>
          <w:i/>
          <w:sz w:val="24"/>
          <w:szCs w:val="24"/>
          <w:lang w:eastAsia="ar-SA"/>
        </w:rPr>
        <w:t>okresie ostatnich 5</w:t>
      </w:r>
      <w:r w:rsidR="00F83863" w:rsidRPr="00DB0578">
        <w:rPr>
          <w:rFonts w:ascii="Times New Roman" w:eastAsia="Times New Roman" w:hAnsi="Times New Roman"/>
          <w:i/>
          <w:sz w:val="24"/>
          <w:szCs w:val="24"/>
          <w:lang w:eastAsia="ar-SA"/>
        </w:rPr>
        <w:t> </w:t>
      </w:r>
      <w:r w:rsidR="00E9190F" w:rsidRPr="00DB0578">
        <w:rPr>
          <w:rFonts w:ascii="Times New Roman" w:eastAsia="Times New Roman" w:hAnsi="Times New Roman"/>
          <w:i/>
          <w:sz w:val="24"/>
          <w:szCs w:val="24"/>
          <w:lang w:eastAsia="ar-SA"/>
        </w:rPr>
        <w:t xml:space="preserve">lat przed upływem terminu składania ofert, a jeżeli okres prowadzenia działalności jest krótszy - w tym okresie, co najmniej: jednego zadania polegającego na wykonaniu robót budowlanych o wartości co najmniej </w:t>
      </w:r>
      <w:r w:rsidR="009C1FDD" w:rsidRPr="00DB0578">
        <w:rPr>
          <w:rFonts w:ascii="Times New Roman" w:eastAsia="Times New Roman" w:hAnsi="Times New Roman"/>
          <w:i/>
          <w:sz w:val="24"/>
          <w:szCs w:val="24"/>
          <w:lang w:eastAsia="ar-SA"/>
        </w:rPr>
        <w:t>2</w:t>
      </w:r>
      <w:r w:rsidR="00E9190F" w:rsidRPr="00DB0578">
        <w:rPr>
          <w:rFonts w:ascii="Times New Roman" w:eastAsia="Times New Roman" w:hAnsi="Times New Roman"/>
          <w:i/>
          <w:sz w:val="24"/>
          <w:szCs w:val="24"/>
          <w:lang w:eastAsia="ar-SA"/>
        </w:rPr>
        <w:t> 000</w:t>
      </w:r>
      <w:r w:rsidR="00FC4F87" w:rsidRPr="00DB0578">
        <w:rPr>
          <w:rFonts w:ascii="Times New Roman" w:eastAsia="Times New Roman" w:hAnsi="Times New Roman"/>
          <w:i/>
          <w:sz w:val="24"/>
          <w:szCs w:val="24"/>
          <w:lang w:eastAsia="ar-SA"/>
        </w:rPr>
        <w:t> </w:t>
      </w:r>
      <w:r w:rsidR="00E9190F" w:rsidRPr="00DB0578">
        <w:rPr>
          <w:rFonts w:ascii="Times New Roman" w:eastAsia="Times New Roman" w:hAnsi="Times New Roman"/>
          <w:i/>
          <w:sz w:val="24"/>
          <w:szCs w:val="24"/>
          <w:lang w:eastAsia="ar-SA"/>
        </w:rPr>
        <w:t>000</w:t>
      </w:r>
      <w:r w:rsidR="00FC4F87" w:rsidRPr="00DB0578">
        <w:rPr>
          <w:rFonts w:ascii="Times New Roman" w:eastAsia="Times New Roman" w:hAnsi="Times New Roman"/>
          <w:i/>
          <w:sz w:val="24"/>
          <w:szCs w:val="24"/>
          <w:lang w:eastAsia="ar-SA"/>
        </w:rPr>
        <w:t> </w:t>
      </w:r>
      <w:r w:rsidR="00E9190F" w:rsidRPr="00DB0578">
        <w:rPr>
          <w:rFonts w:ascii="Times New Roman" w:eastAsia="Times New Roman" w:hAnsi="Times New Roman"/>
          <w:i/>
          <w:sz w:val="24"/>
          <w:szCs w:val="24"/>
          <w:lang w:eastAsia="ar-SA"/>
        </w:rPr>
        <w:t xml:space="preserve">zł brutto, </w:t>
      </w:r>
      <w:r w:rsidR="009C1FDD" w:rsidRPr="00DB0578">
        <w:rPr>
          <w:rFonts w:ascii="Times New Roman" w:eastAsia="Times New Roman" w:hAnsi="Times New Roman"/>
          <w:i/>
          <w:sz w:val="24"/>
          <w:szCs w:val="24"/>
          <w:lang w:eastAsia="ar-SA"/>
        </w:rPr>
        <w:t>którego przedmiotem był remont (lub przebudowa lub rozbudowa lub budowa) drogi minimum klasy Z w ramach której wykonano nawierzchnię bitumiczną jezdni;</w:t>
      </w:r>
    </w:p>
    <w:p w:rsidR="00E9190F" w:rsidRPr="00360972" w:rsidRDefault="00EC0F02" w:rsidP="005835A1">
      <w:pPr>
        <w:tabs>
          <w:tab w:val="left" w:pos="851"/>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360972">
        <w:rPr>
          <w:rFonts w:ascii="Times New Roman" w:eastAsia="Times New Roman" w:hAnsi="Times New Roman"/>
          <w:i/>
          <w:sz w:val="24"/>
          <w:szCs w:val="24"/>
          <w:lang w:eastAsia="ar-SA"/>
        </w:rPr>
        <w:t xml:space="preserve">1 </w:t>
      </w:r>
      <w:r w:rsidRPr="00360972">
        <w:rPr>
          <w:rFonts w:ascii="Times New Roman" w:eastAsia="Times New Roman" w:hAnsi="Times New Roman"/>
          <w:i/>
          <w:sz w:val="24"/>
          <w:szCs w:val="24"/>
          <w:lang w:eastAsia="ar-SA"/>
        </w:rPr>
        <w:t>IDW).</w:t>
      </w:r>
    </w:p>
    <w:p w:rsidR="00EC0F02" w:rsidRPr="00360972"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360972"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360972"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00FC4F87"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9.5.1.</w:t>
      </w:r>
      <w:r w:rsidRPr="00360972">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2A219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w:t>
      </w:r>
      <w:r w:rsidR="003F17DD" w:rsidRPr="00360972">
        <w:rPr>
          <w:rFonts w:ascii="Times New Roman" w:eastAsia="Times New Roman" w:hAnsi="Times New Roman"/>
          <w:i/>
          <w:sz w:val="24"/>
          <w:szCs w:val="24"/>
          <w:lang w:val="x-none" w:eastAsia="ar-SA"/>
        </w:rPr>
        <w:t xml:space="preserve"> te zrealizują roboty budowlane</w:t>
      </w:r>
      <w:r w:rsidRPr="00360972">
        <w:rPr>
          <w:rFonts w:ascii="Times New Roman" w:eastAsia="Times New Roman" w:hAnsi="Times New Roman"/>
          <w:i/>
          <w:sz w:val="24"/>
          <w:szCs w:val="24"/>
          <w:lang w:val="x-none" w:eastAsia="ar-SA"/>
        </w:rPr>
        <w:t>,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EC0F02" w:rsidRPr="00360972"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00B63ECA" w:rsidRPr="00360972">
        <w:rPr>
          <w:rFonts w:ascii="Times New Roman" w:eastAsia="Times New Roman" w:hAnsi="Times New Roman"/>
          <w:bCs/>
          <w:i/>
          <w:sz w:val="24"/>
          <w:szCs w:val="24"/>
          <w:lang w:eastAsia="ar-SA"/>
        </w:rPr>
        <w:t>243 z</w:t>
      </w:r>
      <w:r w:rsidR="002A219B" w:rsidRPr="00360972">
        <w:rPr>
          <w:rFonts w:ascii="Times New Roman" w:eastAsia="Times New Roman" w:hAnsi="Times New Roman"/>
          <w:bCs/>
          <w:i/>
          <w:sz w:val="24"/>
          <w:szCs w:val="24"/>
          <w:lang w:eastAsia="ar-SA"/>
        </w:rPr>
        <w:t> </w:t>
      </w:r>
      <w:r w:rsidR="00B63ECA" w:rsidRPr="00360972">
        <w:rPr>
          <w:rFonts w:ascii="Times New Roman" w:eastAsia="Times New Roman" w:hAnsi="Times New Roman"/>
          <w:bCs/>
          <w:i/>
          <w:sz w:val="24"/>
          <w:szCs w:val="24"/>
          <w:lang w:eastAsia="ar-SA"/>
        </w:rPr>
        <w:t>późn. zm.</w:t>
      </w:r>
      <w:r w:rsidRPr="00360972">
        <w:rPr>
          <w:rFonts w:ascii="Times New Roman" w:eastAsia="Times New Roman" w:hAnsi="Times New Roman"/>
          <w:bCs/>
          <w:i/>
          <w:sz w:val="24"/>
          <w:szCs w:val="24"/>
          <w:lang w:val="x-none" w:eastAsia="ar-SA"/>
        </w:rPr>
        <w:t xml:space="preserve">) lub którego upadłość ogłoszono, z wyjątkiem wykonawcy, który po </w:t>
      </w:r>
      <w:r w:rsidRPr="00360972">
        <w:rPr>
          <w:rFonts w:ascii="Times New Roman" w:eastAsia="Times New Roman" w:hAnsi="Times New Roman"/>
          <w:bCs/>
          <w:i/>
          <w:sz w:val="24"/>
          <w:szCs w:val="24"/>
          <w:lang w:val="x-none" w:eastAsia="ar-SA"/>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00B63ECA"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w:t>
      </w:r>
      <w:r w:rsidRPr="00360972">
        <w:rPr>
          <w:rFonts w:ascii="Times New Roman" w:eastAsia="Times New Roman" w:hAnsi="Times New Roman"/>
          <w:i/>
          <w:sz w:val="24"/>
          <w:szCs w:val="24"/>
          <w:lang w:val="x-none" w:eastAsia="ar-SA"/>
        </w:rPr>
        <w:lastRenderedPageBreak/>
        <w:t xml:space="preserve">oceniona jako najkorzystniejsza nie podlega wykluczeniu oraz spełnia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360972"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t>Skrócony opis kolejności postępowania Zamawiającego zgodnie z przewidzianą</w:t>
      </w:r>
      <w:r w:rsidR="00130A8C"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130A8C" w:rsidRPr="00360972"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AA2E6A" w:rsidTr="00130A8C">
        <w:trPr>
          <w:jc w:val="center"/>
        </w:trPr>
        <w:tc>
          <w:tcPr>
            <w:tcW w:w="6379"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Czynność</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360972"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EC0F02" w:rsidRPr="00D62D37" w:rsidRDefault="00130A8C" w:rsidP="00D62D37">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360972">
        <w:rPr>
          <w:rFonts w:ascii="Times New Roman" w:eastAsia="TimesNewRoman" w:hAnsi="Times New Roman"/>
          <w:b/>
          <w:i/>
          <w:sz w:val="24"/>
          <w:szCs w:val="24"/>
          <w:lang w:eastAsia="ar-SA"/>
        </w:rPr>
        <w:t xml:space="preserve"> </w:t>
      </w:r>
      <w:r w:rsidR="00EC0F02" w:rsidRPr="00383DE3">
        <w:rPr>
          <w:rFonts w:ascii="Times New Roman" w:eastAsia="TimesNewRoman" w:hAnsi="Times New Roman"/>
          <w:b/>
          <w:i/>
          <w:sz w:val="24"/>
          <w:szCs w:val="24"/>
          <w:lang w:val="x-none" w:eastAsia="ar-SA"/>
        </w:rPr>
        <w:t>wykazu</w:t>
      </w:r>
      <w:r w:rsidR="00EC0F02" w:rsidRPr="00383DE3">
        <w:rPr>
          <w:rFonts w:ascii="Times New Roman" w:eastAsia="TimesNewRoman" w:hAnsi="Times New Roman"/>
          <w:i/>
          <w:sz w:val="24"/>
          <w:szCs w:val="24"/>
          <w:lang w:val="x-none" w:eastAsia="ar-SA"/>
        </w:rPr>
        <w:t xml:space="preserve"> </w:t>
      </w:r>
      <w:r w:rsidR="00EC0F02" w:rsidRPr="00383DE3">
        <w:rPr>
          <w:rFonts w:ascii="Times New Roman" w:eastAsia="TimesNewRoman" w:hAnsi="Times New Roman"/>
          <w:b/>
          <w:i/>
          <w:sz w:val="24"/>
          <w:szCs w:val="24"/>
          <w:lang w:val="x-none" w:eastAsia="ar-SA"/>
        </w:rPr>
        <w:t>robót budowlanych</w:t>
      </w:r>
      <w:r w:rsidR="00EC0F02" w:rsidRPr="00383DE3">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383DE3">
        <w:rPr>
          <w:rFonts w:ascii="Times New Roman" w:eastAsia="TimesNewRoman" w:hAnsi="Times New Roman"/>
          <w:i/>
          <w:sz w:val="24"/>
          <w:szCs w:val="24"/>
          <w:lang w:eastAsia="ar-SA"/>
        </w:rPr>
        <w:t> </w:t>
      </w:r>
      <w:r w:rsidR="00EC0F02" w:rsidRPr="00383DE3">
        <w:rPr>
          <w:rFonts w:ascii="Times New Roman" w:eastAsia="TimesNewRoman" w:hAnsi="Times New Roman"/>
          <w:i/>
          <w:sz w:val="24"/>
          <w:szCs w:val="24"/>
          <w:lang w:val="x-none" w:eastAsia="ar-SA"/>
        </w:rPr>
        <w:t xml:space="preserve">dopuszczenie do udziału w postępowaniu, a jeżeli okres prowadzenia działalności jest krótszy – w tym okresie, </w:t>
      </w:r>
      <w:r w:rsidR="00D62D37" w:rsidRPr="00383DE3">
        <w:rPr>
          <w:rFonts w:ascii="Times New Roman" w:eastAsia="TimesNewRoman" w:hAnsi="Times New Roman"/>
          <w:i/>
          <w:sz w:val="24"/>
          <w:szCs w:val="24"/>
          <w:lang w:val="x-none" w:eastAsia="ar-SA"/>
        </w:rPr>
        <w:t>co najmniej</w:t>
      </w:r>
      <w:r w:rsidR="00D62D37" w:rsidRPr="00383DE3">
        <w:rPr>
          <w:rFonts w:ascii="Times New Roman" w:eastAsia="TimesNewRoman" w:hAnsi="Times New Roman"/>
          <w:i/>
          <w:sz w:val="24"/>
          <w:szCs w:val="24"/>
          <w:lang w:eastAsia="ar-SA"/>
        </w:rPr>
        <w:t xml:space="preserve"> </w:t>
      </w:r>
      <w:r w:rsidR="00D62D37" w:rsidRPr="00383DE3">
        <w:rPr>
          <w:rFonts w:ascii="Times New Roman" w:eastAsia="TimesNewRoman" w:hAnsi="Times New Roman"/>
          <w:i/>
          <w:sz w:val="24"/>
          <w:szCs w:val="24"/>
          <w:lang w:val="x-none" w:eastAsia="ar-SA"/>
        </w:rPr>
        <w:t xml:space="preserve">jednego zadania polegającego na wykonaniu robót budowlanych o wartości co najmniej </w:t>
      </w:r>
      <w:r w:rsidR="008634E8" w:rsidRPr="00383DE3">
        <w:rPr>
          <w:rFonts w:ascii="Times New Roman" w:eastAsia="TimesNewRoman" w:hAnsi="Times New Roman"/>
          <w:i/>
          <w:sz w:val="24"/>
          <w:szCs w:val="24"/>
          <w:lang w:eastAsia="ar-SA"/>
        </w:rPr>
        <w:br/>
      </w:r>
      <w:r w:rsidR="00D62D37" w:rsidRPr="00383DE3">
        <w:rPr>
          <w:rFonts w:ascii="Times New Roman" w:eastAsia="TimesNewRoman" w:hAnsi="Times New Roman"/>
          <w:i/>
          <w:sz w:val="24"/>
          <w:szCs w:val="24"/>
          <w:lang w:val="x-none" w:eastAsia="ar-SA"/>
        </w:rPr>
        <w:t>2 000 000zł brutto, którego przedmiotem był remont (lub przebudowa lub rozbudowa lub  budowa) drogi minimum klasy Z w ramach której wykonano nawierzchnię bitumiczną jezdni;</w:t>
      </w:r>
      <w:r w:rsidR="00D62D37" w:rsidRPr="00383DE3">
        <w:rPr>
          <w:rFonts w:ascii="Times New Roman" w:eastAsia="TimesNewRoman" w:hAnsi="Times New Roman"/>
          <w:i/>
          <w:sz w:val="24"/>
          <w:szCs w:val="24"/>
          <w:lang w:eastAsia="ar-SA"/>
        </w:rPr>
        <w:t xml:space="preserve"> </w:t>
      </w:r>
      <w:r w:rsidR="00EC0F02" w:rsidRPr="00383DE3">
        <w:rPr>
          <w:rFonts w:ascii="Times New Roman" w:eastAsia="TimesNewRoman" w:hAnsi="Times New Roman"/>
          <w:i/>
          <w:sz w:val="24"/>
          <w:szCs w:val="24"/>
          <w:lang w:val="x-none" w:eastAsia="ar-SA"/>
        </w:rPr>
        <w:t xml:space="preserve">wraz z podaniem ich rodzaju, wartości, daty, miejsca wykonania i podmiotów, na rzecz których roboty te zostały wykonane, z załączeniem dowodów określających </w:t>
      </w:r>
      <w:r w:rsidR="00EC0F02" w:rsidRPr="00D62D37">
        <w:rPr>
          <w:rFonts w:ascii="Times New Roman" w:eastAsia="TimesNewRoman" w:hAnsi="Times New Roman"/>
          <w:i/>
          <w:sz w:val="24"/>
          <w:szCs w:val="24"/>
          <w:lang w:val="x-none" w:eastAsia="ar-SA"/>
        </w:rPr>
        <w:t>czy te roboty budowlane zostały wykonane należycie, w szczególności informacji o tym czy roboty zostały wykonane zgodnie z przepisami prawa budowlanego i</w:t>
      </w:r>
      <w:r w:rsidR="00280761" w:rsidRPr="00D62D37">
        <w:rPr>
          <w:rFonts w:ascii="Times New Roman" w:eastAsia="TimesNewRoman" w:hAnsi="Times New Roman"/>
          <w:i/>
          <w:sz w:val="24"/>
          <w:szCs w:val="24"/>
          <w:lang w:eastAsia="ar-SA"/>
        </w:rPr>
        <w:t> </w:t>
      </w:r>
      <w:r w:rsidR="00EC0F02" w:rsidRPr="00D62D37">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D62D37">
        <w:rPr>
          <w:rFonts w:ascii="Times New Roman" w:eastAsia="TimesNewRoman" w:hAnsi="Times New Roman"/>
          <w:i/>
          <w:sz w:val="24"/>
          <w:szCs w:val="24"/>
          <w:lang w:eastAsia="ar-SA"/>
        </w:rPr>
        <w:t> </w:t>
      </w:r>
      <w:r w:rsidR="00EC0F02" w:rsidRPr="00D62D37">
        <w:rPr>
          <w:rFonts w:ascii="Times New Roman" w:eastAsia="TimesNewRoman" w:hAnsi="Times New Roman"/>
          <w:i/>
          <w:sz w:val="24"/>
          <w:szCs w:val="24"/>
          <w:lang w:val="x-none" w:eastAsia="ar-SA"/>
        </w:rPr>
        <w:t>obiektywnym charakterze wykonawca nie jest w stanie uzyskać tych dokumentów – inne dokumenty.</w:t>
      </w:r>
    </w:p>
    <w:p w:rsidR="00EC0F02" w:rsidRPr="00360972"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lastRenderedPageBreak/>
        <w:t xml:space="preserve"> </w:t>
      </w:r>
      <w:r w:rsidR="00EC0F02" w:rsidRPr="00360972">
        <w:rPr>
          <w:rFonts w:ascii="Times New Roman" w:eastAsia="TimesNewRoman" w:hAnsi="Times New Roman"/>
          <w:b/>
          <w:i/>
          <w:sz w:val="24"/>
          <w:szCs w:val="24"/>
          <w:lang w:val="x-none" w:eastAsia="ar-SA"/>
        </w:rPr>
        <w:t>wykazu osób</w:t>
      </w:r>
      <w:r w:rsidR="00EC0F02" w:rsidRPr="00360972">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360972">
        <w:rPr>
          <w:rFonts w:ascii="Times New Roman" w:eastAsia="TimesNewRoman" w:hAnsi="Times New Roman"/>
          <w:i/>
          <w:sz w:val="24"/>
          <w:szCs w:val="24"/>
          <w:lang w:eastAsia="ar-SA"/>
        </w:rPr>
        <w:t xml:space="preserve">za </w:t>
      </w:r>
      <w:r w:rsidR="00EC0F02" w:rsidRPr="00360972">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360972">
        <w:rPr>
          <w:rFonts w:ascii="Times New Roman" w:eastAsia="TimesNewRoman" w:hAnsi="Times New Roman"/>
          <w:i/>
          <w:sz w:val="24"/>
          <w:szCs w:val="24"/>
          <w:lang w:eastAsia="ar-SA"/>
        </w:rPr>
        <w:t>.</w:t>
      </w:r>
    </w:p>
    <w:p w:rsidR="00EC0F02" w:rsidRPr="00360972"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braku podstaw do wykluczenia Wykonawcy z udziału</w:t>
      </w:r>
      <w:r w:rsidR="000F3CC1"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składają</w:t>
      </w:r>
      <w:r w:rsidRPr="00360972">
        <w:rPr>
          <w:rFonts w:ascii="Times New Roman" w:eastAsia="Times New Roman" w:hAnsi="Times New Roman"/>
          <w:i/>
          <w:sz w:val="24"/>
          <w:szCs w:val="24"/>
          <w:lang w:val="x-none" w:eastAsia="ar-SA"/>
        </w:rPr>
        <w:t>:</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odpisu z właściwego rejestru lub z centralnej ewidencji i informacji o</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w:t>
      </w:r>
      <w:r w:rsidRPr="00360972">
        <w:rPr>
          <w:rFonts w:ascii="Times New Roman" w:eastAsia="Times New Roman" w:hAnsi="Times New Roman"/>
          <w:i/>
          <w:sz w:val="24"/>
          <w:szCs w:val="24"/>
          <w:lang w:val="x-none" w:eastAsia="ar-SA"/>
        </w:rPr>
        <w:lastRenderedPageBreak/>
        <w:t xml:space="preserve">lutego 2005 r. o informatyzacji działalności podmiotów realizujących zadania publiczne </w:t>
      </w:r>
      <w:r w:rsidR="0077789E" w:rsidRPr="00360972">
        <w:rPr>
          <w:rFonts w:ascii="Times New Roman" w:eastAsia="Times New Roman" w:hAnsi="Times New Roman"/>
          <w:i/>
          <w:sz w:val="24"/>
          <w:szCs w:val="24"/>
          <w:lang w:eastAsia="ar-SA"/>
        </w:rPr>
        <w:t>(</w:t>
      </w:r>
      <w:r w:rsidR="00025508" w:rsidRPr="00360972">
        <w:rPr>
          <w:rFonts w:ascii="Times New Roman" w:eastAsia="Times New Roman" w:hAnsi="Times New Roman"/>
          <w:i/>
          <w:sz w:val="24"/>
          <w:szCs w:val="24"/>
          <w:lang w:eastAsia="ar-SA"/>
        </w:rPr>
        <w:t xml:space="preserve">Dz.U. z 2020r., </w:t>
      </w:r>
      <w:proofErr w:type="spellStart"/>
      <w:r w:rsidR="00025508"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00025508" w:rsidRPr="00360972">
        <w:rPr>
          <w:rFonts w:ascii="Times New Roman" w:eastAsia="Times New Roman" w:hAnsi="Times New Roman"/>
          <w:i/>
          <w:sz w:val="24"/>
          <w:szCs w:val="24"/>
          <w:lang w:eastAsia="ar-SA"/>
        </w:rPr>
        <w:t xml:space="preserve"> 346)</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360972"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60972"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360972"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00EC0F02"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udzielenie zamówienia albo reprezentowania w postępowaniu i zawarcia umowy w</w:t>
      </w:r>
      <w:r w:rsidR="005E65A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360972"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oraz o których mowa w pkt. 10.2. IDW, natomiast spełnianie warunków udziału w postępowaniu Wykonawcy wykazują zgodnie z</w:t>
      </w:r>
      <w:r w:rsidR="00B37DFC" w:rsidRPr="00360972">
        <w:rPr>
          <w:i/>
          <w:lang w:val="pl-PL"/>
        </w:rPr>
        <w:t> </w:t>
      </w:r>
      <w:r w:rsidRPr="00360972">
        <w:rPr>
          <w:i/>
        </w:rPr>
        <w:t>pkt.</w:t>
      </w:r>
      <w:r w:rsidR="00B37DFC" w:rsidRPr="00360972">
        <w:rPr>
          <w:i/>
          <w:lang w:val="pl-PL"/>
        </w:rPr>
        <w:t> </w:t>
      </w:r>
      <w:r w:rsidRPr="00360972">
        <w:rPr>
          <w:i/>
        </w:rPr>
        <w:t>9.1.3. IDW.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11.6.2. składa każdy  z nich.</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002D62AC"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EC0F02" w:rsidRPr="00360972"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360972">
        <w:rPr>
          <w:rFonts w:ascii="Times New Roman" w:eastAsia="Times New Roman" w:hAnsi="Times New Roman"/>
          <w:i/>
          <w:sz w:val="24"/>
          <w:szCs w:val="24"/>
          <w:lang w:eastAsia="ar-SA"/>
        </w:rPr>
        <w:t>(</w:t>
      </w:r>
      <w:r w:rsidR="00B3127A" w:rsidRPr="00360972">
        <w:rPr>
          <w:rFonts w:ascii="Times New Roman" w:eastAsia="Times New Roman" w:hAnsi="Times New Roman"/>
          <w:i/>
          <w:sz w:val="24"/>
          <w:szCs w:val="24"/>
          <w:lang w:eastAsia="ar-SA"/>
        </w:rPr>
        <w:t>Dz.</w:t>
      </w:r>
      <w:r w:rsidR="008527F5" w:rsidRPr="00360972">
        <w:rPr>
          <w:rFonts w:ascii="Times New Roman" w:eastAsia="Times New Roman" w:hAnsi="Times New Roman"/>
          <w:i/>
          <w:sz w:val="24"/>
          <w:szCs w:val="24"/>
          <w:lang w:eastAsia="ar-SA"/>
        </w:rPr>
        <w:t xml:space="preserve"> </w:t>
      </w:r>
      <w:proofErr w:type="spellStart"/>
      <w:r w:rsidR="00B3127A" w:rsidRPr="00360972">
        <w:rPr>
          <w:rFonts w:ascii="Times New Roman" w:eastAsia="Times New Roman" w:hAnsi="Times New Roman"/>
          <w:i/>
          <w:sz w:val="24"/>
          <w:szCs w:val="24"/>
          <w:lang w:eastAsia="ar-SA"/>
        </w:rPr>
        <w:t>U.z</w:t>
      </w:r>
      <w:proofErr w:type="spellEnd"/>
      <w:r w:rsidR="00B3127A" w:rsidRPr="00360972">
        <w:rPr>
          <w:rFonts w:ascii="Times New Roman" w:eastAsia="Times New Roman" w:hAnsi="Times New Roman"/>
          <w:i/>
          <w:sz w:val="24"/>
          <w:szCs w:val="24"/>
          <w:lang w:eastAsia="ar-SA"/>
        </w:rPr>
        <w:t xml:space="preserve"> 2018r. 2188 z późn. </w:t>
      </w:r>
      <w:proofErr w:type="spellStart"/>
      <w:r w:rsidR="00B3127A" w:rsidRPr="00360972">
        <w:rPr>
          <w:rFonts w:ascii="Times New Roman" w:eastAsia="Times New Roman" w:hAnsi="Times New Roman"/>
          <w:i/>
          <w:sz w:val="24"/>
          <w:szCs w:val="24"/>
          <w:lang w:eastAsia="ar-SA"/>
        </w:rPr>
        <w:t>zm</w:t>
      </w:r>
      <w:proofErr w:type="spellEnd"/>
      <w:r w:rsidR="00B3127A"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w:t>
      </w:r>
      <w:r w:rsidRPr="00360972">
        <w:rPr>
          <w:rFonts w:ascii="Times New Roman" w:eastAsia="Times New Roman" w:hAnsi="Times New Roman"/>
          <w:i/>
          <w:sz w:val="24"/>
          <w:szCs w:val="24"/>
          <w:lang w:val="x-none" w:eastAsia="ar-SA"/>
        </w:rPr>
        <w:lastRenderedPageBreak/>
        <w:t xml:space="preserve">ustawy z dnia 18 lipca 2002 r. o świadczeniu usług drogą elektroniczną </w:t>
      </w:r>
      <w:r w:rsidR="00B3127A" w:rsidRPr="00360972">
        <w:rPr>
          <w:rFonts w:ascii="Times New Roman" w:eastAsia="Times New Roman" w:hAnsi="Times New Roman"/>
          <w:i/>
          <w:sz w:val="24"/>
          <w:szCs w:val="24"/>
          <w:lang w:eastAsia="ar-SA"/>
        </w:rPr>
        <w:t>(Dz. U. z</w:t>
      </w:r>
      <w:r w:rsidR="002D62AC" w:rsidRPr="00360972">
        <w:rPr>
          <w:rFonts w:ascii="Times New Roman" w:eastAsia="Times New Roman" w:hAnsi="Times New Roman"/>
          <w:i/>
          <w:sz w:val="24"/>
          <w:szCs w:val="24"/>
          <w:lang w:eastAsia="ar-SA"/>
        </w:rPr>
        <w:t> </w:t>
      </w:r>
      <w:r w:rsidR="00B3127A" w:rsidRPr="00360972">
        <w:rPr>
          <w:rFonts w:ascii="Times New Roman" w:eastAsia="Times New Roman" w:hAnsi="Times New Roman"/>
          <w:i/>
          <w:sz w:val="24"/>
          <w:szCs w:val="24"/>
          <w:lang w:eastAsia="ar-SA"/>
        </w:rPr>
        <w:t>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za</w:t>
      </w:r>
      <w:r w:rsidR="00B3127A" w:rsidRPr="00360972">
        <w:rPr>
          <w:rFonts w:ascii="Times New Roman" w:eastAsia="Times New Roman" w:hAnsi="Times New Roman"/>
          <w:i/>
          <w:sz w:val="24"/>
          <w:szCs w:val="24"/>
          <w:lang w:eastAsia="ar-SA"/>
        </w:rPr>
        <w:t>kresie merytorycznym – Marek Drechny</w:t>
      </w:r>
      <w:r w:rsidR="00312391" w:rsidRPr="00360972">
        <w:rPr>
          <w:rFonts w:ascii="Times New Roman" w:eastAsia="Times New Roman" w:hAnsi="Times New Roman"/>
          <w:i/>
          <w:sz w:val="24"/>
          <w:szCs w:val="24"/>
          <w:lang w:eastAsia="ar-SA"/>
        </w:rPr>
        <w:t>,</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b)</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sprawach dotyczących procedury zamówień publicznych</w:t>
      </w:r>
      <w:r w:rsidR="00B3127A"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 </w:t>
      </w:r>
      <w:r w:rsidR="00B3127A" w:rsidRPr="00360972">
        <w:rPr>
          <w:rFonts w:ascii="Times New Roman" w:eastAsia="Times New Roman" w:hAnsi="Times New Roman"/>
          <w:i/>
          <w:sz w:val="24"/>
          <w:szCs w:val="24"/>
          <w:lang w:eastAsia="ar-SA"/>
        </w:rPr>
        <w:t>Tomasz Pyzia</w:t>
      </w:r>
      <w:r w:rsidRPr="00360972">
        <w:rPr>
          <w:rFonts w:ascii="Times New Roman" w:eastAsia="Times New Roman" w:hAnsi="Times New Roman"/>
          <w:b/>
          <w:i/>
          <w:sz w:val="24"/>
          <w:szCs w:val="24"/>
          <w:lang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00F312CC"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002D62AC"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 xml:space="preserve">zakresie dokumentów, które każdego z nich dotyczą. </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sporządzone w języku obcym są składane wraz z tłumaczeniem na język polski.</w:t>
      </w:r>
    </w:p>
    <w:p w:rsidR="00F312CC" w:rsidRPr="00360972"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0057589B"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005D79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wyniku zmiany treści SIWZ nieprowadzącej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383DE3"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383DE3">
        <w:rPr>
          <w:rFonts w:ascii="Times New Roman" w:eastAsia="Times New Roman" w:hAnsi="Times New Roman"/>
          <w:b/>
          <w:i/>
          <w:sz w:val="24"/>
          <w:szCs w:val="24"/>
          <w:lang w:val="x-none" w:eastAsia="ar-SA"/>
        </w:rPr>
        <w:t>Wymagania dotyczące wadium.</w:t>
      </w:r>
    </w:p>
    <w:p w:rsidR="00EC0F02" w:rsidRPr="00383DE3"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383DE3">
        <w:rPr>
          <w:b/>
          <w:bCs/>
          <w:i/>
        </w:rPr>
        <w:t>Wysokość wadium.</w:t>
      </w:r>
      <w:bookmarkEnd w:id="1"/>
      <w:bookmarkEnd w:id="2"/>
      <w:bookmarkEnd w:id="3"/>
    </w:p>
    <w:p w:rsidR="00EC0F02" w:rsidRPr="00383DE3" w:rsidRDefault="00EC0F02" w:rsidP="005F327C">
      <w:pPr>
        <w:ind w:left="709"/>
        <w:jc w:val="both"/>
        <w:rPr>
          <w:rFonts w:ascii="Times New Roman" w:hAnsi="Times New Roman"/>
          <w:i/>
          <w:sz w:val="24"/>
          <w:szCs w:val="24"/>
        </w:rPr>
      </w:pPr>
      <w:r w:rsidRPr="00383DE3">
        <w:rPr>
          <w:rFonts w:ascii="Times New Roman" w:hAnsi="Times New Roman"/>
          <w:i/>
          <w:sz w:val="24"/>
          <w:szCs w:val="24"/>
        </w:rPr>
        <w:t>Każdy Wykonawca zobowiązany jest zabezpieczyć swą ofertę wadium w wysokości:</w:t>
      </w:r>
    </w:p>
    <w:p w:rsidR="00EC0F02" w:rsidRPr="00360972" w:rsidRDefault="008634E8" w:rsidP="008D1668">
      <w:pPr>
        <w:ind w:left="360"/>
        <w:jc w:val="center"/>
        <w:rPr>
          <w:b/>
          <w:i/>
        </w:rPr>
      </w:pPr>
      <w:r w:rsidRPr="00383DE3">
        <w:rPr>
          <w:rFonts w:ascii="Times New Roman" w:hAnsi="Times New Roman"/>
          <w:b/>
          <w:i/>
          <w:sz w:val="24"/>
          <w:szCs w:val="24"/>
        </w:rPr>
        <w:t>40</w:t>
      </w:r>
      <w:r w:rsidR="008D1668" w:rsidRPr="00383DE3">
        <w:rPr>
          <w:rFonts w:ascii="Times New Roman" w:hAnsi="Times New Roman"/>
          <w:b/>
          <w:i/>
          <w:sz w:val="24"/>
          <w:szCs w:val="24"/>
        </w:rPr>
        <w:t xml:space="preserve"> 000</w:t>
      </w:r>
      <w:r w:rsidR="00EC0F02" w:rsidRPr="00383DE3">
        <w:rPr>
          <w:rFonts w:ascii="Times New Roman" w:hAnsi="Times New Roman"/>
          <w:b/>
          <w:i/>
          <w:sz w:val="24"/>
          <w:szCs w:val="24"/>
        </w:rPr>
        <w:t>,00</w:t>
      </w:r>
      <w:r w:rsidR="008D1668" w:rsidRPr="00383DE3">
        <w:rPr>
          <w:rFonts w:ascii="Times New Roman" w:hAnsi="Times New Roman"/>
          <w:b/>
          <w:i/>
          <w:sz w:val="24"/>
          <w:szCs w:val="24"/>
        </w:rPr>
        <w:t xml:space="preserve"> </w:t>
      </w:r>
      <w:r w:rsidR="00EC0F02" w:rsidRPr="00383DE3">
        <w:rPr>
          <w:rFonts w:ascii="Times New Roman" w:hAnsi="Times New Roman"/>
          <w:b/>
          <w:i/>
          <w:sz w:val="24"/>
          <w:szCs w:val="24"/>
        </w:rPr>
        <w:t>zł;  słownie:</w:t>
      </w:r>
      <w:r w:rsidR="00B734C5" w:rsidRPr="00383DE3">
        <w:rPr>
          <w:rFonts w:ascii="Times New Roman" w:hAnsi="Times New Roman"/>
          <w:b/>
          <w:i/>
          <w:sz w:val="24"/>
          <w:szCs w:val="24"/>
        </w:rPr>
        <w:t xml:space="preserve"> </w:t>
      </w:r>
      <w:r w:rsidRPr="00383DE3">
        <w:rPr>
          <w:rFonts w:ascii="Times New Roman" w:hAnsi="Times New Roman"/>
          <w:b/>
          <w:i/>
          <w:sz w:val="24"/>
          <w:szCs w:val="24"/>
        </w:rPr>
        <w:t>czterdzieści</w:t>
      </w:r>
      <w:r w:rsidR="00D018CA" w:rsidRPr="00383DE3">
        <w:rPr>
          <w:rFonts w:ascii="Times New Roman" w:hAnsi="Times New Roman"/>
          <w:b/>
          <w:i/>
          <w:sz w:val="24"/>
          <w:szCs w:val="24"/>
        </w:rPr>
        <w:t xml:space="preserve"> </w:t>
      </w:r>
      <w:r w:rsidR="00EC0F02" w:rsidRPr="00383DE3">
        <w:rPr>
          <w:rFonts w:ascii="Times New Roman" w:hAnsi="Times New Roman"/>
          <w:b/>
          <w:i/>
          <w:sz w:val="24"/>
          <w:szCs w:val="24"/>
        </w:rPr>
        <w:t>tysięcy złotych</w:t>
      </w:r>
      <w:r w:rsidR="00920A9A" w:rsidRPr="00383DE3">
        <w:rPr>
          <w:rFonts w:ascii="Times New Roman" w:hAnsi="Times New Roman"/>
          <w:b/>
          <w:i/>
          <w:sz w:val="24"/>
          <w:szCs w:val="24"/>
        </w:rPr>
        <w:t xml:space="preserve"> </w:t>
      </w:r>
      <w:r w:rsidR="00920A9A" w:rsidRPr="00360972">
        <w:rPr>
          <w:rFonts w:ascii="Times New Roman" w:hAnsi="Times New Roman"/>
          <w:b/>
          <w:i/>
          <w:sz w:val="24"/>
          <w:szCs w:val="24"/>
        </w:rPr>
        <w:t>00/100</w:t>
      </w:r>
      <w:r w:rsidR="00EC0F02" w:rsidRPr="00360972">
        <w:rPr>
          <w:rFonts w:ascii="Times New Roman" w:hAnsi="Times New Roman"/>
          <w:b/>
          <w:i/>
          <w:sz w:val="24"/>
          <w:szCs w:val="24"/>
        </w:rPr>
        <w:t>.</w:t>
      </w:r>
    </w:p>
    <w:p w:rsidR="00EC0F02" w:rsidRPr="00360972" w:rsidRDefault="00EC0F02" w:rsidP="00D40012">
      <w:pPr>
        <w:pStyle w:val="Akapitzlist"/>
        <w:keepNext/>
        <w:numPr>
          <w:ilvl w:val="1"/>
          <w:numId w:val="39"/>
        </w:numPr>
        <w:overflowPunct w:val="0"/>
        <w:autoSpaceDE w:val="0"/>
        <w:ind w:left="567" w:hanging="425"/>
        <w:textAlignment w:val="baseline"/>
        <w:outlineLvl w:val="1"/>
        <w:rPr>
          <w:b/>
          <w:bCs/>
          <w:i/>
        </w:rPr>
      </w:pPr>
      <w:r w:rsidRPr="00360972">
        <w:rPr>
          <w:b/>
          <w:bCs/>
          <w:i/>
        </w:rPr>
        <w:t>Forma wadium.</w:t>
      </w:r>
    </w:p>
    <w:p w:rsidR="00B734C5" w:rsidRPr="00360972" w:rsidRDefault="00B734C5" w:rsidP="00E742AE">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r>
      <w:r w:rsidR="00EC0F02" w:rsidRPr="00360972">
        <w:rPr>
          <w:rFonts w:ascii="Times New Roman" w:hAnsi="Times New Roman"/>
          <w:i/>
          <w:sz w:val="24"/>
          <w:szCs w:val="24"/>
        </w:rPr>
        <w:t>Wadium może być wniesione w następujących</w:t>
      </w:r>
      <w:r w:rsidRPr="00360972">
        <w:rPr>
          <w:rFonts w:ascii="Times New Roman" w:hAnsi="Times New Roman"/>
          <w:i/>
          <w:sz w:val="24"/>
          <w:szCs w:val="24"/>
        </w:rPr>
        <w:t xml:space="preserve"> formach:</w:t>
      </w:r>
    </w:p>
    <w:p w:rsidR="00EC0F02" w:rsidRPr="00360972" w:rsidRDefault="00B734C5" w:rsidP="00E742AE">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t xml:space="preserve">16.2.1. </w:t>
      </w:r>
      <w:r w:rsidR="00EC0F02"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val="x-none" w:eastAsia="ar-SA"/>
        </w:rPr>
        <w:t>pieniądzu;</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16.2.4.gwarancjach ubezpieczeniowych;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360972">
        <w:rPr>
          <w:rFonts w:ascii="Times New Roman" w:hAnsi="Times New Roman"/>
          <w:i/>
          <w:sz w:val="24"/>
          <w:szCs w:val="24"/>
        </w:rPr>
        <w:t>(</w:t>
      </w:r>
      <w:r w:rsidR="00B60B39" w:rsidRPr="00360972">
        <w:rPr>
          <w:rFonts w:ascii="Times New Roman" w:hAnsi="Times New Roman"/>
          <w:i/>
          <w:sz w:val="24"/>
          <w:szCs w:val="24"/>
        </w:rPr>
        <w:t>Dz. U. Nr 109, poz. 299 z późn. zm.).</w:t>
      </w:r>
    </w:p>
    <w:p w:rsidR="00EC0F02" w:rsidRPr="0036097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360972">
        <w:rPr>
          <w:rFonts w:ascii="Times New Roman" w:eastAsia="Times New Roman" w:hAnsi="Times New Roman"/>
          <w:bCs/>
          <w:i/>
          <w:kern w:val="1"/>
          <w:sz w:val="24"/>
          <w:szCs w:val="24"/>
          <w:lang w:eastAsia="ar-SA"/>
        </w:rPr>
        <w:lastRenderedPageBreak/>
        <w:t>16.3.W przypadku składania przez Wykonawcę wadium w formie gwarancji, gwarancja powinna być sporządzona zgodnie z obowiązującym prawem i winna zawierać następujące elementy:</w:t>
      </w:r>
      <w:bookmarkEnd w:id="4"/>
      <w:bookmarkEnd w:id="5"/>
      <w:bookmarkEnd w:id="6"/>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w:t>
      </w:r>
      <w:r w:rsidR="003133E0" w:rsidRPr="00360972">
        <w:rPr>
          <w:rFonts w:ascii="Times New Roman" w:eastAsia="Times New Roman" w:hAnsi="Times New Roman"/>
          <w:i/>
          <w:sz w:val="24"/>
          <w:szCs w:val="24"/>
          <w:lang w:eastAsia="ar-SA"/>
        </w:rPr>
        <w:t xml:space="preserve">onawcy), beneficjenta gwarancji </w:t>
      </w:r>
      <w:r w:rsidRPr="0036097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16.3.3.kwotę gwarancji,</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nieodwołalne i</w:t>
      </w:r>
      <w:r w:rsidR="00B61E80" w:rsidRPr="00360972">
        <w:rPr>
          <w:rFonts w:ascii="Times New Roman" w:eastAsia="Times New Roman" w:hAnsi="Times New Roman"/>
          <w:b/>
          <w:bCs/>
          <w:i/>
          <w:sz w:val="24"/>
          <w:szCs w:val="24"/>
          <w:lang w:eastAsia="ar-SA"/>
        </w:rPr>
        <w:t> </w:t>
      </w:r>
      <w:r w:rsidRPr="00360972">
        <w:rPr>
          <w:rFonts w:ascii="Times New Roman" w:eastAsia="Times New Roman" w:hAnsi="Times New Roman"/>
          <w:b/>
          <w:bCs/>
          <w:i/>
          <w:sz w:val="24"/>
          <w:szCs w:val="24"/>
          <w:lang w:eastAsia="ar-SA"/>
        </w:rPr>
        <w:t xml:space="preserve">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60972"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r w:rsidR="003133E0" w:rsidRPr="00360972">
        <w:rPr>
          <w:rFonts w:ascii="Times New Roman" w:eastAsia="Times New Roman" w:hAnsi="Times New Roman"/>
          <w:i/>
          <w:sz w:val="24"/>
          <w:szCs w:val="24"/>
          <w:lang w:eastAsia="ar-SA"/>
        </w:rPr>
        <w:t>,</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przyczyn leżących po stronie Wykonawcy</w:t>
      </w:r>
    </w:p>
    <w:p w:rsidR="00EC0F02" w:rsidRPr="00360972"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 przyczyn leżących po jego stronie, nie złożył oświadczeń lub dokumentów potwierdzających okoliczności, o</w:t>
      </w:r>
      <w:r w:rsidR="00B61E80" w:rsidRPr="00360972">
        <w:rPr>
          <w:rFonts w:ascii="Times New Roman" w:hAnsi="Times New Roman"/>
          <w:i/>
          <w:sz w:val="24"/>
          <w:szCs w:val="24"/>
        </w:rPr>
        <w:t> </w:t>
      </w:r>
      <w:r w:rsidRPr="00360972">
        <w:rPr>
          <w:rFonts w:ascii="Times New Roman" w:hAnsi="Times New Roman"/>
          <w:i/>
          <w:sz w:val="24"/>
          <w:szCs w:val="24"/>
        </w:rPr>
        <w:t xml:space="preserve">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0327DC"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0327DC">
        <w:rPr>
          <w:rFonts w:ascii="Times New Roman" w:eastAsia="Times New Roman" w:hAnsi="Times New Roman"/>
          <w:b/>
          <w:bCs/>
          <w:i/>
          <w:sz w:val="24"/>
          <w:szCs w:val="24"/>
          <w:lang w:eastAsia="ar-SA"/>
        </w:rPr>
        <w:t>16.4.Miejsce i sposób wniesienia wadium.</w:t>
      </w:r>
      <w:bookmarkEnd w:id="7"/>
      <w:bookmarkEnd w:id="8"/>
      <w:bookmarkEnd w:id="9"/>
    </w:p>
    <w:p w:rsidR="003D3AD9"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16.4.1. </w:t>
      </w:r>
      <w:r w:rsidR="00EC0F02" w:rsidRPr="000327DC">
        <w:rPr>
          <w:rFonts w:ascii="Times New Roman" w:hAnsi="Times New Roman"/>
          <w:i/>
          <w:sz w:val="24"/>
          <w:szCs w:val="24"/>
        </w:rPr>
        <w:t>Wadium wnoszone w pieniądzu należy wpłacić na następujący rachunek Zamawiającego:</w:t>
      </w:r>
    </w:p>
    <w:p w:rsidR="00EC0F02" w:rsidRPr="000327DC" w:rsidRDefault="003D3AD9" w:rsidP="003133E0">
      <w:pPr>
        <w:tabs>
          <w:tab w:val="left" w:pos="1713"/>
        </w:tabs>
        <w:suppressAutoHyphens/>
        <w:spacing w:after="0" w:line="240" w:lineRule="auto"/>
        <w:ind w:left="567"/>
        <w:jc w:val="both"/>
        <w:rPr>
          <w:rFonts w:ascii="Times New Roman" w:hAnsi="Times New Roman"/>
          <w:b/>
          <w:i/>
          <w:sz w:val="24"/>
          <w:szCs w:val="24"/>
        </w:rPr>
      </w:pPr>
      <w:r w:rsidRPr="000327DC">
        <w:rPr>
          <w:rFonts w:ascii="Times New Roman" w:hAnsi="Times New Roman"/>
          <w:b/>
          <w:i/>
          <w:sz w:val="24"/>
          <w:szCs w:val="24"/>
        </w:rPr>
        <w:tab/>
        <w:t xml:space="preserve"> bank PKO BP: 44 1020 4391 0000 6102 0200 5072</w:t>
      </w:r>
    </w:p>
    <w:p w:rsidR="002226AF"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16.4.2. </w:t>
      </w:r>
      <w:r w:rsidR="002226AF" w:rsidRPr="000327DC">
        <w:rPr>
          <w:rFonts w:ascii="Times New Roman" w:hAnsi="Times New Roman"/>
          <w:i/>
          <w:sz w:val="24"/>
          <w:szCs w:val="24"/>
        </w:rPr>
        <w:t xml:space="preserve">Wadium wnoszone </w:t>
      </w:r>
      <w:r w:rsidR="001A714B" w:rsidRPr="000327DC">
        <w:rPr>
          <w:rFonts w:ascii="Times New Roman" w:hAnsi="Times New Roman"/>
          <w:i/>
          <w:sz w:val="24"/>
          <w:szCs w:val="24"/>
        </w:rPr>
        <w:t xml:space="preserve">w formie innej niż pieniądz </w:t>
      </w:r>
      <w:r w:rsidR="002226AF" w:rsidRPr="000327DC">
        <w:rPr>
          <w:rFonts w:ascii="Times New Roman" w:hAnsi="Times New Roman"/>
          <w:i/>
          <w:sz w:val="24"/>
          <w:szCs w:val="24"/>
        </w:rPr>
        <w:t>w postaci elektronicznej:</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0327DC">
        <w:rPr>
          <w:rFonts w:ascii="Times New Roman" w:hAnsi="Times New Roman"/>
          <w:i/>
          <w:sz w:val="24"/>
          <w:szCs w:val="24"/>
        </w:rPr>
        <w:br/>
        <w:t>(np. e-gwarancji bankowej lub ubezpieczeniowej) opatrzonego kwalifikowanym podpisem elektronicznym.</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W przypadku wyboru formy niepieniężnej wadium Wykonawca zobowiązany jest złożyć dokument wadialny (np. e-gwarancję bankową lub ubezpieczeniową):</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lastRenderedPageBreak/>
        <w:t xml:space="preserve">- na adres poczty elektronicznej: </w:t>
      </w:r>
      <w:hyperlink r:id="rId9" w:history="1">
        <w:r w:rsidRPr="000327DC">
          <w:rPr>
            <w:rStyle w:val="Hipercze"/>
            <w:rFonts w:ascii="Times New Roman" w:hAnsi="Times New Roman"/>
            <w:i/>
            <w:color w:val="00B0F0"/>
            <w:sz w:val="24"/>
            <w:szCs w:val="24"/>
          </w:rPr>
          <w:t>zdp@rde.pl</w:t>
        </w:r>
      </w:hyperlink>
      <w:r w:rsidRPr="000327DC">
        <w:rPr>
          <w:rFonts w:ascii="Times New Roman" w:hAnsi="Times New Roman"/>
          <w:i/>
          <w:color w:val="00B0F0"/>
          <w:sz w:val="24"/>
          <w:szCs w:val="24"/>
        </w:rPr>
        <w:t xml:space="preserve"> </w:t>
      </w:r>
      <w:r w:rsidRPr="000327DC">
        <w:rPr>
          <w:rFonts w:ascii="Times New Roman" w:hAnsi="Times New Roman"/>
          <w:i/>
          <w:sz w:val="24"/>
          <w:szCs w:val="24"/>
        </w:rPr>
        <w:t xml:space="preserve">, w wydzielonym odrębnym pliku (np. .pdf) jako załącznik do wiadomości elektronicznej, w sposób umożliwiający Zamawiającemu dopełnienie obowiązku określonego w art. 46 ustawy </w:t>
      </w:r>
      <w:proofErr w:type="spellStart"/>
      <w:r w:rsidRPr="000327DC">
        <w:rPr>
          <w:rFonts w:ascii="Times New Roman" w:hAnsi="Times New Roman"/>
          <w:i/>
          <w:sz w:val="24"/>
          <w:szCs w:val="24"/>
        </w:rPr>
        <w:t>Pzp</w:t>
      </w:r>
      <w:proofErr w:type="spellEnd"/>
      <w:r w:rsidRPr="000327DC">
        <w:rPr>
          <w:rFonts w:ascii="Times New Roman" w:hAnsi="Times New Roman"/>
          <w:i/>
          <w:sz w:val="24"/>
          <w:szCs w:val="24"/>
        </w:rPr>
        <w:t>. Zamawiający sugeruje, aby w temacie wiadomości podać nr - znak postępowania, do którego wadium jest wnoszone,</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lub</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w:t>
      </w:r>
      <w:r w:rsidRPr="00383DE3">
        <w:rPr>
          <w:rFonts w:ascii="Times New Roman" w:hAnsi="Times New Roman"/>
          <w:i/>
          <w:sz w:val="24"/>
          <w:szCs w:val="24"/>
        </w:rPr>
        <w:t xml:space="preserve">Zamawiającemu dopełnienie obowiązku określonego w art. 46 ustawy </w:t>
      </w:r>
      <w:proofErr w:type="spellStart"/>
      <w:r w:rsidRPr="00383DE3">
        <w:rPr>
          <w:rFonts w:ascii="Times New Roman" w:hAnsi="Times New Roman"/>
          <w:i/>
          <w:sz w:val="24"/>
          <w:szCs w:val="24"/>
        </w:rPr>
        <w:t>Pzp</w:t>
      </w:r>
      <w:proofErr w:type="spellEnd"/>
      <w:r w:rsidRPr="00383DE3">
        <w:rPr>
          <w:rFonts w:ascii="Times New Roman" w:hAnsi="Times New Roman"/>
          <w:i/>
          <w:sz w:val="24"/>
          <w:szCs w:val="24"/>
        </w:rPr>
        <w:t>.</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383DE3">
        <w:rPr>
          <w:rFonts w:ascii="Times New Roman" w:hAnsi="Times New Roman"/>
          <w:i/>
          <w:sz w:val="24"/>
          <w:szCs w:val="24"/>
        </w:rPr>
        <w:t>Wadium wnoszone w formie określonej powyżej nie może zawierać informacji, iż „gwarancja wygasa w momencie zwrotu oryginału dokumentu”.</w:t>
      </w:r>
    </w:p>
    <w:p w:rsidR="003D3AD9" w:rsidRPr="00383DE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0" w:name="_Toc379264768"/>
      <w:bookmarkStart w:id="11" w:name="_Toc461452822"/>
      <w:bookmarkStart w:id="12" w:name="_Toc468086587"/>
    </w:p>
    <w:p w:rsidR="00EC0F02" w:rsidRPr="00360972"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16.5.Termin wniesienia wadium.</w:t>
      </w:r>
      <w:bookmarkEnd w:id="10"/>
      <w:bookmarkEnd w:id="11"/>
      <w:bookmarkEnd w:id="12"/>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60972"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3" w:name="_Toc379264769"/>
      <w:bookmarkStart w:id="14" w:name="_Toc461452823"/>
      <w:bookmarkStart w:id="15" w:name="_Toc468086588"/>
      <w:r w:rsidRPr="00360972">
        <w:rPr>
          <w:rFonts w:ascii="Times New Roman" w:eastAsia="Times New Roman" w:hAnsi="Times New Roman"/>
          <w:b/>
          <w:bCs/>
          <w:i/>
          <w:sz w:val="24"/>
          <w:szCs w:val="24"/>
          <w:lang w:eastAsia="ar-SA"/>
        </w:rPr>
        <w:t>16.6.Zwrot wadium.</w:t>
      </w:r>
      <w:bookmarkEnd w:id="13"/>
      <w:bookmarkEnd w:id="14"/>
      <w:bookmarkEnd w:id="15"/>
    </w:p>
    <w:p w:rsidR="00EC0F02" w:rsidRPr="00360972"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095BE8" w:rsidRPr="00360972"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360972"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6" w:name="_Toc379264770"/>
      <w:bookmarkStart w:id="17" w:name="_Toc461452824"/>
      <w:bookmarkStart w:id="18" w:name="_Toc468086589"/>
      <w:r w:rsidRPr="00360972">
        <w:rPr>
          <w:rFonts w:ascii="Times New Roman" w:eastAsia="Times New Roman" w:hAnsi="Times New Roman"/>
          <w:b/>
          <w:bCs/>
          <w:i/>
          <w:sz w:val="24"/>
          <w:szCs w:val="24"/>
          <w:lang w:eastAsia="ar-SA"/>
        </w:rPr>
        <w:t>16.7.Utrata wadium.</w:t>
      </w:r>
      <w:bookmarkEnd w:id="16"/>
      <w:bookmarkEnd w:id="17"/>
      <w:bookmarkEnd w:id="18"/>
    </w:p>
    <w:p w:rsidR="00EC0F02" w:rsidRPr="00360972"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16.7.1.odmówił podpisania umowy w sprawie zamówienia publicznego na warunkach określonych w ofercie;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16.7.2.nie wniósł wymaganego zabezpieczenia należytego wykonania umowy;</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w:t>
      </w:r>
      <w:r w:rsidR="00B61E80" w:rsidRPr="00360972">
        <w:rPr>
          <w:rFonts w:ascii="Times New Roman" w:hAnsi="Times New Roman"/>
          <w:i/>
          <w:sz w:val="24"/>
          <w:szCs w:val="24"/>
        </w:rPr>
        <w:t> </w:t>
      </w:r>
      <w:r w:rsidRPr="00360972">
        <w:rPr>
          <w:rFonts w:ascii="Times New Roman" w:hAnsi="Times New Roman"/>
          <w:i/>
          <w:sz w:val="24"/>
          <w:szCs w:val="24"/>
        </w:rPr>
        <w:t>przyczyn leżących po stronie Wykonawcy.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16.7.4.Zamawiający również zatrzymuje wadium wraz z odsetkami, jeżeli wykonawca w</w:t>
      </w:r>
      <w:r w:rsidR="007C7E6F" w:rsidRPr="00360972">
        <w:rPr>
          <w:rFonts w:ascii="Times New Roman" w:hAnsi="Times New Roman"/>
          <w:i/>
          <w:sz w:val="24"/>
          <w:szCs w:val="24"/>
        </w:rPr>
        <w:t> </w:t>
      </w:r>
      <w:r w:rsidRPr="00360972">
        <w:rPr>
          <w:rFonts w:ascii="Times New Roman" w:hAnsi="Times New Roman"/>
          <w:i/>
          <w:sz w:val="24"/>
          <w:szCs w:val="24"/>
        </w:rPr>
        <w:t xml:space="preserve">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w:t>
      </w:r>
      <w:r w:rsidRPr="00360972">
        <w:rPr>
          <w:rFonts w:ascii="Times New Roman" w:hAnsi="Times New Roman"/>
          <w:i/>
          <w:sz w:val="24"/>
          <w:szCs w:val="24"/>
        </w:rPr>
        <w:lastRenderedPageBreak/>
        <w:t>z</w:t>
      </w:r>
      <w:r w:rsidR="007C7E6F" w:rsidRPr="00360972">
        <w:rPr>
          <w:rFonts w:ascii="Times New Roman" w:hAnsi="Times New Roman"/>
          <w:i/>
          <w:sz w:val="24"/>
          <w:szCs w:val="24"/>
        </w:rPr>
        <w:t> </w:t>
      </w:r>
      <w:r w:rsidRPr="0036097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2” do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5” musi być wystawione na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Zamawiający zwraca zabezpieczenie wniesione w pieniądzu z odsetkami wynikającymi z umowy rachunku bankowego, na którym było ono przechowywane, pomniejszone o</w:t>
      </w:r>
      <w:r w:rsidR="00EB50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w:t>
      </w:r>
      <w:r w:rsidR="00D11EB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w:t>
      </w:r>
      <w:r w:rsidR="00E2629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należności z</w:t>
      </w:r>
      <w:r w:rsidR="00D11EB2" w:rsidRPr="00360972">
        <w:rPr>
          <w:rFonts w:ascii="Times New Roman" w:eastAsia="Times New Roman" w:hAnsi="Times New Roman"/>
          <w:i/>
          <w:sz w:val="24"/>
          <w:szCs w:val="24"/>
          <w:lang w:eastAsia="ar-SA"/>
        </w:rPr>
        <w:t>a częściowo wykonane zamówienie</w:t>
      </w:r>
      <w:r w:rsidRPr="00360972">
        <w:rPr>
          <w:rFonts w:ascii="Times New Roman" w:eastAsia="Times New Roman" w:hAnsi="Times New Roman"/>
          <w:i/>
          <w:sz w:val="24"/>
          <w:szCs w:val="24"/>
          <w:lang w:eastAsia="ar-SA"/>
        </w:rPr>
        <w:t>.</w:t>
      </w:r>
    </w:p>
    <w:p w:rsidR="00EC0F02" w:rsidRPr="0036097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Zgoda Wykonawcy na przedłużenie okresu związania </w:t>
      </w:r>
      <w:r w:rsidR="00D11EB2" w:rsidRPr="00360972">
        <w:rPr>
          <w:rFonts w:ascii="Times New Roman" w:eastAsia="Times New Roman" w:hAnsi="Times New Roman"/>
          <w:i/>
          <w:sz w:val="24"/>
          <w:szCs w:val="24"/>
          <w:lang w:eastAsia="ar-SA"/>
        </w:rPr>
        <w:t xml:space="preserve">ofertą jest dopuszczalna tylko </w:t>
      </w:r>
      <w:r w:rsidRPr="00360972">
        <w:rPr>
          <w:rFonts w:ascii="Times New Roman" w:eastAsia="Times New Roman" w:hAnsi="Times New Roman"/>
          <w:i/>
          <w:sz w:val="24"/>
          <w:szCs w:val="24"/>
          <w:lang w:eastAsia="ar-SA"/>
        </w:rPr>
        <w:t>z</w:t>
      </w:r>
      <w:r w:rsidR="002858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360972">
        <w:rPr>
          <w:rFonts w:ascii="Times New Roman" w:eastAsia="Times New Roman" w:hAnsi="Times New Roman"/>
          <w:i/>
          <w:sz w:val="24"/>
          <w:szCs w:val="24"/>
          <w:lang w:eastAsia="ar-SA"/>
        </w:rPr>
        <w:t>es związania ofertą.</w:t>
      </w:r>
      <w:r w:rsidRPr="0036097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EC0F0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przygotowania oferty.</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złożyć tylko jedną ofertę.</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w:t>
      </w:r>
      <w:r w:rsidR="005E3DB1"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eastAsia="ar-SA"/>
        </w:rPr>
        <w:t xml:space="preserve"> ofert częściowych.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D11EB2" w:rsidRPr="0036097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wszystkich zapisanych stron kopii dokumentów wchodzących w</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w:t>
      </w:r>
      <w:r w:rsidR="001C7B0A" w:rsidRPr="00360972">
        <w:rPr>
          <w:rFonts w:ascii="Times New Roman" w:eastAsia="Times New Roman" w:hAnsi="Times New Roman"/>
          <w:i/>
          <w:sz w:val="24"/>
          <w:szCs w:val="24"/>
          <w:lang w:eastAsia="ar-SA"/>
        </w:rPr>
        <w:t xml:space="preserve">(Dz. U. z 2019r. poz. 1950 z późn. zm.) </w:t>
      </w:r>
      <w:r w:rsidRPr="00360972">
        <w:rPr>
          <w:rFonts w:ascii="Times New Roman" w:eastAsia="Times New Roman" w:hAnsi="Times New Roman"/>
          <w:i/>
          <w:sz w:val="24"/>
          <w:szCs w:val="24"/>
          <w:lang w:eastAsia="ar-SA"/>
        </w:rPr>
        <w:t xml:space="preserve">art. 297 par. 1; </w:t>
      </w:r>
      <w:r w:rsidR="001C7B0A" w:rsidRPr="0036097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360972">
        <w:rPr>
          <w:rFonts w:ascii="Times New Roman" w:eastAsia="Times New Roman" w:hAnsi="Times New Roman"/>
          <w:i/>
          <w:sz w:val="24"/>
          <w:szCs w:val="24"/>
          <w:lang w:eastAsia="ar-SA"/>
        </w:rPr>
        <w:t> </w:t>
      </w:r>
      <w:r w:rsidR="001C7B0A" w:rsidRPr="0036097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360972">
        <w:rPr>
          <w:rFonts w:ascii="Times New Roman" w:eastAsia="Times New Roman" w:hAnsi="Times New Roman"/>
          <w:i/>
          <w:sz w:val="24"/>
          <w:szCs w:val="24"/>
          <w:lang w:eastAsia="ar-SA"/>
        </w:rPr>
        <w:t>podlega karze pozbawienia wolności od 3 miesięcy do lat 5.</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Zawartość oferty:</w:t>
      </w:r>
    </w:p>
    <w:p w:rsidR="00EC0F02" w:rsidRPr="0036097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Oświadczenie dotyczące przesłanek wykluczenia z postępowania –załącznik nr 2</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B4678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ogólnodostępnych baz danych, w szczególności rejestrów publicznych w</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360972">
        <w:rPr>
          <w:rFonts w:ascii="Times New Roman" w:eastAsia="Times New Roman" w:hAnsi="Times New Roman"/>
          <w:i/>
          <w:sz w:val="24"/>
          <w:szCs w:val="24"/>
          <w:lang w:eastAsia="ar-SA"/>
        </w:rPr>
        <w:t xml:space="preserve"> (Dz.U. z 2020r., poz. 346 z pó</w:t>
      </w:r>
      <w:r w:rsidR="008D1668" w:rsidRPr="00360972">
        <w:rPr>
          <w:rFonts w:ascii="Times New Roman" w:eastAsia="Times New Roman" w:hAnsi="Times New Roman"/>
          <w:i/>
          <w:sz w:val="24"/>
          <w:szCs w:val="24"/>
          <w:lang w:eastAsia="ar-SA"/>
        </w:rPr>
        <w:t>ź</w:t>
      </w:r>
      <w:r w:rsidR="00D117EA" w:rsidRPr="00360972">
        <w:rPr>
          <w:rFonts w:ascii="Times New Roman" w:eastAsia="Times New Roman" w:hAnsi="Times New Roman"/>
          <w:i/>
          <w:sz w:val="24"/>
          <w:szCs w:val="24"/>
          <w:lang w:eastAsia="ar-SA"/>
        </w:rPr>
        <w:t>n. zm.)</w:t>
      </w:r>
      <w:r w:rsidRPr="00360972">
        <w:rPr>
          <w:rFonts w:ascii="Times New Roman" w:eastAsia="Times New Roman" w:hAnsi="Times New Roman"/>
          <w:i/>
          <w:sz w:val="24"/>
          <w:szCs w:val="24"/>
          <w:lang w:eastAsia="ar-SA"/>
        </w:rPr>
        <w:t xml:space="preserve">, a Wykonawca wskazał to wraz ze złożeniem oferty, o ile prawo do ich podpisania </w:t>
      </w:r>
      <w:r w:rsidRPr="00B46782">
        <w:rPr>
          <w:rFonts w:ascii="Times New Roman" w:eastAsia="Times New Roman" w:hAnsi="Times New Roman"/>
          <w:i/>
          <w:sz w:val="24"/>
          <w:szCs w:val="24"/>
          <w:lang w:eastAsia="ar-SA"/>
        </w:rPr>
        <w:t>nie wynika z dokumentów złożonych wraz z ofertą.</w:t>
      </w:r>
    </w:p>
    <w:p w:rsidR="000268BC" w:rsidRPr="00B46782"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Oryginał gwarancji lub poręczenia złożonego w formie pisemnej </w:t>
      </w:r>
      <w:r w:rsidR="00216F3F" w:rsidRPr="00B46782">
        <w:rPr>
          <w:rFonts w:ascii="Times New Roman" w:eastAsia="Times New Roman" w:hAnsi="Times New Roman"/>
          <w:i/>
          <w:sz w:val="24"/>
          <w:szCs w:val="24"/>
          <w:lang w:eastAsia="ar-SA"/>
        </w:rPr>
        <w:t xml:space="preserve">lub elektronicznej </w:t>
      </w:r>
      <w:r w:rsidRPr="00B46782">
        <w:rPr>
          <w:rFonts w:ascii="Times New Roman" w:eastAsia="Times New Roman" w:hAnsi="Times New Roman"/>
          <w:i/>
          <w:sz w:val="24"/>
          <w:szCs w:val="24"/>
          <w:lang w:eastAsia="ar-SA"/>
        </w:rPr>
        <w:t>do Zamawiającego, jeżeli wadium wnoszone jest w</w:t>
      </w:r>
      <w:r w:rsidR="00216F3F" w:rsidRPr="00B46782">
        <w:rPr>
          <w:rFonts w:ascii="Times New Roman" w:eastAsia="Times New Roman" w:hAnsi="Times New Roman"/>
          <w:i/>
          <w:sz w:val="24"/>
          <w:szCs w:val="24"/>
          <w:lang w:eastAsia="ar-SA"/>
        </w:rPr>
        <w:t> </w:t>
      </w:r>
      <w:r w:rsidRPr="00B46782">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Pożądane przez Zamawiającego jest złożenie w ofercie spisu treści z wyszczególnieniem ilości stron </w:t>
      </w:r>
      <w:r w:rsidRPr="00360972">
        <w:rPr>
          <w:rFonts w:ascii="Times New Roman" w:eastAsia="Times New Roman" w:hAnsi="Times New Roman"/>
          <w:i/>
          <w:sz w:val="24"/>
          <w:szCs w:val="24"/>
          <w:lang w:eastAsia="ar-SA"/>
        </w:rPr>
        <w:t>wchodzących w skład oferty.</w:t>
      </w:r>
    </w:p>
    <w:p w:rsidR="00EC0F02" w:rsidRPr="0036097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zwalczaniu nieuczciwej konkurencji.</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są upubliczniane,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zostały zastrzeżone, i wymieni działania jakie podjął w celu zachowania ich poufności.</w:t>
      </w:r>
    </w:p>
    <w:p w:rsidR="00EC0F0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B46782" w:rsidRDefault="00B4678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B46782" w:rsidRPr="00B46782" w:rsidRDefault="00B4678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Miejsce, termin, sposób złożenia i otwarcia ofert.</w:t>
      </w:r>
    </w:p>
    <w:p w:rsidR="00EC0F02" w:rsidRPr="00383DE3" w:rsidRDefault="00EC0F02" w:rsidP="00D91B4A">
      <w:pPr>
        <w:pStyle w:val="Akapitzlist"/>
        <w:numPr>
          <w:ilvl w:val="1"/>
          <w:numId w:val="39"/>
        </w:numPr>
        <w:jc w:val="both"/>
        <w:rPr>
          <w:b/>
          <w:i/>
        </w:rPr>
      </w:pPr>
      <w:r w:rsidRPr="00383DE3">
        <w:rPr>
          <w:i/>
        </w:rPr>
        <w:t>Ofertę należy złożyć w: siedzibie Zamawiającego - Zarząd Dróg Powiatowych w</w:t>
      </w:r>
      <w:r w:rsidR="002F6B38" w:rsidRPr="00383DE3">
        <w:rPr>
          <w:i/>
          <w:lang w:val="pl-PL"/>
        </w:rPr>
        <w:t> </w:t>
      </w:r>
      <w:r w:rsidRPr="00383DE3">
        <w:rPr>
          <w:i/>
        </w:rPr>
        <w:t>Dębicy,</w:t>
      </w:r>
      <w:r w:rsidR="008D1668" w:rsidRPr="00383DE3">
        <w:rPr>
          <w:i/>
        </w:rPr>
        <w:t xml:space="preserve"> 39-200 Dębica,  ul. Parkowa 28</w:t>
      </w:r>
      <w:r w:rsidR="008D1668" w:rsidRPr="00383DE3">
        <w:rPr>
          <w:i/>
          <w:lang w:val="pl-PL"/>
        </w:rPr>
        <w:t xml:space="preserve"> </w:t>
      </w:r>
      <w:r w:rsidRPr="00383DE3">
        <w:rPr>
          <w:i/>
        </w:rPr>
        <w:t xml:space="preserve">w nieprzekraczalnym terminie: </w:t>
      </w:r>
    </w:p>
    <w:p w:rsidR="00EC0F02" w:rsidRPr="00383DE3"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383DE3" w:rsidTr="00AA2E6A">
        <w:trPr>
          <w:trHeight w:val="383"/>
          <w:jc w:val="center"/>
        </w:trPr>
        <w:tc>
          <w:tcPr>
            <w:tcW w:w="1724"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dnia</w:t>
            </w:r>
          </w:p>
        </w:tc>
        <w:tc>
          <w:tcPr>
            <w:tcW w:w="2020" w:type="dxa"/>
            <w:shd w:val="clear" w:color="auto" w:fill="auto"/>
            <w:vAlign w:val="center"/>
          </w:tcPr>
          <w:p w:rsidR="00EC0F02" w:rsidRPr="00383DE3" w:rsidRDefault="00B46782" w:rsidP="00B46782">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383DE3">
              <w:rPr>
                <w:rFonts w:ascii="Times New Roman" w:eastAsia="Times New Roman" w:hAnsi="Times New Roman"/>
                <w:b/>
                <w:i/>
                <w:sz w:val="24"/>
                <w:szCs w:val="24"/>
                <w:lang w:eastAsia="ar-SA"/>
              </w:rPr>
              <w:t>15</w:t>
            </w:r>
            <w:r w:rsidR="00B263D9" w:rsidRPr="00383DE3">
              <w:rPr>
                <w:rFonts w:ascii="Times New Roman" w:eastAsia="Times New Roman" w:hAnsi="Times New Roman"/>
                <w:b/>
                <w:i/>
                <w:sz w:val="24"/>
                <w:szCs w:val="24"/>
                <w:lang w:eastAsia="ar-SA"/>
              </w:rPr>
              <w:t>.0</w:t>
            </w:r>
            <w:r w:rsidR="00170E62" w:rsidRPr="00383DE3">
              <w:rPr>
                <w:rFonts w:ascii="Times New Roman" w:eastAsia="Times New Roman" w:hAnsi="Times New Roman"/>
                <w:b/>
                <w:i/>
                <w:sz w:val="24"/>
                <w:szCs w:val="24"/>
                <w:lang w:eastAsia="ar-SA"/>
              </w:rPr>
              <w:t>5</w:t>
            </w:r>
            <w:r w:rsidR="00B263D9" w:rsidRPr="00383DE3">
              <w:rPr>
                <w:rFonts w:ascii="Times New Roman" w:eastAsia="Times New Roman" w:hAnsi="Times New Roman"/>
                <w:b/>
                <w:i/>
                <w:sz w:val="24"/>
                <w:szCs w:val="24"/>
                <w:lang w:eastAsia="ar-SA"/>
              </w:rPr>
              <w:t>.20</w:t>
            </w:r>
            <w:r w:rsidR="00170E62" w:rsidRPr="00383DE3">
              <w:rPr>
                <w:rFonts w:ascii="Times New Roman" w:eastAsia="Times New Roman" w:hAnsi="Times New Roman"/>
                <w:b/>
                <w:i/>
                <w:sz w:val="24"/>
                <w:szCs w:val="24"/>
                <w:lang w:eastAsia="ar-SA"/>
              </w:rPr>
              <w:t>20</w:t>
            </w:r>
            <w:r w:rsidR="00EC0F02" w:rsidRPr="00383DE3">
              <w:rPr>
                <w:rFonts w:ascii="Times New Roman" w:eastAsia="Times New Roman" w:hAnsi="Times New Roman"/>
                <w:b/>
                <w:i/>
                <w:sz w:val="24"/>
                <w:szCs w:val="24"/>
                <w:lang w:eastAsia="ar-SA"/>
              </w:rPr>
              <w:t>r.</w:t>
            </w:r>
          </w:p>
        </w:tc>
        <w:tc>
          <w:tcPr>
            <w:tcW w:w="1788"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godz.</w:t>
            </w:r>
          </w:p>
        </w:tc>
        <w:tc>
          <w:tcPr>
            <w:tcW w:w="2129" w:type="dxa"/>
            <w:shd w:val="clear" w:color="auto" w:fill="auto"/>
            <w:vAlign w:val="center"/>
          </w:tcPr>
          <w:p w:rsidR="00EC0F02" w:rsidRPr="00383DE3"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10</w:t>
            </w:r>
            <w:r w:rsidRPr="00383DE3">
              <w:rPr>
                <w:rFonts w:ascii="Times New Roman" w:eastAsia="Times New Roman" w:hAnsi="Times New Roman"/>
                <w:b/>
                <w:i/>
                <w:sz w:val="24"/>
                <w:szCs w:val="24"/>
                <w:u w:val="single"/>
                <w:vertAlign w:val="superscript"/>
                <w:lang w:eastAsia="ar-SA"/>
              </w:rPr>
              <w:t>00</w:t>
            </w:r>
          </w:p>
        </w:tc>
      </w:tr>
    </w:tbl>
    <w:p w:rsidR="00EC0F02" w:rsidRPr="00383DE3"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383DE3"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83DE3">
        <w:rPr>
          <w:rFonts w:ascii="Times New Roman" w:eastAsia="Times New Roman" w:hAnsi="Times New Roman"/>
          <w:b/>
          <w:sz w:val="24"/>
          <w:szCs w:val="24"/>
          <w:lang w:eastAsia="ar-SA"/>
        </w:rPr>
        <w:t>Uwaga:</w:t>
      </w:r>
    </w:p>
    <w:p w:rsidR="008D1668" w:rsidRPr="00360972"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w:t>
      </w:r>
      <w:r w:rsidR="00B46782">
        <w:rPr>
          <w:rFonts w:ascii="Times New Roman" w:eastAsia="Times New Roman" w:hAnsi="Times New Roman"/>
          <w:b/>
          <w:sz w:val="24"/>
          <w:szCs w:val="24"/>
          <w:lang w:eastAsia="ar-SA"/>
        </w:rPr>
        <w:t xml:space="preserve"> Starostwa Powiatowego w Dębicy</w:t>
      </w:r>
      <w:r w:rsidRPr="00360972">
        <w:rPr>
          <w:rFonts w:ascii="Times New Roman" w:eastAsia="Times New Roman" w:hAnsi="Times New Roman"/>
          <w:b/>
          <w:sz w:val="24"/>
          <w:szCs w:val="24"/>
          <w:lang w:eastAsia="ar-SA"/>
        </w:rPr>
        <w:t>, ul. Parkowa 28 po wcześniejszym kontakcie telefonicznym z pracownikiem Zarządu Dróg Powiatowych w Dębicy - tel. 14 6830 155.</w:t>
      </w:r>
    </w:p>
    <w:p w:rsidR="008D1668" w:rsidRPr="0036097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6097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360972"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Zarząd Dróg Powiatowych w Dębicy, </w:t>
      </w:r>
      <w:r w:rsidR="00170E62" w:rsidRPr="00360972">
        <w:rPr>
          <w:rFonts w:ascii="Times New Roman" w:eastAsia="Times New Roman" w:hAnsi="Times New Roman"/>
          <w:b/>
          <w:i/>
          <w:sz w:val="24"/>
          <w:szCs w:val="24"/>
          <w:lang w:eastAsia="ar-SA"/>
        </w:rPr>
        <w:br/>
      </w:r>
      <w:r w:rsidR="00582FB4" w:rsidRPr="00360972">
        <w:rPr>
          <w:rFonts w:ascii="Times New Roman" w:eastAsia="Times New Roman" w:hAnsi="Times New Roman"/>
          <w:b/>
          <w:i/>
          <w:sz w:val="24"/>
          <w:szCs w:val="24"/>
          <w:lang w:eastAsia="ar-SA"/>
        </w:rPr>
        <w:t xml:space="preserve">ul. Parkowa 28, 39-200 Dębica </w:t>
      </w:r>
    </w:p>
    <w:p w:rsidR="00170E62" w:rsidRPr="0036097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8634E8"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Oferta w postępowaniu na:</w:t>
      </w:r>
    </w:p>
    <w:p w:rsidR="00B46782" w:rsidRPr="008634E8" w:rsidRDefault="00B46782" w:rsidP="00B46782">
      <w:pPr>
        <w:suppressAutoHyphens/>
        <w:spacing w:after="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 xml:space="preserve">„Remont drogi powiatowej nr 1309R Strzegocice – Słotowa – gr. powiatu – Lubcza </w:t>
      </w:r>
    </w:p>
    <w:p w:rsidR="00B46782" w:rsidRPr="008634E8" w:rsidRDefault="00B46782" w:rsidP="00B46782">
      <w:pPr>
        <w:suppressAutoHyphens/>
        <w:spacing w:after="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w km 0+011 – 2+320 w miejscowości Strzegocice i Słotowa”</w:t>
      </w:r>
    </w:p>
    <w:p w:rsidR="00170E62" w:rsidRPr="00360972" w:rsidRDefault="00170E62" w:rsidP="00170E62">
      <w:pPr>
        <w:spacing w:after="0" w:line="240" w:lineRule="auto"/>
        <w:jc w:val="center"/>
        <w:rPr>
          <w:rFonts w:ascii="Times New Roman" w:eastAsia="Times New Roman" w:hAnsi="Times New Roman"/>
          <w:b/>
          <w:sz w:val="24"/>
          <w:szCs w:val="24"/>
          <w:lang w:eastAsia="pl-PL"/>
        </w:rPr>
      </w:pPr>
    </w:p>
    <w:p w:rsidR="00EC0F02" w:rsidRPr="00360972"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60972">
        <w:rPr>
          <w:rFonts w:ascii="Times New Roman" w:eastAsia="Times New Roman" w:hAnsi="Times New Roman"/>
          <w:b/>
          <w:i/>
          <w:sz w:val="24"/>
          <w:szCs w:val="24"/>
          <w:lang w:eastAsia="ar-SA"/>
        </w:rPr>
        <w:t>godz. 10.</w:t>
      </w:r>
      <w:r w:rsidR="00582FB4" w:rsidRPr="00360972">
        <w:rPr>
          <w:rFonts w:ascii="Times New Roman" w:eastAsia="Times New Roman" w:hAnsi="Times New Roman"/>
          <w:b/>
          <w:i/>
          <w:sz w:val="24"/>
          <w:szCs w:val="24"/>
          <w:lang w:eastAsia="ar-SA"/>
        </w:rPr>
        <w:t>10</w:t>
      </w:r>
    </w:p>
    <w:p w:rsidR="00EC0F02" w:rsidRPr="00360972" w:rsidRDefault="00EC0F02" w:rsidP="00EC0F02">
      <w:pPr>
        <w:suppressAutoHyphens/>
        <w:spacing w:after="0" w:line="240" w:lineRule="auto"/>
        <w:ind w:hanging="99"/>
        <w:jc w:val="center"/>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00582FB4"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lub wycofanie złożonej oferty.</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19" w:name="_Toc461452835"/>
      <w:r w:rsidRPr="00360972">
        <w:rPr>
          <w:rFonts w:ascii="Times New Roman" w:eastAsia="Times New Roman" w:hAnsi="Times New Roman"/>
          <w:i/>
          <w:sz w:val="24"/>
          <w:szCs w:val="24"/>
          <w:lang w:val="x-none" w:eastAsia="ar-SA"/>
        </w:rPr>
        <w:t>Skuteczność zmian lub wycofania złożonej oferty</w:t>
      </w:r>
      <w:bookmarkEnd w:id="19"/>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6"/>
      <w:r w:rsidRPr="00360972">
        <w:rPr>
          <w:rFonts w:ascii="Times New Roman" w:eastAsia="Times New Roman" w:hAnsi="Times New Roman"/>
          <w:i/>
          <w:sz w:val="24"/>
          <w:szCs w:val="24"/>
          <w:lang w:val="x-none" w:eastAsia="ar-SA"/>
        </w:rPr>
        <w:t>Zmiana złożonej oferty</w:t>
      </w:r>
      <w:bookmarkEnd w:id="20"/>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Otwarcie ofert nastąpi w siedzibie Zamawiającego w:</w:t>
      </w:r>
      <w:r w:rsidRPr="00383DE3">
        <w:rPr>
          <w:rFonts w:ascii="Times New Roman" w:eastAsia="Times New Roman" w:hAnsi="Times New Roman"/>
          <w:i/>
          <w:sz w:val="24"/>
          <w:szCs w:val="24"/>
          <w:lang w:eastAsia="ar-SA"/>
        </w:rPr>
        <w:t xml:space="preserve"> Zarząd Dróg Powiatowych w</w:t>
      </w:r>
      <w:r w:rsidR="000534F9" w:rsidRPr="00383DE3">
        <w:rPr>
          <w:rFonts w:ascii="Times New Roman" w:eastAsia="Times New Roman" w:hAnsi="Times New Roman"/>
          <w:i/>
          <w:sz w:val="24"/>
          <w:szCs w:val="24"/>
          <w:lang w:eastAsia="ar-SA"/>
        </w:rPr>
        <w:t> </w:t>
      </w:r>
      <w:r w:rsidRPr="00383DE3">
        <w:rPr>
          <w:rFonts w:ascii="Times New Roman" w:eastAsia="Times New Roman" w:hAnsi="Times New Roman"/>
          <w:i/>
          <w:sz w:val="24"/>
          <w:szCs w:val="24"/>
          <w:lang w:eastAsia="ar-SA"/>
        </w:rPr>
        <w:t>Dębicy, 39-200 Dębica,  ul. Parko</w:t>
      </w:r>
      <w:r w:rsidR="00582FB4" w:rsidRPr="00383DE3">
        <w:rPr>
          <w:rFonts w:ascii="Times New Roman" w:eastAsia="Times New Roman" w:hAnsi="Times New Roman"/>
          <w:i/>
          <w:sz w:val="24"/>
          <w:szCs w:val="24"/>
          <w:lang w:eastAsia="ar-SA"/>
        </w:rPr>
        <w:t xml:space="preserve">wa 28 </w:t>
      </w:r>
      <w:r w:rsidRPr="00383DE3">
        <w:rPr>
          <w:rFonts w:ascii="Times New Roman" w:eastAsia="Times New Roman" w:hAnsi="Times New Roman"/>
          <w:i/>
          <w:sz w:val="24"/>
          <w:szCs w:val="24"/>
          <w:lang w:val="x-none" w:eastAsia="ar-SA"/>
        </w:rPr>
        <w:t xml:space="preserve">w nieprzekraczalnym terminie: </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383DE3" w:rsidTr="00AA2E6A">
        <w:trPr>
          <w:trHeight w:val="383"/>
          <w:jc w:val="center"/>
        </w:trPr>
        <w:tc>
          <w:tcPr>
            <w:tcW w:w="1724"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dnia</w:t>
            </w:r>
          </w:p>
        </w:tc>
        <w:tc>
          <w:tcPr>
            <w:tcW w:w="2020" w:type="dxa"/>
            <w:shd w:val="clear" w:color="auto" w:fill="auto"/>
            <w:vAlign w:val="center"/>
          </w:tcPr>
          <w:p w:rsidR="00062062" w:rsidRPr="00383DE3" w:rsidRDefault="00B4678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15</w:t>
            </w:r>
            <w:r w:rsidR="00062062" w:rsidRPr="00383DE3">
              <w:rPr>
                <w:rFonts w:ascii="Times New Roman" w:eastAsia="Times New Roman" w:hAnsi="Times New Roman"/>
                <w:b/>
                <w:i/>
                <w:sz w:val="24"/>
                <w:szCs w:val="24"/>
                <w:lang w:eastAsia="ar-SA"/>
              </w:rPr>
              <w:t>.05.2020r.</w:t>
            </w:r>
          </w:p>
        </w:tc>
        <w:tc>
          <w:tcPr>
            <w:tcW w:w="1788"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godz.</w:t>
            </w:r>
          </w:p>
        </w:tc>
        <w:tc>
          <w:tcPr>
            <w:tcW w:w="2129"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 xml:space="preserve">10 </w:t>
            </w:r>
            <w:r w:rsidR="00582FB4" w:rsidRPr="00383DE3">
              <w:rPr>
                <w:rFonts w:ascii="Times New Roman" w:eastAsia="Times New Roman" w:hAnsi="Times New Roman"/>
                <w:b/>
                <w:i/>
                <w:sz w:val="24"/>
                <w:szCs w:val="24"/>
                <w:u w:val="single"/>
                <w:vertAlign w:val="superscript"/>
                <w:lang w:eastAsia="ar-SA"/>
              </w:rPr>
              <w:t>10</w:t>
            </w:r>
          </w:p>
        </w:tc>
      </w:tr>
    </w:tbl>
    <w:p w:rsidR="00EC0F02"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623"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00D2477A" w:rsidRPr="00360972">
        <w:rPr>
          <w:rFonts w:ascii="Times New Roman" w:eastAsia="Times New Roman" w:hAnsi="Times New Roman"/>
          <w:i/>
          <w:sz w:val="24"/>
          <w:szCs w:val="24"/>
          <w:lang w:eastAsia="ar-SA"/>
        </w:rPr>
        <w:t xml:space="preserve"> </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83DE3"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383DE3">
        <w:rPr>
          <w:rFonts w:ascii="Times New Roman" w:eastAsia="Times New Roman" w:hAnsi="Times New Roman"/>
          <w:i/>
          <w:sz w:val="24"/>
          <w:szCs w:val="24"/>
          <w:lang w:eastAsia="ar-SA"/>
        </w:rPr>
        <w:t>,</w:t>
      </w:r>
      <w:r w:rsidRPr="00383DE3">
        <w:rPr>
          <w:rFonts w:ascii="Times New Roman" w:eastAsia="Times New Roman" w:hAnsi="Times New Roman"/>
          <w:i/>
          <w:sz w:val="24"/>
          <w:szCs w:val="24"/>
          <w:lang w:val="x-none" w:eastAsia="ar-SA"/>
        </w:rPr>
        <w:t xml:space="preserve"> zmiany zostaną dołączone do oferty.</w:t>
      </w:r>
    </w:p>
    <w:p w:rsidR="00EC0F02" w:rsidRPr="00360972"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EC0F02" w:rsidRPr="00360972"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EC0F02" w:rsidRPr="00360972"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EC0F02" w:rsidRPr="00360972"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360972"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EC0F02" w:rsidRPr="00360972"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582FB4" w:rsidRPr="00360972" w:rsidRDefault="00582FB4" w:rsidP="00582FB4">
      <w:pPr>
        <w:suppressAutoHyphens/>
        <w:spacing w:after="0" w:line="240" w:lineRule="auto"/>
        <w:jc w:val="both"/>
        <w:rPr>
          <w:rFonts w:ascii="Times New Roman" w:eastAsia="Times New Roman" w:hAnsi="Times New Roman"/>
          <w:i/>
          <w:sz w:val="24"/>
          <w:szCs w:val="24"/>
          <w:lang w:eastAsia="ar-SA"/>
        </w:rPr>
      </w:pPr>
    </w:p>
    <w:p w:rsidR="007F5623"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582FB4" w:rsidRPr="00360972" w:rsidRDefault="00582FB4" w:rsidP="00582FB4">
      <w:pPr>
        <w:suppressAutoHyphens/>
        <w:spacing w:after="0" w:line="240" w:lineRule="auto"/>
        <w:ind w:left="284"/>
        <w:jc w:val="both"/>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Uwaga:</w:t>
      </w:r>
    </w:p>
    <w:p w:rsidR="00582FB4" w:rsidRPr="00360972" w:rsidRDefault="00582FB4" w:rsidP="00582FB4">
      <w:pPr>
        <w:suppressAutoHyphens/>
        <w:spacing w:after="0" w:line="240" w:lineRule="auto"/>
        <w:ind w:left="284"/>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 uwagi na obowiązujący na terenie Polski stan epidemiczny:</w:t>
      </w:r>
    </w:p>
    <w:p w:rsidR="00582FB4" w:rsidRPr="00360972"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 informuje, że w przypadku zaostrzenia ograniczeń, po wydaniu przez właściwy organ administracji rozporządzenia w tej sprawie otwarcie ofert może odbyć się w inny dzień niż dzień składania ofert;</w:t>
      </w:r>
    </w:p>
    <w:p w:rsidR="000534F9" w:rsidRPr="00360972"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Zamawiający zapewni możliwość uczestnictwa w otwarciu ofert poprzez zdalną transmisję cyfrową w przypadku braku możliwości osobistego uczestnictwa w otwarciu ofert. </w:t>
      </w:r>
    </w:p>
    <w:p w:rsidR="00582FB4" w:rsidRPr="00360972" w:rsidRDefault="00582FB4" w:rsidP="000534F9">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 zapewni powyższą możliwość zdalnego uczestnictwa w otwarciu ofert za pośrednictwem ogólnodostępnych i bezpłatnych metod internetowych.</w:t>
      </w:r>
    </w:p>
    <w:p w:rsidR="00582FB4" w:rsidRPr="00360972" w:rsidRDefault="00582FB4" w:rsidP="00582FB4">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Zamawiający w terminie nie później niż 2 dni przed terminem składania ofert poinformuje na stronie internetowej </w:t>
      </w:r>
      <w:hyperlink r:id="rId10" w:history="1">
        <w:r w:rsidRPr="00360972">
          <w:rPr>
            <w:rStyle w:val="Hipercze"/>
            <w:rFonts w:ascii="Times New Roman" w:hAnsi="Times New Roman"/>
            <w:b/>
            <w:i/>
            <w:color w:val="auto"/>
            <w:szCs w:val="24"/>
          </w:rPr>
          <w:t>www.zdp.rde.pl</w:t>
        </w:r>
      </w:hyperlink>
      <w:r w:rsidRPr="00360972">
        <w:rPr>
          <w:rFonts w:ascii="Times New Roman" w:eastAsia="Times New Roman" w:hAnsi="Times New Roman"/>
          <w:b/>
          <w:i/>
          <w:sz w:val="24"/>
          <w:szCs w:val="24"/>
          <w:lang w:eastAsia="ar-SA"/>
        </w:rPr>
        <w:t xml:space="preserve"> , w zakładce dotyczącej niniejszego postępowania o możliwości i warunkach zdalnego uczestnictwa w otwarciu ofert.</w:t>
      </w:r>
    </w:p>
    <w:p w:rsidR="00582FB4" w:rsidRPr="00360972" w:rsidRDefault="00582FB4" w:rsidP="00582FB4">
      <w:pPr>
        <w:suppressAutoHyphens/>
        <w:spacing w:after="0" w:line="240" w:lineRule="auto"/>
        <w:ind w:left="622"/>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EC0F02" w:rsidRPr="00360972"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Cena oferty jest ceną kosztorysową obejmującą cały zakres robót określony w SIWZ i</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dokumentacji projektowej.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60972">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60972">
        <w:rPr>
          <w:rFonts w:ascii="Times New Roman" w:hAnsi="Times New Roman"/>
          <w:i/>
          <w:sz w:val="24"/>
          <w:szCs w:val="24"/>
          <w:u w:val="single"/>
          <w:lang w:eastAsia="ar-SA"/>
        </w:rPr>
        <w:t>wymagane jest od wykonawców bardzo szczegółowe sprawdzenie warunków wykonania zamówienia</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Jeżeli złożona zostanie Oferta, której wybór prowadzić będzie do powstania u</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niej ceny podatek od towarów i usług, który miałby obowiązek rozliczyć zgodnie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60972"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60972"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EC0F02" w:rsidRPr="007F562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7F5623" w:rsidRPr="00360972" w:rsidRDefault="007F5623" w:rsidP="007F5623">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Oferty zostaną ocenione przez Zamawiającego w oparciu o następujące kryteria:</w:t>
      </w:r>
    </w:p>
    <w:p w:rsidR="00EC0F02" w:rsidRPr="00360972"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EC0F02" w:rsidRPr="00360972"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EC0F02" w:rsidRPr="00360972"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60972"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Okres gwarancji – 40% = 40pkt.</w:t>
      </w:r>
    </w:p>
    <w:p w:rsidR="00EC0F02" w:rsidRPr="00360972"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w:t>
      </w:r>
      <w:r w:rsidR="008F1A5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schematu:</w:t>
      </w:r>
    </w:p>
    <w:p w:rsidR="00B46782" w:rsidRPr="00B4678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- 36 miesięcy</w:t>
      </w:r>
      <w:r w:rsidRPr="00B46782">
        <w:rPr>
          <w:rFonts w:ascii="Times New Roman" w:eastAsia="Times New Roman" w:hAnsi="Times New Roman"/>
          <w:i/>
          <w:sz w:val="24"/>
          <w:szCs w:val="24"/>
          <w:lang w:eastAsia="ar-SA"/>
        </w:rPr>
        <w:tab/>
      </w:r>
      <w:r w:rsidRPr="00B46782">
        <w:rPr>
          <w:rFonts w:ascii="Times New Roman" w:eastAsia="Times New Roman" w:hAnsi="Times New Roman"/>
          <w:i/>
          <w:sz w:val="24"/>
          <w:szCs w:val="24"/>
          <w:lang w:eastAsia="ar-SA"/>
        </w:rPr>
        <w:tab/>
        <w:t xml:space="preserve"> -   0 pkt;</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- 37 - 47miesięcy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xml:space="preserve">- 10 pkt; </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- 48 - 59 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- 20 pkt;</w:t>
      </w:r>
    </w:p>
    <w:p w:rsidR="00582FB4" w:rsidRPr="0036097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- 60 miesięcy i więcej</w:t>
      </w:r>
      <w:r w:rsidRPr="00B46782">
        <w:rPr>
          <w:rFonts w:ascii="Times New Roman" w:eastAsia="Times New Roman" w:hAnsi="Times New Roman"/>
          <w:i/>
          <w:sz w:val="24"/>
          <w:szCs w:val="24"/>
          <w:lang w:eastAsia="ar-SA"/>
        </w:rPr>
        <w:tab/>
        <w:t xml:space="preserve"> - 40 pkt.</w:t>
      </w:r>
    </w:p>
    <w:p w:rsidR="00EC0F02" w:rsidRPr="00360972"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EC0F02" w:rsidRPr="00360972"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w:t>
      </w:r>
      <w:r w:rsidR="00EC0F02" w:rsidRPr="00360972">
        <w:rPr>
          <w:rFonts w:ascii="Times New Roman" w:eastAsia="Times New Roman" w:hAnsi="Times New Roman"/>
          <w:b/>
          <w:i/>
          <w:sz w:val="24"/>
          <w:szCs w:val="24"/>
          <w:lang w:eastAsia="ar-SA"/>
        </w:rPr>
        <w:t>lość pkt. cena max. 60</w:t>
      </w:r>
      <w:r w:rsidRPr="00360972">
        <w:rPr>
          <w:rFonts w:ascii="Times New Roman" w:eastAsia="Times New Roman" w:hAnsi="Times New Roman"/>
          <w:b/>
          <w:i/>
          <w:sz w:val="24"/>
          <w:szCs w:val="24"/>
          <w:lang w:eastAsia="ar-SA"/>
        </w:rPr>
        <w:t xml:space="preserve"> </w:t>
      </w:r>
      <w:r w:rsidR="00EC0F02" w:rsidRPr="00360972">
        <w:rPr>
          <w:rFonts w:ascii="Times New Roman" w:eastAsia="Times New Roman" w:hAnsi="Times New Roman"/>
          <w:b/>
          <w:i/>
          <w:sz w:val="24"/>
          <w:szCs w:val="24"/>
          <w:lang w:eastAsia="ar-SA"/>
        </w:rPr>
        <w:t>pkt] + [ilość pkt. okres gwarancji max. 40 pkt]</w:t>
      </w:r>
    </w:p>
    <w:p w:rsidR="007D008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60972"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Osoby reprezentujące Wykonawcę przy podpisywaniu umowy powinny posiadać ze sobą dokumenty potwierdzające ich umocowanie do podpisania umowy, o ile umocowanie to nie będzie wynikać z dokumentów załączonych do oferty.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84092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Postanowienia ustalone we wzorze umowy nie podlegają negocjacjom.</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egzemplarze podpisanej przez siebie umowy z załącznikami,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bCs/>
          <w:i/>
          <w:iCs/>
          <w:sz w:val="24"/>
          <w:szCs w:val="24"/>
        </w:rPr>
        <w:t>kosztorys ofertowy,</w:t>
      </w:r>
    </w:p>
    <w:p w:rsidR="00EC0F02" w:rsidRPr="00360972"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i/>
          <w:iCs/>
          <w:sz w:val="24"/>
          <w:szCs w:val="24"/>
        </w:rPr>
        <w:t>u</w:t>
      </w:r>
      <w:r w:rsidR="00EC0F02" w:rsidRPr="00360972">
        <w:rPr>
          <w:rFonts w:ascii="Times New Roman" w:hAnsi="Times New Roman"/>
          <w:i/>
          <w:iCs/>
          <w:sz w:val="24"/>
          <w:szCs w:val="24"/>
        </w:rPr>
        <w:t>prawnienia kierownika budowy oraz aktualne zaświadczenie o przynależności do właściwej</w:t>
      </w:r>
      <w:r w:rsidRPr="00360972">
        <w:rPr>
          <w:rFonts w:ascii="Times New Roman" w:hAnsi="Times New Roman"/>
          <w:i/>
          <w:iCs/>
          <w:sz w:val="24"/>
          <w:szCs w:val="24"/>
        </w:rPr>
        <w:t xml:space="preserve"> </w:t>
      </w:r>
      <w:r w:rsidR="00EC0F02" w:rsidRPr="00360972">
        <w:rPr>
          <w:rFonts w:ascii="Times New Roman" w:hAnsi="Times New Roman"/>
          <w:i/>
          <w:iCs/>
          <w:sz w:val="24"/>
          <w:szCs w:val="24"/>
        </w:rPr>
        <w:t>Okręgowej Izby Inżynierów Budownictwa lub odpowiadające mu zaświadczenie zgodne z polskim prawem budowlanym.</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360972"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60972"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EC0F02" w:rsidRDefault="00EC0F02" w:rsidP="00EC0F02">
      <w:pPr>
        <w:suppressAutoHyphens/>
        <w:spacing w:after="0" w:line="240" w:lineRule="auto"/>
        <w:ind w:left="720"/>
        <w:jc w:val="both"/>
        <w:rPr>
          <w:rFonts w:ascii="Times New Roman" w:eastAsia="Times New Roman" w:hAnsi="Times New Roman"/>
          <w:i/>
          <w:sz w:val="24"/>
          <w:szCs w:val="24"/>
          <w:lang w:eastAsia="ar-SA"/>
        </w:rPr>
      </w:pPr>
    </w:p>
    <w:p w:rsidR="00383DE3" w:rsidRDefault="00383DE3" w:rsidP="00EC0F02">
      <w:pPr>
        <w:suppressAutoHyphens/>
        <w:spacing w:after="0" w:line="240" w:lineRule="auto"/>
        <w:ind w:left="720"/>
        <w:jc w:val="both"/>
        <w:rPr>
          <w:rFonts w:ascii="Times New Roman" w:eastAsia="Times New Roman" w:hAnsi="Times New Roman"/>
          <w:i/>
          <w:sz w:val="24"/>
          <w:szCs w:val="24"/>
          <w:lang w:eastAsia="ar-SA"/>
        </w:rPr>
      </w:pPr>
    </w:p>
    <w:p w:rsidR="00383DE3" w:rsidRDefault="00383DE3" w:rsidP="00EC0F02">
      <w:pPr>
        <w:suppressAutoHyphens/>
        <w:spacing w:after="0" w:line="240" w:lineRule="auto"/>
        <w:ind w:left="720"/>
        <w:jc w:val="both"/>
        <w:rPr>
          <w:rFonts w:ascii="Times New Roman" w:eastAsia="Times New Roman" w:hAnsi="Times New Roman"/>
          <w:i/>
          <w:sz w:val="24"/>
          <w:szCs w:val="24"/>
          <w:lang w:eastAsia="ar-SA"/>
        </w:rPr>
      </w:pPr>
    </w:p>
    <w:p w:rsidR="00383DE3" w:rsidRDefault="00383DE3" w:rsidP="00EC0F02">
      <w:pPr>
        <w:suppressAutoHyphens/>
        <w:spacing w:after="0" w:line="240" w:lineRule="auto"/>
        <w:ind w:left="720"/>
        <w:jc w:val="both"/>
        <w:rPr>
          <w:rFonts w:ascii="Times New Roman" w:eastAsia="Times New Roman" w:hAnsi="Times New Roman"/>
          <w:i/>
          <w:sz w:val="24"/>
          <w:szCs w:val="24"/>
          <w:lang w:eastAsia="ar-SA"/>
        </w:rPr>
      </w:pPr>
    </w:p>
    <w:p w:rsidR="00383DE3" w:rsidRPr="00383DE3" w:rsidRDefault="00383DE3" w:rsidP="00EC0F02">
      <w:pPr>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Wykaz załączników do niniejszej IDW.</w:t>
      </w:r>
    </w:p>
    <w:p w:rsidR="00383DE3" w:rsidRDefault="00383DE3" w:rsidP="00EC0F02">
      <w:pPr>
        <w:suppressAutoHyphens/>
        <w:spacing w:after="0" w:line="240" w:lineRule="auto"/>
        <w:rPr>
          <w:rFonts w:ascii="Times New Roman" w:eastAsia="Times New Roman" w:hAnsi="Times New Roman"/>
          <w:i/>
          <w:sz w:val="24"/>
          <w:szCs w:val="24"/>
          <w:lang w:eastAsia="ar-SA"/>
        </w:rPr>
      </w:pPr>
    </w:p>
    <w:p w:rsidR="00EC0F02" w:rsidRPr="00C94563" w:rsidRDefault="00EC0F02" w:rsidP="00EC0F02">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bookmarkStart w:id="21" w:name="_Toc461452853"/>
            <w:r w:rsidRPr="001002B1">
              <w:rPr>
                <w:rFonts w:ascii="Times New Roman" w:eastAsia="Times New Roman" w:hAnsi="Times New Roman" w:cs="Times New Roman"/>
                <w:b/>
                <w:i/>
                <w:lang w:eastAsia="ar-SA"/>
              </w:rPr>
              <w:t>Nazwa Załącznika</w:t>
            </w:r>
            <w:bookmarkEnd w:id="21"/>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Wskazane w tabeli powyżej załączniki Wykonawca wypełnia stosownie do treści pkt. </w:t>
      </w:r>
      <w:r w:rsidRPr="00360972">
        <w:rPr>
          <w:rFonts w:ascii="Times New Roman" w:eastAsia="Times New Roman" w:hAnsi="Times New Roman"/>
          <w:i/>
          <w:sz w:val="24"/>
          <w:szCs w:val="24"/>
          <w:lang w:eastAsia="ar-SA"/>
        </w:rPr>
        <w:t>19</w:t>
      </w:r>
      <w:r w:rsidRPr="00360972">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60972">
        <w:rPr>
          <w:rFonts w:ascii="Times New Roman" w:eastAsia="Times New Roman" w:hAnsi="Times New Roman"/>
          <w:i/>
          <w:sz w:val="24"/>
          <w:szCs w:val="24"/>
          <w:lang w:val="x-none" w:eastAsia="ar-SA"/>
        </w:rPr>
        <w:t xml:space="preserve">e </w:t>
      </w:r>
      <w:r w:rsidRPr="00360972">
        <w:rPr>
          <w:rFonts w:ascii="Times New Roman" w:eastAsia="Times New Roman" w:hAnsi="Times New Roman"/>
          <w:i/>
          <w:sz w:val="24"/>
          <w:szCs w:val="24"/>
          <w:lang w:val="x-none" w:eastAsia="ar-SA"/>
        </w:rPr>
        <w:t>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383DE3" w:rsidRPr="00360972" w:rsidRDefault="00383DE3"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360972"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360972">
        <w:rPr>
          <w:rFonts w:ascii="Times New Roman" w:eastAsia="Times New Roman" w:hAnsi="Times New Roman"/>
          <w:b/>
          <w:i/>
          <w:sz w:val="24"/>
          <w:szCs w:val="24"/>
          <w:lang w:eastAsia="pl-PL"/>
        </w:rPr>
        <w:t>Klauzula informacyjna z art.</w:t>
      </w:r>
      <w:r w:rsidR="00360B89" w:rsidRPr="00360972">
        <w:rPr>
          <w:rFonts w:ascii="Times New Roman" w:eastAsia="Times New Roman" w:hAnsi="Times New Roman"/>
          <w:b/>
          <w:i/>
          <w:sz w:val="24"/>
          <w:szCs w:val="24"/>
          <w:lang w:eastAsia="pl-PL"/>
        </w:rPr>
        <w:t xml:space="preserve"> </w:t>
      </w:r>
      <w:r w:rsidRPr="00360972">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DC144A"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DC144A" w:rsidSect="00A05257">
          <w:headerReference w:type="first" r:id="rId11"/>
          <w:type w:val="continuous"/>
          <w:pgSz w:w="11906" w:h="16838"/>
          <w:pgMar w:top="1417" w:right="1417" w:bottom="1560" w:left="1417" w:header="708" w:footer="708" w:gutter="0"/>
          <w:cols w:space="708"/>
          <w:titlePg/>
          <w:docGrid w:linePitch="360"/>
        </w:sectPr>
      </w:pPr>
    </w:p>
    <w:p w:rsidR="00EC0F02" w:rsidRPr="00DC144A" w:rsidRDefault="00EC0F02" w:rsidP="00864543">
      <w:pPr>
        <w:spacing w:after="120" w:line="240" w:lineRule="auto"/>
        <w:ind w:firstLine="567"/>
        <w:jc w:val="both"/>
        <w:rPr>
          <w:rFonts w:ascii="Times New Roman" w:eastAsia="Times New Roman" w:hAnsi="Times New Roman"/>
          <w:lang w:eastAsia="pl-PL"/>
        </w:rPr>
      </w:pPr>
      <w:r w:rsidRPr="00DC144A">
        <w:rPr>
          <w:rFonts w:ascii="Times New Roman" w:eastAsia="Times New Roman" w:hAnsi="Times New Roman"/>
          <w:lang w:eastAsia="pl-PL"/>
        </w:rPr>
        <w:lastRenderedPageBreak/>
        <w:t xml:space="preserve">Zgodnie z art. 13 ust. 1 i 2 </w:t>
      </w:r>
      <w:r w:rsidRPr="00DC144A">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144A">
        <w:rPr>
          <w:rFonts w:ascii="Times New Roman" w:eastAsia="Times New Roman" w:hAnsi="Times New Roman"/>
          <w:lang w:eastAsia="pl-PL"/>
        </w:rPr>
        <w:t xml:space="preserve">dalej „RODO”, informuję, że: </w:t>
      </w:r>
    </w:p>
    <w:p w:rsidR="00EC0F02" w:rsidRPr="00DC144A" w:rsidRDefault="00EC0F02" w:rsidP="00864543">
      <w:pPr>
        <w:spacing w:after="0" w:line="240" w:lineRule="auto"/>
        <w:ind w:left="284" w:hanging="284"/>
        <w:rPr>
          <w:rFonts w:ascii="Times New Roman" w:eastAsia="Times New Roman" w:hAnsi="Times New Roman"/>
          <w:b/>
          <w:lang w:eastAsia="pl-PL"/>
        </w:rPr>
      </w:pPr>
      <w:r w:rsidRPr="00DC144A">
        <w:rPr>
          <w:rFonts w:ascii="Times New Roman" w:eastAsia="Times New Roman" w:hAnsi="Times New Roman"/>
          <w:lang w:eastAsia="pl-PL"/>
        </w:rPr>
        <w:t xml:space="preserve">1)administratorem Pani/Pana danych osobowych jest </w:t>
      </w:r>
      <w:r w:rsidRPr="00DC144A">
        <w:rPr>
          <w:rFonts w:ascii="Times New Roman" w:eastAsia="Times New Roman" w:hAnsi="Times New Roman"/>
          <w:b/>
          <w:lang w:eastAsia="pl-PL"/>
        </w:rPr>
        <w:t>Zarząd Dróg Powiatowych w Dębicy z</w:t>
      </w:r>
      <w:r w:rsidR="0049331F" w:rsidRPr="00DC144A">
        <w:rPr>
          <w:rFonts w:ascii="Times New Roman" w:eastAsia="Times New Roman" w:hAnsi="Times New Roman"/>
          <w:b/>
          <w:lang w:eastAsia="pl-PL"/>
        </w:rPr>
        <w:t> </w:t>
      </w:r>
      <w:r w:rsidRPr="00DC144A">
        <w:rPr>
          <w:rFonts w:ascii="Times New Roman" w:eastAsia="Times New Roman" w:hAnsi="Times New Roman"/>
          <w:b/>
          <w:lang w:eastAsia="pl-PL"/>
        </w:rPr>
        <w:t xml:space="preserve">siedzibą w Dębicy przy ul. Parkowej 28, </w:t>
      </w:r>
    </w:p>
    <w:p w:rsidR="00EC0F02" w:rsidRPr="00DC144A" w:rsidRDefault="00EC0F02" w:rsidP="00864543">
      <w:pPr>
        <w:spacing w:after="0" w:line="240" w:lineRule="auto"/>
        <w:ind w:left="284" w:hanging="284"/>
        <w:rPr>
          <w:rFonts w:ascii="Times New Roman" w:eastAsia="Times New Roman" w:hAnsi="Times New Roman"/>
          <w:lang w:eastAsia="pl-PL"/>
        </w:rPr>
      </w:pPr>
      <w:r w:rsidRPr="00DC144A">
        <w:rPr>
          <w:rFonts w:ascii="Times New Roman" w:eastAsia="Times New Roman" w:hAnsi="Times New Roman"/>
          <w:lang w:eastAsia="pl-PL"/>
        </w:rPr>
        <w:t xml:space="preserve">2) inspektorem ochrony danych osobowych  w  </w:t>
      </w:r>
      <w:hyperlink r:id="rId12" w:history="1">
        <w:r w:rsidRPr="00DC144A">
          <w:rPr>
            <w:rFonts w:ascii="Times New Roman" w:eastAsia="Times New Roman" w:hAnsi="Times New Roman"/>
            <w:b/>
            <w:u w:val="single"/>
            <w:lang w:eastAsia="pl-PL"/>
          </w:rPr>
          <w:t>zdp@rde.pl</w:t>
        </w:r>
      </w:hyperlink>
      <w:r w:rsidRPr="00DC144A">
        <w:rPr>
          <w:rFonts w:ascii="Times New Roman" w:eastAsia="Times New Roman" w:hAnsi="Times New Roman"/>
          <w:b/>
          <w:lang w:eastAsia="pl-PL"/>
        </w:rPr>
        <w:t>, tel.14 680 31</w:t>
      </w:r>
      <w:r w:rsidR="00844940" w:rsidRPr="00DC144A">
        <w:rPr>
          <w:rFonts w:ascii="Times New Roman" w:eastAsia="Times New Roman" w:hAnsi="Times New Roman"/>
          <w:b/>
          <w:lang w:eastAsia="pl-PL"/>
        </w:rPr>
        <w:t xml:space="preserve"> </w:t>
      </w:r>
      <w:r w:rsidRPr="00DC144A">
        <w:rPr>
          <w:rFonts w:ascii="Times New Roman" w:eastAsia="Times New Roman" w:hAnsi="Times New Roman"/>
          <w:b/>
          <w:lang w:eastAsia="pl-PL"/>
        </w:rPr>
        <w:t>55</w:t>
      </w:r>
      <w:r w:rsidRPr="00DC144A">
        <w:rPr>
          <w:rFonts w:ascii="Times New Roman" w:eastAsia="Times New Roman" w:hAnsi="Times New Roman"/>
          <w:lang w:eastAsia="pl-PL"/>
        </w:rPr>
        <w:t>.</w:t>
      </w:r>
    </w:p>
    <w:p w:rsidR="00864543" w:rsidRPr="00DC144A" w:rsidRDefault="00EC0F02" w:rsidP="00864543">
      <w:pPr>
        <w:spacing w:after="0" w:line="240" w:lineRule="auto"/>
        <w:ind w:left="284" w:hanging="284"/>
        <w:rPr>
          <w:rFonts w:ascii="Times New Roman" w:hAnsi="Times New Roman"/>
        </w:rPr>
      </w:pPr>
      <w:r w:rsidRPr="00DC144A">
        <w:rPr>
          <w:rFonts w:ascii="Times New Roman" w:eastAsia="Times New Roman" w:hAnsi="Times New Roman"/>
          <w:lang w:eastAsia="pl-PL"/>
        </w:rPr>
        <w:t>3)Pani/Pana dane osobowe przetwarzane będą na podstawie art. 6 ust. 1 lit. c</w:t>
      </w:r>
      <w:r w:rsidRPr="00DC144A">
        <w:rPr>
          <w:rFonts w:ascii="Times New Roman" w:eastAsia="Times New Roman" w:hAnsi="Times New Roman"/>
          <w:i/>
          <w:lang w:eastAsia="pl-PL"/>
        </w:rPr>
        <w:t xml:space="preserve"> </w:t>
      </w:r>
      <w:r w:rsidRPr="00DC144A">
        <w:rPr>
          <w:rFonts w:ascii="Times New Roman" w:eastAsia="Times New Roman" w:hAnsi="Times New Roman"/>
          <w:lang w:eastAsia="pl-PL"/>
        </w:rPr>
        <w:t xml:space="preserve">RODO w celu </w:t>
      </w:r>
      <w:r w:rsidRPr="00DC144A">
        <w:rPr>
          <w:rFonts w:ascii="Times New Roman" w:hAnsi="Times New Roman"/>
        </w:rPr>
        <w:t>związanym z postępowaniem o udzielenie zamówienia publicznego ZP.271.</w:t>
      </w:r>
      <w:r w:rsidR="008B387E" w:rsidRPr="00DC144A">
        <w:rPr>
          <w:rFonts w:ascii="Times New Roman" w:hAnsi="Times New Roman"/>
        </w:rPr>
        <w:t>7</w:t>
      </w:r>
      <w:r w:rsidRPr="00DC144A">
        <w:rPr>
          <w:rFonts w:ascii="Times New Roman" w:hAnsi="Times New Roman"/>
        </w:rPr>
        <w:t>.20</w:t>
      </w:r>
      <w:r w:rsidR="00360B89" w:rsidRPr="00DC144A">
        <w:rPr>
          <w:rFonts w:ascii="Times New Roman" w:hAnsi="Times New Roman"/>
        </w:rPr>
        <w:t>20</w:t>
      </w:r>
    </w:p>
    <w:p w:rsidR="00360B89" w:rsidRPr="00DC144A" w:rsidRDefault="00360B89" w:rsidP="00864543">
      <w:pPr>
        <w:spacing w:after="0" w:line="240" w:lineRule="auto"/>
        <w:ind w:left="284" w:hanging="284"/>
        <w:jc w:val="center"/>
        <w:rPr>
          <w:rFonts w:ascii="Times New Roman" w:eastAsia="Times New Roman" w:hAnsi="Times New Roman"/>
          <w:b/>
          <w:lang w:eastAsia="pl-PL"/>
        </w:rPr>
      </w:pPr>
      <w:r w:rsidRPr="00DC144A">
        <w:rPr>
          <w:rFonts w:ascii="Times New Roman" w:eastAsia="Times New Roman" w:hAnsi="Times New Roman"/>
          <w:b/>
          <w:lang w:eastAsia="pl-PL"/>
        </w:rPr>
        <w:t xml:space="preserve">„Przebudowa drogi powiatowej nr 1303R Łabuzie – Południk – Kamieniec </w:t>
      </w:r>
      <w:r w:rsidRPr="00DC144A">
        <w:rPr>
          <w:rFonts w:ascii="Times New Roman" w:eastAsia="Times New Roman" w:hAnsi="Times New Roman"/>
          <w:b/>
          <w:lang w:eastAsia="pl-PL"/>
        </w:rPr>
        <w:br/>
        <w:t xml:space="preserve">w km 8+040 – 12+848 </w:t>
      </w:r>
      <w:r w:rsidRPr="00DC144A">
        <w:rPr>
          <w:rFonts w:ascii="Times New Roman" w:eastAsia="Times New Roman" w:hAnsi="Times New Roman"/>
          <w:b/>
          <w:lang w:eastAsia="pl-PL"/>
        </w:rPr>
        <w:br/>
        <w:t>w miejscowości Głobikowa i Braciejowa"</w:t>
      </w:r>
    </w:p>
    <w:p w:rsidR="00EC0F02" w:rsidRPr="00DC144A" w:rsidRDefault="00EC0F02" w:rsidP="00864543">
      <w:pPr>
        <w:spacing w:line="240" w:lineRule="auto"/>
        <w:ind w:left="284" w:hanging="284"/>
        <w:jc w:val="center"/>
        <w:rPr>
          <w:rFonts w:ascii="Times New Roman" w:hAnsi="Times New Roman"/>
          <w:b/>
          <w:i/>
        </w:rPr>
      </w:pPr>
      <w:r w:rsidRPr="00DC144A">
        <w:rPr>
          <w:rFonts w:ascii="Times New Roman" w:hAnsi="Times New Roman"/>
        </w:rPr>
        <w:t>prowadzonym w trybie przetargu nieograniczonego.;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DC144A">
        <w:rPr>
          <w:rFonts w:ascii="Times New Roman" w:eastAsia="Times New Roman" w:hAnsi="Times New Roman"/>
          <w:lang w:eastAsia="pl-PL"/>
        </w:rPr>
        <w:t xml:space="preserve">79 i 2018), dalej „ustawa </w:t>
      </w:r>
      <w:proofErr w:type="spellStart"/>
      <w:r w:rsidR="0049331F" w:rsidRPr="00DC144A">
        <w:rPr>
          <w:rFonts w:ascii="Times New Roman" w:eastAsia="Times New Roman" w:hAnsi="Times New Roman"/>
          <w:lang w:eastAsia="pl-PL"/>
        </w:rPr>
        <w:t>Pzp</w:t>
      </w:r>
      <w:proofErr w:type="spellEnd"/>
      <w:r w:rsidR="0049331F"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 xml:space="preserve">5)Pani/Pana dane osobowe będą przechowywane, zgodnie z art. 97 ust. 1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DC144A" w:rsidRDefault="00EC0F02" w:rsidP="00864543">
      <w:pPr>
        <w:spacing w:after="150" w:line="240" w:lineRule="auto"/>
        <w:ind w:left="284" w:hanging="284"/>
        <w:contextualSpacing/>
        <w:jc w:val="both"/>
        <w:rPr>
          <w:rFonts w:ascii="Times New Roman" w:eastAsia="Times New Roman" w:hAnsi="Times New Roman"/>
          <w:b/>
          <w:i/>
          <w:lang w:eastAsia="pl-PL"/>
        </w:rPr>
      </w:pPr>
      <w:r w:rsidRPr="00DC144A">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hAnsi="Times New Roman"/>
        </w:rPr>
      </w:pPr>
      <w:r w:rsidRPr="00DC144A">
        <w:rPr>
          <w:rFonts w:ascii="Times New Roman" w:eastAsia="Times New Roman" w:hAnsi="Times New Roman"/>
          <w:lang w:eastAsia="pl-PL"/>
        </w:rPr>
        <w:t>7)w odniesieniu do Pani/Pana danych osobowych decyzje nie będą podejmowane w sposób zautomatyzowany, stosowanie do art. 22 RODO;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8)posiada Pani/Pan:</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na podstawie art. 15 RODO prawo dostępu do danych osobowych Pani/Pana</w:t>
      </w:r>
      <w:r w:rsidRPr="00360972">
        <w:rPr>
          <w:rFonts w:ascii="Times New Roman" w:eastAsia="Times New Roman" w:hAnsi="Times New Roman"/>
          <w:lang w:eastAsia="pl-PL"/>
        </w:rPr>
        <w:t xml:space="preserve"> dotyczących;</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lastRenderedPageBreak/>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60972" w:rsidRDefault="00EC0F02" w:rsidP="00864543">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EC0F02" w:rsidRPr="00360972" w:rsidRDefault="00EC0F02" w:rsidP="00864543">
      <w:pPr>
        <w:spacing w:after="120" w:line="240" w:lineRule="auto"/>
        <w:jc w:val="both"/>
        <w:rPr>
          <w:rFonts w:ascii="Arial" w:hAnsi="Arial" w:cs="Arial"/>
        </w:rPr>
      </w:pPr>
      <w:r w:rsidRPr="00360972">
        <w:rPr>
          <w:rFonts w:ascii="Arial" w:hAnsi="Arial" w:cs="Arial"/>
        </w:rPr>
        <w:t>___________________</w:t>
      </w:r>
    </w:p>
    <w:p w:rsidR="00EC0F02" w:rsidRPr="00360972" w:rsidRDefault="00EC0F02" w:rsidP="00864543">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w:t>
      </w:r>
      <w:r w:rsidRPr="00360972">
        <w:rPr>
          <w:rFonts w:ascii="Arial" w:hAnsi="Arial" w:cs="Arial"/>
          <w:b/>
          <w:i/>
          <w:sz w:val="18"/>
          <w:szCs w:val="18"/>
        </w:rPr>
        <w:t xml:space="preserve"> Wyjaśnienie:</w:t>
      </w:r>
      <w:r w:rsidRPr="00360972">
        <w:rPr>
          <w:rFonts w:ascii="Arial" w:hAnsi="Arial" w:cs="Arial"/>
          <w:i/>
          <w:sz w:val="18"/>
          <w:szCs w:val="18"/>
        </w:rPr>
        <w:t xml:space="preserve"> informacja w tym zakresie jest wymagana, jeżeli w odniesieniu do danego administratora lub podmiotu przetwarzającego </w:t>
      </w:r>
      <w:r w:rsidRPr="00360972">
        <w:rPr>
          <w:rFonts w:ascii="Arial" w:hAnsi="Arial" w:cs="Arial"/>
          <w:i/>
          <w:sz w:val="18"/>
          <w:szCs w:val="18"/>
          <w:lang w:eastAsia="pl-PL"/>
        </w:rPr>
        <w:t>istnieje obowiązek wyznaczenia inspektora ochrony danych osobowych.</w:t>
      </w:r>
    </w:p>
    <w:p w:rsidR="00EC0F02" w:rsidRPr="00360972" w:rsidRDefault="00EC0F02" w:rsidP="00EC0F02">
      <w:pPr>
        <w:pStyle w:val="Akapitzlist"/>
        <w:ind w:left="284" w:hanging="142"/>
        <w:jc w:val="both"/>
        <w:rPr>
          <w:rFonts w:ascii="Arial" w:hAnsi="Arial" w:cs="Arial"/>
          <w:i/>
          <w:sz w:val="18"/>
          <w:szCs w:val="18"/>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w:t>
      </w:r>
      <w:r w:rsidRPr="00360972">
        <w:rPr>
          <w:rFonts w:ascii="Arial" w:hAnsi="Arial" w:cs="Arial"/>
          <w:i/>
          <w:sz w:val="18"/>
          <w:szCs w:val="18"/>
          <w:lang w:eastAsia="pl-PL"/>
        </w:rPr>
        <w:t xml:space="preserve">skorzystanie z prawa do sprostowania nie może skutkować zmianą </w:t>
      </w:r>
      <w:r w:rsidRPr="00360972">
        <w:rPr>
          <w:rFonts w:ascii="Arial" w:hAnsi="Arial" w:cs="Arial"/>
          <w:i/>
          <w:sz w:val="18"/>
          <w:szCs w:val="18"/>
        </w:rPr>
        <w:t>wyniku postępowania</w:t>
      </w:r>
      <w:r w:rsidRPr="00360972">
        <w:rPr>
          <w:rFonts w:ascii="Arial" w:hAnsi="Arial" w:cs="Arial"/>
          <w:i/>
          <w:sz w:val="18"/>
          <w:szCs w:val="18"/>
          <w:lang w:val="pl-PL"/>
        </w:rPr>
        <w:t xml:space="preserve"> </w:t>
      </w:r>
      <w:r w:rsidRPr="00360972">
        <w:rPr>
          <w:rFonts w:ascii="Arial" w:hAnsi="Arial" w:cs="Arial"/>
          <w:i/>
          <w:sz w:val="18"/>
          <w:szCs w:val="18"/>
        </w:rPr>
        <w:t xml:space="preserve">o udzielenie zamówienia publicznego ani zmianą postanowień umowy w zakresie niezgodnym z ustawą </w:t>
      </w:r>
      <w:proofErr w:type="spellStart"/>
      <w:r w:rsidRPr="00360972">
        <w:rPr>
          <w:rFonts w:ascii="Arial" w:hAnsi="Arial" w:cs="Arial"/>
          <w:i/>
          <w:sz w:val="18"/>
          <w:szCs w:val="18"/>
        </w:rPr>
        <w:t>Pzp</w:t>
      </w:r>
      <w:proofErr w:type="spellEnd"/>
      <w:r w:rsidRPr="00360972">
        <w:rPr>
          <w:rFonts w:ascii="Arial" w:hAnsi="Arial" w:cs="Arial"/>
          <w:i/>
          <w:sz w:val="18"/>
          <w:szCs w:val="18"/>
        </w:rPr>
        <w:t xml:space="preserve"> oraz nie może naruszać integralności protokołu oraz jego załączników.</w:t>
      </w:r>
    </w:p>
    <w:p w:rsidR="00EC0F02" w:rsidRPr="00360972" w:rsidRDefault="00EC0F02" w:rsidP="00EC0F02">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prawo do ograniczenia przetwarzania nie ma zastosowania w odniesieniu do </w:t>
      </w:r>
      <w:r w:rsidRPr="00360972">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360972" w:rsidRDefault="00EC0F02" w:rsidP="00D91B4A">
      <w:pPr>
        <w:pStyle w:val="Akapitzlist"/>
        <w:numPr>
          <w:ilvl w:val="0"/>
          <w:numId w:val="37"/>
        </w:numPr>
        <w:ind w:left="284" w:hanging="142"/>
        <w:rPr>
          <w:i/>
        </w:rPr>
      </w:pPr>
      <w:r w:rsidRPr="00360972">
        <w:rPr>
          <w:i/>
        </w:rPr>
        <w:br w:type="page"/>
      </w:r>
      <w:r w:rsidRPr="00360972">
        <w:rPr>
          <w:i/>
        </w:rPr>
        <w:lastRenderedPageBreak/>
        <w:t xml:space="preserve">Załącznik nr 1 – Wzór Formularza Oferty </w:t>
      </w:r>
      <w:bookmarkStart w:id="22" w:name="_Toc461452854"/>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2"/>
    </w:p>
    <w:p w:rsidR="0021637A" w:rsidRDefault="00EC0F02" w:rsidP="00EC0F02">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Na:</w:t>
      </w:r>
      <w:r w:rsidR="0021637A" w:rsidRPr="00360972">
        <w:rPr>
          <w:rFonts w:ascii="Times New Roman" w:eastAsia="Times New Roman" w:hAnsi="Times New Roman"/>
          <w:b/>
          <w:i/>
          <w:sz w:val="24"/>
          <w:szCs w:val="24"/>
          <w:lang w:eastAsia="ar-SA"/>
        </w:rPr>
        <w:t xml:space="preserve"> </w:t>
      </w:r>
    </w:p>
    <w:p w:rsidR="00DC144A" w:rsidRPr="00360972" w:rsidRDefault="00DC144A" w:rsidP="00EC0F02">
      <w:pPr>
        <w:suppressAutoHyphens/>
        <w:snapToGrid w:val="0"/>
        <w:spacing w:after="0" w:line="240" w:lineRule="auto"/>
        <w:rPr>
          <w:rFonts w:ascii="Times New Roman" w:eastAsia="Times New Roman" w:hAnsi="Times New Roman"/>
          <w:b/>
          <w:i/>
          <w:sz w:val="24"/>
          <w:szCs w:val="24"/>
          <w:lang w:eastAsia="ar-SA"/>
        </w:rPr>
      </w:pPr>
    </w:p>
    <w:p w:rsidR="00DC144A" w:rsidRPr="00DC144A" w:rsidRDefault="00DC144A" w:rsidP="00DC144A">
      <w:pPr>
        <w:jc w:val="center"/>
        <w:rPr>
          <w:rFonts w:ascii="Times New Roman" w:hAnsi="Times New Roman"/>
          <w:b/>
          <w:sz w:val="24"/>
          <w:szCs w:val="24"/>
        </w:rPr>
      </w:pPr>
      <w:r w:rsidRPr="00DC144A">
        <w:rPr>
          <w:rFonts w:ascii="Times New Roman" w:hAnsi="Times New Roman"/>
          <w:b/>
          <w:sz w:val="24"/>
          <w:szCs w:val="24"/>
        </w:rPr>
        <w:t xml:space="preserve">„Remont drogi powiatowej nr 1309R Strzegocice – Słotowa – gr. powiatu – Lubcza </w:t>
      </w:r>
      <w:r w:rsidRPr="00DC144A">
        <w:rPr>
          <w:rFonts w:ascii="Times New Roman" w:hAnsi="Times New Roman"/>
          <w:b/>
          <w:sz w:val="24"/>
          <w:szCs w:val="24"/>
        </w:rPr>
        <w:br/>
        <w:t>w km 0+011 – 2+320 w miejscowości Strzegocice i Słotowa"</w:t>
      </w:r>
    </w:p>
    <w:p w:rsidR="00B8179A" w:rsidRPr="0036097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AA2E6A" w:rsidTr="007F5623">
        <w:trPr>
          <w:trHeight w:val="333"/>
        </w:trPr>
        <w:tc>
          <w:tcPr>
            <w:tcW w:w="6449" w:type="dxa"/>
            <w:shd w:val="clear" w:color="auto" w:fill="auto"/>
          </w:tcPr>
          <w:p w:rsidR="0021637A" w:rsidRPr="0036097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3" w:name="_Toc461452855"/>
            <w:r w:rsidRPr="00360972">
              <w:rPr>
                <w:rFonts w:ascii="Times New Roman" w:eastAsia="Times New Roman" w:hAnsi="Times New Roman"/>
                <w:i/>
                <w:iCs/>
                <w:sz w:val="24"/>
                <w:szCs w:val="24"/>
                <w:lang w:eastAsia="ar-SA"/>
              </w:rPr>
              <w:t>Nr referencyjny nadany sprawie przez Zamawiającego</w:t>
            </w:r>
          </w:p>
          <w:bookmarkEnd w:id="23"/>
          <w:p w:rsidR="00EC0F02" w:rsidRPr="0036097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360972" w:rsidRDefault="00EC0F02" w:rsidP="00DC144A">
            <w:pPr>
              <w:suppressAutoHyphens/>
              <w:snapToGrid w:val="0"/>
              <w:spacing w:after="0" w:line="240" w:lineRule="auto"/>
              <w:rPr>
                <w:rFonts w:ascii="Times New Roman" w:eastAsia="Times New Roman" w:hAnsi="Times New Roman"/>
                <w:i/>
                <w:sz w:val="24"/>
                <w:szCs w:val="24"/>
                <w:lang w:eastAsia="ar-SA"/>
              </w:rPr>
            </w:pPr>
            <w:r w:rsidRPr="008634E8">
              <w:rPr>
                <w:rFonts w:ascii="Times New Roman" w:eastAsia="Times New Roman" w:hAnsi="Times New Roman"/>
                <w:b/>
                <w:i/>
                <w:sz w:val="24"/>
                <w:szCs w:val="24"/>
                <w:lang w:eastAsia="ar-SA"/>
              </w:rPr>
              <w:t>ZP.271.</w:t>
            </w:r>
            <w:r w:rsidR="00DC144A" w:rsidRPr="008634E8">
              <w:rPr>
                <w:rFonts w:ascii="Times New Roman" w:eastAsia="Times New Roman" w:hAnsi="Times New Roman"/>
                <w:b/>
                <w:i/>
                <w:sz w:val="24"/>
                <w:szCs w:val="24"/>
                <w:lang w:eastAsia="ar-SA"/>
              </w:rPr>
              <w:t>8</w:t>
            </w:r>
            <w:r w:rsidRPr="008634E8">
              <w:rPr>
                <w:rFonts w:ascii="Times New Roman" w:eastAsia="Times New Roman" w:hAnsi="Times New Roman"/>
                <w:b/>
                <w:i/>
                <w:sz w:val="24"/>
                <w:szCs w:val="24"/>
                <w:lang w:eastAsia="ar-SA"/>
              </w:rPr>
              <w:t>.20</w:t>
            </w:r>
            <w:r w:rsidR="00864543" w:rsidRPr="008634E8">
              <w:rPr>
                <w:rFonts w:ascii="Times New Roman" w:eastAsia="Times New Roman" w:hAnsi="Times New Roman"/>
                <w:b/>
                <w:i/>
                <w:sz w:val="24"/>
                <w:szCs w:val="24"/>
                <w:lang w:eastAsia="ar-SA"/>
              </w:rPr>
              <w:t>20</w:t>
            </w:r>
          </w:p>
        </w:tc>
      </w:tr>
    </w:tbl>
    <w:p w:rsidR="00EC0F02" w:rsidRPr="0036097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313CF5"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EC0F02" w:rsidRPr="0036097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0F47CD" w:rsidRPr="001002B1"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EC0F02" w:rsidRPr="00360972"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Pr>
          <w:noProof/>
          <w:lang w:eastAsia="pl-PL"/>
        </w:rPr>
        <mc:AlternateContent>
          <mc:Choice Requires="wps">
            <w:drawing>
              <wp:anchor distT="0" distB="0" distL="114300" distR="114300" simplePos="0" relativeHeight="251658240" behindDoc="1" locked="0" layoutInCell="1" allowOverlap="1" wp14:anchorId="1491C3BB" wp14:editId="370EA684">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360972">
        <w:rPr>
          <w:rFonts w:ascii="Times New Roman" w:eastAsia="Times New Roman" w:hAnsi="Times New Roman"/>
          <w:i/>
          <w:iCs/>
          <w:sz w:val="24"/>
          <w:szCs w:val="24"/>
          <w:lang w:val="x-none" w:eastAsia="ar-SA"/>
        </w:rPr>
        <w:t>UWAGA:</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DC144A"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6097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Ja (my) niżej podpisany(i) oświadczam(y), że:</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zapoznałem się z treścią SIWZ dla niniejszego zamówienia,</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36097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całości niniejszego zamówienia wynosi </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F47CD" w:rsidRPr="00AA2E6A" w:rsidTr="007F5623">
        <w:trPr>
          <w:trHeight w:val="616"/>
        </w:trPr>
        <w:tc>
          <w:tcPr>
            <w:tcW w:w="4819" w:type="dxa"/>
            <w:gridSpan w:val="4"/>
            <w:shd w:val="clear" w:color="auto" w:fill="auto"/>
            <w:vAlign w:val="center"/>
          </w:tcPr>
          <w:p w:rsidR="00BB0CB0" w:rsidRPr="00AA2E6A" w:rsidRDefault="00EC0F02" w:rsidP="007F5623">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EC0F02" w:rsidRPr="00360972" w:rsidRDefault="00EC0F02" w:rsidP="00EC0F02">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0F47CD" w:rsidRPr="00AA2E6A" w:rsidTr="00AB33EF">
        <w:trPr>
          <w:trHeight w:val="412"/>
        </w:trPr>
        <w:tc>
          <w:tcPr>
            <w:tcW w:w="2835" w:type="dxa"/>
            <w:gridSpan w:val="2"/>
            <w:shd w:val="clear" w:color="auto" w:fill="auto"/>
            <w:vAlign w:val="center"/>
          </w:tcPr>
          <w:p w:rsidR="00EC0F02"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EC0F02" w:rsidRPr="00360972" w:rsidRDefault="00EC0F02" w:rsidP="00AB33EF">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p>
        </w:tc>
        <w:tc>
          <w:tcPr>
            <w:tcW w:w="708" w:type="dxa"/>
            <w:shd w:val="clear" w:color="auto" w:fill="auto"/>
            <w:vAlign w:val="center"/>
          </w:tcPr>
          <w:p w:rsidR="00CD0B86" w:rsidRPr="00360972" w:rsidRDefault="00EC0F02" w:rsidP="0042799C">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EC0F02" w:rsidRPr="00360972" w:rsidRDefault="00EC0F02" w:rsidP="00864543">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CD0B86">
        <w:trPr>
          <w:trHeight w:val="432"/>
        </w:trPr>
        <w:tc>
          <w:tcPr>
            <w:tcW w:w="4819" w:type="dxa"/>
            <w:gridSpan w:val="4"/>
            <w:shd w:val="clear" w:color="auto" w:fill="auto"/>
            <w:vAlign w:val="bottom"/>
          </w:tcPr>
          <w:p w:rsidR="00AB33EF" w:rsidRPr="00360972" w:rsidRDefault="00AB33EF" w:rsidP="00AB33EF">
            <w:pPr>
              <w:suppressAutoHyphens/>
              <w:spacing w:after="120" w:line="240" w:lineRule="auto"/>
              <w:rPr>
                <w:rFonts w:ascii="Times New Roman" w:eastAsia="Times New Roman" w:hAnsi="Times New Roman"/>
                <w:sz w:val="24"/>
                <w:szCs w:val="24"/>
                <w:lang w:eastAsia="ar-SA"/>
              </w:rPr>
            </w:pPr>
          </w:p>
          <w:p w:rsidR="00AB33EF"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EC0F02" w:rsidRPr="00360972" w:rsidRDefault="00EC0F02" w:rsidP="00EC0F02">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42799C">
        <w:trPr>
          <w:trHeight w:val="411"/>
        </w:trPr>
        <w:tc>
          <w:tcPr>
            <w:tcW w:w="1614" w:type="dxa"/>
            <w:shd w:val="clear" w:color="auto" w:fill="auto"/>
          </w:tcPr>
          <w:p w:rsidR="0042799C" w:rsidRPr="00360972" w:rsidRDefault="0042799C" w:rsidP="0042799C">
            <w:pPr>
              <w:suppressAutoHyphens/>
              <w:spacing w:after="120" w:line="240" w:lineRule="auto"/>
              <w:rPr>
                <w:rFonts w:ascii="Times New Roman" w:eastAsia="Times New Roman" w:hAnsi="Times New Roman"/>
                <w:b/>
                <w:i/>
                <w:sz w:val="24"/>
                <w:szCs w:val="24"/>
                <w:lang w:eastAsia="ar-SA"/>
              </w:rPr>
            </w:pPr>
          </w:p>
          <w:p w:rsidR="00EC0F02" w:rsidRPr="00360972" w:rsidRDefault="00EC0F02" w:rsidP="0042799C">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BB0CB0" w:rsidRPr="00360972" w:rsidRDefault="00EC0F02"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EC0F02" w:rsidRPr="00360972" w:rsidRDefault="0042799C" w:rsidP="0042799C">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00EC0F02" w:rsidRPr="00360972">
              <w:rPr>
                <w:rFonts w:ascii="Times New Roman" w:eastAsia="Times New Roman" w:hAnsi="Times New Roman"/>
                <w:b/>
                <w:i/>
                <w:sz w:val="24"/>
                <w:szCs w:val="24"/>
                <w:lang w:eastAsia="ar-SA"/>
              </w:rPr>
              <w:t>………………………………… [PLN]</w:t>
            </w:r>
          </w:p>
        </w:tc>
      </w:tr>
    </w:tbl>
    <w:p w:rsidR="0021637A" w:rsidRPr="00360972" w:rsidRDefault="0021637A" w:rsidP="00650F92">
      <w:pPr>
        <w:suppressAutoHyphens/>
        <w:spacing w:after="120" w:line="240" w:lineRule="auto"/>
        <w:ind w:left="720"/>
        <w:jc w:val="both"/>
        <w:rPr>
          <w:rFonts w:ascii="Times New Roman" w:eastAsia="Times New Roman" w:hAnsi="Times New Roman"/>
          <w:i/>
          <w:sz w:val="24"/>
          <w:szCs w:val="24"/>
          <w:lang w:eastAsia="ar-SA"/>
        </w:rPr>
      </w:pPr>
    </w:p>
    <w:p w:rsidR="00F664D5" w:rsidRPr="00360972"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zobowiązuję się realizować zamówienie w terminie </w:t>
      </w:r>
      <w:r w:rsidRPr="00360972">
        <w:rPr>
          <w:rFonts w:ascii="Times New Roman" w:eastAsia="Times New Roman" w:hAnsi="Times New Roman"/>
          <w:b/>
          <w:i/>
          <w:sz w:val="24"/>
          <w:szCs w:val="24"/>
          <w:lang w:eastAsia="ar-SA"/>
        </w:rPr>
        <w:t>do:</w:t>
      </w:r>
      <w:r w:rsidR="008F7234" w:rsidRPr="00360972">
        <w:rPr>
          <w:rFonts w:ascii="Times New Roman" w:eastAsia="Times New Roman" w:hAnsi="Times New Roman"/>
          <w:b/>
          <w:i/>
          <w:sz w:val="24"/>
          <w:szCs w:val="24"/>
          <w:lang w:eastAsia="ar-SA"/>
        </w:rPr>
        <w:t xml:space="preserve"> </w:t>
      </w:r>
      <w:r w:rsidR="00DC144A" w:rsidRPr="008634E8">
        <w:rPr>
          <w:rFonts w:ascii="Times New Roman" w:eastAsia="Times New Roman" w:hAnsi="Times New Roman"/>
          <w:b/>
          <w:i/>
          <w:color w:val="00B050"/>
          <w:sz w:val="24"/>
          <w:szCs w:val="24"/>
          <w:lang w:eastAsia="ar-SA"/>
        </w:rPr>
        <w:t>15</w:t>
      </w:r>
      <w:r w:rsidR="001D7A4E" w:rsidRPr="008634E8">
        <w:rPr>
          <w:rFonts w:ascii="Times New Roman" w:eastAsia="Times New Roman" w:hAnsi="Times New Roman"/>
          <w:b/>
          <w:i/>
          <w:color w:val="00B050"/>
          <w:sz w:val="24"/>
          <w:szCs w:val="24"/>
          <w:lang w:eastAsia="ar-SA"/>
        </w:rPr>
        <w:t>.0</w:t>
      </w:r>
      <w:r w:rsidR="00DC144A" w:rsidRPr="008634E8">
        <w:rPr>
          <w:rFonts w:ascii="Times New Roman" w:eastAsia="Times New Roman" w:hAnsi="Times New Roman"/>
          <w:b/>
          <w:i/>
          <w:color w:val="00B050"/>
          <w:sz w:val="24"/>
          <w:szCs w:val="24"/>
          <w:lang w:eastAsia="ar-SA"/>
        </w:rPr>
        <w:t>9</w:t>
      </w:r>
      <w:r w:rsidR="001D7A4E" w:rsidRPr="008634E8">
        <w:rPr>
          <w:rFonts w:ascii="Times New Roman" w:eastAsia="Times New Roman" w:hAnsi="Times New Roman"/>
          <w:b/>
          <w:i/>
          <w:color w:val="00B050"/>
          <w:sz w:val="24"/>
          <w:szCs w:val="24"/>
          <w:lang w:eastAsia="ar-SA"/>
        </w:rPr>
        <w:t>.202</w:t>
      </w:r>
      <w:r w:rsidR="008634E8" w:rsidRPr="008634E8">
        <w:rPr>
          <w:rFonts w:ascii="Times New Roman" w:eastAsia="Times New Roman" w:hAnsi="Times New Roman"/>
          <w:b/>
          <w:i/>
          <w:color w:val="00B050"/>
          <w:sz w:val="24"/>
          <w:szCs w:val="24"/>
          <w:lang w:eastAsia="ar-SA"/>
        </w:rPr>
        <w:t>0</w:t>
      </w:r>
      <w:r w:rsidR="001D7A4E" w:rsidRPr="008634E8">
        <w:rPr>
          <w:rFonts w:ascii="Times New Roman" w:eastAsia="Times New Roman" w:hAnsi="Times New Roman"/>
          <w:b/>
          <w:i/>
          <w:color w:val="00B050"/>
          <w:sz w:val="24"/>
          <w:szCs w:val="24"/>
          <w:lang w:eastAsia="ar-SA"/>
        </w:rPr>
        <w:t>r.</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w:t>
      </w:r>
      <w:r w:rsidR="00DC144A">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sidR="00DC144A">
        <w:rPr>
          <w:rFonts w:ascii="Times New Roman" w:eastAsia="Times New Roman" w:hAnsi="Times New Roman"/>
          <w:b/>
          <w:i/>
          <w:sz w:val="24"/>
          <w:szCs w:val="24"/>
          <w:lang w:eastAsia="ar-SA"/>
        </w:rPr>
        <w:t>m</w:t>
      </w:r>
      <w:r w:rsidRPr="00360972">
        <w:rPr>
          <w:rFonts w:ascii="Times New Roman" w:eastAsia="Times New Roman" w:hAnsi="Times New Roman"/>
          <w:b/>
          <w:i/>
          <w:sz w:val="24"/>
          <w:szCs w:val="24"/>
          <w:lang w:eastAsia="ar-SA"/>
        </w:rPr>
        <w:t>iesięcy</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celu udzielenie niniejszego zamówienia,</w:t>
      </w:r>
    </w:p>
    <w:p w:rsidR="00EC0F0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informuje, że zgodnie z przepisami ustawy z dnia 11 marca 2004r. o</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podatku od towarów i usług</w:t>
      </w:r>
      <w:r w:rsidR="00650F92" w:rsidRPr="00360972">
        <w:rPr>
          <w:rFonts w:ascii="Times New Roman" w:eastAsia="Times New Roman" w:hAnsi="Times New Roman"/>
          <w:i/>
          <w:sz w:val="24"/>
          <w:szCs w:val="24"/>
          <w:lang w:eastAsia="ar-SA"/>
        </w:rPr>
        <w:t xml:space="preserve"> (Dz.U. z 2020,r., poz. 106 z późn. </w:t>
      </w:r>
      <w:proofErr w:type="spellStart"/>
      <w:r w:rsidR="00650F92" w:rsidRPr="00360972">
        <w:rPr>
          <w:rFonts w:ascii="Times New Roman" w:eastAsia="Times New Roman" w:hAnsi="Times New Roman"/>
          <w:i/>
          <w:sz w:val="24"/>
          <w:szCs w:val="24"/>
          <w:lang w:eastAsia="ar-SA"/>
        </w:rPr>
        <w:t>zm</w:t>
      </w:r>
      <w:proofErr w:type="spellEnd"/>
      <w:r w:rsidR="00650F9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DC144A" w:rsidRPr="00360972"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BB0CB0" w:rsidRPr="00DC144A" w:rsidRDefault="00BB0CB0" w:rsidP="00BB0CB0">
      <w:pPr>
        <w:tabs>
          <w:tab w:val="left" w:pos="360"/>
        </w:tabs>
        <w:suppressAutoHyphens/>
        <w:spacing w:after="0" w:line="240" w:lineRule="auto"/>
        <w:ind w:left="1211"/>
        <w:jc w:val="both"/>
        <w:rPr>
          <w:rFonts w:ascii="Times New Roman" w:eastAsia="Times New Roman" w:hAnsi="Times New Roman"/>
          <w:i/>
          <w:sz w:val="16"/>
          <w:szCs w:val="16"/>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zależno</w:t>
            </w:r>
            <w:r w:rsidR="00650F92" w:rsidRPr="00360972">
              <w:rPr>
                <w:rFonts w:ascii="Times New Roman" w:eastAsia="Times New Roman" w:hAnsi="Times New Roman"/>
                <w:i/>
                <w:sz w:val="24"/>
                <w:szCs w:val="24"/>
                <w:lang w:eastAsia="ar-SA"/>
              </w:rPr>
              <w:t>ści od przedmiotu zamówienia)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1002B1" w:rsidRDefault="001002B1"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DC144A"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DC144A"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360972" w:rsidRDefault="00C94563"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Pr>
          <w:noProof/>
          <w:lang w:eastAsia="pl-PL"/>
        </w:rPr>
        <w:lastRenderedPageBreak/>
        <mc:AlternateContent>
          <mc:Choice Requires="wps">
            <w:drawing>
              <wp:anchor distT="0" distB="0" distL="114300" distR="114300" simplePos="0" relativeHeight="251657216" behindDoc="1" locked="0" layoutInCell="1" allowOverlap="1">
                <wp:simplePos x="0" y="0"/>
                <wp:positionH relativeFrom="column">
                  <wp:posOffset>381000</wp:posOffset>
                </wp:positionH>
                <wp:positionV relativeFrom="paragraph">
                  <wp:posOffset>-73025</wp:posOffset>
                </wp:positionV>
                <wp:extent cx="5478145" cy="1414780"/>
                <wp:effectExtent l="0" t="0" r="27305" b="139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14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0pt;margin-top:-5.75pt;width:431.35pt;height:1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" fillcolor="#bfbfbf" strokeweight=".53mm">
                <v:fill opacity="37265f"/>
                <v:stroke joinstyle="miter" endcap="square"/>
              </v:roundrect>
            </w:pict>
          </mc:Fallback>
        </mc:AlternateContent>
      </w:r>
      <w:r w:rsidR="00EC0F02" w:rsidRPr="00360972">
        <w:rPr>
          <w:rFonts w:ascii="Times New Roman" w:eastAsia="Times New Roman" w:hAnsi="Times New Roman"/>
          <w:i/>
          <w:sz w:val="20"/>
          <w:szCs w:val="20"/>
          <w:u w:val="single"/>
          <w:lang w:eastAsia="ar-SA"/>
        </w:rPr>
        <w:t>POUCZENIE</w:t>
      </w:r>
    </w:p>
    <w:p w:rsidR="00EC0F02" w:rsidRPr="0036097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Wewnątrz-wspólnotowego nabycia towarów</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w:t>
      </w:r>
      <w:r w:rsidR="00A8247E"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eastAsia="ar-SA"/>
        </w:rPr>
        <w:t>r. poz. 1</w:t>
      </w:r>
      <w:r w:rsidR="00893345" w:rsidRPr="00360972">
        <w:rPr>
          <w:rFonts w:ascii="Times New Roman" w:eastAsia="Times New Roman" w:hAnsi="Times New Roman"/>
          <w:i/>
          <w:sz w:val="24"/>
          <w:szCs w:val="24"/>
          <w:lang w:eastAsia="ar-SA"/>
        </w:rPr>
        <w:t>8</w:t>
      </w:r>
      <w:r w:rsidR="00A8247E" w:rsidRPr="00360972">
        <w:rPr>
          <w:rFonts w:ascii="Times New Roman" w:eastAsia="Times New Roman" w:hAnsi="Times New Roman"/>
          <w:i/>
          <w:sz w:val="24"/>
          <w:szCs w:val="24"/>
          <w:lang w:eastAsia="ar-SA"/>
        </w:rPr>
        <w:t>43</w:t>
      </w:r>
      <w:r w:rsidR="00893345"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z</w:t>
      </w:r>
      <w:r w:rsidR="00A8247E" w:rsidRPr="00360972">
        <w:rPr>
          <w:rFonts w:ascii="Times New Roman" w:eastAsia="Times New Roman" w:hAnsi="Times New Roman"/>
          <w:i/>
          <w:sz w:val="24"/>
          <w:szCs w:val="24"/>
          <w:lang w:eastAsia="ar-SA"/>
        </w:rPr>
        <w:t xml:space="preserve"> późn.</w:t>
      </w:r>
      <w:r w:rsidR="00DC144A">
        <w:rPr>
          <w:rFonts w:ascii="Times New Roman" w:eastAsia="Times New Roman" w:hAnsi="Times New Roman"/>
          <w:i/>
          <w:sz w:val="24"/>
          <w:szCs w:val="24"/>
          <w:lang w:eastAsia="ar-SA"/>
        </w:rPr>
        <w:t xml:space="preserve"> zm.), [</w:t>
      </w:r>
      <w:r w:rsidRPr="00360972">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1002B1"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0F47CD" w:rsidRPr="001002B1"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FC2BE3" w:rsidRPr="00360972" w:rsidRDefault="00FC2BE3"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złożona na ...................... ponumerowanych stronach</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zabezpieczona wadium w wysokości</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w formie</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prosimy o zwrot wadium</w:t>
      </w:r>
      <w:r w:rsidR="00A8247E" w:rsidRPr="00360972">
        <w:rPr>
          <w:rFonts w:ascii="Times New Roman" w:eastAsia="Times New Roman" w:hAnsi="Times New Roman"/>
          <w:i/>
          <w:sz w:val="24"/>
          <w:szCs w:val="24"/>
          <w:lang w:eastAsia="ar-SA"/>
        </w:rPr>
        <w:t xml:space="preserve"> (wniesionego w pieniądzu)</w:t>
      </w:r>
      <w:r w:rsidRPr="00360972">
        <w:rPr>
          <w:rFonts w:ascii="Times New Roman" w:eastAsia="Times New Roman" w:hAnsi="Times New Roman"/>
          <w:i/>
          <w:sz w:val="24"/>
          <w:szCs w:val="24"/>
          <w:lang w:eastAsia="ar-SA"/>
        </w:rPr>
        <w:t>, na zasadach określonych art.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21637A"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p w:rsidR="00EC0F02" w:rsidRPr="00360972" w:rsidRDefault="00EC0F02" w:rsidP="0021637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1002B1" w:rsidTr="000F47CD">
        <w:tc>
          <w:tcPr>
            <w:tcW w:w="90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lastRenderedPageBreak/>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21637A">
      <w:pPr>
        <w:pStyle w:val="Akapitzlist"/>
        <w:tabs>
          <w:tab w:val="left" w:pos="360"/>
        </w:tabs>
        <w:ind w:left="1211"/>
        <w:jc w:val="both"/>
        <w:rPr>
          <w:rFonts w:eastAsia="Calibri"/>
          <w:i/>
          <w:lang w:eastAsia="pl-PL"/>
        </w:rPr>
      </w:pPr>
    </w:p>
    <w:p w:rsidR="00EC0F02" w:rsidRPr="00360972" w:rsidRDefault="00EC0F02" w:rsidP="00EC0F02">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EC0F02" w:rsidRPr="00360972" w:rsidRDefault="00EC0F02" w:rsidP="00EC0F02">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21637A" w:rsidRPr="00360972" w:rsidRDefault="0021637A" w:rsidP="0021637A">
      <w:pPr>
        <w:pStyle w:val="Akapitzlist"/>
        <w:tabs>
          <w:tab w:val="left" w:pos="360"/>
        </w:tabs>
        <w:ind w:left="1211"/>
        <w:jc w:val="both"/>
        <w:rPr>
          <w:b/>
          <w:i/>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tabs>
          <w:tab w:val="left" w:pos="360"/>
        </w:tabs>
        <w:suppressAutoHyphens/>
        <w:spacing w:after="0" w:line="240" w:lineRule="auto"/>
        <w:ind w:left="360"/>
        <w:jc w:val="both"/>
        <w:rPr>
          <w:rFonts w:ascii="Times New Roman" w:eastAsia="Times New Roman" w:hAnsi="Times New Roman"/>
          <w:b/>
          <w:i/>
          <w:sz w:val="20"/>
          <w:szCs w:val="20"/>
          <w:lang w:eastAsia="ar-SA"/>
        </w:rPr>
      </w:pPr>
    </w:p>
    <w:p w:rsidR="00EC0F02" w:rsidRPr="00C94563" w:rsidRDefault="00EC0F02" w:rsidP="00EC0F02">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F47CD" w:rsidRPr="001002B1"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7F5623">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EC0F02" w:rsidRPr="00360972" w:rsidRDefault="00EC0F02" w:rsidP="007F5623">
      <w:pPr>
        <w:suppressAutoHyphens/>
        <w:spacing w:after="0" w:line="240" w:lineRule="auto"/>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AA2E6A" w:rsidTr="00EC0F02">
        <w:trPr>
          <w:trHeight w:val="163"/>
        </w:trPr>
        <w:tc>
          <w:tcPr>
            <w:tcW w:w="6550" w:type="dxa"/>
            <w:shd w:val="clear" w:color="auto" w:fill="auto"/>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7"/>
            <w:r w:rsidRPr="00360972">
              <w:rPr>
                <w:rFonts w:ascii="Times New Roman" w:eastAsia="Times New Roman" w:hAnsi="Times New Roman"/>
                <w:i/>
                <w:iCs/>
                <w:sz w:val="24"/>
                <w:szCs w:val="24"/>
                <w:lang w:eastAsia="ar-SA"/>
              </w:rPr>
              <w:t>Nr referencyjny nadany sprawie przez Zamawiającego</w:t>
            </w:r>
            <w:bookmarkEnd w:id="24"/>
          </w:p>
        </w:tc>
        <w:tc>
          <w:tcPr>
            <w:tcW w:w="2520" w:type="dxa"/>
            <w:shd w:val="clear" w:color="auto" w:fill="auto"/>
          </w:tcPr>
          <w:p w:rsidR="00EC0F02" w:rsidRPr="00360972" w:rsidRDefault="005D62AC" w:rsidP="00DC144A">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DC144A">
              <w:rPr>
                <w:rFonts w:ascii="Times New Roman" w:eastAsia="Times New Roman" w:hAnsi="Times New Roman"/>
                <w:b/>
                <w:i/>
                <w:sz w:val="24"/>
                <w:szCs w:val="24"/>
                <w:lang w:eastAsia="ar-SA"/>
              </w:rPr>
              <w:t>8</w:t>
            </w:r>
            <w:r w:rsidR="00EC0F02" w:rsidRPr="00360972">
              <w:rPr>
                <w:rFonts w:ascii="Times New Roman" w:eastAsia="Times New Roman" w:hAnsi="Times New Roman"/>
                <w:b/>
                <w:i/>
                <w:sz w:val="24"/>
                <w:szCs w:val="24"/>
                <w:lang w:eastAsia="ar-SA"/>
              </w:rPr>
              <w:t>.20</w:t>
            </w:r>
            <w:r w:rsidR="003D0650" w:rsidRPr="00360972">
              <w:rPr>
                <w:rFonts w:ascii="Times New Roman" w:eastAsia="Times New Roman" w:hAnsi="Times New Roman"/>
                <w:b/>
                <w:i/>
                <w:sz w:val="24"/>
                <w:szCs w:val="24"/>
                <w:lang w:eastAsia="ar-SA"/>
              </w:rPr>
              <w:t>20</w:t>
            </w:r>
          </w:p>
        </w:tc>
      </w:tr>
      <w:tr w:rsidR="00EC0F02" w:rsidRPr="00AA2E6A" w:rsidTr="00EC0F02">
        <w:tc>
          <w:tcPr>
            <w:tcW w:w="9070" w:type="dxa"/>
            <w:gridSpan w:val="2"/>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C94563" w:rsidRDefault="00EC0F02" w:rsidP="00EC0F02">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1002B1"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EC0F02" w:rsidRPr="001002B1" w:rsidTr="007F5623">
        <w:trPr>
          <w:cantSplit/>
          <w:trHeight w:val="899"/>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7F5623">
        <w:trPr>
          <w:cantSplit/>
          <w:trHeight w:val="827"/>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DC144A" w:rsidRDefault="00EC0F02" w:rsidP="00DC144A">
      <w:pPr>
        <w:suppressAutoHyphens/>
        <w:spacing w:after="0" w:line="240" w:lineRule="auto"/>
        <w:ind w:firstLine="708"/>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w:t>
      </w:r>
      <w:r w:rsidR="00DC144A" w:rsidRPr="00DC144A">
        <w:rPr>
          <w:rFonts w:ascii="Times New Roman" w:eastAsia="Times New Roman" w:hAnsi="Times New Roman"/>
          <w:b/>
          <w:i/>
          <w:sz w:val="24"/>
          <w:szCs w:val="24"/>
          <w:lang w:eastAsia="ar-SA"/>
        </w:rPr>
        <w:t xml:space="preserve">„Remont drogi powiatowej nr 1309R Strzegocice – </w:t>
      </w:r>
      <w:r w:rsidR="00DC144A">
        <w:rPr>
          <w:rFonts w:ascii="Times New Roman" w:eastAsia="Times New Roman" w:hAnsi="Times New Roman"/>
          <w:b/>
          <w:i/>
          <w:sz w:val="24"/>
          <w:szCs w:val="24"/>
          <w:lang w:eastAsia="ar-SA"/>
        </w:rPr>
        <w:t xml:space="preserve">Słotowa – gr. powiatu – Lubcza </w:t>
      </w:r>
      <w:r w:rsidR="00DC144A" w:rsidRPr="00DC144A">
        <w:rPr>
          <w:rFonts w:ascii="Times New Roman" w:eastAsia="Times New Roman" w:hAnsi="Times New Roman"/>
          <w:b/>
          <w:i/>
          <w:sz w:val="24"/>
          <w:szCs w:val="24"/>
          <w:lang w:eastAsia="ar-SA"/>
        </w:rPr>
        <w:t>w km 0+011 – 2+320 w miejscowości Strzegocice i Słotowa</w:t>
      </w:r>
      <w:r w:rsidR="00DC144A">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oświadczam, co następuje:</w:t>
      </w:r>
    </w:p>
    <w:p w:rsidR="00825075" w:rsidRPr="0036097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360972" w:rsidRDefault="00825075" w:rsidP="0082507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EC0F02" w:rsidRPr="0036097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36097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825075" w:rsidRPr="001002B1"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3D0650" w:rsidRPr="0036097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825075" w:rsidRPr="001002B1"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Miejscowość</w:t>
            </w:r>
          </w:p>
          <w:p w:rsidR="00EC0F02" w:rsidRPr="001002B1" w:rsidRDefault="00EC0F02" w:rsidP="007F5623">
            <w:pPr>
              <w:jc w:val="center"/>
              <w:rPr>
                <w:rFonts w:ascii="Times New Roman" w:hAnsi="Times New Roman"/>
                <w:b/>
                <w:i/>
              </w:rPr>
            </w:pPr>
            <w:r w:rsidRPr="001002B1">
              <w:rPr>
                <w:rFonts w:ascii="Times New Roman" w:hAnsi="Times New Roman"/>
                <w:b/>
                <w:i/>
              </w:rPr>
              <w:t>i data</w:t>
            </w: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1002B1"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0E4AE7" w:rsidRPr="00C94563" w:rsidRDefault="000E4AE7"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EC0F02" w:rsidRPr="006B4C5C" w:rsidRDefault="00EC0F02" w:rsidP="006B4C5C">
      <w:pPr>
        <w:jc w:val="center"/>
        <w:rPr>
          <w:b/>
          <w:i/>
        </w:rPr>
      </w:pPr>
      <w:r w:rsidRPr="006B4C5C">
        <w:rPr>
          <w:b/>
          <w:i/>
        </w:rPr>
        <w:t>OŚWIADCZENIE DOTYCZĄCE PODMIOTU, NA KTÓREGO ZASOBY POWOŁUJE SIĘ WYKONAWCA: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r w:rsidR="00562ED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62ED2" w:rsidRPr="0036097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360972">
        <w:rPr>
          <w:rFonts w:ascii="Times New Roman" w:eastAsia="Times New Roman" w:hAnsi="Times New Roman"/>
          <w:i/>
          <w:sz w:val="20"/>
          <w:szCs w:val="20"/>
          <w:lang w:eastAsia="ar-SA"/>
        </w:rPr>
        <w:t>CEiDG</w:t>
      </w:r>
      <w:proofErr w:type="spellEnd"/>
      <w:r w:rsidR="00EC0F02" w:rsidRPr="00360972">
        <w:rPr>
          <w:rFonts w:ascii="Times New Roman" w:eastAsia="Times New Roman" w:hAnsi="Times New Roman"/>
          <w:i/>
          <w:sz w:val="20"/>
          <w:szCs w:val="20"/>
          <w:lang w:eastAsia="ar-SA"/>
        </w:rPr>
        <w:t>)</w:t>
      </w:r>
    </w:p>
    <w:p w:rsidR="00562ED2" w:rsidRPr="0036097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825075" w:rsidRPr="001002B1"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Miejscowość</w:t>
            </w:r>
          </w:p>
          <w:p w:rsidR="00EC0F02" w:rsidRPr="001002B1" w:rsidRDefault="00EC0F02" w:rsidP="006B4C5C">
            <w:pPr>
              <w:jc w:val="center"/>
              <w:rPr>
                <w:rFonts w:ascii="Times New Roman" w:hAnsi="Times New Roman"/>
                <w:b/>
                <w:i/>
              </w:rPr>
            </w:pPr>
            <w:r w:rsidRPr="001002B1">
              <w:rPr>
                <w:rFonts w:ascii="Times New Roman" w:hAnsi="Times New Roman"/>
                <w:b/>
                <w:i/>
              </w:rPr>
              <w:t>i data</w:t>
            </w: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AA2E6A" w:rsidRDefault="00EC0F02" w:rsidP="00EC7964">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EC0F02" w:rsidRPr="00360972" w:rsidRDefault="00EC0F02" w:rsidP="001D7A4E">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w:t>
      </w:r>
      <w:r w:rsidR="00EC7964" w:rsidRPr="00360972">
        <w:rPr>
          <w:rFonts w:ascii="Times New Roman" w:hAnsi="Times New Roman"/>
          <w:sz w:val="24"/>
          <w:szCs w:val="24"/>
        </w:rPr>
        <w:t xml:space="preserve"> będącego/</w:t>
      </w:r>
      <w:proofErr w:type="spellStart"/>
      <w:r w:rsidR="00EC7964" w:rsidRPr="00360972">
        <w:rPr>
          <w:rFonts w:ascii="Times New Roman" w:hAnsi="Times New Roman"/>
          <w:sz w:val="24"/>
          <w:szCs w:val="24"/>
        </w:rPr>
        <w:t>ych</w:t>
      </w:r>
      <w:proofErr w:type="spellEnd"/>
      <w:r w:rsidR="00EC7964" w:rsidRPr="00360972">
        <w:rPr>
          <w:rFonts w:ascii="Times New Roman" w:hAnsi="Times New Roman"/>
          <w:sz w:val="24"/>
          <w:szCs w:val="24"/>
        </w:rPr>
        <w:t xml:space="preserve"> podwykonawcą/</w:t>
      </w:r>
      <w:proofErr w:type="spellStart"/>
      <w:r w:rsidR="00EC7964" w:rsidRPr="00360972">
        <w:rPr>
          <w:rFonts w:ascii="Times New Roman" w:hAnsi="Times New Roman"/>
          <w:sz w:val="24"/>
          <w:szCs w:val="24"/>
        </w:rPr>
        <w:t>ami</w:t>
      </w:r>
      <w:proofErr w:type="spellEnd"/>
      <w:r w:rsidR="00EC7964" w:rsidRPr="00360972">
        <w:rPr>
          <w:rFonts w:ascii="Times New Roman" w:hAnsi="Times New Roman"/>
          <w:sz w:val="24"/>
          <w:szCs w:val="24"/>
        </w:rPr>
        <w:t>: ….</w:t>
      </w:r>
      <w:r w:rsidRPr="00360972">
        <w:rPr>
          <w:rFonts w:ascii="Times New Roman" w:hAnsi="Times New Roman"/>
          <w:sz w:val="24"/>
          <w:szCs w:val="24"/>
        </w:rPr>
        <w:t xml:space="preserve">……………………………………………………………..….……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EC0F02" w:rsidRPr="00AA2E6A"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EC0F02" w:rsidRPr="00AA2E6A" w:rsidRDefault="00EC0F02" w:rsidP="00EC0F02">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w:t>
      </w:r>
      <w:r w:rsidR="00CD416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4A0D47" w:rsidRPr="00AA2E6A"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Miejscowość</w:t>
            </w: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i data</w:t>
            </w: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AA2E6A" w:rsidTr="00EC0F02">
        <w:trPr>
          <w:trHeight w:val="314"/>
        </w:trPr>
        <w:tc>
          <w:tcPr>
            <w:tcW w:w="9214" w:type="dxa"/>
            <w:gridSpan w:val="2"/>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p w:rsidR="008B387E" w:rsidRPr="00360972" w:rsidRDefault="008B387E" w:rsidP="00EC0F02">
            <w:pPr>
              <w:suppressAutoHyphens/>
              <w:snapToGrid w:val="0"/>
              <w:spacing w:after="0" w:line="240" w:lineRule="auto"/>
              <w:jc w:val="center"/>
              <w:rPr>
                <w:rFonts w:ascii="Times New Roman" w:eastAsia="Times New Roman" w:hAnsi="Times New Roman"/>
                <w:i/>
                <w:sz w:val="24"/>
                <w:szCs w:val="24"/>
                <w:lang w:eastAsia="ar-SA"/>
              </w:rPr>
            </w:pPr>
          </w:p>
        </w:tc>
      </w:tr>
      <w:tr w:rsidR="00EC0F02" w:rsidRPr="00AA2E6A" w:rsidTr="00EC0F02">
        <w:trPr>
          <w:trHeight w:val="249"/>
        </w:trPr>
        <w:tc>
          <w:tcPr>
            <w:tcW w:w="6738" w:type="dxa"/>
            <w:shd w:val="clear" w:color="auto" w:fill="auto"/>
          </w:tcPr>
          <w:p w:rsidR="00EC0F02" w:rsidRPr="00AA2E6A"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5" w:name="_Toc461452858"/>
            <w:r w:rsidRPr="00360972">
              <w:rPr>
                <w:rFonts w:ascii="Times New Roman" w:eastAsia="Times New Roman" w:hAnsi="Times New Roman"/>
                <w:i/>
                <w:iCs/>
                <w:sz w:val="24"/>
                <w:szCs w:val="24"/>
                <w:lang w:eastAsia="ar-SA"/>
              </w:rPr>
              <w:t>Nr referencyjny nadany sprawie przez Zamawiającego</w:t>
            </w:r>
            <w:bookmarkEnd w:id="25"/>
          </w:p>
        </w:tc>
        <w:tc>
          <w:tcPr>
            <w:tcW w:w="2476" w:type="dxa"/>
            <w:shd w:val="clear" w:color="auto" w:fill="auto"/>
          </w:tcPr>
          <w:p w:rsidR="00EC0F02" w:rsidRPr="00360972" w:rsidRDefault="00893345" w:rsidP="00244910">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244910">
              <w:rPr>
                <w:rFonts w:ascii="Times New Roman" w:eastAsia="Times New Roman" w:hAnsi="Times New Roman"/>
                <w:b/>
                <w:i/>
                <w:sz w:val="24"/>
                <w:szCs w:val="24"/>
                <w:lang w:eastAsia="ar-SA"/>
              </w:rPr>
              <w:t>8</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F46922" w:rsidRPr="00360972" w:rsidRDefault="00F46922" w:rsidP="00EC0F02">
      <w:pPr>
        <w:suppressAutoHyphens/>
        <w:spacing w:after="0" w:line="240" w:lineRule="auto"/>
        <w:rPr>
          <w:rFonts w:ascii="Times New Roman" w:eastAsia="Times New Roman" w:hAnsi="Times New Roman"/>
          <w:b/>
          <w:i/>
          <w:sz w:val="24"/>
          <w:szCs w:val="24"/>
          <w:lang w:eastAsia="ar-SA"/>
        </w:rPr>
      </w:pPr>
    </w:p>
    <w:p w:rsidR="00EC0F02" w:rsidRPr="006B4C5C" w:rsidRDefault="00EC0F02" w:rsidP="006B4C5C">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4A0D47" w:rsidRPr="006B4C5C"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6B4C5C" w:rsidRDefault="00EC0F02" w:rsidP="006B4C5C">
            <w:pPr>
              <w:pStyle w:val="SIWZ"/>
            </w:pPr>
            <w:r w:rsidRPr="006B4C5C">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4491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p>
    <w:p w:rsidR="00EC0F02" w:rsidRPr="00244910" w:rsidRDefault="00EC0F02" w:rsidP="00244910">
      <w:pPr>
        <w:suppressAutoHyphens/>
        <w:spacing w:after="0" w:line="240" w:lineRule="auto"/>
        <w:ind w:firstLine="709"/>
        <w:jc w:val="both"/>
        <w:rPr>
          <w:rFonts w:ascii="Times New Roman" w:hAnsi="Times New Roman"/>
          <w:b/>
          <w:sz w:val="24"/>
          <w:szCs w:val="24"/>
        </w:rPr>
      </w:pPr>
      <w:r w:rsidRPr="00360972">
        <w:rPr>
          <w:rFonts w:ascii="Times New Roman" w:eastAsia="Times New Roman" w:hAnsi="Times New Roman"/>
          <w:i/>
          <w:sz w:val="24"/>
          <w:szCs w:val="24"/>
          <w:lang w:eastAsia="ar-SA"/>
        </w:rPr>
        <w:t>Na potrzeby postępowania o udzielenie zamówienia publicznego</w:t>
      </w:r>
      <w:r w:rsidRPr="00244910">
        <w:rPr>
          <w:rFonts w:ascii="Times New Roman" w:eastAsia="Times New Roman" w:hAnsi="Times New Roman"/>
          <w:i/>
          <w:sz w:val="24"/>
          <w:szCs w:val="24"/>
          <w:lang w:eastAsia="ar-SA"/>
        </w:rPr>
        <w:t xml:space="preserve"> </w:t>
      </w:r>
      <w:r w:rsidR="00244910" w:rsidRPr="00244910">
        <w:rPr>
          <w:rFonts w:ascii="Times New Roman" w:hAnsi="Times New Roman"/>
          <w:b/>
          <w:sz w:val="24"/>
          <w:szCs w:val="24"/>
        </w:rPr>
        <w:t>„</w:t>
      </w:r>
      <w:r w:rsidR="00244910" w:rsidRPr="00383DE3">
        <w:rPr>
          <w:rFonts w:ascii="Times New Roman" w:hAnsi="Times New Roman"/>
          <w:b/>
          <w:i/>
          <w:sz w:val="24"/>
          <w:szCs w:val="24"/>
        </w:rPr>
        <w:t>Remont drogi powiatowej nr 1309R Strzegocice – Słotowa – gr. powiatu – Lubcza w km 0+011 – 2+320 w miejscowości Strzegocice i Słotowa"</w:t>
      </w:r>
      <w:r w:rsidR="00A3314B" w:rsidRPr="00244910">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oświadczam, co następuje:</w:t>
      </w:r>
    </w:p>
    <w:p w:rsidR="00EC0F02" w:rsidRPr="00244910" w:rsidRDefault="00EC0F02" w:rsidP="00244910">
      <w:pPr>
        <w:spacing w:before="120" w:after="0"/>
        <w:jc w:val="center"/>
        <w:rPr>
          <w:rFonts w:ascii="Times New Roman" w:hAnsi="Times New Roman"/>
          <w:sz w:val="24"/>
          <w:szCs w:val="24"/>
          <w:lang w:eastAsia="ar-SA"/>
        </w:rPr>
      </w:pPr>
      <w:r w:rsidRPr="00244910">
        <w:rPr>
          <w:rFonts w:ascii="Times New Roman" w:hAnsi="Times New Roman"/>
          <w:sz w:val="24"/>
          <w:szCs w:val="24"/>
          <w:lang w:eastAsia="ar-SA"/>
        </w:rPr>
        <w:t>INFORMACJA DOTYCZĄCA WYKONAWCY:</w:t>
      </w:r>
      <w:bookmarkStart w:id="26" w:name="_GoBack"/>
      <w:bookmarkEnd w:id="26"/>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spełniam warunki udziału w postępowaniu określone przez zamawiającego w Instrukcji dla Wykonawców Specyfikacji Istotnych Warunków Zamówienia pkt. 9.</w:t>
      </w:r>
    </w:p>
    <w:p w:rsidR="00EC0F02" w:rsidRPr="0024491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4A0D47" w:rsidRPr="00AA2E6A"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AA2E6A" w:rsidRDefault="00EC0F02" w:rsidP="006B4C5C">
      <w:pPr>
        <w:pStyle w:val="SIWZ"/>
        <w:rPr>
          <w:lang w:eastAsia="ar-SA"/>
        </w:rPr>
      </w:pPr>
      <w:r w:rsidRPr="00AA2E6A">
        <w:rPr>
          <w:lang w:eastAsia="ar-SA"/>
        </w:rPr>
        <w:lastRenderedPageBreak/>
        <w:t>INFORMACJA W ZWIĄZKU Z POLEGANIEM NA ZASOBACH INNYCH PODMIOTÓW:</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360972">
        <w:rPr>
          <w:rFonts w:ascii="Times New Roman" w:eastAsia="Times New Roman" w:hAnsi="Times New Roman"/>
          <w:i/>
          <w:sz w:val="24"/>
          <w:szCs w:val="24"/>
          <w:lang w:eastAsia="ar-SA"/>
        </w:rPr>
        <w:t>w</w:t>
      </w:r>
      <w:proofErr w:type="spellEnd"/>
      <w:r w:rsidRPr="0036097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r w:rsidR="0019733F"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4A0D47" w:rsidRPr="00AA2E6A"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1D7A4E">
        <w:trPr>
          <w:trHeight w:val="260"/>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1D7A4E">
        <w:trPr>
          <w:trHeight w:val="283"/>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EC0F02">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EC0F02" w:rsidRPr="00AA2E6A" w:rsidRDefault="00EC0F02" w:rsidP="006B4C5C">
      <w:pPr>
        <w:pStyle w:val="SIWZ"/>
        <w:rPr>
          <w:lang w:eastAsia="ar-SA"/>
        </w:rPr>
      </w:pPr>
      <w:r w:rsidRPr="00AA2E6A">
        <w:rPr>
          <w:lang w:eastAsia="ar-SA"/>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4A0D47" w:rsidRPr="00AA2E6A"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44910" w:rsidRDefault="00EC0F02" w:rsidP="00244910">
      <w:pPr>
        <w:suppressAutoHyphens/>
        <w:spacing w:after="0" w:line="240" w:lineRule="auto"/>
        <w:rPr>
          <w:b/>
        </w:rPr>
      </w:pPr>
      <w:r w:rsidRPr="00360972">
        <w:rPr>
          <w:rFonts w:ascii="Times New Roman" w:eastAsia="Times New Roman" w:hAnsi="Times New Roman"/>
          <w:b/>
          <w:i/>
          <w:sz w:val="24"/>
          <w:szCs w:val="24"/>
          <w:lang w:eastAsia="ar-SA"/>
        </w:rPr>
        <w:t>Zamówienie na:</w:t>
      </w:r>
      <w:r w:rsidR="00F46922" w:rsidRPr="00360972">
        <w:rPr>
          <w:b/>
        </w:rPr>
        <w:t xml:space="preserve">  </w:t>
      </w:r>
      <w:r w:rsidR="00244910" w:rsidRPr="00244910">
        <w:rPr>
          <w:rFonts w:ascii="Times New Roman" w:hAnsi="Times New Roman"/>
          <w:b/>
          <w:i/>
          <w:sz w:val="24"/>
          <w:szCs w:val="24"/>
        </w:rPr>
        <w:t>„Remont drogi powiatowej nr 1309R Strzegocice – Słotowa – gr. powiatu – Lubcza  w km 0+011 – 2+320 w miejscowości Strzegocice i Słotowa"</w:t>
      </w:r>
      <w:r w:rsidR="00244910">
        <w:rPr>
          <w:rFonts w:ascii="Times New Roman" w:hAnsi="Times New Roman"/>
          <w:b/>
          <w:i/>
          <w:sz w:val="24"/>
          <w:szCs w:val="24"/>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AA2E6A" w:rsidTr="00EC0F02">
        <w:tc>
          <w:tcPr>
            <w:tcW w:w="6730" w:type="dxa"/>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36097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360972" w:rsidRDefault="005D62AC" w:rsidP="00244910">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244910">
              <w:rPr>
                <w:rFonts w:ascii="Times New Roman" w:eastAsia="Times New Roman" w:hAnsi="Times New Roman"/>
                <w:b/>
                <w:i/>
                <w:sz w:val="24"/>
                <w:szCs w:val="24"/>
                <w:lang w:eastAsia="ar-SA"/>
              </w:rPr>
              <w:t>8</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4A0D47" w:rsidRPr="00AA2E6A"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AA2E6A" w:rsidRDefault="00EC0F02" w:rsidP="006B4C5C">
            <w:pPr>
              <w:pStyle w:val="SIWZ"/>
              <w:rPr>
                <w:lang w:eastAsia="ar-SA"/>
              </w:rPr>
            </w:pPr>
            <w:r w:rsidRPr="00AA2E6A">
              <w:rPr>
                <w:lang w:eastAsia="ar-SA"/>
              </w:rPr>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AA2E6A" w:rsidRDefault="00EC0F02" w:rsidP="006B4C5C">
      <w:pPr>
        <w:pStyle w:val="SIWZ"/>
        <w:spacing w:after="0" w:line="240" w:lineRule="auto"/>
        <w:rPr>
          <w:lang w:eastAsia="pl-PL"/>
        </w:rPr>
      </w:pPr>
      <w:r w:rsidRPr="00AA2E6A">
        <w:rPr>
          <w:lang w:eastAsia="pl-PL"/>
        </w:rPr>
        <w:t>OŚWIADCZENIE</w:t>
      </w:r>
    </w:p>
    <w:p w:rsidR="00EC0F02" w:rsidRPr="00360972" w:rsidRDefault="00EC0F02" w:rsidP="006B4C5C">
      <w:pPr>
        <w:pStyle w:val="SIWZ"/>
        <w:spacing w:after="0" w:line="240" w:lineRule="auto"/>
        <w:rPr>
          <w:lang w:eastAsia="pl-PL"/>
        </w:rPr>
      </w:pPr>
      <w:r w:rsidRPr="00360972">
        <w:rPr>
          <w:lang w:eastAsia="pl-PL"/>
        </w:rPr>
        <w:t xml:space="preserve">o przynależności lub braku przynależności do tej samej grupy kapitałowej, </w:t>
      </w:r>
    </w:p>
    <w:p w:rsidR="00EC0F02" w:rsidRPr="00360972" w:rsidRDefault="00EC0F02" w:rsidP="006B4C5C">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EC0F02" w:rsidRPr="00360972" w:rsidRDefault="00EC0F02" w:rsidP="00EC0F02">
      <w:pPr>
        <w:autoSpaceDE w:val="0"/>
        <w:autoSpaceDN w:val="0"/>
        <w:adjustRightInd w:val="0"/>
        <w:spacing w:after="0" w:line="240" w:lineRule="auto"/>
        <w:jc w:val="center"/>
        <w:rPr>
          <w:rFonts w:ascii="Times New Roman" w:eastAsia="Times New Roman" w:hAnsi="Times New Roman"/>
          <w:b/>
          <w:bCs/>
          <w:i/>
          <w:sz w:val="24"/>
          <w:szCs w:val="24"/>
          <w:lang w:eastAsia="pl-PL"/>
        </w:rPr>
      </w:pP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w:t>
      </w:r>
      <w:r w:rsidR="00D34CD4"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trybie przetargu nieograniczonego oświadczam, że:</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4A0D47" w:rsidRPr="00AA2E6A" w:rsidTr="00562ED2">
        <w:tc>
          <w:tcPr>
            <w:tcW w:w="789" w:type="dxa"/>
            <w:shd w:val="clear" w:color="auto" w:fill="auto"/>
          </w:tcPr>
          <w:p w:rsidR="00EC0F02" w:rsidRPr="00AA2E6A" w:rsidRDefault="00EC0F02" w:rsidP="006B4C5C">
            <w:pPr>
              <w:pStyle w:val="SIWZ"/>
              <w:spacing w:line="240" w:lineRule="auto"/>
              <w:rPr>
                <w:lang w:eastAsia="pl-PL"/>
              </w:rPr>
            </w:pPr>
            <w:r w:rsidRPr="00AA2E6A">
              <w:rPr>
                <w:lang w:eastAsia="pl-PL"/>
              </w:rPr>
              <w:t>L.p.</w:t>
            </w:r>
          </w:p>
        </w:tc>
        <w:tc>
          <w:tcPr>
            <w:tcW w:w="4564" w:type="dxa"/>
            <w:shd w:val="clear" w:color="auto" w:fill="auto"/>
          </w:tcPr>
          <w:p w:rsidR="00EC0F02" w:rsidRPr="00AA2E6A" w:rsidRDefault="00EC0F02" w:rsidP="006B4C5C">
            <w:pPr>
              <w:pStyle w:val="SIWZ"/>
              <w:spacing w:line="240" w:lineRule="auto"/>
              <w:rPr>
                <w:lang w:eastAsia="pl-PL"/>
              </w:rPr>
            </w:pPr>
            <w:r w:rsidRPr="00AA2E6A">
              <w:rPr>
                <w:lang w:eastAsia="pl-PL"/>
              </w:rPr>
              <w:t>Nazwa</w:t>
            </w:r>
          </w:p>
        </w:tc>
        <w:tc>
          <w:tcPr>
            <w:tcW w:w="3935" w:type="dxa"/>
            <w:shd w:val="clear" w:color="auto" w:fill="auto"/>
          </w:tcPr>
          <w:p w:rsidR="00EC0F02" w:rsidRPr="00AA2E6A" w:rsidRDefault="00EC0F02" w:rsidP="006B4C5C">
            <w:pPr>
              <w:pStyle w:val="SIWZ"/>
              <w:spacing w:line="240" w:lineRule="auto"/>
              <w:rPr>
                <w:lang w:eastAsia="pl-PL"/>
              </w:rPr>
            </w:pPr>
            <w:r w:rsidRPr="00AA2E6A">
              <w:rPr>
                <w:lang w:eastAsia="pl-PL"/>
              </w:rPr>
              <w:t>Adres</w:t>
            </w: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*niepotrzebne skreślić</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lastRenderedPageBreak/>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562ED2" w:rsidRPr="0036097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47E87" w:rsidRPr="00AA2E6A"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747E87" w:rsidRPr="00360972" w:rsidRDefault="00747E87" w:rsidP="00747E87">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Default="00244910" w:rsidP="00244910">
      <w:pPr>
        <w:suppressAutoHyphens/>
        <w:spacing w:after="0" w:line="240" w:lineRule="auto"/>
        <w:rPr>
          <w:rFonts w:ascii="Times New Roman" w:eastAsia="Times New Roman" w:hAnsi="Times New Roman"/>
          <w:b/>
          <w:bCs/>
          <w:i/>
          <w:sz w:val="24"/>
          <w:szCs w:val="24"/>
          <w:lang w:eastAsia="ar-SA"/>
        </w:rPr>
      </w:pPr>
      <w:bookmarkStart w:id="29" w:name="_Toc461452865"/>
      <w:r>
        <w:rPr>
          <w:rFonts w:ascii="Times New Roman" w:eastAsia="Times New Roman" w:hAnsi="Times New Roman"/>
          <w:b/>
          <w:bCs/>
          <w:i/>
          <w:sz w:val="24"/>
          <w:szCs w:val="24"/>
          <w:lang w:eastAsia="ar-SA"/>
        </w:rPr>
        <w:br/>
      </w:r>
    </w:p>
    <w:p w:rsidR="00244910" w:rsidRDefault="00244910">
      <w:pPr>
        <w:spacing w:after="0" w:line="240" w:lineRule="auto"/>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br w:type="page"/>
      </w:r>
    </w:p>
    <w:p w:rsidR="00244910" w:rsidRDefault="00EC0F02" w:rsidP="00244910">
      <w:pPr>
        <w:suppressAutoHyphens/>
        <w:spacing w:after="0" w:line="240" w:lineRule="auto"/>
        <w:rPr>
          <w:rFonts w:ascii="Times New Roman" w:hAnsi="Times New Roman"/>
          <w:b/>
          <w:bCs/>
          <w:i/>
          <w:sz w:val="24"/>
          <w:szCs w:val="24"/>
          <w:lang w:eastAsia="ar-SA"/>
        </w:rPr>
      </w:pPr>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29"/>
      <w:r w:rsidRPr="00360972">
        <w:rPr>
          <w:rFonts w:ascii="Times New Roman" w:hAnsi="Times New Roman"/>
          <w:b/>
          <w:bCs/>
          <w:i/>
          <w:sz w:val="24"/>
          <w:szCs w:val="24"/>
          <w:lang w:eastAsia="ar-SA"/>
        </w:rPr>
        <w:t xml:space="preserve"> </w:t>
      </w:r>
    </w:p>
    <w:p w:rsidR="00244910" w:rsidRPr="00244910" w:rsidRDefault="00244910" w:rsidP="00244910">
      <w:pPr>
        <w:suppressAutoHyphens/>
        <w:spacing w:after="0" w:line="240" w:lineRule="auto"/>
        <w:rPr>
          <w:rFonts w:ascii="Times New Roman" w:hAnsi="Times New Roman"/>
          <w:b/>
          <w:bCs/>
          <w:i/>
          <w:sz w:val="16"/>
          <w:szCs w:val="16"/>
          <w:lang w:eastAsia="ar-SA"/>
        </w:rPr>
      </w:pPr>
    </w:p>
    <w:p w:rsidR="00EC0F02" w:rsidRPr="00360972" w:rsidRDefault="00244910" w:rsidP="00244910">
      <w:pPr>
        <w:suppressAutoHyphens/>
        <w:spacing w:after="0" w:line="240" w:lineRule="auto"/>
        <w:rPr>
          <w:rFonts w:ascii="Times New Roman" w:eastAsia="Times New Roman" w:hAnsi="Times New Roman"/>
          <w:b/>
          <w:bCs/>
          <w:i/>
          <w:sz w:val="24"/>
          <w:szCs w:val="24"/>
          <w:lang w:eastAsia="ar-SA"/>
        </w:rPr>
      </w:pPr>
      <w:r w:rsidRPr="00360972">
        <w:rPr>
          <w:rFonts w:ascii="Times New Roman" w:eastAsia="Times New Roman" w:hAnsi="Times New Roman"/>
          <w:b/>
          <w:i/>
          <w:sz w:val="24"/>
          <w:szCs w:val="24"/>
          <w:lang w:eastAsia="ar-SA"/>
        </w:rPr>
        <w:t xml:space="preserve">Zamówienie na: </w:t>
      </w:r>
      <w:r w:rsidRPr="00244910">
        <w:rPr>
          <w:rFonts w:ascii="Times New Roman" w:hAnsi="Times New Roman"/>
          <w:b/>
          <w:i/>
          <w:sz w:val="24"/>
          <w:szCs w:val="24"/>
        </w:rPr>
        <w:t>„Remont drogi powiatowej nr 1309R Strzegocice – Słotowa – gr. powiatu – Lubcza  w km 0+011 – 2+320 w miejscowości Strzegocice i Słotowa"</w:t>
      </w:r>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0"/>
      <w:r w:rsidRPr="00360972">
        <w:rPr>
          <w:rFonts w:ascii="Times New Roman" w:eastAsia="Times New Roman" w:hAnsi="Times New Roman"/>
          <w:b/>
          <w:i/>
          <w:sz w:val="24"/>
          <w:szCs w:val="24"/>
          <w:lang w:eastAsia="ar-SA"/>
        </w:rPr>
        <w:t xml:space="preserve"> </w:t>
      </w:r>
      <w:r>
        <w:rPr>
          <w:rFonts w:ascii="Times New Roman" w:eastAsia="Times New Roman" w:hAnsi="Times New Roman"/>
          <w:b/>
          <w:i/>
          <w:sz w:val="24"/>
          <w:szCs w:val="24"/>
          <w:lang w:eastAsia="ar-SA"/>
        </w:rPr>
        <w:t xml:space="preserve">           </w:t>
      </w:r>
      <w:r w:rsidRPr="00360972">
        <w:rPr>
          <w:rFonts w:ascii="Times New Roman" w:eastAsia="Times New Roman" w:hAnsi="Times New Roman"/>
          <w:b/>
          <w:i/>
          <w:sz w:val="24"/>
          <w:szCs w:val="24"/>
          <w:lang w:eastAsia="ar-SA"/>
        </w:rPr>
        <w:t>ZP.271.</w:t>
      </w:r>
      <w:r w:rsidR="008634E8">
        <w:rPr>
          <w:rFonts w:ascii="Times New Roman" w:eastAsia="Times New Roman" w:hAnsi="Times New Roman"/>
          <w:b/>
          <w:i/>
          <w:sz w:val="24"/>
          <w:szCs w:val="24"/>
          <w:lang w:eastAsia="ar-SA"/>
        </w:rPr>
        <w:t>8</w:t>
      </w:r>
      <w:r w:rsidRPr="00360972">
        <w:rPr>
          <w:rFonts w:ascii="Times New Roman" w:eastAsia="Times New Roman" w:hAnsi="Times New Roman"/>
          <w:b/>
          <w:i/>
          <w:sz w:val="24"/>
          <w:szCs w:val="24"/>
          <w:lang w:eastAsia="ar-SA"/>
        </w:rPr>
        <w:t>.2020</w:t>
      </w: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36097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Default="00EC0F02" w:rsidP="00EC0F02">
      <w:pPr>
        <w:suppressAutoHyphens/>
        <w:spacing w:after="60" w:line="240" w:lineRule="auto"/>
        <w:rPr>
          <w:rFonts w:ascii="Times New Roman" w:hAnsi="Times New Roman"/>
          <w:b/>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244910" w:rsidRPr="00360972"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EC0F02" w:rsidRPr="0036097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p>
    <w:p w:rsidR="00CC08D5" w:rsidRPr="00360972" w:rsidRDefault="00EC0F02" w:rsidP="00EC0F02">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będąc</w:t>
      </w:r>
    </w:p>
    <w:p w:rsidR="00CC08D5" w:rsidRPr="0036097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CC08D5" w:rsidRPr="0036097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EC0F02" w:rsidRPr="0036097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CC08D5" w:rsidRPr="0036097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CC08D5" w:rsidRPr="0036097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60972" w:rsidRDefault="00EC0F02" w:rsidP="00EC0F02">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CC08D5" w:rsidRPr="0036097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EC0F02" w:rsidRPr="0036097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Oświadczam, iż:</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w:t>
      </w:r>
      <w:r w:rsidR="00BD7106" w:rsidRPr="00360972">
        <w:rPr>
          <w:rFonts w:ascii="Times New Roman" w:eastAsia="Times New Roman" w:hAnsi="Times New Roman"/>
          <w:i/>
          <w:iCs/>
          <w:sz w:val="24"/>
          <w:szCs w:val="24"/>
          <w:lang w:eastAsia="pl-PL"/>
        </w:rPr>
        <w:t>nków przez udostępniane zasoby)</w:t>
      </w:r>
      <w:r w:rsidRPr="00360972">
        <w:rPr>
          <w:rFonts w:ascii="Times New Roman" w:eastAsia="Times New Roman" w:hAnsi="Times New Roman"/>
          <w:i/>
          <w:sz w:val="24"/>
          <w:szCs w:val="24"/>
          <w:lang w:eastAsia="pl-PL"/>
        </w:rPr>
        <w:t>:</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w:t>
      </w:r>
      <w:r w:rsidR="00BD7106" w:rsidRPr="00360972">
        <w:rPr>
          <w:rFonts w:ascii="Times New Roman" w:eastAsia="Times New Roman" w:hAnsi="Times New Roman"/>
          <w:i/>
          <w:sz w:val="24"/>
          <w:szCs w:val="24"/>
          <w:lang w:eastAsia="pl-PL"/>
        </w:rPr>
        <w:t>________________________</w:t>
      </w:r>
      <w:r w:rsidRPr="00360972">
        <w:rPr>
          <w:rFonts w:ascii="Times New Roman" w:eastAsia="Times New Roman" w:hAnsi="Times New Roman"/>
          <w:i/>
          <w:sz w:val="24"/>
          <w:szCs w:val="24"/>
          <w:lang w:eastAsia="pl-PL"/>
        </w:rPr>
        <w:t>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w:t>
      </w:r>
      <w:r w:rsidR="00BD7106" w:rsidRPr="00360972">
        <w:rPr>
          <w:rFonts w:ascii="Times New Roman" w:eastAsia="Times New Roman" w:hAnsi="Times New Roman"/>
          <w:i/>
          <w:sz w:val="24"/>
          <w:szCs w:val="24"/>
          <w:lang w:eastAsia="pl-PL"/>
        </w:rPr>
        <w:t>__________</w:t>
      </w:r>
      <w:r w:rsidRPr="00360972">
        <w:rPr>
          <w:rFonts w:ascii="Times New Roman" w:eastAsia="Times New Roman" w:hAnsi="Times New Roman"/>
          <w:i/>
          <w:sz w:val="24"/>
          <w:szCs w:val="24"/>
          <w:lang w:eastAsia="pl-PL"/>
        </w:rPr>
        <w:t>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EC0F02" w:rsidRPr="0036097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EC0F02" w:rsidRPr="00360972" w:rsidRDefault="0019733F" w:rsidP="00EC0F02">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096538"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(miejsce</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i</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data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złożenia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oświadczenia)</w:t>
      </w:r>
      <w:r w:rsidR="00EC0F02" w:rsidRPr="00360972">
        <w:rPr>
          <w:rFonts w:ascii="Times New Roman" w:hAnsi="Times New Roman"/>
          <w:i/>
          <w:sz w:val="20"/>
          <w:szCs w:val="20"/>
          <w:lang w:eastAsia="ar-SA"/>
        </w:rPr>
        <w:t xml:space="preserve"> </w:t>
      </w:r>
    </w:p>
    <w:p w:rsidR="00EC0F02" w:rsidRPr="0036097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(pieczęć</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podpis</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osoby</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uprawnionej</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oświadczeń</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woli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imieniu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podmiotu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dyspozycji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zasoby)</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8F7234" w:rsidRPr="00360972" w:rsidRDefault="008F7234" w:rsidP="006B4C5C">
      <w:pPr>
        <w:rPr>
          <w:rFonts w:ascii="Times New Roman" w:eastAsia="Times New Roman" w:hAnsi="Times New Roman"/>
          <w:i/>
          <w:sz w:val="24"/>
          <w:szCs w:val="24"/>
          <w:lang w:eastAsia="ar-SA"/>
        </w:rPr>
        <w:sectPr w:rsidR="008F7234" w:rsidRPr="00360972" w:rsidSect="000F47CD">
          <w:headerReference w:type="default" r:id="rId13"/>
          <w:type w:val="continuous"/>
          <w:pgSz w:w="11906" w:h="16838"/>
          <w:pgMar w:top="1417" w:right="1417" w:bottom="1417" w:left="1417" w:header="708" w:footer="708" w:gutter="0"/>
          <w:cols w:space="708"/>
          <w:docGrid w:linePitch="360"/>
        </w:sectPr>
      </w:pPr>
    </w:p>
    <w:p w:rsidR="007A6652" w:rsidRPr="0036097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60972" w:rsidSect="000F47CD">
      <w:headerReference w:type="default" r:id="rId14"/>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B7" w:rsidRDefault="008816B7" w:rsidP="00A16788">
      <w:pPr>
        <w:spacing w:after="0" w:line="240" w:lineRule="auto"/>
      </w:pPr>
      <w:r>
        <w:separator/>
      </w:r>
    </w:p>
  </w:endnote>
  <w:endnote w:type="continuationSeparator" w:id="0">
    <w:p w:rsidR="008816B7" w:rsidRDefault="008816B7"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B7" w:rsidRDefault="008816B7" w:rsidP="00A16788">
      <w:pPr>
        <w:spacing w:after="0" w:line="240" w:lineRule="auto"/>
      </w:pPr>
      <w:r>
        <w:separator/>
      </w:r>
    </w:p>
  </w:footnote>
  <w:footnote w:type="continuationSeparator" w:id="0">
    <w:p w:rsidR="008816B7" w:rsidRDefault="008816B7" w:rsidP="00A16788">
      <w:pPr>
        <w:spacing w:after="0" w:line="240" w:lineRule="auto"/>
      </w:pPr>
      <w:r>
        <w:continuationSeparator/>
      </w:r>
    </w:p>
  </w:footnote>
  <w:footnote w:id="1">
    <w:p w:rsidR="00260CED" w:rsidRPr="00611EAE" w:rsidRDefault="00260CED"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260CED" w:rsidRDefault="00260CED" w:rsidP="00A8247E">
      <w:pPr>
        <w:spacing w:after="0"/>
      </w:pPr>
      <w:r>
        <w:rPr>
          <w:rStyle w:val="Znakiprzypiswdolnych"/>
        </w:rPr>
        <w:footnoteRef/>
      </w:r>
      <w:r>
        <w:rPr>
          <w:rFonts w:cs="Calibri"/>
          <w:sz w:val="18"/>
        </w:rPr>
        <w:t xml:space="preserve">  Wykonawca usuwa niepotrzebne.</w:t>
      </w:r>
    </w:p>
  </w:footnote>
  <w:footnote w:id="3">
    <w:p w:rsidR="00260CED" w:rsidRDefault="00260CED"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260CED" w:rsidRDefault="00260CED"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260CED" w:rsidRPr="00196AA5" w:rsidRDefault="00260CED"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0CED" w:rsidRPr="00196AA5" w:rsidRDefault="00260CED"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0CED" w:rsidRDefault="00260CED"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ED" w:rsidRPr="00AA2E6A" w:rsidRDefault="00260CED"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581A3FE5" wp14:editId="021218D3">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B4F07F5" wp14:editId="71F10969">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260CED" w:rsidRPr="00AA2E6A" w:rsidRDefault="00260CED" w:rsidP="00AA2E6A">
    <w:pPr>
      <w:pStyle w:val="Nagwek"/>
      <w:pBdr>
        <w:bottom w:val="single" w:sz="4" w:space="1" w:color="A5A5A5"/>
      </w:pBdr>
      <w:tabs>
        <w:tab w:val="left" w:pos="2580"/>
        <w:tab w:val="left" w:pos="2985"/>
      </w:tabs>
      <w:spacing w:after="120" w:line="276" w:lineRule="auto"/>
      <w:rPr>
        <w:color w:val="7F7F7F"/>
      </w:rPr>
    </w:pPr>
  </w:p>
  <w:p w:rsidR="00260CED" w:rsidRPr="00AA2E6A" w:rsidRDefault="00260CED"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260CED" w:rsidRDefault="00260C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ED" w:rsidRDefault="00260CED">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ED" w:rsidRPr="00082F64" w:rsidRDefault="00260CED">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260CED" w:rsidRPr="00082F64" w:rsidRDefault="00260CED">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ED" w:rsidRPr="00C94563" w:rsidRDefault="00260CE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83DE3">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260CED" w:rsidRPr="00C94563" w:rsidRDefault="00260CE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83DE3">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ED" w:rsidRDefault="00260CED">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ED" w:rsidRPr="00082F64" w:rsidRDefault="00260CED"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260CED" w:rsidRPr="00082F64" w:rsidRDefault="00260CED"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ED" w:rsidRPr="00C94563" w:rsidRDefault="00260CED">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260CED" w:rsidRPr="00C94563" w:rsidRDefault="00260CED">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2">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1">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4">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7">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3"/>
  </w:num>
  <w:num w:numId="4">
    <w:abstractNumId w:val="5"/>
  </w:num>
  <w:num w:numId="5">
    <w:abstractNumId w:val="10"/>
  </w:num>
  <w:num w:numId="6">
    <w:abstractNumId w:val="58"/>
  </w:num>
  <w:num w:numId="7">
    <w:abstractNumId w:val="42"/>
  </w:num>
  <w:num w:numId="8">
    <w:abstractNumId w:val="30"/>
  </w:num>
  <w:num w:numId="9">
    <w:abstractNumId w:val="49"/>
  </w:num>
  <w:num w:numId="10">
    <w:abstractNumId w:val="31"/>
  </w:num>
  <w:num w:numId="11">
    <w:abstractNumId w:val="43"/>
  </w:num>
  <w:num w:numId="12">
    <w:abstractNumId w:val="50"/>
  </w:num>
  <w:num w:numId="13">
    <w:abstractNumId w:val="45"/>
  </w:num>
  <w:num w:numId="14">
    <w:abstractNumId w:val="59"/>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47"/>
  </w:num>
  <w:num w:numId="28">
    <w:abstractNumId w:val="41"/>
  </w:num>
  <w:num w:numId="29">
    <w:abstractNumId w:val="38"/>
  </w:num>
  <w:num w:numId="30">
    <w:abstractNumId w:val="54"/>
  </w:num>
  <w:num w:numId="31">
    <w:abstractNumId w:val="48"/>
  </w:num>
  <w:num w:numId="32">
    <w:abstractNumId w:val="57"/>
  </w:num>
  <w:num w:numId="33">
    <w:abstractNumId w:val="46"/>
  </w:num>
  <w:num w:numId="34">
    <w:abstractNumId w:val="40"/>
  </w:num>
  <w:num w:numId="35">
    <w:abstractNumId w:val="51"/>
  </w:num>
  <w:num w:numId="36">
    <w:abstractNumId w:val="33"/>
  </w:num>
  <w:num w:numId="37">
    <w:abstractNumId w:val="36"/>
  </w:num>
  <w:num w:numId="38">
    <w:abstractNumId w:val="56"/>
  </w:num>
  <w:num w:numId="39">
    <w:abstractNumId w:val="53"/>
  </w:num>
  <w:num w:numId="40">
    <w:abstractNumId w:val="52"/>
  </w:num>
  <w:num w:numId="41">
    <w:abstractNumId w:val="37"/>
  </w:num>
  <w:num w:numId="42">
    <w:abstractNumId w:val="55"/>
  </w:num>
  <w:num w:numId="43">
    <w:abstractNumId w:val="35"/>
  </w:num>
  <w:num w:numId="44">
    <w:abstractNumId w:val="32"/>
  </w:num>
  <w:num w:numId="45">
    <w:abstractNumId w:val="34"/>
  </w:num>
  <w:num w:numId="46">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7EEA"/>
    <w:rsid w:val="0019368E"/>
    <w:rsid w:val="0019733F"/>
    <w:rsid w:val="00197E93"/>
    <w:rsid w:val="001A5AF5"/>
    <w:rsid w:val="001A714B"/>
    <w:rsid w:val="001B0477"/>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6DB4"/>
    <w:rsid w:val="00247BAE"/>
    <w:rsid w:val="00252E3D"/>
    <w:rsid w:val="0025309C"/>
    <w:rsid w:val="002607C1"/>
    <w:rsid w:val="00260CED"/>
    <w:rsid w:val="00265690"/>
    <w:rsid w:val="002666F4"/>
    <w:rsid w:val="002721EE"/>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B096A"/>
    <w:rsid w:val="002B3C2E"/>
    <w:rsid w:val="002C010D"/>
    <w:rsid w:val="002C650E"/>
    <w:rsid w:val="002C71ED"/>
    <w:rsid w:val="002D5A4D"/>
    <w:rsid w:val="002D62AC"/>
    <w:rsid w:val="002E3A21"/>
    <w:rsid w:val="002E73CE"/>
    <w:rsid w:val="002E7B21"/>
    <w:rsid w:val="002F03B1"/>
    <w:rsid w:val="002F07F1"/>
    <w:rsid w:val="002F37F1"/>
    <w:rsid w:val="002F6B38"/>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3DE3"/>
    <w:rsid w:val="00386B11"/>
    <w:rsid w:val="00387110"/>
    <w:rsid w:val="003928E2"/>
    <w:rsid w:val="0039588F"/>
    <w:rsid w:val="003A19C5"/>
    <w:rsid w:val="003B383C"/>
    <w:rsid w:val="003C1700"/>
    <w:rsid w:val="003C1784"/>
    <w:rsid w:val="003D0650"/>
    <w:rsid w:val="003D3AD9"/>
    <w:rsid w:val="003D43B2"/>
    <w:rsid w:val="003F17DD"/>
    <w:rsid w:val="003F4DDD"/>
    <w:rsid w:val="004008F0"/>
    <w:rsid w:val="00403FF9"/>
    <w:rsid w:val="00406676"/>
    <w:rsid w:val="00410A1D"/>
    <w:rsid w:val="00413DAF"/>
    <w:rsid w:val="00414B5D"/>
    <w:rsid w:val="00414D4C"/>
    <w:rsid w:val="00415105"/>
    <w:rsid w:val="00416C65"/>
    <w:rsid w:val="0042799C"/>
    <w:rsid w:val="00432416"/>
    <w:rsid w:val="004348CD"/>
    <w:rsid w:val="00435F59"/>
    <w:rsid w:val="00444B98"/>
    <w:rsid w:val="00451585"/>
    <w:rsid w:val="004549B8"/>
    <w:rsid w:val="004566D6"/>
    <w:rsid w:val="00467286"/>
    <w:rsid w:val="00470310"/>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50C"/>
    <w:rsid w:val="005678D9"/>
    <w:rsid w:val="00571941"/>
    <w:rsid w:val="005737FB"/>
    <w:rsid w:val="0057589B"/>
    <w:rsid w:val="005763A0"/>
    <w:rsid w:val="00581B70"/>
    <w:rsid w:val="00582955"/>
    <w:rsid w:val="00582FB4"/>
    <w:rsid w:val="005835A1"/>
    <w:rsid w:val="0058520B"/>
    <w:rsid w:val="005A2011"/>
    <w:rsid w:val="005A65A3"/>
    <w:rsid w:val="005B39D5"/>
    <w:rsid w:val="005B43B9"/>
    <w:rsid w:val="005B4CD8"/>
    <w:rsid w:val="005B5F3A"/>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21FF4"/>
    <w:rsid w:val="00625C13"/>
    <w:rsid w:val="00627209"/>
    <w:rsid w:val="0062729E"/>
    <w:rsid w:val="00633B29"/>
    <w:rsid w:val="0064276D"/>
    <w:rsid w:val="006432E7"/>
    <w:rsid w:val="00650CE2"/>
    <w:rsid w:val="00650F92"/>
    <w:rsid w:val="00656ABA"/>
    <w:rsid w:val="00661D5E"/>
    <w:rsid w:val="00661F75"/>
    <w:rsid w:val="006711C4"/>
    <w:rsid w:val="00674157"/>
    <w:rsid w:val="00683D20"/>
    <w:rsid w:val="00684D97"/>
    <w:rsid w:val="00692B47"/>
    <w:rsid w:val="006A2442"/>
    <w:rsid w:val="006A3836"/>
    <w:rsid w:val="006A5FE2"/>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64585"/>
    <w:rsid w:val="00766A17"/>
    <w:rsid w:val="00767D43"/>
    <w:rsid w:val="00773D3A"/>
    <w:rsid w:val="007750D4"/>
    <w:rsid w:val="0077789E"/>
    <w:rsid w:val="00787E3A"/>
    <w:rsid w:val="00792C88"/>
    <w:rsid w:val="007A6652"/>
    <w:rsid w:val="007B0059"/>
    <w:rsid w:val="007B1551"/>
    <w:rsid w:val="007B226E"/>
    <w:rsid w:val="007B5795"/>
    <w:rsid w:val="007B6C2C"/>
    <w:rsid w:val="007C56A3"/>
    <w:rsid w:val="007C6D1C"/>
    <w:rsid w:val="007C7E6F"/>
    <w:rsid w:val="007D0084"/>
    <w:rsid w:val="007D00A1"/>
    <w:rsid w:val="007D07EE"/>
    <w:rsid w:val="007D7E54"/>
    <w:rsid w:val="007E0441"/>
    <w:rsid w:val="007E129D"/>
    <w:rsid w:val="007E3421"/>
    <w:rsid w:val="007E61DB"/>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527F5"/>
    <w:rsid w:val="0085389E"/>
    <w:rsid w:val="008634E8"/>
    <w:rsid w:val="0086400A"/>
    <w:rsid w:val="00864543"/>
    <w:rsid w:val="0087356A"/>
    <w:rsid w:val="008816B7"/>
    <w:rsid w:val="00893345"/>
    <w:rsid w:val="00894E01"/>
    <w:rsid w:val="00895551"/>
    <w:rsid w:val="00895BDB"/>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5178"/>
    <w:rsid w:val="00950B83"/>
    <w:rsid w:val="00954927"/>
    <w:rsid w:val="009552B8"/>
    <w:rsid w:val="00960C90"/>
    <w:rsid w:val="009621E2"/>
    <w:rsid w:val="009627E7"/>
    <w:rsid w:val="00963929"/>
    <w:rsid w:val="00970B99"/>
    <w:rsid w:val="0097255D"/>
    <w:rsid w:val="009737F4"/>
    <w:rsid w:val="0097645B"/>
    <w:rsid w:val="009903CC"/>
    <w:rsid w:val="00990EF2"/>
    <w:rsid w:val="009944E6"/>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16788"/>
    <w:rsid w:val="00A25991"/>
    <w:rsid w:val="00A277F8"/>
    <w:rsid w:val="00A3314B"/>
    <w:rsid w:val="00A361F2"/>
    <w:rsid w:val="00A4129C"/>
    <w:rsid w:val="00A44BA3"/>
    <w:rsid w:val="00A46EE6"/>
    <w:rsid w:val="00A51C12"/>
    <w:rsid w:val="00A62737"/>
    <w:rsid w:val="00A71DDD"/>
    <w:rsid w:val="00A720CB"/>
    <w:rsid w:val="00A7366C"/>
    <w:rsid w:val="00A8247E"/>
    <w:rsid w:val="00A84B8F"/>
    <w:rsid w:val="00A8631D"/>
    <w:rsid w:val="00A87195"/>
    <w:rsid w:val="00A87EF2"/>
    <w:rsid w:val="00A91359"/>
    <w:rsid w:val="00A928CD"/>
    <w:rsid w:val="00A929CF"/>
    <w:rsid w:val="00A94DC2"/>
    <w:rsid w:val="00AA2E6A"/>
    <w:rsid w:val="00AB1F1E"/>
    <w:rsid w:val="00AB33EF"/>
    <w:rsid w:val="00AB366A"/>
    <w:rsid w:val="00AC23E2"/>
    <w:rsid w:val="00AD28E9"/>
    <w:rsid w:val="00AE5176"/>
    <w:rsid w:val="00AF1036"/>
    <w:rsid w:val="00AF2821"/>
    <w:rsid w:val="00AF2F5D"/>
    <w:rsid w:val="00AF3F27"/>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A3490"/>
    <w:rsid w:val="00BA66F0"/>
    <w:rsid w:val="00BB0CB0"/>
    <w:rsid w:val="00BC0CF7"/>
    <w:rsid w:val="00BC2683"/>
    <w:rsid w:val="00BC4CE1"/>
    <w:rsid w:val="00BD1388"/>
    <w:rsid w:val="00BD1CAD"/>
    <w:rsid w:val="00BD693F"/>
    <w:rsid w:val="00BD7106"/>
    <w:rsid w:val="00BD780F"/>
    <w:rsid w:val="00BE14B1"/>
    <w:rsid w:val="00BE2FEB"/>
    <w:rsid w:val="00BE7996"/>
    <w:rsid w:val="00C00FAB"/>
    <w:rsid w:val="00C048F8"/>
    <w:rsid w:val="00C077F0"/>
    <w:rsid w:val="00C14FF2"/>
    <w:rsid w:val="00C165AA"/>
    <w:rsid w:val="00C16F52"/>
    <w:rsid w:val="00C209BC"/>
    <w:rsid w:val="00C27DF6"/>
    <w:rsid w:val="00C311C0"/>
    <w:rsid w:val="00C31A81"/>
    <w:rsid w:val="00C34D17"/>
    <w:rsid w:val="00C34F68"/>
    <w:rsid w:val="00C40070"/>
    <w:rsid w:val="00C50BCA"/>
    <w:rsid w:val="00C51B8A"/>
    <w:rsid w:val="00C54D1A"/>
    <w:rsid w:val="00C64C47"/>
    <w:rsid w:val="00C72E42"/>
    <w:rsid w:val="00C868E3"/>
    <w:rsid w:val="00C94563"/>
    <w:rsid w:val="00C94C73"/>
    <w:rsid w:val="00C955D8"/>
    <w:rsid w:val="00CA1F9E"/>
    <w:rsid w:val="00CA23B1"/>
    <w:rsid w:val="00CA2AFD"/>
    <w:rsid w:val="00CA2D1F"/>
    <w:rsid w:val="00CA4FF3"/>
    <w:rsid w:val="00CC08D5"/>
    <w:rsid w:val="00CC41FA"/>
    <w:rsid w:val="00CC7897"/>
    <w:rsid w:val="00CD0B86"/>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92A"/>
    <w:rsid w:val="00D82BE8"/>
    <w:rsid w:val="00D91B4A"/>
    <w:rsid w:val="00D93A7D"/>
    <w:rsid w:val="00D9736E"/>
    <w:rsid w:val="00DA36B4"/>
    <w:rsid w:val="00DA514B"/>
    <w:rsid w:val="00DA70FB"/>
    <w:rsid w:val="00DB0578"/>
    <w:rsid w:val="00DB7671"/>
    <w:rsid w:val="00DB7734"/>
    <w:rsid w:val="00DC144A"/>
    <w:rsid w:val="00DD2C0B"/>
    <w:rsid w:val="00DD4C7E"/>
    <w:rsid w:val="00DF212B"/>
    <w:rsid w:val="00DF4485"/>
    <w:rsid w:val="00E11DAA"/>
    <w:rsid w:val="00E2267D"/>
    <w:rsid w:val="00E26292"/>
    <w:rsid w:val="00E2659C"/>
    <w:rsid w:val="00E30564"/>
    <w:rsid w:val="00E32779"/>
    <w:rsid w:val="00E41219"/>
    <w:rsid w:val="00E42CE4"/>
    <w:rsid w:val="00E47E0F"/>
    <w:rsid w:val="00E51569"/>
    <w:rsid w:val="00E63E7C"/>
    <w:rsid w:val="00E742AE"/>
    <w:rsid w:val="00E7450C"/>
    <w:rsid w:val="00E74CAA"/>
    <w:rsid w:val="00E75B0B"/>
    <w:rsid w:val="00E77AC7"/>
    <w:rsid w:val="00E82A79"/>
    <w:rsid w:val="00E857B6"/>
    <w:rsid w:val="00E87A65"/>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dp@rd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dp.rde.pl" TargetMode="Externa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10C1-37CC-4F3A-87E8-FFF2CDA5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12707</Words>
  <Characters>76246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88776</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Tomasz Pyzia - ZDP w Dębicy</cp:lastModifiedBy>
  <cp:revision>5</cp:revision>
  <cp:lastPrinted>2020-04-28T08:42:00Z</cp:lastPrinted>
  <dcterms:created xsi:type="dcterms:W3CDTF">2020-04-30T13:43:00Z</dcterms:created>
  <dcterms:modified xsi:type="dcterms:W3CDTF">2020-04-30T13:48:00Z</dcterms:modified>
</cp:coreProperties>
</file>