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57" w:rsidRPr="00360972" w:rsidRDefault="00A05257" w:rsidP="00A16788">
      <w:pPr>
        <w:suppressAutoHyphens/>
        <w:spacing w:after="0" w:line="240" w:lineRule="auto"/>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AA2E6A" w:rsidTr="00174A56">
        <w:trPr>
          <w:trHeight w:val="330"/>
        </w:trPr>
        <w:tc>
          <w:tcPr>
            <w:tcW w:w="6550" w:type="dxa"/>
            <w:shd w:val="clear" w:color="auto" w:fill="auto"/>
          </w:tcPr>
          <w:p w:rsidR="00A16788" w:rsidRPr="00360972" w:rsidRDefault="00A16788" w:rsidP="00A16788">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Nr referencyjny nadany sprawie przez Zamawiającego </w:t>
            </w:r>
          </w:p>
        </w:tc>
        <w:tc>
          <w:tcPr>
            <w:tcW w:w="2520" w:type="dxa"/>
            <w:shd w:val="clear" w:color="auto" w:fill="auto"/>
          </w:tcPr>
          <w:p w:rsidR="00A16788" w:rsidRPr="00360972" w:rsidRDefault="009E2B1D" w:rsidP="009E2B1D">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w:t>
            </w:r>
            <w:r w:rsidR="00A16788" w:rsidRPr="00360972">
              <w:rPr>
                <w:rFonts w:ascii="Times New Roman" w:eastAsia="Times New Roman" w:hAnsi="Times New Roman"/>
                <w:b/>
                <w:i/>
                <w:sz w:val="24"/>
                <w:szCs w:val="24"/>
                <w:lang w:eastAsia="ar-SA"/>
              </w:rPr>
              <w:t>ZP.271.</w:t>
            </w:r>
            <w:r w:rsidR="008B387E" w:rsidRPr="00360972">
              <w:rPr>
                <w:rFonts w:ascii="Times New Roman" w:eastAsia="Times New Roman" w:hAnsi="Times New Roman"/>
                <w:b/>
                <w:i/>
                <w:sz w:val="24"/>
                <w:szCs w:val="24"/>
                <w:lang w:eastAsia="ar-SA"/>
              </w:rPr>
              <w:t>7</w:t>
            </w:r>
            <w:r w:rsidR="00A16788" w:rsidRPr="00360972">
              <w:rPr>
                <w:rFonts w:ascii="Times New Roman" w:eastAsia="Times New Roman" w:hAnsi="Times New Roman"/>
                <w:b/>
                <w:i/>
                <w:sz w:val="24"/>
                <w:szCs w:val="24"/>
                <w:lang w:eastAsia="ar-SA"/>
              </w:rPr>
              <w:t>.20</w:t>
            </w:r>
            <w:r w:rsidRPr="00360972">
              <w:rPr>
                <w:rFonts w:ascii="Times New Roman" w:eastAsia="Times New Roman" w:hAnsi="Times New Roman"/>
                <w:b/>
                <w:i/>
                <w:sz w:val="24"/>
                <w:szCs w:val="24"/>
                <w:lang w:eastAsia="ar-SA"/>
              </w:rPr>
              <w:t>20</w:t>
            </w:r>
          </w:p>
        </w:tc>
      </w:tr>
      <w:tr w:rsidR="009E2B1D" w:rsidRPr="00AA2E6A" w:rsidTr="00174A56">
        <w:trPr>
          <w:trHeight w:val="330"/>
        </w:trPr>
        <w:tc>
          <w:tcPr>
            <w:tcW w:w="6550" w:type="dxa"/>
            <w:shd w:val="clear" w:color="auto" w:fill="auto"/>
          </w:tcPr>
          <w:p w:rsidR="009E2B1D" w:rsidRPr="00360972" w:rsidRDefault="009E2B1D" w:rsidP="00A16788">
            <w:pPr>
              <w:suppressAutoHyphens/>
              <w:snapToGrid w:val="0"/>
              <w:spacing w:after="0" w:line="240" w:lineRule="auto"/>
              <w:rPr>
                <w:rFonts w:ascii="Times New Roman" w:eastAsia="Times New Roman" w:hAnsi="Times New Roman"/>
                <w:i/>
                <w:sz w:val="24"/>
                <w:szCs w:val="24"/>
                <w:lang w:eastAsia="ar-SA"/>
              </w:rPr>
            </w:pPr>
          </w:p>
        </w:tc>
        <w:tc>
          <w:tcPr>
            <w:tcW w:w="2520" w:type="dxa"/>
            <w:shd w:val="clear" w:color="auto" w:fill="auto"/>
          </w:tcPr>
          <w:p w:rsidR="009E2B1D" w:rsidRPr="00360972" w:rsidRDefault="009E2B1D" w:rsidP="009E2B1D">
            <w:pPr>
              <w:suppressAutoHyphens/>
              <w:snapToGrid w:val="0"/>
              <w:spacing w:after="0" w:line="240" w:lineRule="auto"/>
              <w:rPr>
                <w:rFonts w:ascii="Times New Roman" w:eastAsia="Times New Roman" w:hAnsi="Times New Roman"/>
                <w:b/>
                <w:i/>
                <w:sz w:val="24"/>
                <w:szCs w:val="24"/>
                <w:lang w:eastAsia="ar-SA"/>
              </w:rPr>
            </w:pPr>
          </w:p>
        </w:tc>
      </w:tr>
    </w:tbl>
    <w:p w:rsidR="00A16788" w:rsidRPr="00360972" w:rsidRDefault="00A16788" w:rsidP="00A16788">
      <w:pPr>
        <w:suppressAutoHyphens/>
        <w:spacing w:after="0" w:line="240" w:lineRule="auto"/>
        <w:rPr>
          <w:rFonts w:ascii="Times New Roman" w:eastAsia="Times New Roman" w:hAnsi="Times New Roman"/>
          <w:i/>
          <w:sz w:val="24"/>
          <w:szCs w:val="24"/>
          <w:lang w:eastAsia="ar-SA"/>
        </w:rPr>
      </w:pPr>
    </w:p>
    <w:p w:rsidR="00A16788" w:rsidRPr="00360972" w:rsidRDefault="00A16788" w:rsidP="00764585">
      <w:pPr>
        <w:suppressAutoHyphens/>
        <w:spacing w:after="0" w:line="240" w:lineRule="auto"/>
        <w:rPr>
          <w:rFonts w:ascii="Times New Roman" w:eastAsia="Times New Roman" w:hAnsi="Times New Roman"/>
          <w:i/>
          <w:sz w:val="24"/>
          <w:szCs w:val="24"/>
          <w:lang w:eastAsia="ar-SA"/>
        </w:rPr>
      </w:pPr>
    </w:p>
    <w:p w:rsidR="00A16788" w:rsidRPr="00360972" w:rsidRDefault="00A16788" w:rsidP="00764585">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SPECYFIKACJA ISTOTNYCH WARUNKÓW </w:t>
      </w:r>
    </w:p>
    <w:p w:rsidR="00A16788" w:rsidRPr="00360972" w:rsidRDefault="00A16788" w:rsidP="00764585">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ZAMÓWIENIA PUBLICZNEGO</w:t>
      </w:r>
    </w:p>
    <w:p w:rsidR="00A16788" w:rsidRPr="00360972" w:rsidRDefault="00A16788" w:rsidP="00764585">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(SIWZ)</w:t>
      </w:r>
    </w:p>
    <w:tbl>
      <w:tblPr>
        <w:tblW w:w="9497" w:type="dxa"/>
        <w:tblInd w:w="142" w:type="dxa"/>
        <w:tblLayout w:type="fixed"/>
        <w:tblCellMar>
          <w:left w:w="0" w:type="dxa"/>
          <w:right w:w="0" w:type="dxa"/>
        </w:tblCellMar>
        <w:tblLook w:val="0000" w:firstRow="0" w:lastRow="0" w:firstColumn="0" w:lastColumn="0" w:noHBand="0" w:noVBand="0"/>
      </w:tblPr>
      <w:tblGrid>
        <w:gridCol w:w="567"/>
        <w:gridCol w:w="8363"/>
        <w:gridCol w:w="567"/>
      </w:tblGrid>
      <w:tr w:rsidR="00A16788" w:rsidRPr="00AA2E6A" w:rsidTr="00764585">
        <w:trPr>
          <w:gridAfter w:val="1"/>
          <w:wAfter w:w="567" w:type="dxa"/>
          <w:cantSplit/>
        </w:trPr>
        <w:tc>
          <w:tcPr>
            <w:tcW w:w="8930" w:type="dxa"/>
            <w:gridSpan w:val="2"/>
            <w:shd w:val="clear" w:color="auto" w:fill="auto"/>
          </w:tcPr>
          <w:p w:rsidR="00C94C73" w:rsidRPr="00360972" w:rsidRDefault="00C94C73" w:rsidP="00764585">
            <w:pPr>
              <w:suppressAutoHyphens/>
              <w:snapToGrid w:val="0"/>
              <w:spacing w:after="0" w:line="240" w:lineRule="auto"/>
              <w:jc w:val="center"/>
              <w:rPr>
                <w:rFonts w:ascii="Times New Roman" w:eastAsia="Times New Roman" w:hAnsi="Times New Roman"/>
                <w:i/>
                <w:sz w:val="24"/>
                <w:szCs w:val="24"/>
                <w:lang w:eastAsia="ar-SA"/>
              </w:rPr>
            </w:pPr>
          </w:p>
          <w:p w:rsidR="00A16788" w:rsidRPr="0036097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DLA</w:t>
            </w:r>
          </w:p>
        </w:tc>
      </w:tr>
      <w:tr w:rsidR="00A16788" w:rsidRPr="00AA2E6A" w:rsidTr="00764585">
        <w:trPr>
          <w:gridAfter w:val="1"/>
          <w:wAfter w:w="567" w:type="dxa"/>
          <w:cantSplit/>
        </w:trPr>
        <w:tc>
          <w:tcPr>
            <w:tcW w:w="8930" w:type="dxa"/>
            <w:gridSpan w:val="2"/>
            <w:shd w:val="clear" w:color="auto" w:fill="auto"/>
          </w:tcPr>
          <w:p w:rsidR="00A16788" w:rsidRPr="0036097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PRZETARGU NIEOGRANICZONEGO </w:t>
            </w:r>
          </w:p>
        </w:tc>
      </w:tr>
      <w:tr w:rsidR="00A16788" w:rsidRPr="00AA2E6A" w:rsidTr="00764585">
        <w:trPr>
          <w:gridAfter w:val="1"/>
          <w:wAfter w:w="567" w:type="dxa"/>
          <w:cantSplit/>
        </w:trPr>
        <w:tc>
          <w:tcPr>
            <w:tcW w:w="8930" w:type="dxa"/>
            <w:gridSpan w:val="2"/>
            <w:shd w:val="clear" w:color="auto" w:fill="auto"/>
          </w:tcPr>
          <w:p w:rsidR="00A16788" w:rsidRPr="0036097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NA ROBOTY BUDOWLANE O WARTOŚCI PONIŻEJ </w:t>
            </w:r>
            <w:r w:rsidR="00504256" w:rsidRPr="00360972">
              <w:rPr>
                <w:rFonts w:ascii="Times New Roman" w:eastAsia="Times New Roman" w:hAnsi="Times New Roman"/>
                <w:i/>
                <w:sz w:val="24"/>
                <w:szCs w:val="24"/>
                <w:lang w:eastAsia="ar-SA"/>
              </w:rPr>
              <w:t>5 350 000</w:t>
            </w:r>
            <w:r w:rsidR="009B336F"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EURO</w:t>
            </w:r>
          </w:p>
        </w:tc>
      </w:tr>
      <w:tr w:rsidR="00A16788" w:rsidRPr="00AA2E6A" w:rsidTr="00764585">
        <w:trPr>
          <w:gridAfter w:val="1"/>
          <w:wAfter w:w="567" w:type="dxa"/>
          <w:trHeight w:val="1146"/>
        </w:trPr>
        <w:tc>
          <w:tcPr>
            <w:tcW w:w="8930" w:type="dxa"/>
            <w:gridSpan w:val="2"/>
            <w:shd w:val="clear" w:color="auto" w:fill="auto"/>
          </w:tcPr>
          <w:p w:rsidR="00A16788" w:rsidRPr="00360972" w:rsidRDefault="00A16788" w:rsidP="00764585">
            <w:pPr>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przeprowadzanego zgodnie z postanowieniami ustawy z dnia 29 stycznia 2004 r. Prawo zamówień publicznych (</w:t>
            </w:r>
            <w:r w:rsidR="00A0513F" w:rsidRPr="00360972">
              <w:rPr>
                <w:rFonts w:ascii="Times New Roman" w:eastAsia="Times New Roman" w:hAnsi="Times New Roman"/>
                <w:i/>
                <w:spacing w:val="-4"/>
                <w:sz w:val="24"/>
                <w:szCs w:val="24"/>
                <w:lang w:eastAsia="ar-SA"/>
              </w:rPr>
              <w:t>Dz. U. z 2019r. poz. 1843 z późn. zm</w:t>
            </w:r>
            <w:r w:rsidR="00112466"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000E08BB" w:rsidRPr="00360972">
              <w:rPr>
                <w:rFonts w:ascii="Times New Roman" w:eastAsia="Times New Roman" w:hAnsi="Times New Roman"/>
                <w:i/>
                <w:sz w:val="24"/>
                <w:szCs w:val="24"/>
                <w:lang w:eastAsia="ar-SA"/>
              </w:rPr>
              <w:t xml:space="preserve"> </w:t>
            </w:r>
            <w:r w:rsidR="00CD6103" w:rsidRPr="00360972">
              <w:rPr>
                <w:rFonts w:ascii="Times New Roman" w:eastAsia="Times New Roman" w:hAnsi="Times New Roman"/>
                <w:i/>
                <w:sz w:val="24"/>
                <w:szCs w:val="24"/>
                <w:lang w:eastAsia="ar-SA"/>
              </w:rPr>
              <w:t>p.n.</w:t>
            </w:r>
            <w:r w:rsidR="006E07F1" w:rsidRPr="00360972">
              <w:rPr>
                <w:rFonts w:ascii="Times New Roman" w:eastAsia="Times New Roman" w:hAnsi="Times New Roman"/>
                <w:i/>
                <w:sz w:val="24"/>
                <w:szCs w:val="24"/>
                <w:lang w:eastAsia="ar-SA"/>
              </w:rPr>
              <w:t>:</w:t>
            </w:r>
          </w:p>
          <w:p w:rsidR="00FC7A61" w:rsidRPr="00360972" w:rsidRDefault="00FC7A61" w:rsidP="00764585">
            <w:pPr>
              <w:suppressAutoHyphens/>
              <w:spacing w:after="0" w:line="240" w:lineRule="auto"/>
              <w:jc w:val="center"/>
              <w:rPr>
                <w:rFonts w:ascii="Times New Roman" w:eastAsia="Times New Roman" w:hAnsi="Times New Roman"/>
                <w:b/>
                <w:i/>
                <w:sz w:val="24"/>
                <w:szCs w:val="24"/>
                <w:lang w:eastAsia="ar-SA"/>
              </w:rPr>
            </w:pPr>
          </w:p>
          <w:p w:rsidR="00CA2D1F" w:rsidRPr="00360972" w:rsidRDefault="00CA2D1F" w:rsidP="00764585">
            <w:pPr>
              <w:spacing w:after="0" w:line="240" w:lineRule="auto"/>
              <w:jc w:val="center"/>
              <w:rPr>
                <w:rFonts w:ascii="Times New Roman" w:eastAsia="Times New Roman" w:hAnsi="Times New Roman"/>
                <w:b/>
                <w:sz w:val="24"/>
                <w:szCs w:val="24"/>
                <w:lang w:eastAsia="pl-PL"/>
              </w:rPr>
            </w:pPr>
            <w:r w:rsidRPr="00360972">
              <w:rPr>
                <w:rFonts w:ascii="Times New Roman" w:eastAsia="Times New Roman" w:hAnsi="Times New Roman"/>
                <w:b/>
                <w:sz w:val="24"/>
                <w:szCs w:val="24"/>
                <w:lang w:eastAsia="pl-PL"/>
              </w:rPr>
              <w:t xml:space="preserve">„Przebudowa drogi powiatowej nr 1303R Łabuzie – Południk – Kamieniec </w:t>
            </w:r>
            <w:r w:rsidRPr="00360972">
              <w:rPr>
                <w:rFonts w:ascii="Times New Roman" w:eastAsia="Times New Roman" w:hAnsi="Times New Roman"/>
                <w:b/>
                <w:sz w:val="24"/>
                <w:szCs w:val="24"/>
                <w:lang w:eastAsia="pl-PL"/>
              </w:rPr>
              <w:br/>
              <w:t xml:space="preserve">w km 8+040 – 12+848 </w:t>
            </w:r>
            <w:r w:rsidRPr="00360972">
              <w:rPr>
                <w:rFonts w:ascii="Times New Roman" w:eastAsia="Times New Roman" w:hAnsi="Times New Roman"/>
                <w:b/>
                <w:sz w:val="24"/>
                <w:szCs w:val="24"/>
                <w:lang w:eastAsia="pl-PL"/>
              </w:rPr>
              <w:br/>
              <w:t>w miejscowości Głobikowa i Braciejowa"</w:t>
            </w:r>
          </w:p>
          <w:p w:rsidR="00A16788" w:rsidRPr="00360972" w:rsidRDefault="00A16788" w:rsidP="00764585">
            <w:pPr>
              <w:jc w:val="center"/>
              <w:rPr>
                <w:rFonts w:ascii="Times New Roman" w:eastAsia="Times New Roman" w:hAnsi="Times New Roman"/>
                <w:b/>
                <w:i/>
                <w:sz w:val="24"/>
                <w:szCs w:val="24"/>
                <w:lang w:eastAsia="ar-SA"/>
              </w:rPr>
            </w:pPr>
          </w:p>
        </w:tc>
      </w:tr>
      <w:tr w:rsidR="00A16788" w:rsidRPr="00AA2E6A" w:rsidTr="00764585">
        <w:trPr>
          <w:gridBefore w:val="1"/>
          <w:wBefore w:w="567" w:type="dxa"/>
          <w:cantSplit/>
        </w:trPr>
        <w:tc>
          <w:tcPr>
            <w:tcW w:w="8930" w:type="dxa"/>
            <w:gridSpan w:val="2"/>
            <w:shd w:val="clear" w:color="auto" w:fill="auto"/>
          </w:tcPr>
          <w:p w:rsidR="004A635A" w:rsidRPr="00AA2E6A" w:rsidRDefault="00F21163" w:rsidP="00764585">
            <w:pPr>
              <w:spacing w:after="0"/>
              <w:jc w:val="both"/>
              <w:rPr>
                <w:rFonts w:ascii="Times New Roman" w:hAnsi="Times New Roman"/>
                <w:sz w:val="24"/>
                <w:szCs w:val="24"/>
              </w:rPr>
            </w:pPr>
            <w:r w:rsidRPr="00AA2E6A">
              <w:rPr>
                <w:rFonts w:ascii="Times New Roman" w:hAnsi="Times New Roman"/>
                <w:sz w:val="24"/>
                <w:szCs w:val="24"/>
              </w:rPr>
              <w:t xml:space="preserve"> </w:t>
            </w:r>
          </w:p>
          <w:p w:rsidR="00A16788" w:rsidRPr="00360972" w:rsidRDefault="00A16788" w:rsidP="00764585">
            <w:pPr>
              <w:suppressAutoHyphens/>
              <w:spacing w:after="0" w:line="240" w:lineRule="auto"/>
              <w:jc w:val="center"/>
              <w:rPr>
                <w:rFonts w:ascii="Times New Roman" w:eastAsia="Times New Roman" w:hAnsi="Times New Roman"/>
                <w:b/>
                <w:i/>
                <w:sz w:val="24"/>
                <w:szCs w:val="24"/>
                <w:lang w:eastAsia="ar-SA"/>
              </w:rPr>
            </w:pPr>
          </w:p>
        </w:tc>
      </w:tr>
    </w:tbl>
    <w:p w:rsidR="00A16788" w:rsidRPr="00360972" w:rsidRDefault="00A16788" w:rsidP="00764585">
      <w:pPr>
        <w:suppressAutoHyphens/>
        <w:spacing w:after="0" w:line="240" w:lineRule="auto"/>
        <w:jc w:val="right"/>
        <w:rPr>
          <w:rFonts w:ascii="Times New Roman" w:eastAsia="Times New Roman" w:hAnsi="Times New Roman"/>
          <w:i/>
          <w:sz w:val="24"/>
          <w:szCs w:val="24"/>
          <w:lang w:eastAsia="ar-SA"/>
        </w:rPr>
      </w:pPr>
    </w:p>
    <w:p w:rsidR="00A16788" w:rsidRPr="00360972" w:rsidRDefault="0086400A" w:rsidP="00764585">
      <w:pPr>
        <w:tabs>
          <w:tab w:val="left" w:pos="6810"/>
        </w:tabs>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b/>
      </w:r>
    </w:p>
    <w:p w:rsidR="00A16788" w:rsidRPr="00360972" w:rsidRDefault="00A16788" w:rsidP="00764585">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Zatwierdzam:</w:t>
      </w:r>
      <w:r w:rsidRPr="00360972">
        <w:rPr>
          <w:rFonts w:ascii="Times New Roman" w:eastAsia="Times New Roman" w:hAnsi="Times New Roman"/>
          <w:i/>
          <w:sz w:val="24"/>
          <w:szCs w:val="24"/>
          <w:lang w:eastAsia="ar-SA"/>
        </w:rPr>
        <w:tab/>
      </w:r>
    </w:p>
    <w:p w:rsidR="00674157" w:rsidRPr="00360972" w:rsidRDefault="00674157" w:rsidP="00764585">
      <w:pPr>
        <w:suppressAutoHyphens/>
        <w:spacing w:after="0" w:line="240" w:lineRule="auto"/>
        <w:jc w:val="right"/>
        <w:rPr>
          <w:rFonts w:ascii="Times New Roman" w:eastAsia="Times New Roman" w:hAnsi="Times New Roman"/>
          <w:i/>
          <w:sz w:val="24"/>
          <w:szCs w:val="24"/>
          <w:lang w:eastAsia="ar-SA"/>
        </w:rPr>
      </w:pPr>
    </w:p>
    <w:p w:rsidR="00386B11" w:rsidRPr="00360972" w:rsidRDefault="00386B11" w:rsidP="00764585">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Dyrektor ZDP</w:t>
      </w:r>
    </w:p>
    <w:p w:rsidR="00386B11" w:rsidRPr="00360972" w:rsidRDefault="00386B11" w:rsidP="00764585">
      <w:pPr>
        <w:suppressAutoHyphens/>
        <w:spacing w:after="0" w:line="240" w:lineRule="auto"/>
        <w:jc w:val="right"/>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Jacek Drobot</w:t>
      </w:r>
    </w:p>
    <w:p w:rsidR="00A16788" w:rsidRPr="00360972" w:rsidRDefault="00A16788" w:rsidP="00A16788">
      <w:pPr>
        <w:shd w:val="clear" w:color="auto" w:fill="FFFFFF"/>
        <w:suppressAutoHyphens/>
        <w:spacing w:after="0" w:line="240" w:lineRule="auto"/>
        <w:jc w:val="center"/>
        <w:textAlignment w:val="baseline"/>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p>
    <w:p w:rsidR="00A16788" w:rsidRPr="00360972" w:rsidRDefault="00A16788"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A16788" w:rsidRPr="00360972" w:rsidRDefault="00A16788" w:rsidP="00A16788">
      <w:pPr>
        <w:suppressAutoHyphens/>
        <w:spacing w:after="0" w:line="240" w:lineRule="auto"/>
        <w:jc w:val="center"/>
        <w:rPr>
          <w:rFonts w:ascii="Times New Roman" w:eastAsia="Times New Roman" w:hAnsi="Times New Roman"/>
          <w:i/>
          <w:sz w:val="24"/>
          <w:szCs w:val="24"/>
          <w:lang w:eastAsia="ar-SA"/>
        </w:rPr>
      </w:pPr>
    </w:p>
    <w:p w:rsidR="00A16788" w:rsidRPr="00360972" w:rsidRDefault="00A16788" w:rsidP="00541E98">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Dębica</w:t>
      </w:r>
      <w:r w:rsidR="00530A11" w:rsidRPr="00360972">
        <w:rPr>
          <w:rFonts w:ascii="Times New Roman" w:eastAsia="Times New Roman" w:hAnsi="Times New Roman"/>
          <w:i/>
          <w:sz w:val="24"/>
          <w:szCs w:val="24"/>
          <w:lang w:eastAsia="ar-SA"/>
        </w:rPr>
        <w:t>,</w:t>
      </w:r>
      <w:r w:rsidR="0025309C" w:rsidRPr="00360972">
        <w:rPr>
          <w:rFonts w:ascii="Times New Roman" w:eastAsia="Times New Roman" w:hAnsi="Times New Roman"/>
          <w:i/>
          <w:sz w:val="24"/>
          <w:szCs w:val="24"/>
          <w:lang w:eastAsia="ar-SA"/>
        </w:rPr>
        <w:t xml:space="preserve"> </w:t>
      </w:r>
      <w:r w:rsidR="008B387E" w:rsidRPr="00360972">
        <w:rPr>
          <w:rFonts w:ascii="Times New Roman" w:eastAsia="Times New Roman" w:hAnsi="Times New Roman"/>
          <w:i/>
          <w:sz w:val="24"/>
          <w:szCs w:val="24"/>
          <w:lang w:eastAsia="ar-SA"/>
        </w:rPr>
        <w:t>2</w:t>
      </w:r>
      <w:r w:rsidR="00504256" w:rsidRPr="00360972">
        <w:rPr>
          <w:rFonts w:ascii="Times New Roman" w:eastAsia="Times New Roman" w:hAnsi="Times New Roman"/>
          <w:i/>
          <w:sz w:val="24"/>
          <w:szCs w:val="24"/>
          <w:lang w:eastAsia="ar-SA"/>
        </w:rPr>
        <w:t>0</w:t>
      </w:r>
      <w:r w:rsidR="00CA2D1F" w:rsidRPr="00360972">
        <w:rPr>
          <w:rFonts w:ascii="Times New Roman" w:eastAsia="Times New Roman" w:hAnsi="Times New Roman"/>
          <w:i/>
          <w:sz w:val="24"/>
          <w:szCs w:val="24"/>
          <w:lang w:eastAsia="ar-SA"/>
        </w:rPr>
        <w:t xml:space="preserve"> kwiecień 2020</w:t>
      </w:r>
      <w:r w:rsidRPr="00360972">
        <w:rPr>
          <w:rFonts w:ascii="Times New Roman" w:eastAsia="Times New Roman" w:hAnsi="Times New Roman"/>
          <w:i/>
          <w:sz w:val="24"/>
          <w:szCs w:val="24"/>
          <w:lang w:eastAsia="ar-SA"/>
        </w:rPr>
        <w:t>r.</w:t>
      </w:r>
    </w:p>
    <w:p w:rsidR="00A16788" w:rsidRPr="00360972" w:rsidRDefault="00A16788" w:rsidP="00A16788">
      <w:pP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br w:type="page"/>
      </w:r>
    </w:p>
    <w:p w:rsidR="000A4418" w:rsidRPr="00360972" w:rsidRDefault="000A4418" w:rsidP="00A16788">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i/>
          <w:sz w:val="24"/>
          <w:szCs w:val="24"/>
          <w:u w:val="single"/>
          <w:lang w:eastAsia="ar-SA"/>
        </w:rPr>
      </w:pPr>
      <w:r w:rsidRPr="00360972">
        <w:rPr>
          <w:rFonts w:ascii="Times New Roman" w:eastAsia="Times New Roman" w:hAnsi="Times New Roman"/>
          <w:i/>
          <w:sz w:val="24"/>
          <w:szCs w:val="24"/>
          <w:u w:val="single"/>
          <w:lang w:eastAsia="ar-SA"/>
        </w:rPr>
        <w:t>Specyfikacja niniejsza zawiera:</w:t>
      </w: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AA2E6A"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60972" w:rsidRDefault="00EC0F02" w:rsidP="00E742AE">
            <w:pPr>
              <w:pStyle w:val="Bezodstpw"/>
              <w:rPr>
                <w:lang w:eastAsia="ar-SA"/>
              </w:rPr>
            </w:pPr>
            <w:r w:rsidRPr="00E742AE">
              <w:rPr>
                <w:lang w:eastAsia="ar-SA"/>
              </w:rPr>
              <w:t>l.p</w:t>
            </w:r>
            <w:r w:rsidRPr="00AA2E6A">
              <w:rPr>
                <w:lang w:eastAsia="ar-SA"/>
              </w:rPr>
              <w:t>.</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AA2E6A" w:rsidRDefault="00EC0F02" w:rsidP="00E742AE">
            <w:pPr>
              <w:pStyle w:val="Bezodstpw"/>
              <w:rPr>
                <w:lang w:eastAsia="ar-SA"/>
              </w:rPr>
            </w:pPr>
            <w:r w:rsidRPr="00AA2E6A">
              <w:rPr>
                <w:lang w:eastAsia="ar-SA"/>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AA2E6A" w:rsidRDefault="00EC0F02" w:rsidP="00E742AE">
            <w:pPr>
              <w:pStyle w:val="Bezodstpw"/>
              <w:rPr>
                <w:lang w:eastAsia="ar-SA"/>
              </w:rPr>
            </w:pPr>
            <w:r w:rsidRPr="00AA2E6A">
              <w:rPr>
                <w:lang w:eastAsia="ar-SA"/>
              </w:rPr>
              <w:t>Nazwa Części</w:t>
            </w:r>
          </w:p>
        </w:tc>
      </w:tr>
      <w:tr w:rsidR="00EC0F02" w:rsidRPr="00AA2E6A" w:rsidTr="00EC0F02">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Instrukcja dla Wykonawców (IDW).</w:t>
            </w:r>
          </w:p>
        </w:tc>
      </w:tr>
      <w:tr w:rsidR="00EC0F02" w:rsidRPr="00AA2E6A" w:rsidTr="00EC0F02">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Wzór umowy (WU).</w:t>
            </w:r>
          </w:p>
        </w:tc>
      </w:tr>
      <w:tr w:rsidR="00EC0F02" w:rsidRPr="00AA2E6A" w:rsidTr="00EC0F02">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Opis przedmiotu zamówienia (OPZ).</w:t>
            </w: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0A4418" w:rsidRPr="00360972" w:rsidRDefault="000A4418" w:rsidP="00A16788">
      <w:pPr>
        <w:suppressAutoHyphens/>
        <w:spacing w:after="0" w:line="240" w:lineRule="auto"/>
        <w:rPr>
          <w:rFonts w:ascii="Times New Roman" w:eastAsia="Times New Roman" w:hAnsi="Times New Roman"/>
          <w:i/>
          <w:sz w:val="24"/>
          <w:szCs w:val="24"/>
          <w:lang w:eastAsia="ar-SA"/>
        </w:rPr>
      </w:pPr>
    </w:p>
    <w:p w:rsidR="000A4418" w:rsidRPr="00360972" w:rsidRDefault="000A4418" w:rsidP="00A16788">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 xml:space="preserve">CZEŚĆ I </w:t>
      </w: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INSTRUKCJA DLA WYKONAWCÓW</w:t>
      </w:r>
    </w:p>
    <w:p w:rsidR="00EC0F02" w:rsidRPr="00360972" w:rsidRDefault="00EC0F02" w:rsidP="00EC0F02">
      <w:pP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br w:type="page"/>
      </w:r>
    </w:p>
    <w:p w:rsidR="00EC0F02" w:rsidRPr="00360972" w:rsidRDefault="00EC0F02" w:rsidP="005835A1">
      <w:pPr>
        <w:numPr>
          <w:ilvl w:val="0"/>
          <w:numId w:val="1"/>
        </w:numPr>
        <w:suppressAutoHyphens/>
        <w:spacing w:after="0" w:line="240" w:lineRule="auto"/>
        <w:ind w:left="426"/>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lastRenderedPageBreak/>
        <w:t>Nazwa (firma) i adres Zamawiającego.</w:t>
      </w:r>
    </w:p>
    <w:p w:rsidR="00EC0F02" w:rsidRPr="00360972"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Zarząd Dróg Powiatowych w Dębicy</w:t>
      </w:r>
    </w:p>
    <w:p w:rsidR="00EC0F02" w:rsidRPr="00360972"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ul. Parkowa </w:t>
      </w:r>
      <w:r w:rsidRPr="00360972">
        <w:rPr>
          <w:rFonts w:ascii="Times New Roman" w:eastAsia="Times New Roman" w:hAnsi="Times New Roman"/>
          <w:b/>
          <w:i/>
          <w:sz w:val="24"/>
          <w:szCs w:val="24"/>
          <w:lang w:val="x-none" w:eastAsia="ar-SA"/>
        </w:rPr>
        <w:t>2</w:t>
      </w:r>
      <w:r w:rsidRPr="00360972">
        <w:rPr>
          <w:rFonts w:ascii="Times New Roman" w:eastAsia="Times New Roman" w:hAnsi="Times New Roman"/>
          <w:b/>
          <w:i/>
          <w:sz w:val="24"/>
          <w:szCs w:val="24"/>
          <w:lang w:eastAsia="ar-SA"/>
        </w:rPr>
        <w:t>8</w:t>
      </w:r>
    </w:p>
    <w:p w:rsidR="00EC0F02" w:rsidRPr="00360972"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b/>
          <w:i/>
          <w:sz w:val="24"/>
          <w:szCs w:val="24"/>
          <w:lang w:val="x-none" w:eastAsia="ar-SA"/>
        </w:rPr>
        <w:t>39-200 Dębica</w:t>
      </w:r>
    </w:p>
    <w:p w:rsidR="00EC0F02" w:rsidRPr="00360972" w:rsidRDefault="00EC0F02" w:rsidP="005835A1">
      <w:p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i/>
          <w:sz w:val="24"/>
          <w:szCs w:val="24"/>
          <w:lang w:val="x-none" w:eastAsia="ar-SA"/>
        </w:rPr>
        <w:t xml:space="preserve">zwane dalej </w:t>
      </w:r>
      <w:r w:rsidRPr="00360972">
        <w:rPr>
          <w:rFonts w:ascii="Times New Roman" w:eastAsia="Times New Roman" w:hAnsi="Times New Roman"/>
          <w:b/>
          <w:i/>
          <w:sz w:val="24"/>
          <w:szCs w:val="24"/>
          <w:lang w:val="x-none" w:eastAsia="ar-SA"/>
        </w:rPr>
        <w:t>Zamawiającym</w:t>
      </w:r>
    </w:p>
    <w:p w:rsidR="00EC0F02" w:rsidRPr="00360972"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p>
    <w:p w:rsidR="00EC0F02" w:rsidRPr="0036097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Oznaczenie Wykonawcy.</w:t>
      </w:r>
    </w:p>
    <w:p w:rsidR="00EC0F02" w:rsidRPr="00360972" w:rsidRDefault="00EC0F02" w:rsidP="005835A1">
      <w:pPr>
        <w:spacing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Na potrzeby niniejszej SIWZ za </w:t>
      </w:r>
      <w:r w:rsidRPr="00360972">
        <w:rPr>
          <w:rFonts w:ascii="Times New Roman" w:eastAsia="Times New Roman" w:hAnsi="Times New Roman"/>
          <w:b/>
          <w:i/>
          <w:sz w:val="24"/>
          <w:szCs w:val="24"/>
          <w:lang w:val="x-none" w:eastAsia="ar-SA"/>
        </w:rPr>
        <w:t>Wykonawcę</w:t>
      </w:r>
      <w:r w:rsidRPr="00360972">
        <w:rPr>
          <w:rFonts w:ascii="Times New Roman" w:eastAsia="Times New Roman" w:hAnsi="Times New Roman"/>
          <w:i/>
          <w:sz w:val="24"/>
          <w:szCs w:val="24"/>
          <w:lang w:val="x-none" w:eastAsia="ar-SA"/>
        </w:rPr>
        <w:t xml:space="preserve"> - uważa się osobę fizyczną, osobę prawną albo jednostkę organizacyjną nieposiadającą osobowości prawnej, która ubiega się </w:t>
      </w:r>
      <w:r w:rsidR="008139B9"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o udzielenie zamówienia publicznego, złożyła ofertę lub zawarła umowę w sprawie zamówienia publicznego.</w:t>
      </w:r>
    </w:p>
    <w:p w:rsidR="00EC0F02" w:rsidRPr="0036097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 xml:space="preserve"> Tryb udzielania zamówienia.</w:t>
      </w:r>
    </w:p>
    <w:p w:rsidR="00EC0F02" w:rsidRPr="00360972" w:rsidRDefault="00EC0F02" w:rsidP="005835A1">
      <w:pPr>
        <w:spacing w:after="0" w:line="240" w:lineRule="auto"/>
        <w:ind w:left="42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Postępowanie prowadzone jest w trybie przetargu nieograniczonego na podstawie </w:t>
      </w:r>
      <w:r w:rsidR="00A0513F"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eastAsia="ar-SA"/>
        </w:rPr>
        <w:t xml:space="preserve">art. 10 ust. 1 </w:t>
      </w:r>
      <w:r w:rsidRPr="00360972">
        <w:rPr>
          <w:rFonts w:ascii="Times New Roman" w:eastAsia="Times New Roman" w:hAnsi="Times New Roman"/>
          <w:i/>
          <w:spacing w:val="-4"/>
          <w:sz w:val="24"/>
          <w:szCs w:val="24"/>
          <w:lang w:eastAsia="ar-SA"/>
        </w:rPr>
        <w:t xml:space="preserve">oraz </w:t>
      </w:r>
      <w:r w:rsidR="00A0513F" w:rsidRPr="00360972">
        <w:rPr>
          <w:rFonts w:ascii="Times New Roman" w:eastAsia="Times New Roman" w:hAnsi="Times New Roman"/>
          <w:i/>
          <w:spacing w:val="-4"/>
          <w:sz w:val="24"/>
          <w:szCs w:val="24"/>
          <w:lang w:eastAsia="ar-SA"/>
        </w:rPr>
        <w:t xml:space="preserve">art. </w:t>
      </w:r>
      <w:r w:rsidRPr="00360972">
        <w:rPr>
          <w:rFonts w:ascii="Times New Roman" w:eastAsia="Times New Roman" w:hAnsi="Times New Roman"/>
          <w:i/>
          <w:spacing w:val="-4"/>
          <w:sz w:val="24"/>
          <w:szCs w:val="24"/>
          <w:lang w:eastAsia="ar-SA"/>
        </w:rPr>
        <w:t xml:space="preserve">39 - 43 ustawy z dnia 29 stycznia 2004 r. Prawo zamówień (Dz. U. </w:t>
      </w:r>
      <w:r w:rsidR="00A0513F" w:rsidRPr="00360972">
        <w:rPr>
          <w:rFonts w:ascii="Times New Roman" w:eastAsia="Times New Roman" w:hAnsi="Times New Roman"/>
          <w:i/>
          <w:spacing w:val="-4"/>
          <w:sz w:val="24"/>
          <w:szCs w:val="24"/>
          <w:lang w:eastAsia="ar-SA"/>
        </w:rPr>
        <w:br/>
      </w:r>
      <w:r w:rsidRPr="00360972">
        <w:rPr>
          <w:rFonts w:ascii="Times New Roman" w:eastAsia="Times New Roman" w:hAnsi="Times New Roman"/>
          <w:i/>
          <w:spacing w:val="-4"/>
          <w:sz w:val="24"/>
          <w:szCs w:val="24"/>
          <w:lang w:eastAsia="ar-SA"/>
        </w:rPr>
        <w:t>z 201</w:t>
      </w:r>
      <w:r w:rsidR="008139B9" w:rsidRPr="00360972">
        <w:rPr>
          <w:rFonts w:ascii="Times New Roman" w:eastAsia="Times New Roman" w:hAnsi="Times New Roman"/>
          <w:i/>
          <w:spacing w:val="-4"/>
          <w:sz w:val="24"/>
          <w:szCs w:val="24"/>
          <w:lang w:eastAsia="ar-SA"/>
        </w:rPr>
        <w:t>9</w:t>
      </w:r>
      <w:r w:rsidRPr="00360972">
        <w:rPr>
          <w:rFonts w:ascii="Times New Roman" w:eastAsia="Times New Roman" w:hAnsi="Times New Roman"/>
          <w:i/>
          <w:spacing w:val="-4"/>
          <w:sz w:val="24"/>
          <w:szCs w:val="24"/>
          <w:lang w:eastAsia="ar-SA"/>
        </w:rPr>
        <w:t xml:space="preserve">r. poz. </w:t>
      </w:r>
      <w:r w:rsidR="00C16F52" w:rsidRPr="00360972">
        <w:rPr>
          <w:rFonts w:ascii="Times New Roman" w:eastAsia="Times New Roman" w:hAnsi="Times New Roman"/>
          <w:i/>
          <w:spacing w:val="-4"/>
          <w:sz w:val="24"/>
          <w:szCs w:val="24"/>
          <w:lang w:eastAsia="ar-SA"/>
        </w:rPr>
        <w:t>1</w:t>
      </w:r>
      <w:r w:rsidR="008139B9" w:rsidRPr="00360972">
        <w:rPr>
          <w:rFonts w:ascii="Times New Roman" w:eastAsia="Times New Roman" w:hAnsi="Times New Roman"/>
          <w:i/>
          <w:spacing w:val="-4"/>
          <w:sz w:val="24"/>
          <w:szCs w:val="24"/>
          <w:lang w:eastAsia="ar-SA"/>
        </w:rPr>
        <w:t>843</w:t>
      </w:r>
      <w:r w:rsidR="00C16F52" w:rsidRPr="00360972">
        <w:rPr>
          <w:rFonts w:ascii="Times New Roman" w:eastAsia="Times New Roman" w:hAnsi="Times New Roman"/>
          <w:i/>
          <w:spacing w:val="-4"/>
          <w:sz w:val="24"/>
          <w:szCs w:val="24"/>
          <w:lang w:eastAsia="ar-SA"/>
        </w:rPr>
        <w:t xml:space="preserve"> z</w:t>
      </w:r>
      <w:r w:rsidR="00A0513F" w:rsidRPr="00360972">
        <w:rPr>
          <w:rFonts w:ascii="Times New Roman" w:eastAsia="Times New Roman" w:hAnsi="Times New Roman"/>
          <w:i/>
          <w:spacing w:val="-4"/>
          <w:sz w:val="24"/>
          <w:szCs w:val="24"/>
          <w:lang w:eastAsia="ar-SA"/>
        </w:rPr>
        <w:t xml:space="preserve"> późn.</w:t>
      </w:r>
      <w:r w:rsidRPr="00360972">
        <w:rPr>
          <w:rFonts w:ascii="Times New Roman" w:eastAsia="Times New Roman" w:hAnsi="Times New Roman"/>
          <w:i/>
          <w:spacing w:val="-4"/>
          <w:sz w:val="24"/>
          <w:szCs w:val="24"/>
          <w:lang w:eastAsia="ar-SA"/>
        </w:rPr>
        <w:t xml:space="preserve"> zm.).</w:t>
      </w:r>
    </w:p>
    <w:p w:rsidR="00EC0F02" w:rsidRPr="00360972" w:rsidRDefault="00EC0F02" w:rsidP="005835A1">
      <w:pPr>
        <w:spacing w:line="240" w:lineRule="auto"/>
        <w:ind w:left="426"/>
        <w:jc w:val="both"/>
        <w:rPr>
          <w:rFonts w:ascii="Times New Roman" w:eastAsia="Times New Roman" w:hAnsi="Times New Roman"/>
          <w:i/>
          <w:sz w:val="24"/>
          <w:szCs w:val="24"/>
          <w:lang w:val="x-none" w:eastAsia="ar-SA"/>
        </w:rPr>
      </w:pP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 przez to określenie pojawiające się w treści SIWZ poniżej rozumie się Ustawę z</w:t>
      </w:r>
      <w:r w:rsidR="002908C2"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dnia 29 stycznia 2004 r. Prawo zamówień </w:t>
      </w:r>
      <w:r w:rsidR="0081098D" w:rsidRPr="00360972">
        <w:rPr>
          <w:rFonts w:ascii="Times New Roman" w:eastAsia="Times New Roman" w:hAnsi="Times New Roman"/>
          <w:i/>
          <w:sz w:val="24"/>
          <w:szCs w:val="24"/>
          <w:lang w:eastAsia="ar-SA"/>
        </w:rPr>
        <w:t xml:space="preserve">publicznych </w:t>
      </w:r>
      <w:r w:rsidR="00A0513F" w:rsidRPr="00360972">
        <w:rPr>
          <w:rFonts w:ascii="Times New Roman" w:eastAsia="Times New Roman" w:hAnsi="Times New Roman"/>
          <w:i/>
          <w:sz w:val="24"/>
          <w:szCs w:val="24"/>
          <w:lang w:val="x-none" w:eastAsia="ar-SA"/>
        </w:rPr>
        <w:t>(</w:t>
      </w:r>
      <w:r w:rsidRPr="00360972">
        <w:rPr>
          <w:rFonts w:ascii="Times New Roman" w:eastAsia="Times New Roman" w:hAnsi="Times New Roman"/>
          <w:i/>
          <w:sz w:val="24"/>
          <w:szCs w:val="24"/>
          <w:lang w:val="x-none" w:eastAsia="ar-SA"/>
        </w:rPr>
        <w:t>Dz. U. z 201</w:t>
      </w:r>
      <w:r w:rsidR="008139B9" w:rsidRPr="00360972">
        <w:rPr>
          <w:rFonts w:ascii="Times New Roman" w:eastAsia="Times New Roman" w:hAnsi="Times New Roman"/>
          <w:i/>
          <w:sz w:val="24"/>
          <w:szCs w:val="24"/>
          <w:lang w:eastAsia="ar-SA"/>
        </w:rPr>
        <w:t>9</w:t>
      </w:r>
      <w:r w:rsidRPr="00360972">
        <w:rPr>
          <w:rFonts w:ascii="Times New Roman" w:eastAsia="Times New Roman" w:hAnsi="Times New Roman"/>
          <w:i/>
          <w:sz w:val="24"/>
          <w:szCs w:val="24"/>
          <w:lang w:val="x-none" w:eastAsia="ar-SA"/>
        </w:rPr>
        <w:t xml:space="preserve"> r. poz.</w:t>
      </w:r>
      <w:r w:rsidR="008139B9" w:rsidRPr="00360972">
        <w:rPr>
          <w:rFonts w:ascii="Times New Roman" w:eastAsia="Times New Roman" w:hAnsi="Times New Roman"/>
          <w:i/>
          <w:sz w:val="24"/>
          <w:szCs w:val="24"/>
          <w:lang w:eastAsia="ar-SA"/>
        </w:rPr>
        <w:t xml:space="preserve"> 1843</w:t>
      </w:r>
      <w:r w:rsidRPr="00360972">
        <w:rPr>
          <w:rFonts w:ascii="Times New Roman" w:eastAsia="Times New Roman" w:hAnsi="Times New Roman"/>
          <w:i/>
          <w:sz w:val="24"/>
          <w:szCs w:val="24"/>
          <w:lang w:eastAsia="ar-SA"/>
        </w:rPr>
        <w:t xml:space="preserve"> z</w:t>
      </w:r>
      <w:r w:rsidR="002908C2" w:rsidRPr="00360972">
        <w:rPr>
          <w:rFonts w:ascii="Times New Roman" w:eastAsia="Times New Roman" w:hAnsi="Times New Roman"/>
          <w:i/>
          <w:sz w:val="24"/>
          <w:szCs w:val="24"/>
          <w:lang w:eastAsia="ar-SA"/>
        </w:rPr>
        <w:t> </w:t>
      </w:r>
      <w:r w:rsidR="00A0513F" w:rsidRPr="00360972">
        <w:rPr>
          <w:rFonts w:ascii="Times New Roman" w:eastAsia="Times New Roman" w:hAnsi="Times New Roman"/>
          <w:i/>
          <w:sz w:val="24"/>
          <w:szCs w:val="24"/>
          <w:lang w:eastAsia="ar-SA"/>
        </w:rPr>
        <w:t>późn.</w:t>
      </w:r>
      <w:r w:rsidRPr="00360972">
        <w:rPr>
          <w:rFonts w:ascii="Times New Roman" w:eastAsia="Times New Roman" w:hAnsi="Times New Roman"/>
          <w:i/>
          <w:sz w:val="24"/>
          <w:szCs w:val="24"/>
          <w:lang w:eastAsia="ar-SA"/>
        </w:rPr>
        <w:t xml:space="preserve"> zm.</w:t>
      </w:r>
      <w:r w:rsidRPr="00360972">
        <w:rPr>
          <w:rFonts w:ascii="Times New Roman" w:eastAsia="Times New Roman" w:hAnsi="Times New Roman"/>
          <w:i/>
          <w:sz w:val="24"/>
          <w:szCs w:val="24"/>
          <w:lang w:val="x-none" w:eastAsia="ar-SA"/>
        </w:rPr>
        <w:t>).</w:t>
      </w:r>
    </w:p>
    <w:p w:rsidR="00EC0F02" w:rsidRPr="0036097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w:t>
      </w:r>
      <w:r w:rsidRPr="00360972">
        <w:rPr>
          <w:rFonts w:ascii="Times New Roman" w:eastAsia="Times New Roman" w:hAnsi="Times New Roman"/>
          <w:b/>
          <w:i/>
          <w:sz w:val="24"/>
          <w:szCs w:val="24"/>
          <w:lang w:eastAsia="ar-SA"/>
        </w:rPr>
        <w:t xml:space="preserve">pis </w:t>
      </w:r>
      <w:r w:rsidRPr="00360972">
        <w:rPr>
          <w:rFonts w:ascii="Times New Roman" w:eastAsia="Times New Roman" w:hAnsi="Times New Roman"/>
          <w:b/>
          <w:i/>
          <w:sz w:val="24"/>
          <w:szCs w:val="24"/>
          <w:lang w:val="x-none" w:eastAsia="ar-SA"/>
        </w:rPr>
        <w:t>przedmiotu zamówienia.</w:t>
      </w:r>
    </w:p>
    <w:p w:rsidR="00F03E70" w:rsidRPr="00360972" w:rsidRDefault="00F03E70" w:rsidP="00F03E70">
      <w:pPr>
        <w:spacing w:after="0" w:line="240" w:lineRule="auto"/>
        <w:jc w:val="both"/>
        <w:rPr>
          <w:rFonts w:ascii="Times New Roman" w:eastAsia="Times New Roman" w:hAnsi="Times New Roman"/>
          <w:i/>
          <w:iCs/>
          <w:sz w:val="24"/>
          <w:lang w:eastAsia="pl-PL"/>
        </w:rPr>
      </w:pPr>
      <w:r w:rsidRPr="00360972">
        <w:rPr>
          <w:rFonts w:ascii="Times New Roman" w:eastAsia="Times New Roman" w:hAnsi="Times New Roman"/>
          <w:i/>
          <w:iCs/>
          <w:sz w:val="24"/>
          <w:lang w:eastAsia="pl-PL"/>
        </w:rPr>
        <w:t>Przedmiotem zamówienia jest wykonanie robót budowlanych związanych z wykonaniem przebudowy drogi powiatowej zgodnie z przepisami prawa budowlanego.</w:t>
      </w:r>
    </w:p>
    <w:p w:rsidR="00F03E70" w:rsidRPr="00360972" w:rsidRDefault="005835A1" w:rsidP="005835A1">
      <w:pPr>
        <w:spacing w:before="120" w:after="120" w:line="240" w:lineRule="auto"/>
        <w:ind w:left="426"/>
        <w:rPr>
          <w:rFonts w:ascii="Times New Roman" w:eastAsia="Times New Roman" w:hAnsi="Times New Roman"/>
          <w:b/>
          <w:bCs/>
          <w:i/>
          <w:iCs/>
          <w:sz w:val="24"/>
          <w:szCs w:val="24"/>
          <w:u w:val="single"/>
          <w:lang w:eastAsia="pl-PL"/>
        </w:rPr>
      </w:pPr>
      <w:r w:rsidRPr="00360972">
        <w:rPr>
          <w:rFonts w:ascii="Times New Roman" w:eastAsia="Times New Roman" w:hAnsi="Times New Roman"/>
          <w:b/>
          <w:bCs/>
          <w:i/>
          <w:iCs/>
          <w:sz w:val="24"/>
          <w:szCs w:val="24"/>
          <w:u w:val="single"/>
          <w:lang w:eastAsia="pl-PL"/>
        </w:rPr>
        <w:t>4.</w:t>
      </w:r>
      <w:r w:rsidR="00F03E70" w:rsidRPr="00360972">
        <w:rPr>
          <w:rFonts w:ascii="Times New Roman" w:eastAsia="Times New Roman" w:hAnsi="Times New Roman"/>
          <w:b/>
          <w:bCs/>
          <w:i/>
          <w:iCs/>
          <w:sz w:val="24"/>
          <w:szCs w:val="24"/>
          <w:u w:val="single"/>
          <w:lang w:eastAsia="pl-PL"/>
        </w:rPr>
        <w:t>1. Zakres przedmiotu zamówienia obejmuje</w:t>
      </w:r>
      <w:r w:rsidR="00F03E70" w:rsidRPr="00360972">
        <w:rPr>
          <w:rFonts w:ascii="Times New Roman" w:eastAsia="Times New Roman" w:hAnsi="Times New Roman"/>
          <w:b/>
          <w:bCs/>
          <w:i/>
          <w:iCs/>
          <w:sz w:val="24"/>
          <w:szCs w:val="24"/>
          <w:lang w:eastAsia="pl-PL"/>
        </w:rPr>
        <w:t>:</w:t>
      </w:r>
    </w:p>
    <w:p w:rsidR="0087356A" w:rsidRPr="00360972" w:rsidRDefault="0087356A" w:rsidP="008527F5">
      <w:pPr>
        <w:numPr>
          <w:ilvl w:val="0"/>
          <w:numId w:val="41"/>
        </w:numPr>
        <w:spacing w:line="240" w:lineRule="auto"/>
        <w:ind w:left="709"/>
        <w:contextualSpacing/>
        <w:jc w:val="both"/>
        <w:rPr>
          <w:rFonts w:ascii="Times New Roman" w:hAnsi="Times New Roman"/>
          <w:i/>
          <w:sz w:val="24"/>
          <w:szCs w:val="24"/>
        </w:rPr>
      </w:pPr>
      <w:r w:rsidRPr="00360972">
        <w:rPr>
          <w:rFonts w:ascii="Times New Roman" w:hAnsi="Times New Roman"/>
          <w:i/>
          <w:sz w:val="24"/>
          <w:szCs w:val="24"/>
        </w:rPr>
        <w:t>roboty przygotowawcze i rozbiórkowe;</w:t>
      </w:r>
    </w:p>
    <w:p w:rsidR="0087356A" w:rsidRPr="00360972" w:rsidRDefault="0087356A" w:rsidP="008527F5">
      <w:pPr>
        <w:numPr>
          <w:ilvl w:val="0"/>
          <w:numId w:val="41"/>
        </w:numPr>
        <w:spacing w:line="240" w:lineRule="auto"/>
        <w:ind w:left="709"/>
        <w:contextualSpacing/>
        <w:jc w:val="both"/>
        <w:rPr>
          <w:rFonts w:ascii="Times New Roman" w:hAnsi="Times New Roman"/>
          <w:i/>
          <w:sz w:val="24"/>
          <w:szCs w:val="24"/>
        </w:rPr>
      </w:pPr>
      <w:r w:rsidRPr="00360972">
        <w:rPr>
          <w:rFonts w:ascii="Times New Roman" w:hAnsi="Times New Roman"/>
          <w:i/>
          <w:sz w:val="24"/>
          <w:szCs w:val="24"/>
        </w:rPr>
        <w:t>roboty ziemne;</w:t>
      </w:r>
    </w:p>
    <w:p w:rsidR="0087356A" w:rsidRPr="00360972" w:rsidRDefault="0087356A" w:rsidP="008527F5">
      <w:pPr>
        <w:numPr>
          <w:ilvl w:val="0"/>
          <w:numId w:val="41"/>
        </w:numPr>
        <w:spacing w:line="240" w:lineRule="auto"/>
        <w:ind w:left="709"/>
        <w:contextualSpacing/>
        <w:jc w:val="both"/>
        <w:rPr>
          <w:rFonts w:ascii="Times New Roman" w:hAnsi="Times New Roman"/>
          <w:i/>
          <w:sz w:val="24"/>
          <w:szCs w:val="24"/>
        </w:rPr>
      </w:pPr>
      <w:r w:rsidRPr="00360972">
        <w:rPr>
          <w:rFonts w:ascii="Times New Roman" w:hAnsi="Times New Roman"/>
          <w:i/>
          <w:sz w:val="24"/>
          <w:szCs w:val="24"/>
        </w:rPr>
        <w:t>podbudowy z kruszywa;</w:t>
      </w:r>
    </w:p>
    <w:p w:rsidR="0087356A" w:rsidRPr="00360972" w:rsidRDefault="0087356A" w:rsidP="008527F5">
      <w:pPr>
        <w:numPr>
          <w:ilvl w:val="0"/>
          <w:numId w:val="41"/>
        </w:numPr>
        <w:spacing w:line="240" w:lineRule="auto"/>
        <w:ind w:left="709"/>
        <w:contextualSpacing/>
        <w:jc w:val="both"/>
        <w:rPr>
          <w:rFonts w:ascii="Times New Roman" w:hAnsi="Times New Roman"/>
          <w:i/>
          <w:sz w:val="24"/>
          <w:szCs w:val="24"/>
        </w:rPr>
      </w:pPr>
      <w:r w:rsidRPr="00360972">
        <w:rPr>
          <w:rFonts w:ascii="Times New Roman" w:hAnsi="Times New Roman"/>
          <w:i/>
          <w:sz w:val="24"/>
          <w:szCs w:val="24"/>
        </w:rPr>
        <w:t>frezowanie istniejącej nawierzchni asfaltowej z wykorzystaniem wtórnym kory asfaltowej do wykonania podbudowy;</w:t>
      </w:r>
    </w:p>
    <w:p w:rsidR="0087356A" w:rsidRPr="00360972" w:rsidRDefault="0087356A" w:rsidP="008527F5">
      <w:pPr>
        <w:numPr>
          <w:ilvl w:val="0"/>
          <w:numId w:val="41"/>
        </w:numPr>
        <w:spacing w:line="240" w:lineRule="auto"/>
        <w:ind w:left="709"/>
        <w:contextualSpacing/>
        <w:jc w:val="both"/>
        <w:rPr>
          <w:rFonts w:ascii="Times New Roman" w:hAnsi="Times New Roman"/>
          <w:i/>
          <w:sz w:val="24"/>
          <w:szCs w:val="24"/>
        </w:rPr>
      </w:pPr>
      <w:r w:rsidRPr="00360972">
        <w:rPr>
          <w:rFonts w:ascii="Times New Roman" w:hAnsi="Times New Roman"/>
          <w:i/>
          <w:sz w:val="24"/>
          <w:szCs w:val="24"/>
        </w:rPr>
        <w:t xml:space="preserve">nawierzchnie z mieszanek </w:t>
      </w:r>
      <w:proofErr w:type="spellStart"/>
      <w:r w:rsidRPr="00360972">
        <w:rPr>
          <w:rFonts w:ascii="Times New Roman" w:hAnsi="Times New Roman"/>
          <w:i/>
          <w:sz w:val="24"/>
          <w:szCs w:val="24"/>
        </w:rPr>
        <w:t>mineralno</w:t>
      </w:r>
      <w:proofErr w:type="spellEnd"/>
      <w:r w:rsidRPr="00360972">
        <w:rPr>
          <w:rFonts w:ascii="Times New Roman" w:hAnsi="Times New Roman"/>
          <w:i/>
          <w:sz w:val="24"/>
          <w:szCs w:val="24"/>
        </w:rPr>
        <w:t xml:space="preserve"> </w:t>
      </w:r>
      <w:proofErr w:type="spellStart"/>
      <w:r w:rsidRPr="00360972">
        <w:rPr>
          <w:rFonts w:ascii="Times New Roman" w:hAnsi="Times New Roman"/>
          <w:i/>
          <w:sz w:val="24"/>
          <w:szCs w:val="24"/>
        </w:rPr>
        <w:t>bitumicznych-asfaltowych</w:t>
      </w:r>
      <w:proofErr w:type="spellEnd"/>
      <w:r w:rsidRPr="00360972">
        <w:rPr>
          <w:rFonts w:ascii="Times New Roman" w:hAnsi="Times New Roman"/>
          <w:i/>
          <w:sz w:val="24"/>
          <w:szCs w:val="24"/>
        </w:rPr>
        <w:t>;</w:t>
      </w:r>
    </w:p>
    <w:p w:rsidR="0087356A" w:rsidRPr="00360972" w:rsidRDefault="0087356A" w:rsidP="008527F5">
      <w:pPr>
        <w:numPr>
          <w:ilvl w:val="0"/>
          <w:numId w:val="41"/>
        </w:numPr>
        <w:spacing w:line="240" w:lineRule="auto"/>
        <w:ind w:left="709"/>
        <w:contextualSpacing/>
        <w:jc w:val="both"/>
        <w:rPr>
          <w:rFonts w:ascii="Times New Roman" w:hAnsi="Times New Roman"/>
          <w:i/>
          <w:sz w:val="24"/>
          <w:szCs w:val="24"/>
        </w:rPr>
      </w:pPr>
      <w:r w:rsidRPr="00360972">
        <w:rPr>
          <w:rFonts w:ascii="Times New Roman" w:hAnsi="Times New Roman"/>
          <w:i/>
          <w:sz w:val="24"/>
          <w:szCs w:val="24"/>
        </w:rPr>
        <w:t>nawierzchnie z betonowej kostki brukowej;</w:t>
      </w:r>
    </w:p>
    <w:p w:rsidR="0087356A" w:rsidRPr="00360972" w:rsidRDefault="0087356A" w:rsidP="008527F5">
      <w:pPr>
        <w:numPr>
          <w:ilvl w:val="0"/>
          <w:numId w:val="41"/>
        </w:numPr>
        <w:spacing w:line="240" w:lineRule="auto"/>
        <w:ind w:left="709"/>
        <w:contextualSpacing/>
        <w:jc w:val="both"/>
        <w:rPr>
          <w:rFonts w:ascii="Times New Roman" w:hAnsi="Times New Roman"/>
          <w:i/>
          <w:sz w:val="24"/>
          <w:szCs w:val="24"/>
        </w:rPr>
      </w:pPr>
      <w:r w:rsidRPr="00360972">
        <w:rPr>
          <w:rFonts w:ascii="Times New Roman" w:hAnsi="Times New Roman"/>
          <w:i/>
          <w:sz w:val="24"/>
          <w:szCs w:val="24"/>
        </w:rPr>
        <w:t>odwodnienie drogi;</w:t>
      </w:r>
    </w:p>
    <w:p w:rsidR="0087356A" w:rsidRPr="00360972" w:rsidRDefault="0087356A" w:rsidP="008527F5">
      <w:pPr>
        <w:numPr>
          <w:ilvl w:val="0"/>
          <w:numId w:val="41"/>
        </w:numPr>
        <w:spacing w:line="240" w:lineRule="auto"/>
        <w:ind w:left="709"/>
        <w:contextualSpacing/>
        <w:jc w:val="both"/>
        <w:rPr>
          <w:rFonts w:ascii="Times New Roman" w:hAnsi="Times New Roman"/>
          <w:i/>
          <w:sz w:val="24"/>
          <w:szCs w:val="24"/>
        </w:rPr>
      </w:pPr>
      <w:r w:rsidRPr="00360972">
        <w:rPr>
          <w:rFonts w:ascii="Times New Roman" w:hAnsi="Times New Roman"/>
          <w:i/>
          <w:sz w:val="24"/>
          <w:szCs w:val="24"/>
        </w:rPr>
        <w:t>przepusty;</w:t>
      </w:r>
    </w:p>
    <w:p w:rsidR="0087356A" w:rsidRPr="00360972" w:rsidRDefault="0087356A" w:rsidP="008527F5">
      <w:pPr>
        <w:numPr>
          <w:ilvl w:val="0"/>
          <w:numId w:val="41"/>
        </w:numPr>
        <w:spacing w:before="240" w:line="240" w:lineRule="auto"/>
        <w:ind w:left="709"/>
        <w:contextualSpacing/>
        <w:jc w:val="both"/>
        <w:rPr>
          <w:rFonts w:ascii="Times New Roman" w:hAnsi="Times New Roman"/>
          <w:i/>
          <w:sz w:val="24"/>
          <w:szCs w:val="24"/>
        </w:rPr>
      </w:pPr>
      <w:r w:rsidRPr="00360972">
        <w:rPr>
          <w:rFonts w:ascii="Times New Roman" w:hAnsi="Times New Roman"/>
          <w:i/>
          <w:sz w:val="24"/>
          <w:szCs w:val="24"/>
        </w:rPr>
        <w:t>roboty wykończeniowe (rowy przydrożne, pobocza, zieleń drogowa, oznakowanie pionowe i poziome, urządzenia bezpieczeństwa ruchu, zjazdy);</w:t>
      </w:r>
    </w:p>
    <w:p w:rsidR="0087356A" w:rsidRPr="00360972" w:rsidRDefault="0087356A" w:rsidP="008527F5">
      <w:pPr>
        <w:numPr>
          <w:ilvl w:val="0"/>
          <w:numId w:val="41"/>
        </w:numPr>
        <w:spacing w:line="240" w:lineRule="auto"/>
        <w:ind w:left="709"/>
        <w:contextualSpacing/>
        <w:jc w:val="both"/>
        <w:rPr>
          <w:rFonts w:ascii="Times New Roman" w:hAnsi="Times New Roman"/>
          <w:i/>
          <w:sz w:val="24"/>
          <w:szCs w:val="24"/>
        </w:rPr>
      </w:pPr>
      <w:r w:rsidRPr="00360972">
        <w:rPr>
          <w:rFonts w:ascii="Times New Roman" w:hAnsi="Times New Roman"/>
          <w:i/>
          <w:sz w:val="24"/>
          <w:szCs w:val="24"/>
        </w:rPr>
        <w:t>tymczasowa organizacja ruchu na czas prowadzonych robót wraz z</w:t>
      </w:r>
      <w:r w:rsidR="000B51E3" w:rsidRPr="00360972">
        <w:rPr>
          <w:rFonts w:ascii="Times New Roman" w:hAnsi="Times New Roman"/>
          <w:i/>
          <w:sz w:val="24"/>
          <w:szCs w:val="24"/>
        </w:rPr>
        <w:t> </w:t>
      </w:r>
      <w:r w:rsidRPr="00360972">
        <w:rPr>
          <w:rFonts w:ascii="Times New Roman" w:hAnsi="Times New Roman"/>
          <w:i/>
          <w:sz w:val="24"/>
          <w:szCs w:val="24"/>
        </w:rPr>
        <w:t>opracowaniem i zatwierdzeniem projektu.</w:t>
      </w:r>
    </w:p>
    <w:p w:rsidR="0087356A" w:rsidRPr="00360972" w:rsidRDefault="0087356A" w:rsidP="0087356A">
      <w:pPr>
        <w:ind w:left="709"/>
        <w:contextualSpacing/>
        <w:jc w:val="both"/>
        <w:rPr>
          <w:rFonts w:ascii="Times New Roman" w:hAnsi="Times New Roman"/>
          <w:b/>
          <w:i/>
          <w:sz w:val="24"/>
          <w:szCs w:val="24"/>
        </w:rPr>
      </w:pPr>
    </w:p>
    <w:p w:rsidR="00F03E70" w:rsidRPr="00360972" w:rsidRDefault="005835A1" w:rsidP="005835A1">
      <w:pPr>
        <w:keepNext/>
        <w:tabs>
          <w:tab w:val="left" w:pos="426"/>
        </w:tabs>
        <w:spacing w:before="240" w:after="120" w:line="240" w:lineRule="auto"/>
        <w:ind w:left="426"/>
        <w:jc w:val="both"/>
        <w:outlineLvl w:val="0"/>
        <w:rPr>
          <w:rFonts w:ascii="Times New Roman" w:eastAsia="Times New Roman" w:hAnsi="Times New Roman"/>
          <w:b/>
          <w:bCs/>
          <w:i/>
          <w:iCs/>
          <w:kern w:val="32"/>
          <w:sz w:val="24"/>
          <w:szCs w:val="32"/>
          <w:u w:val="single"/>
          <w:lang w:eastAsia="pl-PL"/>
        </w:rPr>
      </w:pPr>
      <w:r w:rsidRPr="00360972">
        <w:rPr>
          <w:rFonts w:ascii="Times New Roman" w:eastAsia="Times New Roman" w:hAnsi="Times New Roman"/>
          <w:b/>
          <w:bCs/>
          <w:i/>
          <w:iCs/>
          <w:kern w:val="32"/>
          <w:sz w:val="24"/>
          <w:szCs w:val="32"/>
          <w:u w:val="single"/>
          <w:lang w:eastAsia="pl-PL"/>
        </w:rPr>
        <w:t>4.2</w:t>
      </w:r>
      <w:r w:rsidR="00F03E70" w:rsidRPr="00360972">
        <w:rPr>
          <w:rFonts w:ascii="Times New Roman" w:eastAsia="Times New Roman" w:hAnsi="Times New Roman"/>
          <w:b/>
          <w:bCs/>
          <w:i/>
          <w:iCs/>
          <w:kern w:val="32"/>
          <w:sz w:val="24"/>
          <w:szCs w:val="32"/>
          <w:u w:val="single"/>
          <w:lang w:eastAsia="pl-PL"/>
        </w:rPr>
        <w:t>. Zamówienie obejmuje:</w:t>
      </w:r>
    </w:p>
    <w:p w:rsidR="00504256" w:rsidRPr="00360972" w:rsidRDefault="00504256" w:rsidP="005835A1">
      <w:pPr>
        <w:spacing w:after="0" w:line="240" w:lineRule="auto"/>
        <w:ind w:left="709" w:hanging="284"/>
        <w:jc w:val="both"/>
        <w:rPr>
          <w:rFonts w:ascii="Times New Roman" w:eastAsia="Times New Roman" w:hAnsi="Times New Roman"/>
          <w:bCs/>
          <w:i/>
          <w:iCs/>
          <w:sz w:val="24"/>
          <w:lang w:eastAsia="pl-PL"/>
        </w:rPr>
      </w:pPr>
      <w:r w:rsidRPr="00360972">
        <w:rPr>
          <w:rFonts w:ascii="Times New Roman" w:eastAsia="Times New Roman" w:hAnsi="Times New Roman"/>
          <w:bCs/>
          <w:i/>
          <w:iCs/>
          <w:sz w:val="24"/>
          <w:lang w:eastAsia="pl-PL"/>
        </w:rPr>
        <w:t>1) wykonanie i oddanie  przedmiotu  przetargu, zrealizowanego zgodnie  z  kosztorysem, dokumentacją, zasadami wiedzy technicznej i sztuki budowlanej,</w:t>
      </w:r>
    </w:p>
    <w:p w:rsidR="00504256" w:rsidRPr="00360972" w:rsidRDefault="00504256" w:rsidP="00D91B4A">
      <w:pPr>
        <w:pStyle w:val="Akapitzlist"/>
        <w:numPr>
          <w:ilvl w:val="5"/>
          <w:numId w:val="35"/>
        </w:numPr>
        <w:ind w:left="709" w:hanging="284"/>
        <w:jc w:val="both"/>
        <w:rPr>
          <w:bCs/>
          <w:i/>
          <w:iCs/>
          <w:lang w:eastAsia="pl-PL"/>
        </w:rPr>
      </w:pPr>
      <w:r w:rsidRPr="00360972">
        <w:rPr>
          <w:bCs/>
          <w:i/>
          <w:iCs/>
          <w:lang w:val="pl-PL" w:eastAsia="pl-PL"/>
        </w:rPr>
        <w:t xml:space="preserve"> </w:t>
      </w:r>
      <w:r w:rsidRPr="00360972">
        <w:rPr>
          <w:bCs/>
          <w:i/>
          <w:iCs/>
          <w:lang w:eastAsia="pl-PL"/>
        </w:rPr>
        <w:t>inne elementy ujęte w cenie ofertowej składające się na przedmiot zamówienia:</w:t>
      </w:r>
    </w:p>
    <w:p w:rsidR="00504256" w:rsidRPr="00360972"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360972">
        <w:rPr>
          <w:rFonts w:ascii="Times New Roman" w:eastAsia="Times New Roman" w:hAnsi="Times New Roman"/>
          <w:bCs/>
          <w:i/>
          <w:iCs/>
          <w:sz w:val="24"/>
          <w:lang w:eastAsia="pl-PL"/>
        </w:rPr>
        <w:t>obsługę geodezyjną robót i wykonanie inwentaryzacji powykonawczej,</w:t>
      </w:r>
    </w:p>
    <w:p w:rsidR="00504256" w:rsidRPr="00360972"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360972">
        <w:rPr>
          <w:rFonts w:ascii="Times New Roman" w:eastAsia="Times New Roman" w:hAnsi="Times New Roman"/>
          <w:bCs/>
          <w:i/>
          <w:iCs/>
          <w:sz w:val="24"/>
          <w:lang w:eastAsia="pl-PL"/>
        </w:rPr>
        <w:t>wytyczenie robót zgodnie z dokumentacją przed przystąpieniem do realizacji zadania – czynności te należy zgłosić do odbioru przed przystąpieniem do robót budowlanych,</w:t>
      </w:r>
    </w:p>
    <w:p w:rsidR="00504256" w:rsidRPr="00360972"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360972">
        <w:rPr>
          <w:rFonts w:ascii="Times New Roman" w:eastAsia="Times New Roman" w:hAnsi="Times New Roman"/>
          <w:bCs/>
          <w:i/>
          <w:iCs/>
          <w:sz w:val="24"/>
          <w:lang w:eastAsia="pl-PL"/>
        </w:rPr>
        <w:t>wykonanie niezbędnych prób, badań, pomiarów, zabezpieczeń, włączeń i odbiorów technicznych wraz z opłatami,</w:t>
      </w:r>
    </w:p>
    <w:p w:rsidR="00504256" w:rsidRPr="00360972"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360972">
        <w:rPr>
          <w:rFonts w:ascii="Times New Roman" w:eastAsia="Times New Roman" w:hAnsi="Times New Roman"/>
          <w:bCs/>
          <w:i/>
          <w:iCs/>
          <w:sz w:val="24"/>
          <w:lang w:eastAsia="pl-PL"/>
        </w:rPr>
        <w:lastRenderedPageBreak/>
        <w:t>ustalenie lokalizacji, wykonanie i utrzymanie niezbędnego zaplecza technicznego i placu składowego materiałów, doprowadzeniu odpowiednich mediów na czas budowy wraz z uzyskaniem warunków technicznych,</w:t>
      </w:r>
    </w:p>
    <w:p w:rsidR="00504256" w:rsidRPr="00360972"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360972">
        <w:rPr>
          <w:rFonts w:ascii="Times New Roman" w:eastAsia="Times New Roman" w:hAnsi="Times New Roman"/>
          <w:bCs/>
          <w:i/>
          <w:iCs/>
          <w:sz w:val="24"/>
          <w:lang w:eastAsia="pl-PL"/>
        </w:rPr>
        <w:t>ubezpieczenie placu budowy,</w:t>
      </w:r>
    </w:p>
    <w:p w:rsidR="00504256" w:rsidRPr="00360972"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360972">
        <w:rPr>
          <w:rFonts w:ascii="Times New Roman" w:eastAsia="Times New Roman" w:hAnsi="Times New Roman"/>
          <w:bCs/>
          <w:i/>
          <w:iCs/>
          <w:sz w:val="24"/>
          <w:lang w:eastAsia="pl-PL"/>
        </w:rPr>
        <w:t>uporządkowanie placu budowy,</w:t>
      </w:r>
    </w:p>
    <w:p w:rsidR="00504256" w:rsidRPr="00360972"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360972">
        <w:rPr>
          <w:rFonts w:ascii="Times New Roman" w:eastAsia="Times New Roman" w:hAnsi="Times New Roman"/>
          <w:bCs/>
          <w:i/>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504256" w:rsidRPr="00360972"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360972">
        <w:rPr>
          <w:rFonts w:ascii="Times New Roman" w:eastAsia="Times New Roman" w:hAnsi="Times New Roman"/>
          <w:bCs/>
          <w:i/>
          <w:iCs/>
          <w:sz w:val="24"/>
          <w:lang w:eastAsia="pl-PL"/>
        </w:rPr>
        <w:t>opracowanie projektu organizacji ruchu na czas budowy – Wykonawca winien opracować i przedłożyć uzgodniony i zatwierdzony projekt organizacji ruchu na czas prowadzenia robót,</w:t>
      </w:r>
    </w:p>
    <w:p w:rsidR="00504256" w:rsidRPr="00360972"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360972">
        <w:rPr>
          <w:rFonts w:ascii="Times New Roman" w:eastAsia="Times New Roman" w:hAnsi="Times New Roman"/>
          <w:bCs/>
          <w:i/>
          <w:iCs/>
          <w:sz w:val="24"/>
          <w:lang w:eastAsia="pl-PL"/>
        </w:rPr>
        <w:t>utrzymanie przejezdności drogi i  dojazdów do posesji w trakcie okresu realizacji,</w:t>
      </w:r>
    </w:p>
    <w:p w:rsidR="00F03E70" w:rsidRPr="00360972" w:rsidRDefault="00504256" w:rsidP="00504256">
      <w:pPr>
        <w:suppressAutoHyphens/>
        <w:spacing w:after="0"/>
        <w:ind w:left="851"/>
        <w:jc w:val="both"/>
        <w:rPr>
          <w:rFonts w:ascii="Times New Roman" w:eastAsia="Times New Roman" w:hAnsi="Times New Roman"/>
          <w:b/>
          <w:i/>
          <w:sz w:val="24"/>
          <w:szCs w:val="24"/>
          <w:lang w:eastAsia="ar-SA"/>
        </w:rPr>
      </w:pPr>
      <w:r w:rsidRPr="00360972">
        <w:rPr>
          <w:rFonts w:ascii="Times New Roman" w:eastAsia="Times New Roman" w:hAnsi="Times New Roman"/>
          <w:bCs/>
          <w:i/>
          <w:iCs/>
          <w:sz w:val="24"/>
          <w:lang w:eastAsia="pl-PL"/>
        </w:rPr>
        <w:t>opracowanie instrukcji BIOZ.</w:t>
      </w:r>
    </w:p>
    <w:p w:rsidR="00F03E70" w:rsidRPr="00360972" w:rsidRDefault="00F03E70" w:rsidP="00135F36">
      <w:pPr>
        <w:suppressAutoHyphens/>
        <w:spacing w:after="0"/>
        <w:ind w:left="284"/>
        <w:jc w:val="both"/>
        <w:rPr>
          <w:rFonts w:ascii="Times New Roman" w:eastAsia="Times New Roman" w:hAnsi="Times New Roman"/>
          <w:b/>
          <w:sz w:val="24"/>
          <w:szCs w:val="24"/>
          <w:lang w:eastAsia="ar-SA"/>
        </w:rPr>
      </w:pPr>
    </w:p>
    <w:p w:rsidR="00135F36" w:rsidRPr="00360972" w:rsidRDefault="00135F36" w:rsidP="00135F36">
      <w:pPr>
        <w:suppressAutoHyphens/>
        <w:spacing w:after="0"/>
        <w:ind w:left="284"/>
        <w:jc w:val="both"/>
        <w:rPr>
          <w:rFonts w:ascii="Times New Roman" w:eastAsia="Times New Roman" w:hAnsi="Times New Roman"/>
          <w:sz w:val="24"/>
          <w:szCs w:val="24"/>
          <w:lang w:eastAsia="ar-SA"/>
        </w:rPr>
      </w:pPr>
      <w:r w:rsidRPr="00360972">
        <w:rPr>
          <w:rFonts w:ascii="Times New Roman" w:eastAsia="Times New Roman" w:hAnsi="Times New Roman"/>
          <w:b/>
          <w:sz w:val="24"/>
          <w:szCs w:val="24"/>
          <w:lang w:eastAsia="ar-SA"/>
        </w:rPr>
        <w:t>Uwaga 1:</w:t>
      </w:r>
    </w:p>
    <w:p w:rsidR="00135F36" w:rsidRPr="00360972" w:rsidRDefault="00135F36" w:rsidP="00135F36">
      <w:pPr>
        <w:suppressAutoHyphens/>
        <w:spacing w:after="0"/>
        <w:ind w:left="284"/>
        <w:jc w:val="both"/>
        <w:rPr>
          <w:rFonts w:ascii="Times New Roman" w:eastAsia="Times New Roman" w:hAnsi="Times New Roman"/>
          <w:sz w:val="24"/>
          <w:szCs w:val="24"/>
          <w:lang w:eastAsia="ar-SA"/>
        </w:rPr>
      </w:pPr>
      <w:r w:rsidRPr="00360972">
        <w:rPr>
          <w:rFonts w:ascii="Times New Roman" w:eastAsia="Times New Roman" w:hAnsi="Times New Roman"/>
          <w:sz w:val="24"/>
          <w:szCs w:val="24"/>
          <w:lang w:eastAsia="ar-SA"/>
        </w:rPr>
        <w:t xml:space="preserve">Wszelkie nazwy własne produktów użyte w specyfikacjach technicznych, dokumentacji projektowej oraz przedmiarze robót winny być interpretowane jako definicje standardów, </w:t>
      </w:r>
      <w:r w:rsidRPr="00360972">
        <w:rPr>
          <w:rFonts w:ascii="Times New Roman" w:eastAsia="Times New Roman" w:hAnsi="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360972">
        <w:rPr>
          <w:rFonts w:ascii="Times New Roman" w:eastAsia="Times New Roman" w:hAnsi="Times New Roman"/>
          <w:b/>
          <w:sz w:val="24"/>
          <w:szCs w:val="24"/>
          <w:lang w:eastAsia="ar-SA"/>
        </w:rPr>
        <w:t>Wykonawca</w:t>
      </w:r>
      <w:r w:rsidRPr="00360972">
        <w:rPr>
          <w:rFonts w:ascii="Times New Roman" w:eastAsia="Times New Roman" w:hAnsi="Times New Roman"/>
          <w:sz w:val="24"/>
          <w:szCs w:val="24"/>
          <w:lang w:eastAsia="ar-SA"/>
        </w:rPr>
        <w:t>.</w:t>
      </w:r>
    </w:p>
    <w:p w:rsidR="00135F36" w:rsidRPr="00360972" w:rsidRDefault="00135F36" w:rsidP="00135F36">
      <w:pPr>
        <w:suppressAutoHyphens/>
        <w:spacing w:after="0"/>
        <w:ind w:left="284"/>
        <w:jc w:val="both"/>
        <w:rPr>
          <w:rFonts w:ascii="Times New Roman" w:eastAsia="Times New Roman" w:hAnsi="Times New Roman"/>
          <w:sz w:val="24"/>
          <w:szCs w:val="24"/>
          <w:lang w:eastAsia="ar-SA"/>
        </w:rPr>
      </w:pPr>
      <w:r w:rsidRPr="00360972">
        <w:rPr>
          <w:rFonts w:ascii="Times New Roman" w:eastAsia="Times New Roman" w:hAnsi="Times New Roman"/>
          <w:sz w:val="24"/>
          <w:szCs w:val="24"/>
          <w:lang w:eastAsia="ar-SA"/>
        </w:rPr>
        <w:t>Wszelkie nazwy norm użyte w specyfikacjach technicznych, dokumentacji projektowej oraz przedmiarze robót należy traktować jako przykładowe, możliwe do zami</w:t>
      </w:r>
      <w:r w:rsidR="00581B70" w:rsidRPr="00360972">
        <w:rPr>
          <w:rFonts w:ascii="Times New Roman" w:eastAsia="Times New Roman" w:hAnsi="Times New Roman"/>
          <w:sz w:val="24"/>
          <w:szCs w:val="24"/>
          <w:lang w:eastAsia="ar-SA"/>
        </w:rPr>
        <w:t>enienia przez równoważne normy.</w:t>
      </w:r>
    </w:p>
    <w:p w:rsidR="00135F36" w:rsidRPr="00360972" w:rsidRDefault="00135F36" w:rsidP="00135F36">
      <w:pPr>
        <w:suppressAutoHyphens/>
        <w:spacing w:after="0"/>
        <w:ind w:left="284"/>
        <w:jc w:val="both"/>
        <w:rPr>
          <w:rFonts w:ascii="Times New Roman" w:eastAsia="Times New Roman" w:hAnsi="Times New Roman"/>
          <w:sz w:val="24"/>
          <w:szCs w:val="24"/>
          <w:lang w:eastAsia="ar-SA"/>
        </w:rPr>
      </w:pPr>
    </w:p>
    <w:p w:rsidR="00C955D8" w:rsidRPr="00360972" w:rsidRDefault="00C955D8" w:rsidP="00C955D8">
      <w:pPr>
        <w:suppressAutoHyphens/>
        <w:spacing w:after="0"/>
        <w:ind w:left="284"/>
        <w:jc w:val="both"/>
        <w:rPr>
          <w:rFonts w:ascii="Times New Roman" w:eastAsia="Times New Roman" w:hAnsi="Times New Roman"/>
          <w:b/>
          <w:sz w:val="24"/>
          <w:szCs w:val="24"/>
          <w:lang w:eastAsia="ar-SA"/>
        </w:rPr>
      </w:pPr>
      <w:r w:rsidRPr="00360972">
        <w:rPr>
          <w:rFonts w:ascii="Times New Roman" w:eastAsia="Times New Roman" w:hAnsi="Times New Roman"/>
          <w:b/>
          <w:sz w:val="24"/>
          <w:szCs w:val="24"/>
          <w:lang w:eastAsia="ar-SA"/>
        </w:rPr>
        <w:t>Uwaga 2:</w:t>
      </w:r>
    </w:p>
    <w:p w:rsidR="00C955D8" w:rsidRPr="00360972" w:rsidRDefault="00C955D8" w:rsidP="00C955D8">
      <w:pPr>
        <w:suppressAutoHyphens/>
        <w:spacing w:after="0"/>
        <w:ind w:left="284"/>
        <w:jc w:val="both"/>
        <w:rPr>
          <w:rFonts w:ascii="Times New Roman" w:eastAsia="Times New Roman" w:hAnsi="Times New Roman"/>
          <w:b/>
          <w:sz w:val="24"/>
          <w:szCs w:val="24"/>
          <w:lang w:eastAsia="ar-SA"/>
        </w:rPr>
      </w:pPr>
      <w:r w:rsidRPr="00360972">
        <w:rPr>
          <w:rFonts w:ascii="Times New Roman" w:eastAsia="Times New Roman" w:hAnsi="Times New Roman"/>
          <w:b/>
          <w:sz w:val="24"/>
          <w:szCs w:val="24"/>
          <w:lang w:eastAsia="ar-SA"/>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w:t>
      </w:r>
      <w:r w:rsidRPr="00360972">
        <w:rPr>
          <w:rFonts w:ascii="Times New Roman" w:eastAsia="Times New Roman" w:hAnsi="Times New Roman"/>
          <w:b/>
          <w:sz w:val="24"/>
          <w:szCs w:val="24"/>
          <w:lang w:eastAsia="ar-SA"/>
        </w:rPr>
        <w:br/>
        <w:t>i w konsekwencji utraty w całości lub części dofinansowania ze środków w ramach Funduszu Dróg Samorządowych.</w:t>
      </w:r>
    </w:p>
    <w:p w:rsidR="00C955D8" w:rsidRPr="00360972" w:rsidRDefault="00C955D8" w:rsidP="00C955D8">
      <w:pPr>
        <w:suppressAutoHyphens/>
        <w:spacing w:after="0"/>
        <w:jc w:val="both"/>
        <w:rPr>
          <w:rFonts w:ascii="Times New Roman" w:eastAsia="Times New Roman" w:hAnsi="Times New Roman"/>
          <w:b/>
          <w:bCs/>
          <w:iCs/>
          <w:sz w:val="24"/>
          <w:szCs w:val="24"/>
          <w:u w:val="single"/>
          <w:lang w:eastAsia="ar-SA"/>
        </w:rPr>
      </w:pPr>
    </w:p>
    <w:p w:rsidR="00135F36" w:rsidRPr="00360972" w:rsidRDefault="00135F36" w:rsidP="00135F36">
      <w:pPr>
        <w:suppressAutoHyphens/>
        <w:spacing w:after="0"/>
        <w:jc w:val="both"/>
        <w:rPr>
          <w:rFonts w:ascii="Times New Roman" w:eastAsia="Times New Roman" w:hAnsi="Times New Roman"/>
          <w:b/>
          <w:bCs/>
          <w:iCs/>
          <w:sz w:val="24"/>
          <w:szCs w:val="24"/>
          <w:u w:val="single"/>
          <w:lang w:eastAsia="ar-SA"/>
        </w:rPr>
      </w:pPr>
    </w:p>
    <w:p w:rsidR="00135F36" w:rsidRPr="00360972" w:rsidRDefault="00135F36" w:rsidP="00B63ECA">
      <w:pPr>
        <w:suppressAutoHyphens/>
        <w:spacing w:after="0"/>
        <w:ind w:left="284"/>
        <w:jc w:val="center"/>
        <w:rPr>
          <w:rFonts w:ascii="Times New Roman" w:eastAsia="Times New Roman" w:hAnsi="Times New Roman"/>
          <w:b/>
          <w:bCs/>
          <w:iCs/>
          <w:sz w:val="24"/>
          <w:szCs w:val="24"/>
          <w:u w:val="single"/>
          <w:lang w:eastAsia="ar-SA"/>
        </w:rPr>
      </w:pPr>
      <w:r w:rsidRPr="00360972">
        <w:rPr>
          <w:rFonts w:ascii="Times New Roman" w:eastAsia="Times New Roman" w:hAnsi="Times New Roman"/>
          <w:b/>
          <w:bCs/>
          <w:iCs/>
          <w:sz w:val="24"/>
          <w:szCs w:val="24"/>
          <w:u w:val="single"/>
          <w:lang w:eastAsia="ar-SA"/>
        </w:rPr>
        <w:t>Wymaga się, aby zgłoszony przez Wykonawcę Kierownik Budowy był obecny w</w:t>
      </w:r>
      <w:r w:rsidR="00E63E7C" w:rsidRPr="00360972">
        <w:rPr>
          <w:rFonts w:ascii="Times New Roman" w:eastAsia="Times New Roman" w:hAnsi="Times New Roman"/>
          <w:b/>
          <w:bCs/>
          <w:iCs/>
          <w:sz w:val="24"/>
          <w:szCs w:val="24"/>
          <w:u w:val="single"/>
          <w:lang w:eastAsia="ar-SA"/>
        </w:rPr>
        <w:t> </w:t>
      </w:r>
      <w:r w:rsidRPr="00360972">
        <w:rPr>
          <w:rFonts w:ascii="Times New Roman" w:eastAsia="Times New Roman" w:hAnsi="Times New Roman"/>
          <w:b/>
          <w:bCs/>
          <w:iCs/>
          <w:sz w:val="24"/>
          <w:szCs w:val="24"/>
          <w:u w:val="single"/>
          <w:lang w:eastAsia="ar-SA"/>
        </w:rPr>
        <w:t>miejscu wykonywania budowy w trakcie trwania robót.</w:t>
      </w:r>
    </w:p>
    <w:p w:rsidR="00135F36" w:rsidRPr="00360972" w:rsidRDefault="00135F36" w:rsidP="00135F36">
      <w:pPr>
        <w:suppressAutoHyphens/>
        <w:spacing w:after="0"/>
        <w:jc w:val="both"/>
        <w:rPr>
          <w:rFonts w:ascii="Times New Roman" w:eastAsia="Times New Roman" w:hAnsi="Times New Roman"/>
          <w:bCs/>
          <w:iCs/>
          <w:sz w:val="24"/>
          <w:szCs w:val="24"/>
          <w:lang w:eastAsia="ar-SA"/>
        </w:rPr>
      </w:pPr>
    </w:p>
    <w:p w:rsidR="00EC0F02" w:rsidRPr="00360972" w:rsidRDefault="00EC0F02" w:rsidP="00B63ECA">
      <w:pPr>
        <w:suppressAutoHyphens/>
        <w:autoSpaceDE w:val="0"/>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4.3.</w:t>
      </w:r>
      <w:r w:rsidRPr="00360972">
        <w:rPr>
          <w:rFonts w:ascii="Times New Roman" w:eastAsia="Times New Roman" w:hAnsi="Times New Roman"/>
          <w:i/>
          <w:sz w:val="24"/>
          <w:szCs w:val="24"/>
          <w:lang w:val="x-none" w:eastAsia="ar-SA"/>
        </w:rPr>
        <w:t xml:space="preserve">Wymagania zatrudnienia przez Wykonawcę lub podwykonawcę na podstawie umowy </w:t>
      </w:r>
      <w:r w:rsidR="005C5F54"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o pracę, o których mowa w art. 29 ust. 3a ustawy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osób wykonujących wskazane przez Zamawiającego czynności w zakresie realizacji zamówienia zostały określone </w:t>
      </w:r>
      <w:r w:rsidRPr="00360972">
        <w:rPr>
          <w:rFonts w:ascii="Times New Roman" w:eastAsia="Times New Roman" w:hAnsi="Times New Roman"/>
          <w:i/>
          <w:sz w:val="24"/>
          <w:szCs w:val="24"/>
          <w:lang w:eastAsia="ar-SA"/>
        </w:rPr>
        <w:t xml:space="preserve">również w </w:t>
      </w:r>
      <w:r w:rsidRPr="00360972">
        <w:rPr>
          <w:rFonts w:ascii="Times New Roman" w:eastAsia="Times New Roman" w:hAnsi="Times New Roman"/>
          <w:i/>
          <w:sz w:val="24"/>
          <w:szCs w:val="24"/>
          <w:lang w:val="x-none" w:eastAsia="ar-SA"/>
        </w:rPr>
        <w:t>Części II SIWZ – WU</w:t>
      </w:r>
    </w:p>
    <w:p w:rsidR="00EC0F02" w:rsidRPr="00360972" w:rsidRDefault="00EC0F02" w:rsidP="00B63ECA">
      <w:pPr>
        <w:autoSpaceDE w:val="0"/>
        <w:spacing w:after="0" w:line="240" w:lineRule="auto"/>
        <w:ind w:left="426"/>
        <w:jc w:val="both"/>
        <w:rPr>
          <w:rFonts w:ascii="Times New Roman" w:eastAsia="Times New Roman" w:hAnsi="Times New Roman"/>
          <w:i/>
          <w:sz w:val="24"/>
          <w:szCs w:val="24"/>
          <w:lang w:eastAsia="ar-SA"/>
        </w:rPr>
      </w:pPr>
    </w:p>
    <w:p w:rsidR="00EC0F02" w:rsidRPr="00360972" w:rsidRDefault="00EC0F02" w:rsidP="00B63ECA">
      <w:pPr>
        <w:spacing w:after="0" w:line="240" w:lineRule="auto"/>
        <w:ind w:left="426"/>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Gdy sposób świadczenia i okoliczności świadczenia, realizowanego w ramach zamówienia na roboty budowlane, przez osoby występujące z ramienia wykonawcy lub podwykonawcy, dowodzą istnienia stosunku pracy, w rozumieniu przepisu art. 22 § 1 </w:t>
      </w:r>
      <w:r w:rsidRPr="00360972">
        <w:rPr>
          <w:rFonts w:ascii="Times New Roman" w:eastAsia="Times New Roman" w:hAnsi="Times New Roman"/>
          <w:i/>
          <w:sz w:val="24"/>
          <w:szCs w:val="24"/>
          <w:lang w:eastAsia="pl-PL"/>
        </w:rPr>
        <w:lastRenderedPageBreak/>
        <w:t>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60972" w:rsidRDefault="00EC0F02" w:rsidP="00EC0F02">
      <w:pPr>
        <w:spacing w:after="0" w:line="240" w:lineRule="auto"/>
        <w:jc w:val="both"/>
        <w:rPr>
          <w:rFonts w:ascii="Times New Roman" w:eastAsia="Times New Roman" w:hAnsi="Times New Roman"/>
          <w:i/>
          <w:sz w:val="24"/>
          <w:szCs w:val="24"/>
          <w:lang w:eastAsia="pl-PL"/>
        </w:rPr>
      </w:pPr>
    </w:p>
    <w:p w:rsidR="008B0ABD"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1) Stosownie do treści art. 29 ust. 3a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 xml:space="preserve">, Zamawiający wymaga zatrudnienia przez Wykonawcę lub Podwykonawcę, na podstawie umowy o pracę ( tj. na warunkach określonych w art. 22 § 1 ustawy z dnia 26 czerwca 1974 r. Kodeks pracy </w:t>
      </w:r>
      <w:r w:rsidR="00543507" w:rsidRPr="00360972">
        <w:rPr>
          <w:rFonts w:ascii="Times New Roman" w:eastAsia="Times New Roman" w:hAnsi="Times New Roman"/>
          <w:i/>
          <w:sz w:val="24"/>
          <w:szCs w:val="24"/>
          <w:lang w:eastAsia="pl-PL"/>
        </w:rPr>
        <w:t>Dz. U. z</w:t>
      </w:r>
      <w:r w:rsidR="00801965" w:rsidRPr="00360972">
        <w:rPr>
          <w:rFonts w:ascii="Times New Roman" w:eastAsia="Times New Roman" w:hAnsi="Times New Roman"/>
          <w:i/>
          <w:sz w:val="24"/>
          <w:szCs w:val="24"/>
          <w:lang w:eastAsia="pl-PL"/>
        </w:rPr>
        <w:t> </w:t>
      </w:r>
      <w:r w:rsidR="00543507" w:rsidRPr="00360972">
        <w:rPr>
          <w:rFonts w:ascii="Times New Roman" w:eastAsia="Times New Roman" w:hAnsi="Times New Roman"/>
          <w:i/>
          <w:sz w:val="24"/>
          <w:szCs w:val="24"/>
          <w:lang w:eastAsia="pl-PL"/>
        </w:rPr>
        <w:t xml:space="preserve">2019r. poz. 1040 z późn. zm. </w:t>
      </w:r>
      <w:r w:rsidRPr="00360972">
        <w:rPr>
          <w:rFonts w:ascii="Times New Roman" w:eastAsia="Times New Roman" w:hAnsi="Times New Roman"/>
          <w:i/>
          <w:sz w:val="24"/>
          <w:szCs w:val="24"/>
          <w:lang w:eastAsia="pl-PL"/>
        </w:rPr>
        <w:t>lub na podstawie właściwych przepisów państwa członkowskiego Unii Europejskiej lub Europejskiego Obszaru Gospodarczego, w</w:t>
      </w:r>
      <w:r w:rsidR="00801965"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 xml:space="preserve">którym Wykonawca ma siedzibę lub miejsce zamieszkania) - osób wykonujących następujące  </w:t>
      </w:r>
      <w:r w:rsidRPr="00360972">
        <w:rPr>
          <w:rFonts w:ascii="Times New Roman" w:eastAsia="Times New Roman" w:hAnsi="Times New Roman"/>
          <w:b/>
          <w:i/>
          <w:sz w:val="24"/>
          <w:szCs w:val="24"/>
          <w:u w:val="single"/>
          <w:lang w:eastAsia="pl-PL"/>
        </w:rPr>
        <w:t>czynności</w:t>
      </w:r>
      <w:r w:rsidR="00410A1D"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w zakresie realizacji zamówienia tj. :</w:t>
      </w:r>
    </w:p>
    <w:p w:rsidR="00BC4CE1" w:rsidRPr="00360972" w:rsidRDefault="00EC0F02" w:rsidP="00582955">
      <w:pPr>
        <w:spacing w:after="0" w:line="240" w:lineRule="auto"/>
        <w:ind w:left="1416"/>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xml:space="preserve">roboty </w:t>
      </w:r>
      <w:r w:rsidR="00BC4CE1" w:rsidRPr="00360972">
        <w:rPr>
          <w:rFonts w:ascii="Times New Roman" w:eastAsia="Times New Roman" w:hAnsi="Times New Roman"/>
          <w:i/>
          <w:sz w:val="24"/>
          <w:szCs w:val="24"/>
          <w:lang w:eastAsia="pl-PL"/>
        </w:rPr>
        <w:t>ziemne</w:t>
      </w:r>
    </w:p>
    <w:p w:rsidR="00EC0F02" w:rsidRPr="00360972" w:rsidRDefault="00EC0F02" w:rsidP="00582955">
      <w:pPr>
        <w:spacing w:after="0" w:line="240" w:lineRule="auto"/>
        <w:ind w:left="1416"/>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xml:space="preserve">roboty </w:t>
      </w:r>
      <w:r w:rsidR="00A87EF2" w:rsidRPr="00360972">
        <w:rPr>
          <w:rFonts w:ascii="Times New Roman" w:eastAsia="Times New Roman" w:hAnsi="Times New Roman"/>
          <w:i/>
          <w:sz w:val="24"/>
          <w:szCs w:val="24"/>
          <w:lang w:eastAsia="pl-PL"/>
        </w:rPr>
        <w:t>bitumiczne</w:t>
      </w:r>
    </w:p>
    <w:p w:rsidR="00543507" w:rsidRPr="00360972" w:rsidRDefault="00543507"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sidRPr="00360972">
        <w:rPr>
          <w:rFonts w:ascii="Times New Roman" w:eastAsia="Times New Roman" w:hAnsi="Times New Roman"/>
          <w:i/>
          <w:sz w:val="24"/>
          <w:szCs w:val="24"/>
          <w:lang w:eastAsia="pl-PL"/>
        </w:rPr>
        <w:t xml:space="preserve">cę osób wykonujących wskazane </w:t>
      </w:r>
      <w:r w:rsidRPr="00360972">
        <w:rPr>
          <w:rFonts w:ascii="Times New Roman" w:eastAsia="Times New Roman" w:hAnsi="Times New Roman"/>
          <w:i/>
          <w:sz w:val="24"/>
          <w:szCs w:val="24"/>
          <w:lang w:eastAsia="pl-PL"/>
        </w:rPr>
        <w:t>punkcie 1)  czynności. Zamawiający uprawniony jest w szczególności do:</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 żądania oświadczeń i dokumentów w zakresie potwierdzenia spełniania w-w wymagań </w:t>
      </w:r>
      <w:r w:rsidR="00543507" w:rsidRPr="00360972">
        <w:rPr>
          <w:rFonts w:ascii="Times New Roman" w:eastAsia="Times New Roman" w:hAnsi="Times New Roman"/>
          <w:i/>
          <w:sz w:val="24"/>
          <w:szCs w:val="24"/>
          <w:lang w:eastAsia="pl-PL"/>
        </w:rPr>
        <w:br/>
      </w:r>
      <w:r w:rsidRPr="00360972">
        <w:rPr>
          <w:rFonts w:ascii="Times New Roman" w:eastAsia="Times New Roman" w:hAnsi="Times New Roman"/>
          <w:i/>
          <w:sz w:val="24"/>
          <w:szCs w:val="24"/>
          <w:lang w:eastAsia="pl-PL"/>
        </w:rPr>
        <w:t>i dokonywania ich oceny,</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 żądania wyjaśnień w przypadku wątpliwości w zakresie potwierdzenia spełniania </w:t>
      </w:r>
      <w:r w:rsidR="00543507" w:rsidRPr="00360972">
        <w:rPr>
          <w:rFonts w:ascii="Times New Roman" w:eastAsia="Times New Roman" w:hAnsi="Times New Roman"/>
          <w:i/>
          <w:sz w:val="24"/>
          <w:szCs w:val="24"/>
          <w:lang w:eastAsia="pl-PL"/>
        </w:rPr>
        <w:br/>
      </w:r>
      <w:r w:rsidRPr="00360972">
        <w:rPr>
          <w:rFonts w:ascii="Times New Roman" w:eastAsia="Times New Roman" w:hAnsi="Times New Roman"/>
          <w:i/>
          <w:sz w:val="24"/>
          <w:szCs w:val="24"/>
          <w:lang w:eastAsia="pl-PL"/>
        </w:rPr>
        <w:t>w-w wymagań,</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przeprowadzania kontroli na miejscu wykonywania świadczenia</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robót budowlanych.</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3) W trakcie realizacji zamówienia na każde wezwanie Zamawiającego w wyznaczonym </w:t>
      </w:r>
      <w:r w:rsidR="00543507" w:rsidRPr="00360972">
        <w:rPr>
          <w:rFonts w:ascii="Times New Roman" w:eastAsia="Times New Roman" w:hAnsi="Times New Roman"/>
          <w:i/>
          <w:sz w:val="24"/>
          <w:szCs w:val="24"/>
          <w:lang w:eastAsia="pl-PL"/>
        </w:rPr>
        <w:br/>
      </w:r>
      <w:r w:rsidRPr="00360972">
        <w:rPr>
          <w:rFonts w:ascii="Times New Roman" w:eastAsia="Times New Roman" w:hAnsi="Times New Roman"/>
          <w:i/>
          <w:sz w:val="24"/>
          <w:szCs w:val="24"/>
          <w:lang w:eastAsia="pl-PL"/>
        </w:rPr>
        <w:t>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B63ECA">
      <w:pPr>
        <w:spacing w:after="0" w:line="240" w:lineRule="auto"/>
        <w:ind w:left="709"/>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a) </w:t>
      </w:r>
      <w:r w:rsidRPr="00360972">
        <w:rPr>
          <w:rFonts w:ascii="Times New Roman" w:eastAsia="Times New Roman" w:hAnsi="Times New Roman"/>
          <w:i/>
          <w:sz w:val="24"/>
          <w:szCs w:val="24"/>
          <w:u w:val="single"/>
          <w:lang w:eastAsia="pl-PL"/>
        </w:rPr>
        <w:t>wykaz osób</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xml:space="preserve">skierowanych przez wykonawcę lub podwykonawcę do realizacji zamówienia publicznego, </w:t>
      </w:r>
      <w:r w:rsidRPr="00360972">
        <w:rPr>
          <w:rFonts w:ascii="Times New Roman" w:eastAsia="Times New Roman" w:hAnsi="Times New Roman"/>
          <w:i/>
          <w:sz w:val="24"/>
          <w:szCs w:val="24"/>
          <w:u w:val="single"/>
          <w:lang w:eastAsia="pl-PL"/>
        </w:rPr>
        <w:t>wykonujących czynności wskazane w pkt 1)</w:t>
      </w:r>
      <w:r w:rsidRPr="00360972">
        <w:rPr>
          <w:rFonts w:ascii="Times New Roman" w:eastAsia="Times New Roman" w:hAnsi="Times New Roman"/>
          <w:i/>
          <w:sz w:val="24"/>
          <w:szCs w:val="24"/>
          <w:lang w:eastAsia="pl-PL"/>
        </w:rPr>
        <w:t>, wraz z</w:t>
      </w:r>
      <w:r w:rsidR="00801965"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 xml:space="preserve">informacjami na temat  zakresu wykonywanych przez nie czynności </w:t>
      </w:r>
      <w:r w:rsidRPr="00360972">
        <w:rPr>
          <w:rFonts w:ascii="Times New Roman" w:eastAsia="Times New Roman" w:hAnsi="Times New Roman"/>
          <w:i/>
          <w:sz w:val="24"/>
          <w:szCs w:val="24"/>
          <w:u w:val="single"/>
          <w:lang w:eastAsia="pl-PL"/>
        </w:rPr>
        <w:t>oraz informacją o podstawie do dysponowania tymi osobami</w:t>
      </w:r>
      <w:r w:rsidRPr="00360972">
        <w:rPr>
          <w:rFonts w:ascii="Times New Roman" w:eastAsia="Times New Roman" w:hAnsi="Times New Roman"/>
          <w:i/>
          <w:sz w:val="24"/>
          <w:szCs w:val="24"/>
          <w:lang w:eastAsia="pl-PL"/>
        </w:rPr>
        <w:t>.</w:t>
      </w:r>
    </w:p>
    <w:p w:rsidR="00EC0F02" w:rsidRPr="00360972" w:rsidRDefault="00EC0F02" w:rsidP="00B63ECA">
      <w:pPr>
        <w:spacing w:after="0" w:line="240" w:lineRule="auto"/>
        <w:ind w:left="709"/>
        <w:jc w:val="both"/>
        <w:rPr>
          <w:rFonts w:ascii="Times New Roman" w:eastAsia="Times New Roman" w:hAnsi="Times New Roman"/>
          <w:i/>
          <w:sz w:val="24"/>
          <w:szCs w:val="24"/>
          <w:lang w:eastAsia="pl-PL"/>
        </w:rPr>
      </w:pPr>
    </w:p>
    <w:p w:rsidR="00EC0F02" w:rsidRPr="00360972" w:rsidRDefault="00EC0F02" w:rsidP="00B63ECA">
      <w:pPr>
        <w:spacing w:after="0" w:line="240" w:lineRule="auto"/>
        <w:ind w:left="709"/>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b) </w:t>
      </w:r>
      <w:r w:rsidRPr="00360972">
        <w:rPr>
          <w:rFonts w:ascii="Times New Roman" w:eastAsia="Times New Roman" w:hAnsi="Times New Roman"/>
          <w:i/>
          <w:sz w:val="24"/>
          <w:szCs w:val="24"/>
          <w:u w:val="single"/>
          <w:lang w:eastAsia="pl-PL"/>
        </w:rPr>
        <w:t>oświadczenie</w:t>
      </w:r>
      <w:r w:rsidRPr="00360972">
        <w:rPr>
          <w:rFonts w:ascii="Times New Roman" w:eastAsia="Times New Roman" w:hAnsi="Times New Roman"/>
          <w:i/>
          <w:sz w:val="24"/>
          <w:szCs w:val="24"/>
          <w:lang w:eastAsia="pl-PL"/>
        </w:rPr>
        <w:t xml:space="preserve"> wykonawcy lub podwykonawcy o zatrudnieniu na podstawie umowy o</w:t>
      </w:r>
      <w:r w:rsidR="00801965"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lastRenderedPageBreak/>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Pr="00360972" w:rsidRDefault="00EC0F02" w:rsidP="00EC0F02">
      <w:pPr>
        <w:autoSpaceDE w:val="0"/>
        <w:spacing w:after="0" w:line="240" w:lineRule="auto"/>
        <w:jc w:val="both"/>
        <w:rPr>
          <w:rFonts w:ascii="Times New Roman" w:eastAsia="Times New Roman" w:hAnsi="Times New Roman"/>
          <w:i/>
          <w:sz w:val="24"/>
          <w:szCs w:val="24"/>
          <w:lang w:eastAsia="ar-SA"/>
        </w:rPr>
      </w:pPr>
    </w:p>
    <w:p w:rsidR="00EC0F02" w:rsidRPr="00360972" w:rsidRDefault="00EC0F02" w:rsidP="00410A1D">
      <w:pPr>
        <w:suppressAutoHyphens/>
        <w:spacing w:after="0" w:line="240" w:lineRule="auto"/>
        <w:ind w:left="14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4.4.</w:t>
      </w:r>
      <w:r w:rsidRPr="00360972">
        <w:rPr>
          <w:rFonts w:ascii="Times New Roman" w:eastAsia="Times New Roman" w:hAnsi="Times New Roman"/>
          <w:i/>
          <w:sz w:val="24"/>
          <w:szCs w:val="24"/>
          <w:lang w:val="x-none" w:eastAsia="ar-SA"/>
        </w:rPr>
        <w:t>Podwykonawstwo:</w:t>
      </w:r>
    </w:p>
    <w:p w:rsidR="00EC0F02" w:rsidRPr="00360972"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w:t>
      </w:r>
      <w:r w:rsidRPr="00360972">
        <w:rPr>
          <w:rFonts w:ascii="Times New Roman" w:eastAsia="Times New Roman" w:hAnsi="Times New Roman"/>
          <w:i/>
          <w:sz w:val="24"/>
          <w:szCs w:val="24"/>
          <w:lang w:val="x-none" w:eastAsia="ar-SA"/>
        </w:rPr>
        <w:t xml:space="preserve">Zamawiający </w:t>
      </w:r>
      <w:r w:rsidRPr="00360972">
        <w:rPr>
          <w:rFonts w:ascii="Times New Roman" w:eastAsia="Times New Roman" w:hAnsi="Times New Roman"/>
          <w:b/>
          <w:i/>
          <w:sz w:val="24"/>
          <w:szCs w:val="24"/>
          <w:lang w:val="x-none" w:eastAsia="ar-SA"/>
        </w:rPr>
        <w:t xml:space="preserve">nie zastrzega </w:t>
      </w:r>
      <w:r w:rsidRPr="00360972">
        <w:rPr>
          <w:rFonts w:ascii="Times New Roman" w:eastAsia="Times New Roman" w:hAnsi="Times New Roman"/>
          <w:i/>
          <w:sz w:val="24"/>
          <w:szCs w:val="24"/>
          <w:lang w:val="x-none" w:eastAsia="ar-SA"/>
        </w:rPr>
        <w:t>obowiązku osobistego wykonania przez Wykonawcę kluczowych części zamówienia.</w:t>
      </w:r>
    </w:p>
    <w:p w:rsidR="00EC0F02" w:rsidRPr="00360972"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b)</w:t>
      </w:r>
      <w:r w:rsidRPr="00360972">
        <w:rPr>
          <w:rFonts w:ascii="Times New Roman" w:eastAsia="Times New Roman" w:hAnsi="Times New Roman"/>
          <w:i/>
          <w:sz w:val="24"/>
          <w:szCs w:val="24"/>
          <w:lang w:val="x-none" w:eastAsia="ar-SA"/>
        </w:rPr>
        <w:t>Wykonawca może powierzyć wykonanie części zamówienia podwykonawcy.</w:t>
      </w:r>
    </w:p>
    <w:p w:rsidR="00EC0F02" w:rsidRPr="00360972"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c)</w:t>
      </w:r>
      <w:r w:rsidRPr="00360972">
        <w:rPr>
          <w:rFonts w:ascii="Times New Roman" w:eastAsia="Times New Roman" w:hAnsi="Times New Roman"/>
          <w:i/>
          <w:sz w:val="24"/>
          <w:szCs w:val="24"/>
          <w:lang w:val="x-none" w:eastAsia="pl-PL"/>
        </w:rPr>
        <w:t>Zamawiający żąda wskazania przez Wykonawcę części zamówienia, których wykonanie z</w:t>
      </w:r>
      <w:r w:rsidR="00656ABA" w:rsidRPr="00360972">
        <w:rPr>
          <w:rFonts w:ascii="Times New Roman" w:eastAsia="Times New Roman" w:hAnsi="Times New Roman"/>
          <w:i/>
          <w:sz w:val="24"/>
          <w:szCs w:val="24"/>
          <w:lang w:val="x-none" w:eastAsia="pl-PL"/>
        </w:rPr>
        <w:t>amierza powierzyć podwykonawcom</w:t>
      </w:r>
      <w:r w:rsidRPr="00360972">
        <w:rPr>
          <w:rFonts w:ascii="Times New Roman" w:eastAsia="Times New Roman" w:hAnsi="Times New Roman"/>
          <w:i/>
          <w:sz w:val="24"/>
          <w:szCs w:val="24"/>
          <w:lang w:val="x-none" w:eastAsia="pl-PL"/>
        </w:rPr>
        <w:t xml:space="preserve"> i podania przez Wykonawcę firm podwykonawców.</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360972" w:rsidRDefault="00EC0F02" w:rsidP="00410A1D">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Szczegółowy opis przedmiotu zamówienia przedstawiony został w części III niniejszej SIWZ</w:t>
      </w:r>
    </w:p>
    <w:p w:rsidR="00EC0F02" w:rsidRPr="00360972" w:rsidRDefault="00EC0F02" w:rsidP="00EC0F02">
      <w:pPr>
        <w:autoSpaceDE w:val="0"/>
        <w:autoSpaceDN w:val="0"/>
        <w:adjustRightInd w:val="0"/>
        <w:spacing w:after="0" w:line="240" w:lineRule="auto"/>
        <w:ind w:left="709"/>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Kody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6150"/>
      </w:tblGrid>
      <w:tr w:rsidR="008B0ABD" w:rsidRPr="00AA2E6A" w:rsidTr="00AA2E6A">
        <w:trPr>
          <w:trHeight w:val="465"/>
          <w:jc w:val="center"/>
        </w:trPr>
        <w:tc>
          <w:tcPr>
            <w:tcW w:w="2005" w:type="dxa"/>
            <w:shd w:val="clear" w:color="auto" w:fill="auto"/>
            <w:vAlign w:val="center"/>
          </w:tcPr>
          <w:p w:rsidR="008B0ABD" w:rsidRPr="00AA2E6A" w:rsidRDefault="008B0ABD" w:rsidP="00AA2E6A">
            <w:pPr>
              <w:spacing w:after="0" w:line="240" w:lineRule="auto"/>
              <w:jc w:val="center"/>
              <w:rPr>
                <w:rFonts w:ascii="Times New Roman" w:hAnsi="Times New Roman"/>
                <w:b/>
                <w:sz w:val="24"/>
                <w:szCs w:val="24"/>
                <w:lang w:eastAsia="pl-PL"/>
              </w:rPr>
            </w:pPr>
            <w:r w:rsidRPr="00AA2E6A">
              <w:rPr>
                <w:rFonts w:ascii="Times New Roman" w:hAnsi="Times New Roman"/>
                <w:b/>
                <w:sz w:val="24"/>
                <w:szCs w:val="24"/>
                <w:lang w:eastAsia="pl-PL"/>
              </w:rPr>
              <w:t>45 23 31 20-6</w:t>
            </w:r>
          </w:p>
        </w:tc>
        <w:tc>
          <w:tcPr>
            <w:tcW w:w="6150" w:type="dxa"/>
            <w:shd w:val="clear" w:color="auto" w:fill="auto"/>
            <w:vAlign w:val="center"/>
          </w:tcPr>
          <w:p w:rsidR="008B0ABD" w:rsidRPr="00AA2E6A" w:rsidRDefault="008B0ABD" w:rsidP="00AA2E6A">
            <w:pPr>
              <w:spacing w:after="0" w:line="240" w:lineRule="auto"/>
              <w:jc w:val="center"/>
              <w:rPr>
                <w:rFonts w:ascii="Times New Roman" w:hAnsi="Times New Roman"/>
                <w:sz w:val="24"/>
                <w:szCs w:val="24"/>
                <w:lang w:eastAsia="pl-PL"/>
              </w:rPr>
            </w:pPr>
            <w:r w:rsidRPr="00AA2E6A">
              <w:rPr>
                <w:rFonts w:ascii="Times New Roman" w:hAnsi="Times New Roman"/>
                <w:sz w:val="24"/>
                <w:szCs w:val="24"/>
                <w:lang w:eastAsia="pl-PL"/>
              </w:rPr>
              <w:t>Roboty w zakresie budowy dróg</w:t>
            </w:r>
          </w:p>
        </w:tc>
      </w:tr>
    </w:tbl>
    <w:p w:rsidR="00EC0F02" w:rsidRPr="00360972" w:rsidRDefault="00EC0F02" w:rsidP="00EC0F02">
      <w:pPr>
        <w:autoSpaceDE w:val="0"/>
        <w:autoSpaceDN w:val="0"/>
        <w:adjustRightInd w:val="0"/>
        <w:spacing w:after="0" w:line="240" w:lineRule="auto"/>
        <w:ind w:left="709"/>
        <w:jc w:val="both"/>
        <w:rPr>
          <w:rFonts w:ascii="Times New Roman" w:eastAsia="Times New Roman" w:hAnsi="Times New Roman"/>
          <w:i/>
          <w:sz w:val="24"/>
          <w:szCs w:val="24"/>
          <w:lang w:val="x-none" w:eastAsia="ar-SA"/>
        </w:rPr>
      </w:pPr>
    </w:p>
    <w:p w:rsidR="00EC0F02" w:rsidRPr="00360972" w:rsidRDefault="00EC0F02" w:rsidP="00621FF4">
      <w:pPr>
        <w:numPr>
          <w:ilvl w:val="0"/>
          <w:numId w:val="1"/>
        </w:numPr>
        <w:suppressAutoHyphens/>
        <w:spacing w:after="0" w:line="240" w:lineRule="auto"/>
        <w:ind w:left="284" w:hanging="284"/>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Zamówienia częściowe.</w:t>
      </w:r>
    </w:p>
    <w:p w:rsidR="00EC0F02" w:rsidRPr="00360972"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val="x-none" w:eastAsia="pl-PL"/>
        </w:rPr>
        <w:t xml:space="preserve">Zamawiający </w:t>
      </w:r>
      <w:r w:rsidRPr="00360972">
        <w:rPr>
          <w:rFonts w:ascii="Times New Roman" w:eastAsia="Times New Roman" w:hAnsi="Times New Roman"/>
          <w:i/>
          <w:sz w:val="24"/>
          <w:szCs w:val="24"/>
          <w:lang w:eastAsia="pl-PL"/>
        </w:rPr>
        <w:t xml:space="preserve">nie </w:t>
      </w:r>
      <w:r w:rsidRPr="00360972">
        <w:rPr>
          <w:rFonts w:ascii="Times New Roman" w:eastAsia="Times New Roman" w:hAnsi="Times New Roman"/>
          <w:i/>
          <w:sz w:val="24"/>
          <w:szCs w:val="24"/>
          <w:lang w:val="x-none" w:eastAsia="pl-PL"/>
        </w:rPr>
        <w:t>dopuszcza składania ofert częściowych</w:t>
      </w:r>
      <w:r w:rsidR="00801965" w:rsidRPr="00360972">
        <w:rPr>
          <w:rFonts w:ascii="Times New Roman" w:eastAsia="Times New Roman" w:hAnsi="Times New Roman"/>
          <w:i/>
          <w:sz w:val="24"/>
          <w:szCs w:val="24"/>
          <w:lang w:eastAsia="pl-PL"/>
        </w:rPr>
        <w:t>.</w:t>
      </w:r>
      <w:bookmarkStart w:id="0" w:name="_Toc461452808"/>
    </w:p>
    <w:p w:rsidR="00621FF4" w:rsidRPr="00360972" w:rsidRDefault="00621FF4" w:rsidP="00621FF4">
      <w:pPr>
        <w:autoSpaceDE w:val="0"/>
        <w:autoSpaceDN w:val="0"/>
        <w:adjustRightInd w:val="0"/>
        <w:spacing w:after="0" w:line="240" w:lineRule="auto"/>
        <w:ind w:left="284"/>
        <w:jc w:val="both"/>
        <w:rPr>
          <w:rFonts w:ascii="Times New Roman" w:eastAsia="Times New Roman" w:hAnsi="Times New Roman"/>
          <w:b/>
          <w:bCs/>
          <w:i/>
          <w:sz w:val="24"/>
          <w:szCs w:val="24"/>
          <w:lang w:eastAsia="ar-SA"/>
        </w:rPr>
      </w:pPr>
    </w:p>
    <w:bookmarkEnd w:id="0"/>
    <w:p w:rsidR="00EC0F02" w:rsidRPr="00360972" w:rsidRDefault="00EC0F02" w:rsidP="00621FF4">
      <w:pPr>
        <w:numPr>
          <w:ilvl w:val="0"/>
          <w:numId w:val="1"/>
        </w:numPr>
        <w:suppressAutoHyphens/>
        <w:autoSpaceDE w:val="0"/>
        <w:autoSpaceDN w:val="0"/>
        <w:adjustRightInd w:val="0"/>
        <w:spacing w:after="0" w:line="240" w:lineRule="auto"/>
        <w:ind w:left="284" w:hanging="284"/>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Zamawiający </w:t>
      </w:r>
      <w:r w:rsidRPr="00360972">
        <w:rPr>
          <w:rFonts w:ascii="Times New Roman" w:eastAsia="Times New Roman" w:hAnsi="Times New Roman"/>
          <w:b/>
          <w:i/>
          <w:sz w:val="24"/>
          <w:szCs w:val="24"/>
          <w:lang w:val="x-none" w:eastAsia="ar-SA"/>
        </w:rPr>
        <w:t>przewiduje</w:t>
      </w:r>
      <w:r w:rsidRPr="00360972">
        <w:rPr>
          <w:rFonts w:ascii="Times New Roman" w:eastAsia="Times New Roman" w:hAnsi="Times New Roman"/>
          <w:i/>
          <w:sz w:val="24"/>
          <w:szCs w:val="24"/>
          <w:lang w:val="x-none" w:eastAsia="ar-SA"/>
        </w:rPr>
        <w:t xml:space="preserve"> zamówienia polegające</w:t>
      </w:r>
      <w:r w:rsidRPr="00360972">
        <w:rPr>
          <w:rFonts w:ascii="Times New Roman" w:eastAsia="Times New Roman" w:hAnsi="Times New Roman"/>
          <w:i/>
          <w:sz w:val="24"/>
          <w:szCs w:val="24"/>
          <w:lang w:eastAsia="ar-SA"/>
        </w:rPr>
        <w:t>go</w:t>
      </w:r>
      <w:r w:rsidRPr="00360972">
        <w:rPr>
          <w:rFonts w:ascii="Times New Roman" w:eastAsia="Times New Roman" w:hAnsi="Times New Roman"/>
          <w:i/>
          <w:sz w:val="24"/>
          <w:szCs w:val="24"/>
          <w:lang w:val="x-none" w:eastAsia="ar-SA"/>
        </w:rPr>
        <w:t xml:space="preserve"> na powtórzeniu podobnych robót, o</w:t>
      </w:r>
      <w:r w:rsidR="0058295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których mowa w art. 67 ust.1 pkt 6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val="x-none" w:eastAsia="ar-SA"/>
        </w:rPr>
        <w:t xml:space="preserve">Wielkości lub zakresu zamówienia: </w:t>
      </w:r>
      <w:r w:rsidRPr="00360972">
        <w:rPr>
          <w:rFonts w:ascii="Times New Roman" w:eastAsia="Times New Roman" w:hAnsi="Times New Roman"/>
          <w:i/>
          <w:sz w:val="24"/>
          <w:szCs w:val="24"/>
          <w:lang w:val="x-none" w:eastAsia="ar-SA"/>
        </w:rPr>
        <w:t xml:space="preserve">do </w:t>
      </w:r>
      <w:r w:rsidR="00C72E42">
        <w:rPr>
          <w:rFonts w:ascii="Times New Roman" w:eastAsia="Times New Roman" w:hAnsi="Times New Roman"/>
          <w:i/>
          <w:sz w:val="24"/>
          <w:szCs w:val="24"/>
          <w:lang w:eastAsia="ar-SA"/>
        </w:rPr>
        <w:t>2</w:t>
      </w:r>
      <w:bookmarkStart w:id="1" w:name="_GoBack"/>
      <w:bookmarkEnd w:id="1"/>
      <w:r w:rsidRPr="00360972">
        <w:rPr>
          <w:rFonts w:ascii="Times New Roman" w:eastAsia="Times New Roman" w:hAnsi="Times New Roman"/>
          <w:i/>
          <w:sz w:val="24"/>
          <w:szCs w:val="24"/>
          <w:lang w:val="x-none" w:eastAsia="ar-SA"/>
        </w:rPr>
        <w:t>0% wartości zamówienia podstawowego</w:t>
      </w:r>
      <w:r w:rsidRPr="00360972">
        <w:rPr>
          <w:rFonts w:ascii="Times New Roman" w:eastAsia="Times New Roman" w:hAnsi="Times New Roman"/>
          <w:i/>
          <w:sz w:val="24"/>
          <w:szCs w:val="24"/>
          <w:lang w:eastAsia="ar-SA"/>
        </w:rPr>
        <w:t>, polegających na wykonaniu:</w:t>
      </w:r>
    </w:p>
    <w:p w:rsidR="008B0ABD" w:rsidRPr="00360972"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360972">
        <w:rPr>
          <w:rFonts w:ascii="Times New Roman" w:hAnsi="Times New Roman"/>
          <w:bCs/>
          <w:i/>
          <w:iCs/>
          <w:sz w:val="24"/>
          <w:szCs w:val="24"/>
        </w:rPr>
        <w:t>roboty przygotowawcze i rozbiórkowe;</w:t>
      </w:r>
    </w:p>
    <w:p w:rsidR="008B0ABD" w:rsidRPr="00360972"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360972">
        <w:rPr>
          <w:rFonts w:ascii="Times New Roman" w:hAnsi="Times New Roman"/>
          <w:bCs/>
          <w:i/>
          <w:iCs/>
          <w:sz w:val="24"/>
          <w:szCs w:val="24"/>
        </w:rPr>
        <w:t>roboty ziemne;</w:t>
      </w:r>
    </w:p>
    <w:p w:rsidR="008B0ABD" w:rsidRPr="00360972"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360972">
        <w:rPr>
          <w:rFonts w:ascii="Times New Roman" w:hAnsi="Times New Roman"/>
          <w:bCs/>
          <w:i/>
          <w:iCs/>
          <w:sz w:val="24"/>
          <w:szCs w:val="24"/>
        </w:rPr>
        <w:t>podbudowy z kruszywa;</w:t>
      </w:r>
    </w:p>
    <w:p w:rsidR="008B0ABD" w:rsidRPr="00360972"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360972">
        <w:rPr>
          <w:rFonts w:ascii="Times New Roman" w:hAnsi="Times New Roman"/>
          <w:bCs/>
          <w:i/>
          <w:iCs/>
          <w:sz w:val="24"/>
          <w:szCs w:val="24"/>
        </w:rPr>
        <w:t>frezowanie istniejącej nawierzchni asfaltowej z wykorzystaniem wtórnym kory asfaltowej do wykonania podbudowy;</w:t>
      </w:r>
    </w:p>
    <w:p w:rsidR="008B0ABD" w:rsidRPr="00360972"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360972">
        <w:rPr>
          <w:rFonts w:ascii="Times New Roman" w:hAnsi="Times New Roman"/>
          <w:bCs/>
          <w:i/>
          <w:iCs/>
          <w:sz w:val="24"/>
          <w:szCs w:val="24"/>
        </w:rPr>
        <w:t xml:space="preserve">nawierzchnie z mieszanek </w:t>
      </w:r>
      <w:proofErr w:type="spellStart"/>
      <w:r w:rsidRPr="00360972">
        <w:rPr>
          <w:rFonts w:ascii="Times New Roman" w:hAnsi="Times New Roman"/>
          <w:bCs/>
          <w:i/>
          <w:iCs/>
          <w:sz w:val="24"/>
          <w:szCs w:val="24"/>
        </w:rPr>
        <w:t>mineralno</w:t>
      </w:r>
      <w:proofErr w:type="spellEnd"/>
      <w:r w:rsidRPr="00360972">
        <w:rPr>
          <w:rFonts w:ascii="Times New Roman" w:hAnsi="Times New Roman"/>
          <w:bCs/>
          <w:i/>
          <w:iCs/>
          <w:sz w:val="24"/>
          <w:szCs w:val="24"/>
        </w:rPr>
        <w:t xml:space="preserve"> </w:t>
      </w:r>
      <w:proofErr w:type="spellStart"/>
      <w:r w:rsidRPr="00360972">
        <w:rPr>
          <w:rFonts w:ascii="Times New Roman" w:hAnsi="Times New Roman"/>
          <w:bCs/>
          <w:i/>
          <w:iCs/>
          <w:sz w:val="24"/>
          <w:szCs w:val="24"/>
        </w:rPr>
        <w:t>bitumicznych-asfaltowych</w:t>
      </w:r>
      <w:proofErr w:type="spellEnd"/>
      <w:r w:rsidRPr="00360972">
        <w:rPr>
          <w:rFonts w:ascii="Times New Roman" w:hAnsi="Times New Roman"/>
          <w:bCs/>
          <w:i/>
          <w:iCs/>
          <w:sz w:val="24"/>
          <w:szCs w:val="24"/>
        </w:rPr>
        <w:t>;</w:t>
      </w:r>
    </w:p>
    <w:p w:rsidR="008B0ABD" w:rsidRPr="00360972"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360972">
        <w:rPr>
          <w:rFonts w:ascii="Times New Roman" w:hAnsi="Times New Roman"/>
          <w:bCs/>
          <w:i/>
          <w:iCs/>
          <w:sz w:val="24"/>
          <w:szCs w:val="24"/>
        </w:rPr>
        <w:t>nawierzchnie z betonowej kostki brukowej;</w:t>
      </w:r>
    </w:p>
    <w:p w:rsidR="008B0ABD" w:rsidRPr="00360972"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360972">
        <w:rPr>
          <w:rFonts w:ascii="Times New Roman" w:hAnsi="Times New Roman"/>
          <w:bCs/>
          <w:i/>
          <w:iCs/>
          <w:sz w:val="24"/>
          <w:szCs w:val="24"/>
        </w:rPr>
        <w:t>odwodnienie drogi;</w:t>
      </w:r>
    </w:p>
    <w:p w:rsidR="008B0ABD" w:rsidRPr="00360972"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360972">
        <w:rPr>
          <w:rFonts w:ascii="Times New Roman" w:hAnsi="Times New Roman"/>
          <w:bCs/>
          <w:i/>
          <w:iCs/>
          <w:sz w:val="24"/>
          <w:szCs w:val="24"/>
        </w:rPr>
        <w:t>przepusty;</w:t>
      </w:r>
    </w:p>
    <w:p w:rsidR="008B0ABD" w:rsidRPr="00360972"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360972">
        <w:rPr>
          <w:rFonts w:ascii="Times New Roman" w:hAnsi="Times New Roman"/>
          <w:bCs/>
          <w:i/>
          <w:iCs/>
          <w:sz w:val="24"/>
          <w:szCs w:val="24"/>
        </w:rPr>
        <w:t>roboty wykończeniowe (rowy przydrożne, pobocza, zieleń drogowa, oznakowanie pionowe i poziome, urządzenia bezpieczeństwa ruchu, zjazdy);</w:t>
      </w:r>
    </w:p>
    <w:p w:rsidR="00EC0F02" w:rsidRPr="00360972" w:rsidRDefault="00EC0F02" w:rsidP="00EC0F02">
      <w:pPr>
        <w:suppressAutoHyphens/>
        <w:autoSpaceDE w:val="0"/>
        <w:autoSpaceDN w:val="0"/>
        <w:adjustRightInd w:val="0"/>
        <w:spacing w:after="0" w:line="240" w:lineRule="auto"/>
        <w:jc w:val="both"/>
        <w:rPr>
          <w:rFonts w:ascii="Times New Roman" w:eastAsia="Times New Roman" w:hAnsi="Times New Roman"/>
          <w:b/>
          <w:i/>
          <w:sz w:val="24"/>
          <w:szCs w:val="24"/>
          <w:lang w:eastAsia="ar-SA"/>
        </w:rPr>
      </w:pPr>
    </w:p>
    <w:p w:rsidR="00EC0F02" w:rsidRPr="00360972" w:rsidRDefault="00EC0F02" w:rsidP="00621FF4">
      <w:pPr>
        <w:suppressAutoHyphens/>
        <w:autoSpaceDE w:val="0"/>
        <w:autoSpaceDN w:val="0"/>
        <w:adjustRightInd w:val="0"/>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b/>
          <w:i/>
          <w:sz w:val="24"/>
          <w:szCs w:val="24"/>
          <w:lang w:val="x-none" w:eastAsia="ar-SA"/>
        </w:rPr>
        <w:t>Warunki na jakich zostaną udzielone:</w:t>
      </w:r>
      <w:r w:rsidR="00543507" w:rsidRPr="00360972">
        <w:rPr>
          <w:rFonts w:ascii="Times New Roman" w:eastAsia="Times New Roman" w:hAnsi="Times New Roman"/>
          <w:i/>
          <w:sz w:val="24"/>
          <w:szCs w:val="24"/>
          <w:lang w:val="x-none" w:eastAsia="ar-SA"/>
        </w:rPr>
        <w:t xml:space="preserve"> zamówienia zostaną</w:t>
      </w:r>
      <w:r w:rsidR="00543507" w:rsidRPr="00360972">
        <w:rPr>
          <w:rFonts w:ascii="Times New Roman" w:eastAsia="Times New Roman" w:hAnsi="Times New Roman"/>
          <w:i/>
          <w:sz w:val="24"/>
          <w:szCs w:val="24"/>
          <w:lang w:eastAsia="ar-SA"/>
        </w:rPr>
        <w:t xml:space="preserve"> udzielone </w:t>
      </w:r>
      <w:r w:rsidRPr="00360972">
        <w:rPr>
          <w:rFonts w:ascii="Times New Roman" w:eastAsia="Times New Roman" w:hAnsi="Times New Roman"/>
          <w:i/>
          <w:sz w:val="24"/>
          <w:szCs w:val="24"/>
          <w:lang w:val="x-none" w:eastAsia="ar-SA"/>
        </w:rPr>
        <w:t>w przypadku wystąpienia oszczędności z postępowań lub przesunięcia środków finansowych.</w:t>
      </w:r>
    </w:p>
    <w:p w:rsidR="00EC0F02" w:rsidRPr="00360972"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621FF4">
      <w:pPr>
        <w:numPr>
          <w:ilvl w:val="0"/>
          <w:numId w:val="1"/>
        </w:numPr>
        <w:tabs>
          <w:tab w:val="left" w:pos="284"/>
        </w:tabs>
        <w:suppressAutoHyphens/>
        <w:spacing w:after="0" w:line="240" w:lineRule="auto"/>
        <w:ind w:left="0" w:firstLine="0"/>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lastRenderedPageBreak/>
        <w:t>Informacja o ofercie wariantowej i umowie ramowej.</w:t>
      </w:r>
    </w:p>
    <w:p w:rsidR="00EC0F02" w:rsidRPr="00360972"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Zamawiający nie dopuszcza składania oferty wariantowej.</w:t>
      </w:r>
    </w:p>
    <w:p w:rsidR="00EC0F02" w:rsidRPr="00360972"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Zamawiający nie przewiduje zawarcia umowy ramowej z Wykonawcami.</w:t>
      </w:r>
    </w:p>
    <w:p w:rsidR="00EC0F02" w:rsidRPr="00360972" w:rsidRDefault="00EC0F02" w:rsidP="00621FF4">
      <w:pPr>
        <w:tabs>
          <w:tab w:val="left" w:pos="142"/>
        </w:tabs>
        <w:autoSpaceDE w:val="0"/>
        <w:autoSpaceDN w:val="0"/>
        <w:adjustRightInd w:val="0"/>
        <w:spacing w:after="0" w:line="240" w:lineRule="auto"/>
        <w:jc w:val="both"/>
        <w:rPr>
          <w:rFonts w:ascii="Times New Roman" w:eastAsia="Times New Roman" w:hAnsi="Times New Roman"/>
          <w:i/>
          <w:sz w:val="24"/>
          <w:szCs w:val="24"/>
          <w:lang w:eastAsia="ar-SA"/>
        </w:rPr>
      </w:pPr>
    </w:p>
    <w:p w:rsidR="00187EEA" w:rsidRPr="00360972" w:rsidRDefault="00EC0F02" w:rsidP="00621FF4">
      <w:pPr>
        <w:numPr>
          <w:ilvl w:val="0"/>
          <w:numId w:val="1"/>
        </w:numPr>
        <w:tabs>
          <w:tab w:val="left" w:pos="142"/>
          <w:tab w:val="left" w:pos="284"/>
        </w:tabs>
        <w:suppressAutoHyphens/>
        <w:spacing w:after="0" w:line="240" w:lineRule="auto"/>
        <w:ind w:left="0" w:firstLine="0"/>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Termin realizacji zamówienia</w:t>
      </w:r>
      <w:r w:rsidRPr="00360972">
        <w:rPr>
          <w:rFonts w:ascii="Times New Roman" w:eastAsia="Times New Roman" w:hAnsi="Times New Roman"/>
          <w:b/>
          <w:i/>
          <w:sz w:val="24"/>
          <w:szCs w:val="24"/>
          <w:lang w:eastAsia="ar-SA"/>
        </w:rPr>
        <w:t xml:space="preserve"> wymagany : </w:t>
      </w:r>
      <w:r w:rsidR="00C16F52" w:rsidRPr="00360972">
        <w:rPr>
          <w:rFonts w:ascii="Times New Roman" w:eastAsia="Times New Roman" w:hAnsi="Times New Roman"/>
          <w:b/>
          <w:i/>
          <w:sz w:val="24"/>
          <w:szCs w:val="24"/>
          <w:lang w:eastAsia="ar-SA"/>
        </w:rPr>
        <w:t xml:space="preserve"> </w:t>
      </w:r>
      <w:r w:rsidR="00181239" w:rsidRPr="00360972">
        <w:rPr>
          <w:rFonts w:ascii="Times New Roman" w:eastAsia="Times New Roman" w:hAnsi="Times New Roman"/>
          <w:b/>
          <w:i/>
          <w:sz w:val="24"/>
          <w:szCs w:val="24"/>
          <w:lang w:eastAsia="ar-SA"/>
        </w:rPr>
        <w:t>do 30.08.2021r.</w:t>
      </w:r>
    </w:p>
    <w:p w:rsidR="00187EEA" w:rsidRPr="00360972" w:rsidRDefault="00187EEA" w:rsidP="00187EEA">
      <w:pPr>
        <w:suppressAutoHyphens/>
        <w:spacing w:after="0" w:line="240" w:lineRule="auto"/>
        <w:ind w:left="426" w:hanging="28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8.</w:t>
      </w:r>
      <w:r w:rsidR="002A4382" w:rsidRPr="00360972">
        <w:rPr>
          <w:rFonts w:ascii="Times New Roman" w:eastAsia="Times New Roman" w:hAnsi="Times New Roman"/>
          <w:i/>
          <w:sz w:val="24"/>
          <w:szCs w:val="24"/>
          <w:lang w:eastAsia="ar-SA"/>
        </w:rPr>
        <w:t>1</w:t>
      </w:r>
      <w:r w:rsidRPr="00360972">
        <w:rPr>
          <w:rFonts w:ascii="Times New Roman" w:eastAsia="Times New Roman" w:hAnsi="Times New Roman"/>
          <w:i/>
          <w:sz w:val="24"/>
          <w:szCs w:val="24"/>
          <w:lang w:eastAsia="ar-SA"/>
        </w:rPr>
        <w:t xml:space="preserve">. Na termin realizacji zamówienia, o którym mowa w pkt </w:t>
      </w:r>
      <w:r w:rsidR="002A4382" w:rsidRPr="00360972">
        <w:rPr>
          <w:rFonts w:ascii="Times New Roman" w:eastAsia="Times New Roman" w:hAnsi="Times New Roman"/>
          <w:i/>
          <w:sz w:val="24"/>
          <w:szCs w:val="24"/>
          <w:lang w:eastAsia="ar-SA"/>
        </w:rPr>
        <w:t>8</w:t>
      </w:r>
      <w:r w:rsidR="005835A1" w:rsidRPr="00360972">
        <w:rPr>
          <w:rFonts w:ascii="Times New Roman" w:eastAsia="Times New Roman" w:hAnsi="Times New Roman"/>
          <w:i/>
          <w:sz w:val="24"/>
          <w:szCs w:val="24"/>
          <w:lang w:eastAsia="ar-SA"/>
        </w:rPr>
        <w:t xml:space="preserve"> </w:t>
      </w:r>
      <w:r w:rsidR="00410A1D" w:rsidRPr="00360972">
        <w:rPr>
          <w:rFonts w:ascii="Times New Roman" w:eastAsia="Times New Roman" w:hAnsi="Times New Roman"/>
          <w:i/>
          <w:sz w:val="24"/>
          <w:szCs w:val="24"/>
          <w:lang w:eastAsia="ar-SA"/>
        </w:rPr>
        <w:t>składa</w:t>
      </w:r>
      <w:r w:rsidRPr="00360972">
        <w:rPr>
          <w:rFonts w:ascii="Times New Roman" w:eastAsia="Times New Roman" w:hAnsi="Times New Roman"/>
          <w:i/>
          <w:sz w:val="24"/>
          <w:szCs w:val="24"/>
          <w:lang w:eastAsia="ar-SA"/>
        </w:rPr>
        <w:t xml:space="preserve"> się:</w:t>
      </w:r>
    </w:p>
    <w:p w:rsidR="00187EEA" w:rsidRPr="00360972" w:rsidRDefault="00187EEA" w:rsidP="00187EEA">
      <w:pPr>
        <w:tabs>
          <w:tab w:val="left" w:pos="709"/>
        </w:tabs>
        <w:suppressAutoHyphens/>
        <w:spacing w:after="0" w:line="240" w:lineRule="auto"/>
        <w:ind w:left="567" w:hanging="28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etap I </w:t>
      </w:r>
      <w:r w:rsidR="00DA36B4" w:rsidRPr="00360972">
        <w:rPr>
          <w:rFonts w:ascii="Times New Roman" w:eastAsia="Times New Roman" w:hAnsi="Times New Roman"/>
          <w:i/>
          <w:sz w:val="24"/>
          <w:szCs w:val="24"/>
          <w:lang w:eastAsia="ar-SA"/>
        </w:rPr>
        <w:t>2020r. –</w:t>
      </w:r>
      <w:r w:rsidRPr="00360972">
        <w:rPr>
          <w:rFonts w:ascii="Times New Roman" w:eastAsia="Times New Roman" w:hAnsi="Times New Roman"/>
          <w:i/>
          <w:sz w:val="24"/>
          <w:szCs w:val="24"/>
          <w:lang w:eastAsia="ar-SA"/>
        </w:rPr>
        <w:t xml:space="preserve"> </w:t>
      </w:r>
      <w:r w:rsidR="00D038AC" w:rsidRPr="00360972">
        <w:rPr>
          <w:rFonts w:ascii="Times New Roman" w:eastAsia="Times New Roman" w:hAnsi="Times New Roman"/>
          <w:i/>
          <w:sz w:val="24"/>
          <w:szCs w:val="24"/>
          <w:lang w:eastAsia="ar-SA"/>
        </w:rPr>
        <w:t xml:space="preserve">kompletny </w:t>
      </w:r>
      <w:r w:rsidR="00DA36B4" w:rsidRPr="00360972">
        <w:rPr>
          <w:rFonts w:ascii="Times New Roman" w:eastAsia="Times New Roman" w:hAnsi="Times New Roman"/>
          <w:i/>
          <w:sz w:val="24"/>
          <w:szCs w:val="24"/>
          <w:lang w:eastAsia="ar-SA"/>
        </w:rPr>
        <w:t xml:space="preserve">odcinek </w:t>
      </w:r>
      <w:r w:rsidR="00D038AC" w:rsidRPr="00360972">
        <w:rPr>
          <w:rFonts w:ascii="Times New Roman" w:eastAsia="Times New Roman" w:hAnsi="Times New Roman"/>
          <w:i/>
          <w:sz w:val="24"/>
          <w:szCs w:val="24"/>
          <w:lang w:eastAsia="ar-SA"/>
        </w:rPr>
        <w:t xml:space="preserve">przebudowanej </w:t>
      </w:r>
      <w:r w:rsidR="00477E2F" w:rsidRPr="00360972">
        <w:rPr>
          <w:rFonts w:ascii="Times New Roman" w:eastAsia="Times New Roman" w:hAnsi="Times New Roman"/>
          <w:i/>
          <w:sz w:val="24"/>
          <w:szCs w:val="24"/>
          <w:lang w:eastAsia="ar-SA"/>
        </w:rPr>
        <w:t xml:space="preserve">i odebranej </w:t>
      </w:r>
      <w:r w:rsidR="00410A1D" w:rsidRPr="00360972">
        <w:rPr>
          <w:rFonts w:ascii="Times New Roman" w:eastAsia="Times New Roman" w:hAnsi="Times New Roman"/>
          <w:i/>
          <w:sz w:val="24"/>
          <w:szCs w:val="24"/>
          <w:lang w:eastAsia="ar-SA"/>
        </w:rPr>
        <w:t>drogi tj. posiadający przebudowaną jezdnię i</w:t>
      </w:r>
      <w:r w:rsidR="00582955" w:rsidRPr="00360972">
        <w:rPr>
          <w:rFonts w:ascii="Times New Roman" w:eastAsia="Times New Roman" w:hAnsi="Times New Roman"/>
          <w:i/>
          <w:sz w:val="24"/>
          <w:szCs w:val="24"/>
          <w:lang w:eastAsia="ar-SA"/>
        </w:rPr>
        <w:t> </w:t>
      </w:r>
      <w:r w:rsidR="00410A1D" w:rsidRPr="00360972">
        <w:rPr>
          <w:rFonts w:ascii="Times New Roman" w:eastAsia="Times New Roman" w:hAnsi="Times New Roman"/>
          <w:i/>
          <w:sz w:val="24"/>
          <w:szCs w:val="24"/>
          <w:lang w:eastAsia="ar-SA"/>
        </w:rPr>
        <w:t>chodnik</w:t>
      </w:r>
      <w:r w:rsidRPr="00360972">
        <w:rPr>
          <w:rFonts w:ascii="Times New Roman" w:eastAsia="Times New Roman" w:hAnsi="Times New Roman"/>
          <w:i/>
          <w:sz w:val="24"/>
          <w:szCs w:val="24"/>
          <w:lang w:eastAsia="ar-SA"/>
        </w:rPr>
        <w:t xml:space="preserve"> </w:t>
      </w:r>
      <w:r w:rsidR="00DA70FB" w:rsidRPr="00360972">
        <w:rPr>
          <w:rFonts w:ascii="Times New Roman" w:eastAsia="Times New Roman" w:hAnsi="Times New Roman"/>
          <w:i/>
          <w:sz w:val="24"/>
          <w:szCs w:val="24"/>
          <w:lang w:eastAsia="ar-SA"/>
        </w:rPr>
        <w:t>o wartości odpowiadającej 48-50% wartości całego zamówienia</w:t>
      </w:r>
      <w:r w:rsidRPr="00360972">
        <w:rPr>
          <w:rFonts w:ascii="Times New Roman" w:eastAsia="Times New Roman" w:hAnsi="Times New Roman"/>
          <w:i/>
          <w:sz w:val="24"/>
          <w:szCs w:val="24"/>
          <w:lang w:eastAsia="ar-SA"/>
        </w:rPr>
        <w:t xml:space="preserve">– do dnia </w:t>
      </w:r>
      <w:r w:rsidR="00477E2F" w:rsidRPr="00360972">
        <w:rPr>
          <w:rFonts w:ascii="Times New Roman" w:eastAsia="Times New Roman" w:hAnsi="Times New Roman"/>
          <w:i/>
          <w:sz w:val="24"/>
          <w:szCs w:val="24"/>
          <w:lang w:eastAsia="ar-SA"/>
        </w:rPr>
        <w:t>15</w:t>
      </w:r>
      <w:r w:rsidRPr="00360972">
        <w:rPr>
          <w:rFonts w:ascii="Times New Roman" w:eastAsia="Times New Roman" w:hAnsi="Times New Roman"/>
          <w:i/>
          <w:sz w:val="24"/>
          <w:szCs w:val="24"/>
          <w:lang w:eastAsia="ar-SA"/>
        </w:rPr>
        <w:t>.</w:t>
      </w:r>
      <w:r w:rsidR="00477E2F" w:rsidRPr="00360972">
        <w:rPr>
          <w:rFonts w:ascii="Times New Roman" w:eastAsia="Times New Roman" w:hAnsi="Times New Roman"/>
          <w:i/>
          <w:sz w:val="24"/>
          <w:szCs w:val="24"/>
          <w:lang w:eastAsia="ar-SA"/>
        </w:rPr>
        <w:t>10</w:t>
      </w:r>
      <w:r w:rsidRPr="00360972">
        <w:rPr>
          <w:rFonts w:ascii="Times New Roman" w:eastAsia="Times New Roman" w:hAnsi="Times New Roman"/>
          <w:i/>
          <w:sz w:val="24"/>
          <w:szCs w:val="24"/>
          <w:lang w:eastAsia="ar-SA"/>
        </w:rPr>
        <w:t>.20</w:t>
      </w:r>
      <w:r w:rsidR="005835A1" w:rsidRPr="00360972">
        <w:rPr>
          <w:rFonts w:ascii="Times New Roman" w:eastAsia="Times New Roman" w:hAnsi="Times New Roman"/>
          <w:i/>
          <w:sz w:val="24"/>
          <w:szCs w:val="24"/>
          <w:lang w:eastAsia="ar-SA"/>
        </w:rPr>
        <w:t>20</w:t>
      </w:r>
      <w:r w:rsidRPr="00360972">
        <w:rPr>
          <w:rFonts w:ascii="Times New Roman" w:eastAsia="Times New Roman" w:hAnsi="Times New Roman"/>
          <w:i/>
          <w:sz w:val="24"/>
          <w:szCs w:val="24"/>
          <w:lang w:eastAsia="ar-SA"/>
        </w:rPr>
        <w:t>r.,</w:t>
      </w:r>
    </w:p>
    <w:p w:rsidR="00DA36B4" w:rsidRPr="00360972" w:rsidRDefault="008527F5" w:rsidP="00DA36B4">
      <w:pPr>
        <w:tabs>
          <w:tab w:val="left" w:pos="284"/>
        </w:tabs>
        <w:suppressAutoHyphens/>
        <w:spacing w:after="0" w:line="240" w:lineRule="auto"/>
        <w:ind w:left="567" w:hanging="28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w:t>
      </w:r>
      <w:r w:rsidR="00DA36B4" w:rsidRPr="00360972">
        <w:rPr>
          <w:rFonts w:ascii="Times New Roman" w:eastAsia="Times New Roman" w:hAnsi="Times New Roman"/>
          <w:i/>
          <w:sz w:val="24"/>
          <w:szCs w:val="24"/>
          <w:lang w:eastAsia="ar-SA"/>
        </w:rPr>
        <w:t>Wykonawca uzgodni z Zamawiającym odcinek robót przewidzianych do wykonania w</w:t>
      </w:r>
      <w:r w:rsidR="00E87A65" w:rsidRPr="00360972">
        <w:rPr>
          <w:rFonts w:ascii="Times New Roman" w:eastAsia="Times New Roman" w:hAnsi="Times New Roman"/>
          <w:i/>
          <w:sz w:val="24"/>
          <w:szCs w:val="24"/>
          <w:lang w:eastAsia="ar-SA"/>
        </w:rPr>
        <w:t> </w:t>
      </w:r>
      <w:r w:rsidR="00DA36B4" w:rsidRPr="00360972">
        <w:rPr>
          <w:rFonts w:ascii="Times New Roman" w:eastAsia="Times New Roman" w:hAnsi="Times New Roman"/>
          <w:i/>
          <w:sz w:val="24"/>
          <w:szCs w:val="24"/>
          <w:lang w:eastAsia="ar-SA"/>
        </w:rPr>
        <w:t>roku 2020</w:t>
      </w:r>
      <w:r w:rsidRPr="00360972">
        <w:rPr>
          <w:rFonts w:ascii="Times New Roman" w:eastAsia="Times New Roman" w:hAnsi="Times New Roman"/>
          <w:i/>
          <w:sz w:val="24"/>
          <w:szCs w:val="24"/>
          <w:lang w:eastAsia="ar-SA"/>
        </w:rPr>
        <w:t>.</w:t>
      </w:r>
    </w:p>
    <w:p w:rsidR="00C16F52" w:rsidRPr="00360972" w:rsidRDefault="00187EEA" w:rsidP="00187EEA">
      <w:pPr>
        <w:tabs>
          <w:tab w:val="left" w:pos="284"/>
        </w:tabs>
        <w:suppressAutoHyphens/>
        <w:spacing w:after="0" w:line="240" w:lineRule="auto"/>
        <w:ind w:left="567" w:hanging="28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etap II</w:t>
      </w:r>
      <w:r w:rsidR="00410A1D" w:rsidRPr="00360972">
        <w:rPr>
          <w:rFonts w:ascii="Times New Roman" w:eastAsia="Times New Roman" w:hAnsi="Times New Roman"/>
          <w:i/>
          <w:sz w:val="24"/>
          <w:szCs w:val="24"/>
          <w:lang w:eastAsia="ar-SA"/>
        </w:rPr>
        <w:t xml:space="preserve"> </w:t>
      </w:r>
      <w:r w:rsidR="00DA36B4" w:rsidRPr="00360972">
        <w:rPr>
          <w:rFonts w:ascii="Times New Roman" w:eastAsia="Times New Roman" w:hAnsi="Times New Roman"/>
          <w:i/>
          <w:sz w:val="24"/>
          <w:szCs w:val="24"/>
          <w:lang w:eastAsia="ar-SA"/>
        </w:rPr>
        <w:t>2021r. –</w:t>
      </w:r>
      <w:r w:rsidRPr="00360972">
        <w:rPr>
          <w:rFonts w:ascii="Times New Roman" w:eastAsia="Times New Roman" w:hAnsi="Times New Roman"/>
          <w:i/>
          <w:sz w:val="24"/>
          <w:szCs w:val="24"/>
          <w:lang w:eastAsia="ar-SA"/>
        </w:rPr>
        <w:t xml:space="preserve"> </w:t>
      </w:r>
      <w:r w:rsidR="00555011" w:rsidRPr="00360972">
        <w:rPr>
          <w:rFonts w:ascii="Times New Roman" w:eastAsia="Times New Roman" w:hAnsi="Times New Roman"/>
          <w:i/>
          <w:sz w:val="24"/>
          <w:szCs w:val="24"/>
          <w:lang w:eastAsia="ar-SA"/>
        </w:rPr>
        <w:t xml:space="preserve">całość inwestycji </w:t>
      </w:r>
      <w:r w:rsidRPr="00360972">
        <w:rPr>
          <w:rFonts w:ascii="Times New Roman" w:eastAsia="Times New Roman" w:hAnsi="Times New Roman"/>
          <w:i/>
          <w:sz w:val="24"/>
          <w:szCs w:val="24"/>
          <w:lang w:eastAsia="ar-SA"/>
        </w:rPr>
        <w:t xml:space="preserve">do dnia </w:t>
      </w:r>
      <w:r w:rsidR="00366FE8" w:rsidRPr="00360972">
        <w:rPr>
          <w:rFonts w:ascii="Times New Roman" w:eastAsia="Times New Roman" w:hAnsi="Times New Roman"/>
          <w:i/>
          <w:sz w:val="24"/>
          <w:szCs w:val="24"/>
          <w:lang w:eastAsia="ar-SA"/>
        </w:rPr>
        <w:t>30</w:t>
      </w:r>
      <w:r w:rsidRPr="00360972">
        <w:rPr>
          <w:rFonts w:ascii="Times New Roman" w:eastAsia="Times New Roman" w:hAnsi="Times New Roman"/>
          <w:i/>
          <w:sz w:val="24"/>
          <w:szCs w:val="24"/>
          <w:lang w:eastAsia="ar-SA"/>
        </w:rPr>
        <w:t>.0</w:t>
      </w:r>
      <w:r w:rsidR="005835A1" w:rsidRPr="00360972">
        <w:rPr>
          <w:rFonts w:ascii="Times New Roman" w:eastAsia="Times New Roman" w:hAnsi="Times New Roman"/>
          <w:i/>
          <w:sz w:val="24"/>
          <w:szCs w:val="24"/>
          <w:lang w:eastAsia="ar-SA"/>
        </w:rPr>
        <w:t>8</w:t>
      </w:r>
      <w:r w:rsidRPr="00360972">
        <w:rPr>
          <w:rFonts w:ascii="Times New Roman" w:eastAsia="Times New Roman" w:hAnsi="Times New Roman"/>
          <w:i/>
          <w:sz w:val="24"/>
          <w:szCs w:val="24"/>
          <w:lang w:eastAsia="ar-SA"/>
        </w:rPr>
        <w:t>.20</w:t>
      </w:r>
      <w:r w:rsidR="00366FE8" w:rsidRPr="00360972">
        <w:rPr>
          <w:rFonts w:ascii="Times New Roman" w:eastAsia="Times New Roman" w:hAnsi="Times New Roman"/>
          <w:i/>
          <w:sz w:val="24"/>
          <w:szCs w:val="24"/>
          <w:lang w:eastAsia="ar-SA"/>
        </w:rPr>
        <w:t>21</w:t>
      </w:r>
      <w:r w:rsidRPr="00360972">
        <w:rPr>
          <w:rFonts w:ascii="Times New Roman" w:eastAsia="Times New Roman" w:hAnsi="Times New Roman"/>
          <w:i/>
          <w:sz w:val="24"/>
          <w:szCs w:val="24"/>
          <w:lang w:eastAsia="ar-SA"/>
        </w:rPr>
        <w:t>r.</w:t>
      </w:r>
    </w:p>
    <w:p w:rsidR="00DA36B4" w:rsidRPr="00360972" w:rsidRDefault="00DA36B4" w:rsidP="00187EEA">
      <w:pPr>
        <w:tabs>
          <w:tab w:val="left" w:pos="284"/>
        </w:tabs>
        <w:suppressAutoHyphens/>
        <w:spacing w:after="0" w:line="240" w:lineRule="auto"/>
        <w:ind w:left="567" w:hanging="284"/>
        <w:jc w:val="both"/>
        <w:rPr>
          <w:rFonts w:ascii="Times New Roman" w:eastAsia="Times New Roman" w:hAnsi="Times New Roman"/>
          <w:b/>
          <w:i/>
          <w:sz w:val="24"/>
          <w:szCs w:val="24"/>
          <w:lang w:eastAsia="ar-SA"/>
        </w:rPr>
      </w:pPr>
    </w:p>
    <w:p w:rsidR="00EC0F02" w:rsidRPr="00360972" w:rsidRDefault="00EC0F02" w:rsidP="00621FF4">
      <w:pPr>
        <w:numPr>
          <w:ilvl w:val="0"/>
          <w:numId w:val="1"/>
        </w:numPr>
        <w:tabs>
          <w:tab w:val="left" w:pos="284"/>
        </w:tabs>
        <w:suppressAutoHyphens/>
        <w:spacing w:after="0" w:line="240" w:lineRule="auto"/>
        <w:ind w:left="142" w:hanging="142"/>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Warunki udziału w postępowaniu oraz niepodleganie wykluczeniu z postępowania.</w:t>
      </w:r>
    </w:p>
    <w:p w:rsidR="00EC0F02" w:rsidRPr="00360972"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val="x-none" w:eastAsia="ar-SA"/>
        </w:rPr>
        <w:t>O udzielenie zamówienia mogą się ubiegać wykonawcy, k</w:t>
      </w:r>
      <w:r w:rsidR="0012415C" w:rsidRPr="00360972">
        <w:rPr>
          <w:rFonts w:ascii="Times New Roman" w:eastAsia="Times New Roman" w:hAnsi="Times New Roman"/>
          <w:i/>
          <w:sz w:val="24"/>
          <w:szCs w:val="24"/>
          <w:lang w:val="x-none" w:eastAsia="ar-SA"/>
        </w:rPr>
        <w:t>tórzy nie podlegają wykluczeniu</w:t>
      </w:r>
      <w:r w:rsidR="0012415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eastAsia="ar-SA"/>
        </w:rPr>
        <w:t xml:space="preserve">i </w:t>
      </w:r>
      <w:r w:rsidRPr="00360972">
        <w:rPr>
          <w:rFonts w:ascii="Times New Roman" w:eastAsia="Times New Roman" w:hAnsi="Times New Roman"/>
          <w:i/>
          <w:sz w:val="24"/>
          <w:szCs w:val="24"/>
          <w:lang w:val="x-none" w:eastAsia="ar-SA"/>
        </w:rPr>
        <w:t xml:space="preserve">spełniają warunki </w:t>
      </w:r>
      <w:r w:rsidRPr="00360972">
        <w:rPr>
          <w:rFonts w:ascii="Times New Roman" w:eastAsia="Times New Roman" w:hAnsi="Times New Roman"/>
          <w:i/>
          <w:sz w:val="24"/>
          <w:szCs w:val="24"/>
          <w:lang w:eastAsia="ar-SA"/>
        </w:rPr>
        <w:t xml:space="preserve">udziału w postępowaniu </w:t>
      </w:r>
      <w:r w:rsidRPr="00360972">
        <w:rPr>
          <w:rFonts w:ascii="Times New Roman" w:eastAsia="Times New Roman" w:hAnsi="Times New Roman"/>
          <w:i/>
          <w:sz w:val="24"/>
          <w:szCs w:val="24"/>
          <w:lang w:val="x-none" w:eastAsia="ar-SA"/>
        </w:rPr>
        <w:t>określone przez Zamawiającego</w:t>
      </w:r>
      <w:r w:rsidRPr="00360972">
        <w:rPr>
          <w:rFonts w:ascii="Times New Roman" w:eastAsia="Times New Roman" w:hAnsi="Times New Roman"/>
          <w:i/>
          <w:sz w:val="24"/>
          <w:szCs w:val="24"/>
          <w:lang w:eastAsia="ar-SA"/>
        </w:rPr>
        <w:t>.</w:t>
      </w:r>
    </w:p>
    <w:p w:rsidR="00EC0F02" w:rsidRPr="00360972" w:rsidRDefault="00EC0F02" w:rsidP="00621FF4">
      <w:pPr>
        <w:autoSpaceDE w:val="0"/>
        <w:autoSpaceDN w:val="0"/>
        <w:adjustRightInd w:val="0"/>
        <w:spacing w:after="0" w:line="240" w:lineRule="auto"/>
        <w:ind w:left="426" w:hanging="28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9.1. </w:t>
      </w:r>
      <w:r w:rsidRPr="00360972">
        <w:rPr>
          <w:rFonts w:ascii="Times New Roman" w:eastAsia="Times New Roman" w:hAnsi="Times New Roman"/>
          <w:i/>
          <w:sz w:val="24"/>
          <w:szCs w:val="24"/>
          <w:lang w:val="x-none" w:eastAsia="ar-SA"/>
        </w:rPr>
        <w:t>O udzielenie zamówienia mogą się ubiegać wykonawcy, którzy</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spełniają warunki </w:t>
      </w:r>
      <w:r w:rsidRPr="00360972">
        <w:rPr>
          <w:rFonts w:ascii="Times New Roman" w:eastAsia="Times New Roman" w:hAnsi="Times New Roman"/>
          <w:i/>
          <w:sz w:val="24"/>
          <w:szCs w:val="24"/>
          <w:lang w:eastAsia="ar-SA"/>
        </w:rPr>
        <w:t>udziału w postępowaniu dotyczące:</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bCs/>
          <w:i/>
          <w:sz w:val="24"/>
          <w:szCs w:val="24"/>
          <w:lang w:eastAsia="ar-SA"/>
        </w:rPr>
        <w:t xml:space="preserve">9.1.1. </w:t>
      </w:r>
      <w:r w:rsidRPr="00360972">
        <w:rPr>
          <w:rFonts w:ascii="Times New Roman" w:eastAsia="Times New Roman" w:hAnsi="Times New Roman"/>
          <w:bCs/>
          <w:i/>
          <w:sz w:val="24"/>
          <w:szCs w:val="24"/>
          <w:lang w:val="x-none" w:eastAsia="ar-SA"/>
        </w:rPr>
        <w:t>kompetencji lub uprawnień do prowadzenia określonej działalności zawodowej, o</w:t>
      </w:r>
      <w:r w:rsidR="001F6FC6" w:rsidRPr="00360972">
        <w:rPr>
          <w:rFonts w:ascii="Times New Roman" w:eastAsia="Times New Roman" w:hAnsi="Times New Roman"/>
          <w:bCs/>
          <w:i/>
          <w:sz w:val="24"/>
          <w:szCs w:val="24"/>
          <w:lang w:eastAsia="ar-SA"/>
        </w:rPr>
        <w:t> </w:t>
      </w:r>
      <w:r w:rsidRPr="00360972">
        <w:rPr>
          <w:rFonts w:ascii="Times New Roman" w:eastAsia="Times New Roman" w:hAnsi="Times New Roman"/>
          <w:bCs/>
          <w:i/>
          <w:sz w:val="24"/>
          <w:szCs w:val="24"/>
          <w:lang w:val="x-none" w:eastAsia="ar-SA"/>
        </w:rPr>
        <w:t>ile wynika to z odrębnych przepisów – zamawiający nie określa warunków w</w:t>
      </w:r>
      <w:r w:rsidR="001F6FC6" w:rsidRPr="00360972">
        <w:rPr>
          <w:rFonts w:ascii="Times New Roman" w:eastAsia="Times New Roman" w:hAnsi="Times New Roman"/>
          <w:bCs/>
          <w:i/>
          <w:sz w:val="24"/>
          <w:szCs w:val="24"/>
          <w:lang w:eastAsia="ar-SA"/>
        </w:rPr>
        <w:t> </w:t>
      </w:r>
      <w:r w:rsidRPr="00360972">
        <w:rPr>
          <w:rFonts w:ascii="Times New Roman" w:eastAsia="Times New Roman" w:hAnsi="Times New Roman"/>
          <w:bCs/>
          <w:i/>
          <w:sz w:val="24"/>
          <w:szCs w:val="24"/>
          <w:lang w:val="x-none" w:eastAsia="ar-SA"/>
        </w:rPr>
        <w:t>tym zakresie.</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bCs/>
          <w:i/>
          <w:sz w:val="24"/>
          <w:szCs w:val="24"/>
          <w:lang w:eastAsia="ar-SA"/>
        </w:rPr>
        <w:t>9.1.2.</w:t>
      </w:r>
      <w:r w:rsidR="0012415C" w:rsidRPr="00360972">
        <w:rPr>
          <w:rFonts w:ascii="Times New Roman" w:eastAsia="Times New Roman" w:hAnsi="Times New Roman"/>
          <w:bCs/>
          <w:i/>
          <w:sz w:val="24"/>
          <w:szCs w:val="24"/>
          <w:lang w:eastAsia="ar-SA"/>
        </w:rPr>
        <w:t xml:space="preserve"> </w:t>
      </w:r>
      <w:r w:rsidRPr="00360972">
        <w:rPr>
          <w:rFonts w:ascii="Times New Roman" w:eastAsia="Times New Roman" w:hAnsi="Times New Roman"/>
          <w:bCs/>
          <w:i/>
          <w:sz w:val="24"/>
          <w:szCs w:val="24"/>
          <w:lang w:val="x-none" w:eastAsia="ar-SA"/>
        </w:rPr>
        <w:t>sytuacji ekonomicznej lub finansowej – zamawiający nie określa warunków</w:t>
      </w:r>
      <w:r w:rsidRPr="00360972">
        <w:rPr>
          <w:rFonts w:ascii="Times New Roman" w:eastAsia="Times New Roman" w:hAnsi="Times New Roman"/>
          <w:bCs/>
          <w:i/>
          <w:sz w:val="24"/>
          <w:szCs w:val="24"/>
          <w:lang w:eastAsia="ar-SA"/>
        </w:rPr>
        <w:t xml:space="preserve"> </w:t>
      </w:r>
      <w:r w:rsidRPr="00360972">
        <w:rPr>
          <w:rFonts w:ascii="Times New Roman" w:eastAsia="Times New Roman" w:hAnsi="Times New Roman"/>
          <w:bCs/>
          <w:i/>
          <w:sz w:val="24"/>
          <w:szCs w:val="24"/>
          <w:lang w:val="x-none" w:eastAsia="ar-SA"/>
        </w:rPr>
        <w:t>w tym zakresie.</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9.1.3.</w:t>
      </w:r>
      <w:r w:rsidRPr="00360972">
        <w:rPr>
          <w:rFonts w:ascii="Times New Roman" w:eastAsia="Times New Roman" w:hAnsi="Times New Roman"/>
          <w:b/>
          <w:i/>
          <w:sz w:val="24"/>
          <w:szCs w:val="24"/>
          <w:lang w:eastAsia="ar-SA"/>
        </w:rPr>
        <w:t xml:space="preserve"> </w:t>
      </w:r>
      <w:r w:rsidRPr="00360972">
        <w:rPr>
          <w:rFonts w:ascii="Times New Roman" w:eastAsia="Times New Roman" w:hAnsi="Times New Roman"/>
          <w:i/>
          <w:sz w:val="24"/>
          <w:szCs w:val="24"/>
          <w:lang w:val="x-none" w:eastAsia="ar-SA"/>
        </w:rPr>
        <w:t>zdolności technicznej lub zawodowej:</w:t>
      </w:r>
    </w:p>
    <w:p w:rsidR="00EC0F02" w:rsidRPr="00360972" w:rsidRDefault="00EC0F02" w:rsidP="00621FF4">
      <w:p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bCs/>
          <w:i/>
          <w:sz w:val="24"/>
          <w:szCs w:val="24"/>
          <w:u w:val="single"/>
          <w:lang w:eastAsia="ar-SA"/>
        </w:rPr>
        <w:t>a)Osób</w:t>
      </w:r>
      <w:r w:rsidRPr="00360972">
        <w:rPr>
          <w:rFonts w:ascii="Times New Roman" w:eastAsia="Times New Roman" w:hAnsi="Times New Roman"/>
          <w:bCs/>
          <w:i/>
          <w:sz w:val="24"/>
          <w:szCs w:val="24"/>
          <w:lang w:eastAsia="ar-SA"/>
        </w:rPr>
        <w:t>:</w:t>
      </w:r>
    </w:p>
    <w:p w:rsidR="00EC0F02" w:rsidRPr="00360972" w:rsidRDefault="00EC0F02" w:rsidP="00621FF4">
      <w:pPr>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musi wskazać osobę, która będzie uczestniczyć w wykonywaniu zamówienia, legitymująca się kwalifikacjami zawodowymi i doświadczeniem odpowiednim do funkcji, jaka zostanie jej powierzona:</w:t>
      </w:r>
    </w:p>
    <w:p w:rsidR="00EC0F02" w:rsidRPr="00360972" w:rsidRDefault="00EC0F02" w:rsidP="00621FF4">
      <w:pPr>
        <w:suppressAutoHyphens/>
        <w:spacing w:after="0" w:line="240" w:lineRule="auto"/>
        <w:ind w:left="1134"/>
        <w:jc w:val="both"/>
        <w:rPr>
          <w:rFonts w:ascii="Times New Roman" w:eastAsia="Times New Roman" w:hAnsi="Times New Roman"/>
          <w:bCs/>
          <w:i/>
          <w:sz w:val="24"/>
          <w:szCs w:val="24"/>
          <w:lang w:eastAsia="ar-SA"/>
        </w:rPr>
      </w:pPr>
      <w:r w:rsidRPr="00360972">
        <w:rPr>
          <w:rFonts w:ascii="Times New Roman" w:eastAsia="Times New Roman" w:hAnsi="Times New Roman"/>
          <w:i/>
          <w:sz w:val="24"/>
          <w:szCs w:val="24"/>
          <w:lang w:eastAsia="ar-SA"/>
        </w:rPr>
        <w:t xml:space="preserve">-kierownik budowy, który posiada uprawnienia budowlane do kierowania robotami </w:t>
      </w:r>
      <w:r w:rsidR="00E9190F" w:rsidRPr="00360972">
        <w:rPr>
          <w:rFonts w:ascii="Times New Roman" w:eastAsia="Times New Roman" w:hAnsi="Times New Roman"/>
          <w:i/>
          <w:sz w:val="24"/>
          <w:szCs w:val="24"/>
          <w:lang w:eastAsia="ar-SA"/>
        </w:rPr>
        <w:t>budowlanymi o</w:t>
      </w:r>
      <w:r w:rsidRPr="00360972">
        <w:rPr>
          <w:rFonts w:ascii="Times New Roman" w:eastAsia="Times New Roman" w:hAnsi="Times New Roman"/>
          <w:i/>
          <w:sz w:val="24"/>
          <w:szCs w:val="24"/>
          <w:lang w:eastAsia="ar-SA"/>
        </w:rPr>
        <w:t xml:space="preserve"> specjalności </w:t>
      </w:r>
      <w:r w:rsidR="00E9190F" w:rsidRPr="00360972">
        <w:rPr>
          <w:rFonts w:ascii="Times New Roman" w:eastAsia="Times New Roman" w:hAnsi="Times New Roman"/>
          <w:i/>
          <w:sz w:val="24"/>
          <w:szCs w:val="24"/>
          <w:lang w:eastAsia="ar-SA"/>
        </w:rPr>
        <w:t>drogowej</w:t>
      </w:r>
    </w:p>
    <w:p w:rsidR="00EC0F02" w:rsidRPr="00360972" w:rsidRDefault="00EC0F02" w:rsidP="00621FF4">
      <w:pPr>
        <w:tabs>
          <w:tab w:val="left" w:pos="851"/>
        </w:tabs>
        <w:suppressAutoHyphens/>
        <w:spacing w:after="0" w:line="240" w:lineRule="auto"/>
        <w:ind w:left="1134"/>
        <w:jc w:val="both"/>
        <w:rPr>
          <w:rFonts w:ascii="Times New Roman" w:eastAsia="Times New Roman" w:hAnsi="Times New Roman"/>
          <w:i/>
          <w:sz w:val="24"/>
          <w:szCs w:val="24"/>
          <w:lang w:val="x-none" w:eastAsia="ar-SA"/>
        </w:rPr>
      </w:pPr>
      <w:r w:rsidRPr="00360972">
        <w:rPr>
          <w:rFonts w:ascii="Times New Roman" w:eastAsia="Times New Roman" w:hAnsi="Times New Roman"/>
          <w:bCs/>
          <w:i/>
          <w:sz w:val="24"/>
          <w:szCs w:val="24"/>
          <w:u w:val="single"/>
          <w:lang w:eastAsia="ar-SA"/>
        </w:rPr>
        <w:t>b)</w:t>
      </w:r>
      <w:r w:rsidRPr="00360972">
        <w:rPr>
          <w:rFonts w:ascii="Times New Roman" w:eastAsia="Times New Roman" w:hAnsi="Times New Roman"/>
          <w:bCs/>
          <w:i/>
          <w:sz w:val="24"/>
          <w:szCs w:val="24"/>
          <w:u w:val="single"/>
          <w:lang w:val="x-none" w:eastAsia="ar-SA"/>
        </w:rPr>
        <w:t>Wykonawcy</w:t>
      </w:r>
      <w:r w:rsidRPr="00360972">
        <w:rPr>
          <w:rFonts w:ascii="Times New Roman" w:eastAsia="Times New Roman" w:hAnsi="Times New Roman"/>
          <w:bCs/>
          <w:i/>
          <w:sz w:val="24"/>
          <w:szCs w:val="24"/>
          <w:lang w:val="x-none" w:eastAsia="ar-SA"/>
        </w:rPr>
        <w:t>:</w:t>
      </w:r>
    </w:p>
    <w:p w:rsidR="00E9190F" w:rsidRPr="00360972" w:rsidRDefault="007E0441" w:rsidP="00E9190F">
      <w:pPr>
        <w:tabs>
          <w:tab w:val="left" w:pos="851"/>
        </w:tab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musi się wykazać doświadczeniem </w:t>
      </w:r>
      <w:r w:rsidR="00E9190F" w:rsidRPr="00360972">
        <w:rPr>
          <w:rFonts w:ascii="Times New Roman" w:eastAsia="Times New Roman" w:hAnsi="Times New Roman"/>
          <w:i/>
          <w:sz w:val="24"/>
          <w:szCs w:val="24"/>
          <w:lang w:eastAsia="ar-SA"/>
        </w:rPr>
        <w:t xml:space="preserve">wykonania </w:t>
      </w:r>
      <w:r w:rsidR="005835A1" w:rsidRPr="00360972">
        <w:rPr>
          <w:rFonts w:ascii="Times New Roman" w:eastAsia="Times New Roman" w:hAnsi="Times New Roman"/>
          <w:i/>
          <w:sz w:val="24"/>
          <w:szCs w:val="24"/>
          <w:lang w:eastAsia="ar-SA"/>
        </w:rPr>
        <w:t xml:space="preserve">w </w:t>
      </w:r>
      <w:r w:rsidR="00E9190F" w:rsidRPr="00360972">
        <w:rPr>
          <w:rFonts w:ascii="Times New Roman" w:eastAsia="Times New Roman" w:hAnsi="Times New Roman"/>
          <w:i/>
          <w:sz w:val="24"/>
          <w:szCs w:val="24"/>
          <w:lang w:eastAsia="ar-SA"/>
        </w:rPr>
        <w:t>okresie ostatnich 5</w:t>
      </w:r>
      <w:r w:rsidR="00F83863" w:rsidRPr="00360972">
        <w:rPr>
          <w:rFonts w:ascii="Times New Roman" w:eastAsia="Times New Roman" w:hAnsi="Times New Roman"/>
          <w:i/>
          <w:sz w:val="24"/>
          <w:szCs w:val="24"/>
          <w:lang w:eastAsia="ar-SA"/>
        </w:rPr>
        <w:t> </w:t>
      </w:r>
      <w:r w:rsidR="00E9190F" w:rsidRPr="00360972">
        <w:rPr>
          <w:rFonts w:ascii="Times New Roman" w:eastAsia="Times New Roman" w:hAnsi="Times New Roman"/>
          <w:i/>
          <w:sz w:val="24"/>
          <w:szCs w:val="24"/>
          <w:lang w:eastAsia="ar-SA"/>
        </w:rPr>
        <w:t>lat przed upływem terminu składania ofert, a jeżeli okres prowadzenia działalności jest krótszy - w tym okresie, co najmniej: jednego zadania polegającego na wykonaniu robót budowlanych o wartości co najmniej 4 000</w:t>
      </w:r>
      <w:r w:rsidR="00FC4F87" w:rsidRPr="00360972">
        <w:rPr>
          <w:rFonts w:ascii="Times New Roman" w:eastAsia="Times New Roman" w:hAnsi="Times New Roman"/>
          <w:i/>
          <w:sz w:val="24"/>
          <w:szCs w:val="24"/>
          <w:lang w:eastAsia="ar-SA"/>
        </w:rPr>
        <w:t> </w:t>
      </w:r>
      <w:r w:rsidR="00E9190F" w:rsidRPr="00360972">
        <w:rPr>
          <w:rFonts w:ascii="Times New Roman" w:eastAsia="Times New Roman" w:hAnsi="Times New Roman"/>
          <w:i/>
          <w:sz w:val="24"/>
          <w:szCs w:val="24"/>
          <w:lang w:eastAsia="ar-SA"/>
        </w:rPr>
        <w:t>000</w:t>
      </w:r>
      <w:r w:rsidR="00FC4F87" w:rsidRPr="00360972">
        <w:rPr>
          <w:rFonts w:ascii="Times New Roman" w:eastAsia="Times New Roman" w:hAnsi="Times New Roman"/>
          <w:i/>
          <w:sz w:val="24"/>
          <w:szCs w:val="24"/>
          <w:lang w:eastAsia="ar-SA"/>
        </w:rPr>
        <w:t> </w:t>
      </w:r>
      <w:r w:rsidR="00E9190F" w:rsidRPr="00360972">
        <w:rPr>
          <w:rFonts w:ascii="Times New Roman" w:eastAsia="Times New Roman" w:hAnsi="Times New Roman"/>
          <w:i/>
          <w:sz w:val="24"/>
          <w:szCs w:val="24"/>
          <w:lang w:eastAsia="ar-SA"/>
        </w:rPr>
        <w:t>zł brutto, którego przedmiotem była przebudowa drogi minimum klasy Z w ramach której wykonano przebudowę jezdni</w:t>
      </w:r>
      <w:r w:rsidR="00F83863" w:rsidRPr="00360972">
        <w:rPr>
          <w:rFonts w:ascii="Times New Roman" w:eastAsia="Times New Roman" w:hAnsi="Times New Roman"/>
          <w:i/>
          <w:sz w:val="24"/>
          <w:szCs w:val="24"/>
          <w:lang w:eastAsia="ar-SA"/>
        </w:rPr>
        <w:t>.</w:t>
      </w:r>
    </w:p>
    <w:p w:rsidR="00E9190F" w:rsidRPr="00360972" w:rsidRDefault="00EC0F02" w:rsidP="005835A1">
      <w:pPr>
        <w:tabs>
          <w:tab w:val="left" w:pos="851"/>
        </w:tabs>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(Dopuszcza się łączenie poświadczenia robót na poszczególne elementy realizacji zadania zawartych w pkt. 4.</w:t>
      </w:r>
      <w:r w:rsidR="00EB1D1D" w:rsidRPr="00360972">
        <w:rPr>
          <w:rFonts w:ascii="Times New Roman" w:eastAsia="Times New Roman" w:hAnsi="Times New Roman"/>
          <w:i/>
          <w:sz w:val="24"/>
          <w:szCs w:val="24"/>
          <w:lang w:eastAsia="ar-SA"/>
        </w:rPr>
        <w:t xml:space="preserve">1 </w:t>
      </w:r>
      <w:r w:rsidRPr="00360972">
        <w:rPr>
          <w:rFonts w:ascii="Times New Roman" w:eastAsia="Times New Roman" w:hAnsi="Times New Roman"/>
          <w:i/>
          <w:sz w:val="24"/>
          <w:szCs w:val="24"/>
          <w:lang w:eastAsia="ar-SA"/>
        </w:rPr>
        <w:t>IDW).</w:t>
      </w:r>
    </w:p>
    <w:p w:rsidR="00EC0F02" w:rsidRPr="00360972" w:rsidRDefault="00EC0F02" w:rsidP="00EC0F02">
      <w:pPr>
        <w:tabs>
          <w:tab w:val="left" w:pos="851"/>
        </w:tabs>
        <w:suppressAutoHyphens/>
        <w:spacing w:after="0" w:line="240" w:lineRule="auto"/>
        <w:jc w:val="both"/>
        <w:rPr>
          <w:rFonts w:ascii="Times New Roman" w:eastAsia="Times New Roman" w:hAnsi="Times New Roman"/>
          <w:b/>
          <w:i/>
          <w:lang w:eastAsia="ar-SA"/>
        </w:rPr>
      </w:pPr>
    </w:p>
    <w:p w:rsidR="00EC0F02" w:rsidRPr="00360972" w:rsidRDefault="00EC0F02" w:rsidP="00621FF4">
      <w:pPr>
        <w:tabs>
          <w:tab w:val="left" w:pos="709"/>
        </w:tabs>
        <w:autoSpaceDE w:val="0"/>
        <w:autoSpaceDN w:val="0"/>
        <w:adjustRightInd w:val="0"/>
        <w:spacing w:after="0" w:line="240" w:lineRule="auto"/>
        <w:ind w:left="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3F17DD" w:rsidRPr="00360972" w:rsidRDefault="003F17DD"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9.2.</w:t>
      </w:r>
      <w:r w:rsidRPr="00360972">
        <w:rPr>
          <w:rFonts w:ascii="Times New Roman" w:eastAsia="Times New Roman" w:hAnsi="Times New Roman"/>
          <w:i/>
          <w:sz w:val="24"/>
          <w:szCs w:val="24"/>
          <w:lang w:val="x-none" w:eastAsia="ar-SA"/>
        </w:rPr>
        <w:t xml:space="preserve">Zamawiający może, na każdym etapie postępowania, uznać, że wykonawca nie posiada wymaganych zdolności, jeżeli zaangażowanie zasobów technicznych lub zawodowych </w:t>
      </w:r>
      <w:r w:rsidRPr="00360972">
        <w:rPr>
          <w:rFonts w:ascii="Times New Roman" w:eastAsia="Times New Roman" w:hAnsi="Times New Roman"/>
          <w:i/>
          <w:sz w:val="24"/>
          <w:szCs w:val="24"/>
          <w:lang w:val="x-none" w:eastAsia="ar-SA"/>
        </w:rPr>
        <w:lastRenderedPageBreak/>
        <w:t>wykonawcy w inne przedsięwzięcia gospodarcze wykonawcy może mieć negatywny wpływ na realizację zamówienia.</w:t>
      </w: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9.3.</w:t>
      </w:r>
      <w:r w:rsidRPr="00360972">
        <w:rPr>
          <w:rFonts w:ascii="Times New Roman" w:eastAsia="Times New Roman" w:hAnsi="Times New Roman"/>
          <w:i/>
          <w:sz w:val="24"/>
          <w:szCs w:val="24"/>
          <w:lang w:val="x-none" w:eastAsia="ar-SA"/>
        </w:rPr>
        <w:t xml:space="preserve">W przypadku </w:t>
      </w:r>
      <w:r w:rsidRPr="00360972">
        <w:rPr>
          <w:rFonts w:ascii="Times New Roman" w:eastAsia="Times New Roman" w:hAnsi="Times New Roman"/>
          <w:i/>
          <w:iCs/>
          <w:sz w:val="24"/>
          <w:szCs w:val="24"/>
          <w:lang w:val="x-none" w:eastAsia="ar-SA"/>
        </w:rPr>
        <w:t xml:space="preserve">Wykonawców wspólnie ubiegających się o udzielenie zamówienia </w:t>
      </w:r>
      <w:r w:rsidRPr="00360972">
        <w:rPr>
          <w:rFonts w:ascii="Times New Roman" w:eastAsia="Times New Roman" w:hAnsi="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szczególnego sposobu spełniania przez wykonawców </w:t>
      </w:r>
      <w:r w:rsidRPr="00360972">
        <w:rPr>
          <w:rFonts w:ascii="Times New Roman" w:eastAsia="Times New Roman" w:hAnsi="Times New Roman"/>
          <w:i/>
          <w:iCs/>
          <w:sz w:val="24"/>
          <w:szCs w:val="24"/>
          <w:lang w:val="x-none" w:eastAsia="ar-SA"/>
        </w:rPr>
        <w:t>wspólnie ubiegających się o</w:t>
      </w:r>
      <w:r w:rsidR="00FC4F87" w:rsidRPr="00360972">
        <w:rPr>
          <w:rFonts w:ascii="Times New Roman" w:eastAsia="Times New Roman" w:hAnsi="Times New Roman"/>
          <w:i/>
          <w:iCs/>
          <w:sz w:val="24"/>
          <w:szCs w:val="24"/>
          <w:lang w:eastAsia="ar-SA"/>
        </w:rPr>
        <w:t> </w:t>
      </w:r>
      <w:r w:rsidRPr="00360972">
        <w:rPr>
          <w:rFonts w:ascii="Times New Roman" w:eastAsia="Times New Roman" w:hAnsi="Times New Roman"/>
          <w:i/>
          <w:iCs/>
          <w:sz w:val="24"/>
          <w:szCs w:val="24"/>
          <w:lang w:val="x-none" w:eastAsia="ar-SA"/>
        </w:rPr>
        <w:t>udzielenie zamówienia</w:t>
      </w:r>
      <w:r w:rsidRPr="00360972">
        <w:rPr>
          <w:rFonts w:ascii="Times New Roman" w:eastAsia="Times New Roman" w:hAnsi="Times New Roman"/>
          <w:i/>
          <w:sz w:val="24"/>
          <w:szCs w:val="24"/>
          <w:lang w:val="x-none" w:eastAsia="ar-SA"/>
        </w:rPr>
        <w:t xml:space="preserve">, warunków udziału w postępowaniu, o których mowa w art. 22 ust. 1b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iCs/>
          <w:sz w:val="24"/>
          <w:szCs w:val="24"/>
          <w:lang w:eastAsia="ar-SA"/>
        </w:rPr>
        <w:t>9.4.</w:t>
      </w:r>
      <w:r w:rsidRPr="00360972">
        <w:rPr>
          <w:rFonts w:ascii="Times New Roman" w:eastAsia="Times New Roman" w:hAnsi="Times New Roman"/>
          <w:i/>
          <w:iCs/>
          <w:sz w:val="24"/>
          <w:szCs w:val="24"/>
          <w:lang w:val="x-none" w:eastAsia="ar-SA"/>
        </w:rPr>
        <w:t xml:space="preserve">Wykonawca </w:t>
      </w:r>
      <w:r w:rsidRPr="00360972">
        <w:rPr>
          <w:rFonts w:ascii="Times New Roman" w:eastAsia="Times New Roman" w:hAnsi="Times New Roman"/>
          <w:i/>
          <w:sz w:val="24"/>
          <w:szCs w:val="24"/>
          <w:lang w:val="x-none" w:eastAsia="ar-SA"/>
        </w:rPr>
        <w:t>może w celu potwierdzenia spełniania warunków, o których mowa w</w:t>
      </w:r>
      <w:r w:rsidR="00FC4F87"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00FC4F87"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iCs/>
          <w:sz w:val="24"/>
          <w:szCs w:val="24"/>
          <w:lang w:eastAsia="ar-SA"/>
        </w:rPr>
        <w:t>9.5.</w:t>
      </w:r>
      <w:r w:rsidRPr="00360972">
        <w:rPr>
          <w:rFonts w:ascii="Times New Roman" w:eastAsia="Times New Roman" w:hAnsi="Times New Roman"/>
          <w:i/>
          <w:iCs/>
          <w:sz w:val="24"/>
          <w:szCs w:val="24"/>
          <w:lang w:val="x-none" w:eastAsia="ar-SA"/>
        </w:rPr>
        <w:t xml:space="preserve">Zamawiający jednocześnie informuje, iż „stosowna sytuacja” o której mowa w </w:t>
      </w:r>
      <w:r w:rsidRPr="00360972">
        <w:rPr>
          <w:rFonts w:ascii="Times New Roman" w:eastAsia="Times New Roman" w:hAnsi="Times New Roman"/>
          <w:i/>
          <w:sz w:val="24"/>
          <w:szCs w:val="24"/>
          <w:lang w:val="x-none" w:eastAsia="ar-SA"/>
        </w:rPr>
        <w:t>pkt. 9.</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niniejszej IDW wystąpi wyłącznie w przypadku kiedy:</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9.5.1.</w:t>
      </w:r>
      <w:r w:rsidRPr="00360972">
        <w:rPr>
          <w:rFonts w:ascii="Times New Roman" w:eastAsia="Times New Roman" w:hAnsi="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9.5.2.</w:t>
      </w:r>
      <w:r w:rsidRPr="00360972">
        <w:rPr>
          <w:rFonts w:ascii="Times New Roman" w:eastAsia="Times New Roman" w:hAnsi="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w:t>
      </w:r>
      <w:r w:rsidR="002A219B"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których mowa w art. 24 ust. 1 pkt 13–22 i ust. 5</w:t>
      </w:r>
      <w:r w:rsidRPr="00360972">
        <w:rPr>
          <w:rFonts w:ascii="Times New Roman" w:eastAsia="Times New Roman" w:hAnsi="Times New Roman"/>
          <w:i/>
          <w:sz w:val="24"/>
          <w:szCs w:val="24"/>
          <w:lang w:eastAsia="ar-SA"/>
        </w:rPr>
        <w:t>.</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9.5.3.</w:t>
      </w:r>
      <w:r w:rsidRPr="00360972">
        <w:rPr>
          <w:rFonts w:ascii="Times New Roman" w:eastAsia="Times New Roman" w:hAnsi="Times New Roman"/>
          <w:i/>
          <w:sz w:val="24"/>
          <w:szCs w:val="24"/>
          <w:lang w:val="x-none" w:eastAsia="ar-SA"/>
        </w:rPr>
        <w:t>W odniesieniu do warunków dotyczących wykształcenia, kwalifikacji zawodowych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lub doświadczenia, wykonawcy mogą polegać na zdolnościach innych podmiotów, jeśli podmioty</w:t>
      </w:r>
      <w:r w:rsidR="003F17DD" w:rsidRPr="00360972">
        <w:rPr>
          <w:rFonts w:ascii="Times New Roman" w:eastAsia="Times New Roman" w:hAnsi="Times New Roman"/>
          <w:i/>
          <w:sz w:val="24"/>
          <w:szCs w:val="24"/>
          <w:lang w:val="x-none" w:eastAsia="ar-SA"/>
        </w:rPr>
        <w:t xml:space="preserve"> te zrealizują roboty budowlane</w:t>
      </w:r>
      <w:r w:rsidRPr="00360972">
        <w:rPr>
          <w:rFonts w:ascii="Times New Roman" w:eastAsia="Times New Roman" w:hAnsi="Times New Roman"/>
          <w:i/>
          <w:sz w:val="24"/>
          <w:szCs w:val="24"/>
          <w:lang w:val="x-none" w:eastAsia="ar-SA"/>
        </w:rPr>
        <w:t>, do realizacji których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te zdolności są wymagane.</w:t>
      </w:r>
    </w:p>
    <w:p w:rsidR="00EC0F02" w:rsidRPr="00360972"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eastAsia="ar-SA"/>
        </w:rPr>
        <w:t>10.</w:t>
      </w:r>
      <w:r w:rsidRPr="00360972">
        <w:rPr>
          <w:rFonts w:ascii="Times New Roman" w:eastAsia="Times New Roman" w:hAnsi="Times New Roman"/>
          <w:b/>
          <w:i/>
          <w:sz w:val="24"/>
          <w:szCs w:val="24"/>
          <w:lang w:val="x-none" w:eastAsia="ar-SA"/>
        </w:rPr>
        <w:t>Przesłanki wykluczenia wykonawcy:</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pl-PL"/>
        </w:rPr>
        <w:t>10.1.</w:t>
      </w:r>
      <w:r w:rsidRPr="00360972">
        <w:rPr>
          <w:rFonts w:ascii="Times New Roman" w:eastAsia="Times New Roman" w:hAnsi="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60972">
        <w:rPr>
          <w:rFonts w:ascii="Times New Roman" w:eastAsia="Times New Roman" w:hAnsi="Times New Roman"/>
          <w:i/>
          <w:sz w:val="24"/>
          <w:szCs w:val="24"/>
          <w:lang w:val="x-none" w:eastAsia="pl-PL"/>
        </w:rPr>
        <w:t>UPzp</w:t>
      </w:r>
      <w:proofErr w:type="spellEnd"/>
      <w:r w:rsidRPr="00360972">
        <w:rPr>
          <w:rFonts w:ascii="Times New Roman" w:eastAsia="Times New Roman" w:hAnsi="Times New Roman"/>
          <w:i/>
          <w:sz w:val="24"/>
          <w:szCs w:val="24"/>
          <w:lang w:val="x-none" w:eastAsia="pl-PL"/>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10.2.</w:t>
      </w:r>
      <w:r w:rsidRPr="00360972">
        <w:rPr>
          <w:rFonts w:ascii="Times New Roman" w:eastAsia="Times New Roman" w:hAnsi="Times New Roman"/>
          <w:i/>
          <w:sz w:val="24"/>
          <w:szCs w:val="24"/>
          <w:lang w:val="x-none" w:eastAsia="ar-SA"/>
        </w:rPr>
        <w:t xml:space="preserve">Dodatkowo Zamawiający </w:t>
      </w:r>
      <w:r w:rsidRPr="00360972">
        <w:rPr>
          <w:rFonts w:ascii="Times New Roman" w:eastAsia="Times New Roman" w:hAnsi="Times New Roman"/>
          <w:bCs/>
          <w:i/>
          <w:sz w:val="24"/>
          <w:szCs w:val="24"/>
          <w:lang w:val="x-none" w:eastAsia="ar-SA"/>
        </w:rPr>
        <w:t>przewiduje wykluczenie wykonawcy:</w:t>
      </w:r>
    </w:p>
    <w:p w:rsidR="00EC0F02" w:rsidRPr="00360972" w:rsidRDefault="00EC0F02" w:rsidP="00B63ECA">
      <w:pPr>
        <w:autoSpaceDE w:val="0"/>
        <w:autoSpaceDN w:val="0"/>
        <w:adjustRightInd w:val="0"/>
        <w:spacing w:after="0" w:line="240" w:lineRule="auto"/>
        <w:ind w:left="567"/>
        <w:jc w:val="both"/>
        <w:rPr>
          <w:rFonts w:ascii="Times New Roman" w:eastAsia="Times New Roman" w:hAnsi="Times New Roman"/>
          <w:bCs/>
          <w:i/>
          <w:sz w:val="24"/>
          <w:szCs w:val="24"/>
          <w:lang w:val="x-none" w:eastAsia="ar-SA"/>
        </w:rPr>
      </w:pPr>
      <w:r w:rsidRPr="00360972">
        <w:rPr>
          <w:rFonts w:ascii="Times New Roman" w:eastAsia="Times New Roman" w:hAnsi="Times New Roman"/>
          <w:bCs/>
          <w:i/>
          <w:sz w:val="24"/>
          <w:szCs w:val="24"/>
          <w:lang w:val="x-none" w:eastAsia="ar-SA"/>
        </w:rPr>
        <w:t xml:space="preserve">w stosunku do którego otwarto likwidację, w zatwierdzonym przez sąd układzie </w:t>
      </w:r>
      <w:r w:rsidR="003F17DD" w:rsidRPr="00360972">
        <w:rPr>
          <w:rFonts w:ascii="Times New Roman" w:eastAsia="Times New Roman" w:hAnsi="Times New Roman"/>
          <w:bCs/>
          <w:i/>
          <w:sz w:val="24"/>
          <w:szCs w:val="24"/>
          <w:lang w:eastAsia="ar-SA"/>
        </w:rPr>
        <w:br/>
      </w:r>
      <w:r w:rsidRPr="00360972">
        <w:rPr>
          <w:rFonts w:ascii="Times New Roman" w:eastAsia="Times New Roman" w:hAnsi="Times New Roman"/>
          <w:bCs/>
          <w:i/>
          <w:sz w:val="24"/>
          <w:szCs w:val="24"/>
          <w:lang w:val="x-none" w:eastAsia="ar-SA"/>
        </w:rPr>
        <w:t>w postępowaniu restrukturyzacyjnym jest przewidziane zaspokojenie wierzycieli przez likwidację jego majątku lub sąd zarządził likwidację jego majątku w trybie art. 332 ust. 1 ustawy z dnia 15 maja 2015 r. – Prawo restrukturyzacyjne (Dz. U. z 201</w:t>
      </w:r>
      <w:r w:rsidR="00B63ECA" w:rsidRPr="00360972">
        <w:rPr>
          <w:rFonts w:ascii="Times New Roman" w:eastAsia="Times New Roman" w:hAnsi="Times New Roman"/>
          <w:bCs/>
          <w:i/>
          <w:sz w:val="24"/>
          <w:szCs w:val="24"/>
          <w:lang w:eastAsia="ar-SA"/>
        </w:rPr>
        <w:t>9</w:t>
      </w:r>
      <w:r w:rsidRPr="00360972">
        <w:rPr>
          <w:rFonts w:ascii="Times New Roman" w:eastAsia="Times New Roman" w:hAnsi="Times New Roman"/>
          <w:bCs/>
          <w:i/>
          <w:sz w:val="24"/>
          <w:szCs w:val="24"/>
          <w:lang w:val="x-none" w:eastAsia="ar-SA"/>
        </w:rPr>
        <w:t>r. poz.</w:t>
      </w:r>
      <w:r w:rsidR="00B63ECA" w:rsidRPr="00360972">
        <w:rPr>
          <w:rFonts w:ascii="Times New Roman" w:eastAsia="Times New Roman" w:hAnsi="Times New Roman"/>
          <w:bCs/>
          <w:i/>
          <w:sz w:val="24"/>
          <w:szCs w:val="24"/>
          <w:lang w:eastAsia="ar-SA"/>
        </w:rPr>
        <w:t>243 z</w:t>
      </w:r>
      <w:r w:rsidR="002A219B" w:rsidRPr="00360972">
        <w:rPr>
          <w:rFonts w:ascii="Times New Roman" w:eastAsia="Times New Roman" w:hAnsi="Times New Roman"/>
          <w:bCs/>
          <w:i/>
          <w:sz w:val="24"/>
          <w:szCs w:val="24"/>
          <w:lang w:eastAsia="ar-SA"/>
        </w:rPr>
        <w:t> </w:t>
      </w:r>
      <w:r w:rsidR="00B63ECA" w:rsidRPr="00360972">
        <w:rPr>
          <w:rFonts w:ascii="Times New Roman" w:eastAsia="Times New Roman" w:hAnsi="Times New Roman"/>
          <w:bCs/>
          <w:i/>
          <w:sz w:val="24"/>
          <w:szCs w:val="24"/>
          <w:lang w:eastAsia="ar-SA"/>
        </w:rPr>
        <w:t>późn. zm.</w:t>
      </w:r>
      <w:r w:rsidRPr="00360972">
        <w:rPr>
          <w:rFonts w:ascii="Times New Roman" w:eastAsia="Times New Roman" w:hAnsi="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63ECA" w:rsidRPr="00360972">
        <w:rPr>
          <w:rFonts w:ascii="Times New Roman" w:eastAsia="Times New Roman" w:hAnsi="Times New Roman"/>
          <w:bCs/>
          <w:i/>
          <w:sz w:val="24"/>
          <w:szCs w:val="24"/>
          <w:lang w:eastAsia="ar-SA"/>
        </w:rPr>
        <w:t>9</w:t>
      </w:r>
      <w:r w:rsidRPr="00360972">
        <w:rPr>
          <w:rFonts w:ascii="Times New Roman" w:eastAsia="Times New Roman" w:hAnsi="Times New Roman"/>
          <w:bCs/>
          <w:i/>
          <w:sz w:val="24"/>
          <w:szCs w:val="24"/>
          <w:lang w:val="x-none" w:eastAsia="ar-SA"/>
        </w:rPr>
        <w:t xml:space="preserve">r. poz. </w:t>
      </w:r>
      <w:r w:rsidR="00B63ECA" w:rsidRPr="00360972">
        <w:rPr>
          <w:rFonts w:ascii="Times New Roman" w:eastAsia="Times New Roman" w:hAnsi="Times New Roman"/>
          <w:bCs/>
          <w:i/>
          <w:sz w:val="24"/>
          <w:szCs w:val="24"/>
          <w:lang w:eastAsia="ar-SA"/>
        </w:rPr>
        <w:t>498 z późn. zm.)</w:t>
      </w:r>
      <w:r w:rsidRPr="00360972">
        <w:rPr>
          <w:rFonts w:ascii="Times New Roman" w:eastAsia="Times New Roman" w:hAnsi="Times New Roman"/>
          <w:bCs/>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10.3.</w:t>
      </w:r>
      <w:r w:rsidRPr="00360972">
        <w:rPr>
          <w:rFonts w:ascii="Times New Roman" w:eastAsia="Times New Roman" w:hAnsi="Times New Roman"/>
          <w:i/>
          <w:sz w:val="24"/>
          <w:szCs w:val="24"/>
          <w:lang w:val="x-none" w:eastAsia="ar-SA"/>
        </w:rPr>
        <w:t xml:space="preserve">Wykluczenie Wykonawcy następuje zgodnie z art. 24 ust. 7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10.4.</w:t>
      </w:r>
      <w:r w:rsidRPr="00360972">
        <w:rPr>
          <w:rFonts w:ascii="Times New Roman" w:eastAsia="Times New Roman" w:hAnsi="Times New Roman"/>
          <w:i/>
          <w:sz w:val="24"/>
          <w:szCs w:val="24"/>
          <w:lang w:val="x-none" w:eastAsia="ar-SA"/>
        </w:rPr>
        <w:t xml:space="preserve">Wykonawca, który podlega wykluczeniu na podstawie art. 24 ust. 1 pkt. 13 i 14 oraz 16–20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lub na podstawie okoliczności wymienionych </w:t>
      </w:r>
      <w:r w:rsidRPr="00360972">
        <w:rPr>
          <w:rFonts w:ascii="Times New Roman" w:eastAsia="Times New Roman" w:hAnsi="Times New Roman"/>
          <w:i/>
          <w:sz w:val="24"/>
          <w:szCs w:val="24"/>
          <w:lang w:eastAsia="ar-SA"/>
        </w:rPr>
        <w:t>w pkt 10.2.</w:t>
      </w:r>
      <w:r w:rsidRPr="00360972">
        <w:rPr>
          <w:rFonts w:ascii="Times New Roman" w:eastAsia="Times New Roman" w:hAnsi="Times New Roman"/>
          <w:i/>
          <w:sz w:val="24"/>
          <w:szCs w:val="24"/>
          <w:lang w:val="x-none" w:eastAsia="ar-SA"/>
        </w:rPr>
        <w:t xml:space="preserve">IDW, może przedstawić dowody na to, że podjęte przez niego środki są wystarczające do wykazania jego rzetelności, </w:t>
      </w:r>
      <w:r w:rsidRPr="00360972">
        <w:rPr>
          <w:rFonts w:ascii="Times New Roman" w:eastAsia="Times New Roman" w:hAnsi="Times New Roman"/>
          <w:i/>
          <w:spacing w:val="-4"/>
          <w:sz w:val="24"/>
          <w:szCs w:val="24"/>
          <w:lang w:val="x-none" w:eastAsia="ar-SA"/>
        </w:rPr>
        <w:t>w szczególności udowodnić naprawienie szkody wyrządzonej przestępstwem lub przestępstwem</w:t>
      </w:r>
      <w:r w:rsidRPr="00360972">
        <w:rPr>
          <w:rFonts w:ascii="Times New Roman" w:eastAsia="Times New Roman" w:hAnsi="Times New Roman"/>
          <w:i/>
          <w:sz w:val="24"/>
          <w:szCs w:val="24"/>
          <w:lang w:val="x-none" w:eastAsia="ar-SA"/>
        </w:rPr>
        <w:t xml:space="preserve"> skarbowym, zadośćuczynienie pieniężne za doznaną </w:t>
      </w:r>
      <w:r w:rsidRPr="00360972">
        <w:rPr>
          <w:rFonts w:ascii="Times New Roman" w:eastAsia="Times New Roman" w:hAnsi="Times New Roman"/>
          <w:i/>
          <w:sz w:val="24"/>
          <w:szCs w:val="24"/>
          <w:lang w:val="x-none" w:eastAsia="ar-SA"/>
        </w:rPr>
        <w:lastRenderedPageBreak/>
        <w:t>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10.5.</w:t>
      </w:r>
      <w:r w:rsidRPr="00360972">
        <w:rPr>
          <w:rFonts w:ascii="Times New Roman" w:eastAsia="Times New Roman" w:hAnsi="Times New Roman"/>
          <w:i/>
          <w:sz w:val="24"/>
          <w:szCs w:val="24"/>
          <w:lang w:val="x-none" w:eastAsia="ar-SA"/>
        </w:rPr>
        <w:t xml:space="preserve">Wykonawca nie podlega wykluczeniu, jeżeli Zamawiający, uwzględniając wagę </w:t>
      </w:r>
      <w:r w:rsidR="003F17DD"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i szczególne okoliczności czynu Wykonawcy, uzna za wystarczające dowody przedstawione na podstawie pkt.</w:t>
      </w:r>
      <w:r w:rsidRPr="00360972">
        <w:rPr>
          <w:rFonts w:ascii="Times New Roman" w:eastAsia="Times New Roman" w:hAnsi="Times New Roman"/>
          <w:i/>
          <w:sz w:val="24"/>
          <w:szCs w:val="24"/>
          <w:lang w:eastAsia="ar-SA"/>
        </w:rPr>
        <w:t>10.4</w:t>
      </w:r>
      <w:r w:rsidRPr="00360972">
        <w:rPr>
          <w:rFonts w:ascii="Times New Roman" w:eastAsia="Times New Roman" w:hAnsi="Times New Roman"/>
          <w:i/>
          <w:sz w:val="24"/>
          <w:szCs w:val="24"/>
          <w:lang w:val="x-none" w:eastAsia="ar-SA"/>
        </w:rPr>
        <w:t>. IDW</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10.6.</w:t>
      </w:r>
      <w:r w:rsidRPr="00360972">
        <w:rPr>
          <w:rFonts w:ascii="Times New Roman" w:eastAsia="Times New Roman" w:hAnsi="Times New Roman"/>
          <w:i/>
          <w:sz w:val="24"/>
          <w:szCs w:val="24"/>
          <w:lang w:val="x-none" w:eastAsia="ar-SA"/>
        </w:rPr>
        <w:t>Zamawiający może wykluczyć Wykonawcę na każdym etapie postępowania o udzielenie zamówienia.</w:t>
      </w:r>
    </w:p>
    <w:p w:rsidR="00EC0F02" w:rsidRPr="00360972"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11.</w:t>
      </w:r>
      <w:r w:rsidRPr="00360972">
        <w:rPr>
          <w:rFonts w:ascii="Times New Roman" w:eastAsia="Times New Roman" w:hAnsi="Times New Roman"/>
          <w:b/>
          <w:i/>
          <w:sz w:val="24"/>
          <w:szCs w:val="24"/>
          <w:lang w:val="x-none" w:eastAsia="ar-SA"/>
        </w:rPr>
        <w:t xml:space="preserve">Wykaz oświadczeń lub dokumentów, potwierdzających spełnianie warunków udziału </w:t>
      </w:r>
      <w:r w:rsidR="003F17DD" w:rsidRPr="00360972">
        <w:rPr>
          <w:rFonts w:ascii="Times New Roman" w:eastAsia="Times New Roman" w:hAnsi="Times New Roman"/>
          <w:b/>
          <w:i/>
          <w:sz w:val="24"/>
          <w:szCs w:val="24"/>
          <w:lang w:eastAsia="ar-SA"/>
        </w:rPr>
        <w:br/>
      </w:r>
      <w:r w:rsidRPr="00360972">
        <w:rPr>
          <w:rFonts w:ascii="Times New Roman" w:eastAsia="Times New Roman" w:hAnsi="Times New Roman"/>
          <w:b/>
          <w:i/>
          <w:sz w:val="24"/>
          <w:szCs w:val="24"/>
          <w:lang w:val="x-none" w:eastAsia="ar-SA"/>
        </w:rPr>
        <w:t>w postępowaniu oraz brak podstaw wykluczenia.</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ar-SA"/>
        </w:rPr>
        <w:t>11.1.</w:t>
      </w:r>
      <w:r w:rsidRPr="00360972">
        <w:rPr>
          <w:rFonts w:ascii="Times New Roman" w:eastAsia="Times New Roman" w:hAnsi="Times New Roman"/>
          <w:i/>
          <w:sz w:val="24"/>
          <w:szCs w:val="24"/>
          <w:lang w:val="x-none" w:eastAsia="ar-SA"/>
        </w:rPr>
        <w:t xml:space="preserve">Do oferty każdy wykonawca musi dołączyć aktualne na dzień składania ofert oświadczenie w zakresie wskazanym w załączniku nr </w:t>
      </w:r>
      <w:r w:rsidR="00EB1D1D" w:rsidRPr="00360972">
        <w:rPr>
          <w:rFonts w:ascii="Times New Roman" w:eastAsia="Times New Roman" w:hAnsi="Times New Roman"/>
          <w:i/>
          <w:sz w:val="24"/>
          <w:szCs w:val="24"/>
          <w:lang w:eastAsia="ar-SA"/>
        </w:rPr>
        <w:t>2 i 3</w:t>
      </w:r>
      <w:r w:rsidRPr="00360972">
        <w:rPr>
          <w:rFonts w:ascii="Times New Roman" w:eastAsia="Times New Roman" w:hAnsi="Times New Roman"/>
          <w:i/>
          <w:sz w:val="24"/>
          <w:szCs w:val="24"/>
          <w:lang w:val="x-none" w:eastAsia="ar-SA"/>
        </w:rPr>
        <w:t xml:space="preserve"> do SIWZ Informacje zawarte </w:t>
      </w:r>
      <w:r w:rsidR="003F17DD"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w oświadczeniu będą stanowić wstępne potwierdzenie, że wykonawca </w:t>
      </w:r>
      <w:r w:rsidRPr="00360972">
        <w:rPr>
          <w:rFonts w:ascii="Times New Roman" w:eastAsia="Times New Roman" w:hAnsi="Times New Roman"/>
          <w:bCs/>
          <w:i/>
          <w:sz w:val="24"/>
          <w:szCs w:val="24"/>
          <w:lang w:val="x-none" w:eastAsia="ar-SA"/>
        </w:rPr>
        <w:t xml:space="preserve">nie podlega wykluczeniu oraz spełnia warunki udziału w postępowaniu. </w:t>
      </w:r>
      <w:r w:rsidRPr="00360972">
        <w:rPr>
          <w:rFonts w:ascii="Times New Roman" w:eastAsia="Times New Roman" w:hAnsi="Times New Roman"/>
          <w:i/>
          <w:sz w:val="24"/>
          <w:szCs w:val="24"/>
          <w:lang w:val="x-none" w:eastAsia="pl-PL"/>
        </w:rPr>
        <w:t>Oświadczenie Wykonawca zobowiązany jest złożyć w formie pisemnej wraz z Ofertą.</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b/>
          <w:bCs/>
          <w:i/>
          <w:sz w:val="24"/>
          <w:szCs w:val="24"/>
          <w:lang w:eastAsia="ar-SA"/>
        </w:rPr>
        <w:t>11.2.</w:t>
      </w:r>
      <w:r w:rsidRPr="00360972">
        <w:rPr>
          <w:rFonts w:ascii="Times New Roman" w:eastAsia="Times New Roman" w:hAnsi="Times New Roman"/>
          <w:b/>
          <w:bCs/>
          <w:i/>
          <w:sz w:val="24"/>
          <w:szCs w:val="24"/>
          <w:lang w:val="x-none" w:eastAsia="ar-SA"/>
        </w:rPr>
        <w:t>Wykonawca, w terminie 3 dni od dnia zamieszczenia na stronie internetowej informacji</w:t>
      </w:r>
      <w:r w:rsidRPr="00360972">
        <w:rPr>
          <w:rFonts w:ascii="Times New Roman" w:eastAsia="Times New Roman" w:hAnsi="Times New Roman"/>
          <w:i/>
          <w:sz w:val="24"/>
          <w:szCs w:val="24"/>
          <w:lang w:val="x-none" w:eastAsia="ar-SA"/>
        </w:rPr>
        <w:t xml:space="preserve">, o której mowa w art. 86 ust.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Wraz ze złożeniem oświadczenia, Wykonawca może przedstawić dowody, że powiązania z innym Wykonawcą nie prowadzą do</w:t>
      </w:r>
      <w:r w:rsidR="003F17DD"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zakłócenia konkurencji w postępowaniu  o udzielenie zamówienia.</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11.3.</w:t>
      </w:r>
      <w:r w:rsidRPr="00360972">
        <w:rPr>
          <w:rFonts w:ascii="Times New Roman" w:eastAsia="Times New Roman" w:hAnsi="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11.4.</w:t>
      </w:r>
      <w:r w:rsidRPr="00360972">
        <w:rPr>
          <w:rFonts w:ascii="Times New Roman" w:eastAsia="Times New Roman" w:hAnsi="Times New Roman"/>
          <w:i/>
          <w:sz w:val="24"/>
          <w:szCs w:val="24"/>
          <w:lang w:val="x-none" w:eastAsia="ar-SA"/>
        </w:rPr>
        <w:t xml:space="preserve">Jeżeli jest to niezbędne do zapewnienia odpowiedniego przebiegu postępowania </w:t>
      </w:r>
      <w:r w:rsidR="00130A8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130A8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w postępowaniu, a jeżeli zachodzą uzasadnione podstawy do uznania, że złożone uprzednio oświadczenia lub dokumenty nie są już aktualne, do złożenia aktualnych oświadczeń lub dokumentów.</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11.5.</w:t>
      </w:r>
      <w:r w:rsidRPr="00360972">
        <w:rPr>
          <w:rFonts w:ascii="Times New Roman" w:eastAsia="Times New Roman" w:hAnsi="Times New Roman"/>
          <w:i/>
          <w:sz w:val="24"/>
          <w:szCs w:val="24"/>
          <w:lang w:val="x-none" w:eastAsia="ar-SA"/>
        </w:rPr>
        <w:t xml:space="preserve">Zamawiający, zgodnie z art. 24 aa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t>
      </w:r>
      <w:r w:rsidR="00130A8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w postępowaniu. </w:t>
      </w:r>
    </w:p>
    <w:p w:rsidR="00EC0F02" w:rsidRPr="00360972"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ar-SA"/>
        </w:rPr>
      </w:pPr>
    </w:p>
    <w:p w:rsidR="00E742AE" w:rsidRDefault="00E742AE"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p>
    <w:p w:rsidR="00E742AE" w:rsidRDefault="00E742AE"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p>
    <w:p w:rsidR="00E742AE" w:rsidRDefault="00E742AE"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p>
    <w:p w:rsidR="00E742AE" w:rsidRDefault="00E742AE"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p>
    <w:p w:rsidR="00EC0F02" w:rsidRPr="00360972" w:rsidRDefault="00EC0F02"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val="x-none" w:eastAsia="ar-SA"/>
        </w:rPr>
        <w:t>Skrócony opis kolejności postępowania Zamawiającego zgodnie z przewidzianą</w:t>
      </w:r>
      <w:r w:rsidR="00130A8C" w:rsidRPr="00360972">
        <w:rPr>
          <w:rFonts w:ascii="Times New Roman" w:eastAsia="Times New Roman" w:hAnsi="Times New Roman"/>
          <w:b/>
          <w:i/>
          <w:sz w:val="24"/>
          <w:szCs w:val="24"/>
          <w:u w:val="single"/>
          <w:lang w:eastAsia="ar-SA"/>
        </w:rPr>
        <w:br/>
      </w:r>
      <w:r w:rsidRPr="00360972">
        <w:rPr>
          <w:rFonts w:ascii="Times New Roman" w:eastAsia="Times New Roman" w:hAnsi="Times New Roman"/>
          <w:b/>
          <w:i/>
          <w:sz w:val="24"/>
          <w:szCs w:val="24"/>
          <w:u w:val="single"/>
          <w:lang w:val="x-none" w:eastAsia="ar-SA"/>
        </w:rPr>
        <w:t xml:space="preserve"> procedurą odwróconą:</w:t>
      </w:r>
    </w:p>
    <w:p w:rsidR="00130A8C" w:rsidRPr="00360972" w:rsidRDefault="00130A8C" w:rsidP="00130A8C">
      <w:pPr>
        <w:autoSpaceDE w:val="0"/>
        <w:autoSpaceDN w:val="0"/>
        <w:adjustRightInd w:val="0"/>
        <w:spacing w:after="0" w:line="240" w:lineRule="auto"/>
        <w:jc w:val="center"/>
        <w:rPr>
          <w:rFonts w:ascii="Times New Roman" w:eastAsia="Times New Roman" w:hAnsi="Times New Roman"/>
          <w:b/>
          <w:i/>
          <w:sz w:val="24"/>
          <w:szCs w:val="24"/>
          <w:u w:val="single"/>
          <w:lang w:eastAsia="pl-PL"/>
        </w:rPr>
      </w:pPr>
    </w:p>
    <w:tbl>
      <w:tblPr>
        <w:tblW w:w="86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AA2E6A" w:rsidTr="00130A8C">
        <w:trPr>
          <w:jc w:val="center"/>
        </w:trPr>
        <w:tc>
          <w:tcPr>
            <w:tcW w:w="6379" w:type="dxa"/>
            <w:vAlign w:val="center"/>
          </w:tcPr>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lastRenderedPageBreak/>
              <w:t>Czynność</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Podstawa prawna </w:t>
            </w:r>
            <w:proofErr w:type="spellStart"/>
            <w:r w:rsidRPr="00360972">
              <w:rPr>
                <w:rFonts w:ascii="Times New Roman" w:eastAsia="Times New Roman" w:hAnsi="Times New Roman"/>
                <w:b/>
                <w:i/>
                <w:sz w:val="24"/>
                <w:szCs w:val="24"/>
                <w:lang w:eastAsia="ar-SA"/>
              </w:rPr>
              <w:t>UPzp</w:t>
            </w:r>
            <w:proofErr w:type="spellEnd"/>
            <w:r w:rsidRPr="00360972">
              <w:rPr>
                <w:rFonts w:ascii="Times New Roman" w:eastAsia="Times New Roman" w:hAnsi="Times New Roman"/>
                <w:b/>
                <w:i/>
                <w:sz w:val="24"/>
                <w:szCs w:val="24"/>
                <w:lang w:eastAsia="ar-SA"/>
              </w:rPr>
              <w:t>:</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Otwarcie ofert</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86 ust. 2,3,4</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Informacja z otwarcia ofert na stronie internetowej</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86 ust. 5.</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Złożenie przez Wykonawców oświadczenia o grupie kapitałowej do 3 dni</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24 ust. 11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Sprawdzanie czy oferty nie podlegają odrzuceniu </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89 ust. 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Sprawdzanie czy oferty nie zawierają omyłek i ich poprawa</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87 ust. 2</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Sprawdzenie czy oferty nie zawierają rażąco niskiej ceny</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90 ust. 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Przyznanie punktacji wg kryteriów i wyłonienie najkorzystniejszej oferty</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1,2</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Oferta najkorzystniejsza - Sprawdzenie grupy kapitałowej </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24 ust. 11</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2f</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25 ust. 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1,2</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najkorzystniejszej oferty</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92</w:t>
            </w:r>
          </w:p>
        </w:tc>
      </w:tr>
    </w:tbl>
    <w:p w:rsidR="00EC0F02" w:rsidRPr="00360972"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pl-PL"/>
        </w:rPr>
      </w:pP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b/>
          <w:bCs/>
          <w:i/>
          <w:sz w:val="24"/>
          <w:szCs w:val="24"/>
          <w:lang w:eastAsia="ar-SA"/>
        </w:rPr>
        <w:t>11.6.</w:t>
      </w:r>
      <w:r w:rsidRPr="00360972">
        <w:rPr>
          <w:rFonts w:ascii="Times New Roman" w:eastAsia="Times New Roman" w:hAnsi="Times New Roman"/>
          <w:b/>
          <w:bCs/>
          <w:i/>
          <w:sz w:val="24"/>
          <w:szCs w:val="24"/>
          <w:lang w:val="x-none" w:eastAsia="ar-SA"/>
        </w:rPr>
        <w:t>Na wezwanie zamawiającego Wykonawca zobowiązany jest do złożenia następujących oświadczeń lub dokumentów:</w:t>
      </w:r>
    </w:p>
    <w:p w:rsidR="00EC0F02" w:rsidRPr="00360972" w:rsidRDefault="00EC0F02" w:rsidP="00621FF4">
      <w:pPr>
        <w:numPr>
          <w:ilvl w:val="2"/>
          <w:numId w:val="10"/>
        </w:numPr>
        <w:suppressAutoHyphens/>
        <w:autoSpaceDE w:val="0"/>
        <w:autoSpaceDN w:val="0"/>
        <w:adjustRightInd w:val="0"/>
        <w:spacing w:after="0" w:line="240" w:lineRule="auto"/>
        <w:ind w:left="993"/>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celu potwierdzenia spełniania warunków udziału w postępowaniu:</w:t>
      </w:r>
    </w:p>
    <w:p w:rsidR="00EC0F02" w:rsidRPr="00360972" w:rsidRDefault="00130A8C" w:rsidP="005F327C">
      <w:pPr>
        <w:numPr>
          <w:ilvl w:val="3"/>
          <w:numId w:val="10"/>
        </w:numPr>
        <w:tabs>
          <w:tab w:val="left" w:pos="1560"/>
          <w:tab w:val="left" w:pos="1701"/>
        </w:tabs>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NewRoman" w:hAnsi="Times New Roman"/>
          <w:b/>
          <w:i/>
          <w:sz w:val="24"/>
          <w:szCs w:val="24"/>
          <w:lang w:eastAsia="ar-SA"/>
        </w:rPr>
        <w:t xml:space="preserve"> </w:t>
      </w:r>
      <w:r w:rsidR="00EC0F02" w:rsidRPr="00360972">
        <w:rPr>
          <w:rFonts w:ascii="Times New Roman" w:eastAsia="TimesNewRoman" w:hAnsi="Times New Roman"/>
          <w:b/>
          <w:i/>
          <w:sz w:val="24"/>
          <w:szCs w:val="24"/>
          <w:lang w:val="x-none" w:eastAsia="ar-SA"/>
        </w:rPr>
        <w:t>wykazu</w:t>
      </w:r>
      <w:r w:rsidR="00EC0F02" w:rsidRPr="00360972">
        <w:rPr>
          <w:rFonts w:ascii="Times New Roman" w:eastAsia="TimesNewRoman" w:hAnsi="Times New Roman"/>
          <w:i/>
          <w:sz w:val="24"/>
          <w:szCs w:val="24"/>
          <w:lang w:val="x-none" w:eastAsia="ar-SA"/>
        </w:rPr>
        <w:t xml:space="preserve"> </w:t>
      </w:r>
      <w:r w:rsidR="00EC0F02" w:rsidRPr="00360972">
        <w:rPr>
          <w:rFonts w:ascii="Times New Roman" w:eastAsia="TimesNewRoman" w:hAnsi="Times New Roman"/>
          <w:b/>
          <w:i/>
          <w:sz w:val="24"/>
          <w:szCs w:val="24"/>
          <w:lang w:val="x-none" w:eastAsia="ar-SA"/>
        </w:rPr>
        <w:t>robót budowlanych</w:t>
      </w:r>
      <w:r w:rsidR="00EC0F02" w:rsidRPr="00360972">
        <w:rPr>
          <w:rFonts w:ascii="Times New Roman" w:eastAsia="TimesNewRoman" w:hAnsi="Times New Roman"/>
          <w:i/>
          <w:sz w:val="24"/>
          <w:szCs w:val="24"/>
          <w:lang w:val="x-none" w:eastAsia="ar-SA"/>
        </w:rPr>
        <w:t xml:space="preserve"> wykonanych nie wcześniej niż w okresie ostatnich 5 lat przed upływem terminu składania ofert albo wniosków o</w:t>
      </w:r>
      <w:r w:rsidR="00280761" w:rsidRPr="00360972">
        <w:rPr>
          <w:rFonts w:ascii="Times New Roman" w:eastAsia="TimesNewRoman" w:hAnsi="Times New Roman"/>
          <w:i/>
          <w:sz w:val="24"/>
          <w:szCs w:val="24"/>
          <w:lang w:eastAsia="ar-SA"/>
        </w:rPr>
        <w:t> </w:t>
      </w:r>
      <w:r w:rsidR="00EC0F02" w:rsidRPr="00360972">
        <w:rPr>
          <w:rFonts w:ascii="Times New Roman" w:eastAsia="TimesNewRoman" w:hAnsi="Times New Roman"/>
          <w:i/>
          <w:sz w:val="24"/>
          <w:szCs w:val="24"/>
          <w:lang w:val="x-none" w:eastAsia="ar-SA"/>
        </w:rPr>
        <w:t>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sidR="00280761" w:rsidRPr="00360972">
        <w:rPr>
          <w:rFonts w:ascii="Times New Roman" w:eastAsia="TimesNewRoman" w:hAnsi="Times New Roman"/>
          <w:i/>
          <w:sz w:val="24"/>
          <w:szCs w:val="24"/>
          <w:lang w:eastAsia="ar-SA"/>
        </w:rPr>
        <w:t> </w:t>
      </w:r>
      <w:r w:rsidR="00EC0F02" w:rsidRPr="00360972">
        <w:rPr>
          <w:rFonts w:ascii="Times New Roman" w:eastAsia="TimesNewRoman" w:hAnsi="Times New Roman"/>
          <w:i/>
          <w:sz w:val="24"/>
          <w:szCs w:val="24"/>
          <w:lang w:val="x-none" w:eastAsia="ar-SA"/>
        </w:rPr>
        <w:t>prawidłowo ukończone, przy czym dowodami, o których mowa, są referencje bądź inne dokumenty wystawione przez podmiot, na rzecz którego roboty budowlane były wykonywane, a jeżeli z uzasadnionej przyczyny o</w:t>
      </w:r>
      <w:r w:rsidR="00280761" w:rsidRPr="00360972">
        <w:rPr>
          <w:rFonts w:ascii="Times New Roman" w:eastAsia="TimesNewRoman" w:hAnsi="Times New Roman"/>
          <w:i/>
          <w:sz w:val="24"/>
          <w:szCs w:val="24"/>
          <w:lang w:eastAsia="ar-SA"/>
        </w:rPr>
        <w:t> </w:t>
      </w:r>
      <w:r w:rsidR="00EC0F02" w:rsidRPr="00360972">
        <w:rPr>
          <w:rFonts w:ascii="Times New Roman" w:eastAsia="TimesNewRoman" w:hAnsi="Times New Roman"/>
          <w:i/>
          <w:sz w:val="24"/>
          <w:szCs w:val="24"/>
          <w:lang w:val="x-none" w:eastAsia="ar-SA"/>
        </w:rPr>
        <w:t>obiektywnym charakterze wykonawca nie jest w stanie uzyskać tych dokumentów – inne dokumenty.</w:t>
      </w:r>
    </w:p>
    <w:p w:rsidR="00EC0F02" w:rsidRPr="00360972" w:rsidRDefault="00130A8C" w:rsidP="005F327C">
      <w:pPr>
        <w:numPr>
          <w:ilvl w:val="3"/>
          <w:numId w:val="10"/>
        </w:numPr>
        <w:tabs>
          <w:tab w:val="left" w:pos="1560"/>
          <w:tab w:val="left" w:pos="1701"/>
        </w:tabs>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NewRoman" w:hAnsi="Times New Roman"/>
          <w:b/>
          <w:i/>
          <w:sz w:val="24"/>
          <w:szCs w:val="24"/>
          <w:lang w:eastAsia="ar-SA"/>
        </w:rPr>
        <w:t xml:space="preserve"> </w:t>
      </w:r>
      <w:r w:rsidR="00EC0F02" w:rsidRPr="00360972">
        <w:rPr>
          <w:rFonts w:ascii="Times New Roman" w:eastAsia="TimesNewRoman" w:hAnsi="Times New Roman"/>
          <w:b/>
          <w:i/>
          <w:sz w:val="24"/>
          <w:szCs w:val="24"/>
          <w:lang w:val="x-none" w:eastAsia="ar-SA"/>
        </w:rPr>
        <w:t>wykazu osób</w:t>
      </w:r>
      <w:r w:rsidR="00EC0F02" w:rsidRPr="00360972">
        <w:rPr>
          <w:rFonts w:ascii="Times New Roman" w:eastAsia="TimesNewRoman" w:hAnsi="Times New Roman"/>
          <w:i/>
          <w:sz w:val="24"/>
          <w:szCs w:val="24"/>
          <w:lang w:val="x-none" w:eastAsia="ar-SA"/>
        </w:rPr>
        <w:t xml:space="preserve">, skierowanych przez wykonawcę do realizacji zamówienia publicznego, w szczególności odpowiedzialnych </w:t>
      </w:r>
      <w:r w:rsidR="00EC0F02" w:rsidRPr="00360972">
        <w:rPr>
          <w:rFonts w:ascii="Times New Roman" w:eastAsia="TimesNewRoman" w:hAnsi="Times New Roman"/>
          <w:i/>
          <w:sz w:val="24"/>
          <w:szCs w:val="24"/>
          <w:lang w:eastAsia="ar-SA"/>
        </w:rPr>
        <w:t xml:space="preserve">za </w:t>
      </w:r>
      <w:r w:rsidR="00EC0F02" w:rsidRPr="00360972">
        <w:rPr>
          <w:rFonts w:ascii="Times New Roman" w:eastAsia="TimesNewRoman" w:hAnsi="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EC0F02" w:rsidRPr="00360972">
        <w:rPr>
          <w:rFonts w:ascii="Times New Roman" w:eastAsia="TimesNewRoman" w:hAnsi="Times New Roman"/>
          <w:i/>
          <w:sz w:val="24"/>
          <w:szCs w:val="24"/>
          <w:lang w:eastAsia="ar-SA"/>
        </w:rPr>
        <w:t>.</w:t>
      </w:r>
    </w:p>
    <w:p w:rsidR="00EC0F02" w:rsidRPr="00360972" w:rsidRDefault="00EC0F02" w:rsidP="005F327C">
      <w:pPr>
        <w:numPr>
          <w:ilvl w:val="2"/>
          <w:numId w:val="10"/>
        </w:numPr>
        <w:tabs>
          <w:tab w:val="left" w:pos="851"/>
          <w:tab w:val="left" w:pos="1134"/>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celu potwierdzenia braku podstaw do wykluczenia Wykonawcy z udziału</w:t>
      </w:r>
      <w:r w:rsidR="000F3CC1"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w:t>
      </w:r>
      <w:r w:rsidR="000F3CC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w:t>
      </w:r>
      <w:r w:rsidRPr="00360972">
        <w:rPr>
          <w:rFonts w:ascii="Times New Roman" w:eastAsia="Times New Roman" w:hAnsi="Times New Roman"/>
          <w:i/>
          <w:sz w:val="24"/>
          <w:szCs w:val="24"/>
          <w:lang w:eastAsia="ar-SA"/>
        </w:rPr>
        <w:t xml:space="preserve"> składają</w:t>
      </w:r>
      <w:r w:rsidRPr="00360972">
        <w:rPr>
          <w:rFonts w:ascii="Times New Roman" w:eastAsia="Times New Roman" w:hAnsi="Times New Roman"/>
          <w:i/>
          <w:sz w:val="24"/>
          <w:szCs w:val="24"/>
          <w:lang w:val="x-none" w:eastAsia="ar-SA"/>
        </w:rPr>
        <w:t>:</w:t>
      </w:r>
    </w:p>
    <w:p w:rsidR="00EC0F02" w:rsidRPr="00360972"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odpisu z właściwego rejestru lub z centralnej ewidencji i informacji o</w:t>
      </w:r>
      <w:r w:rsidR="000F3CC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działalności gospodarczej, jeżeli odrębne przepisy wymagają wpisu do </w:t>
      </w:r>
      <w:r w:rsidRPr="00360972">
        <w:rPr>
          <w:rFonts w:ascii="Times New Roman" w:eastAsia="Times New Roman" w:hAnsi="Times New Roman"/>
          <w:i/>
          <w:sz w:val="24"/>
          <w:szCs w:val="24"/>
          <w:lang w:val="x-none" w:eastAsia="ar-SA"/>
        </w:rPr>
        <w:lastRenderedPageBreak/>
        <w:t>rejestru lub ewidencji, w celu potwierdzenia braku podstaw wykluczenia na podstawie art. 24 ust. 5 pkt 1 ustawy,</w:t>
      </w:r>
    </w:p>
    <w:p w:rsidR="00EC0F02" w:rsidRPr="00360972"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wykaz, oświadczenia lub inne złożone przez Wykonawcę dokumenty, o</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których mowa w pkt. 11.6.1. IDW budzą wątpliwości zamawiającego, może on zwrócić się bezpośrednio do właściwego podmiotu, na rzecz którego usługi, były wykonane, a w przypadku świadczeń okresowych lub ciągłych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są wykonywane, o</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dodatkowe informacje lub dokumenty w tym zakresie.</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60972">
        <w:rPr>
          <w:rFonts w:ascii="Times New Roman" w:eastAsia="Times New Roman" w:hAnsi="Times New Roman"/>
          <w:i/>
          <w:spacing w:val="-4"/>
          <w:sz w:val="24"/>
          <w:szCs w:val="24"/>
          <w:lang w:val="x-none" w:eastAsia="ar-SA"/>
        </w:rPr>
        <w:t>ma siedzibę lub miejsce zamieszkania, potwierdzające odpowiednio, że: - nie otwarto</w:t>
      </w:r>
      <w:r w:rsidRPr="00360972">
        <w:rPr>
          <w:rFonts w:ascii="Times New Roman" w:eastAsia="Times New Roman" w:hAnsi="Times New Roman"/>
          <w:i/>
          <w:sz w:val="24"/>
          <w:szCs w:val="24"/>
          <w:lang w:val="x-none" w:eastAsia="ar-SA"/>
        </w:rPr>
        <w:t xml:space="preserve"> jego likwidacji ani nie ogłoszono upadłości.</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o których mowa w pkt. 11.6.</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IDW, powinny być wystawione nie wcześniej niż 6 miesięcy przed upływem terminu składania ofert albo wniosków o dopuszczenie do udziału w postępowaniu.</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wątpliwości co do treści dokumentu złożonego przez Wykonawcę, Zamawiający może zwrócić się do właściwych organów odpowiednio kraju,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Wykonawca ma siedzibę lub miejsce zamieszkania lub miejsce zamieszkania ma osoba, której dokument dotyczy, o udzielenie niezbędnych informacji dotyczących tego dokumentu.</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77789E" w:rsidRPr="00360972">
        <w:rPr>
          <w:rFonts w:ascii="Times New Roman" w:eastAsia="Times New Roman" w:hAnsi="Times New Roman"/>
          <w:i/>
          <w:sz w:val="24"/>
          <w:szCs w:val="24"/>
          <w:lang w:eastAsia="ar-SA"/>
        </w:rPr>
        <w:t>(</w:t>
      </w:r>
      <w:r w:rsidR="00025508" w:rsidRPr="00360972">
        <w:rPr>
          <w:rFonts w:ascii="Times New Roman" w:eastAsia="Times New Roman" w:hAnsi="Times New Roman"/>
          <w:i/>
          <w:sz w:val="24"/>
          <w:szCs w:val="24"/>
          <w:lang w:eastAsia="ar-SA"/>
        </w:rPr>
        <w:t xml:space="preserve">Dz.U. z 2020r., </w:t>
      </w:r>
      <w:proofErr w:type="spellStart"/>
      <w:r w:rsidR="00025508" w:rsidRPr="00360972">
        <w:rPr>
          <w:rFonts w:ascii="Times New Roman" w:eastAsia="Times New Roman" w:hAnsi="Times New Roman"/>
          <w:i/>
          <w:sz w:val="24"/>
          <w:szCs w:val="24"/>
          <w:lang w:eastAsia="ar-SA"/>
        </w:rPr>
        <w:t>poz</w:t>
      </w:r>
      <w:proofErr w:type="spellEnd"/>
      <w:r w:rsidRPr="00360972">
        <w:rPr>
          <w:rFonts w:ascii="Times New Roman" w:eastAsia="Times New Roman" w:hAnsi="Times New Roman"/>
          <w:i/>
          <w:sz w:val="24"/>
          <w:szCs w:val="24"/>
          <w:lang w:val="x-none" w:eastAsia="ar-SA"/>
        </w:rPr>
        <w:t>.</w:t>
      </w:r>
      <w:r w:rsidR="00025508" w:rsidRPr="00360972">
        <w:rPr>
          <w:rFonts w:ascii="Times New Roman" w:eastAsia="Times New Roman" w:hAnsi="Times New Roman"/>
          <w:i/>
          <w:sz w:val="24"/>
          <w:szCs w:val="24"/>
          <w:lang w:eastAsia="ar-SA"/>
        </w:rPr>
        <w:t xml:space="preserve"> 346)</w:t>
      </w:r>
    </w:p>
    <w:p w:rsidR="00EC0F02" w:rsidRPr="00360972"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pl-PL"/>
        </w:rPr>
      </w:pPr>
    </w:p>
    <w:p w:rsidR="00EC0F02" w:rsidRPr="00360972" w:rsidRDefault="00EC0F02" w:rsidP="003A19C5">
      <w:pPr>
        <w:numPr>
          <w:ilvl w:val="0"/>
          <w:numId w:val="10"/>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 xml:space="preserve">Informacja dla Wykonawców polegających na zasobach innych podmiotów, na zasadach określonych w art. 22a </w:t>
      </w:r>
      <w:proofErr w:type="spellStart"/>
      <w:r w:rsidRPr="00360972">
        <w:rPr>
          <w:rFonts w:ascii="Times New Roman" w:eastAsia="Times New Roman" w:hAnsi="Times New Roman"/>
          <w:b/>
          <w:i/>
          <w:sz w:val="24"/>
          <w:szCs w:val="24"/>
          <w:lang w:val="x-none" w:eastAsia="ar-SA"/>
        </w:rPr>
        <w:t>UPzp</w:t>
      </w:r>
      <w:proofErr w:type="spellEnd"/>
      <w:r w:rsidRPr="00360972">
        <w:rPr>
          <w:rFonts w:ascii="Times New Roman" w:eastAsia="Times New Roman" w:hAnsi="Times New Roman"/>
          <w:b/>
          <w:i/>
          <w:sz w:val="24"/>
          <w:szCs w:val="24"/>
          <w:lang w:val="x-none" w:eastAsia="ar-SA"/>
        </w:rPr>
        <w:t xml:space="preserve"> oraz zamierzających powierzyć wykonanie części zamówienia podwykonawcom.</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może w celu potwierdzenia spełniania warunków udziału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w stosownych sytuacjach oraz w odniesieniu do zamówienia, lub jego części, polegać na zdolnościach technicznych lub zawodowych lub sytuacji </w:t>
      </w:r>
      <w:r w:rsidRPr="00360972">
        <w:rPr>
          <w:rFonts w:ascii="Times New Roman" w:eastAsia="Times New Roman" w:hAnsi="Times New Roman"/>
          <w:i/>
          <w:sz w:val="24"/>
          <w:szCs w:val="24"/>
          <w:lang w:val="x-none" w:eastAsia="ar-SA"/>
        </w:rPr>
        <w:lastRenderedPageBreak/>
        <w:t xml:space="preserve">finansowej lub ekonomicznej </w:t>
      </w:r>
      <w:r w:rsidRPr="00360972">
        <w:rPr>
          <w:rFonts w:ascii="Times New Roman" w:eastAsia="Times New Roman" w:hAnsi="Times New Roman"/>
          <w:i/>
          <w:spacing w:val="-4"/>
          <w:sz w:val="24"/>
          <w:szCs w:val="24"/>
          <w:lang w:val="x-none" w:eastAsia="ar-SA"/>
        </w:rPr>
        <w:t>innych podmiotów, niezależnie od charakteru prawnego łączących go z nim stosunków prawnych.</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60972">
        <w:rPr>
          <w:rFonts w:ascii="Times New Roman" w:eastAsia="Times New Roman" w:hAnsi="Times New Roman"/>
          <w:bCs/>
          <w:i/>
          <w:sz w:val="24"/>
          <w:szCs w:val="24"/>
          <w:lang w:val="x-none" w:eastAsia="ar-SA"/>
        </w:rPr>
        <w:t>, w szczególności przedstawiając zobowiązanie tych podmiotów do oddania mu do dyspozycji niezbędnych zasobów na potrzeby realizacji zamówienia.</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60972">
        <w:rPr>
          <w:rFonts w:ascii="Times New Roman" w:eastAsia="Times New Roman" w:hAnsi="Times New Roman"/>
          <w:i/>
          <w:sz w:val="24"/>
          <w:szCs w:val="24"/>
          <w:lang w:eastAsia="ar-SA"/>
        </w:rPr>
        <w:t>uPzp</w:t>
      </w:r>
      <w:proofErr w:type="spellEnd"/>
      <w:r w:rsidRPr="00360972">
        <w:rPr>
          <w:rFonts w:ascii="Times New Roman" w:eastAsia="Times New Roman" w:hAnsi="Times New Roman"/>
          <w:i/>
          <w:sz w:val="24"/>
          <w:szCs w:val="24"/>
          <w:lang w:eastAsia="ar-SA"/>
        </w:rPr>
        <w:t xml:space="preserve"> oraz, o których mowa w pkt. 10.2. IDW.</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zdolności techniczne lub zawodowe podmiotu, na którego zdolnościach polega Wykonawca, nie potwierdzają spełnienia przez Wykonawcę warunków udziału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 lub zachodzą wobec tych podmiotów podstawy wykluczenia, Zamawiający zażąda, aby Wykonawca w terminie określonym przez Zamawiającego:</w:t>
      </w:r>
    </w:p>
    <w:p w:rsidR="00EC0F02" w:rsidRPr="00360972"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zastąpił ten podmiot innym podmiotem lub podmiotami lub</w:t>
      </w:r>
    </w:p>
    <w:p w:rsidR="00EC0F02" w:rsidRPr="00360972"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zobowiązał się do osobistego wykonania odpowiedniej części zamówienia, jeżeli wykaże zdolności techniczne lub zawodowe, o których mowa w pkt 9.4. IDW.</w:t>
      </w:r>
    </w:p>
    <w:p w:rsidR="00EC0F02" w:rsidRPr="00360972"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60972">
        <w:rPr>
          <w:rFonts w:ascii="Times New Roman" w:eastAsia="Times New Roman" w:hAnsi="Times New Roman"/>
          <w:i/>
          <w:sz w:val="24"/>
          <w:szCs w:val="24"/>
          <w:lang w:eastAsia="ar-SA"/>
        </w:rPr>
        <w:t>1.1.</w:t>
      </w:r>
    </w:p>
    <w:p w:rsidR="00EC0F02" w:rsidRPr="00360972"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Na wezwanie zamawiającego Wykonawca, który polega na zdolnościach lub sytuacji innych podmiotów na zasadach określonych w art. 22a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zobowiązany jest do przedstawienia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odniesieniu do tych podmiotów dokumentów wymienionych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11.6.2. IDW,</w:t>
      </w:r>
    </w:p>
    <w:p w:rsidR="00EC0F02" w:rsidRPr="00360972"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 celu oceny, czy Wykonawca polegając na zdolnościach lub sytuacji innych podmiotów na zasadach określonych w art. 22a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będzie dysponował niezbędnymi zasobami w stopniu umożliwiającym należyte wykonanie zamówienia publicznego oraz oceny,</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czy stosunek łączący Wykonawcę z tymi podmiotami gwarantuje rzeczywisty dostęp do ich zasobów, Zamawiający może żądać dokumentów, które określają w</w:t>
      </w:r>
      <w:r w:rsidR="005A65A3"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szczególności:</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zakres dostępnych Wykonawcy zasobów innego podmiotu,</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sposób wykorzystania zasobów innego podmiotu, przez Wykonawcę, przy wykonywaniu zamówienia publicznego,</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zakres i okres udziału innego podmiotu przy wykonywaniu zamówienia publicznego,</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60972" w:rsidRDefault="00EC0F02" w:rsidP="005F327C">
      <w:pPr>
        <w:numPr>
          <w:ilvl w:val="1"/>
          <w:numId w:val="11"/>
        </w:numPr>
        <w:tabs>
          <w:tab w:val="left" w:pos="851"/>
        </w:tabs>
        <w:suppressAutoHyphens/>
        <w:autoSpaceDE w:val="0"/>
        <w:spacing w:after="0" w:line="240" w:lineRule="auto"/>
        <w:ind w:left="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60972" w:rsidRDefault="00EC0F02" w:rsidP="005F327C">
      <w:pPr>
        <w:numPr>
          <w:ilvl w:val="1"/>
          <w:numId w:val="11"/>
        </w:numPr>
        <w:tabs>
          <w:tab w:val="left" w:pos="851"/>
        </w:tabs>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lastRenderedPageBreak/>
        <w:t xml:space="preserve">Wykonawca, który zamierza powierzyć wykonanie części zamówienia podwykonawcom, </w:t>
      </w:r>
      <w:r w:rsidRPr="00360972">
        <w:rPr>
          <w:rFonts w:ascii="Times New Roman" w:eastAsia="Times New Roman" w:hAnsi="Times New Roman"/>
          <w:i/>
          <w:sz w:val="24"/>
          <w:szCs w:val="24"/>
          <w:lang w:eastAsia="ar-SA"/>
        </w:rPr>
        <w:t>n</w:t>
      </w:r>
      <w:r w:rsidRPr="00360972">
        <w:rPr>
          <w:rFonts w:ascii="Times New Roman" w:eastAsia="Times New Roman" w:hAnsi="Times New Roman"/>
          <w:i/>
          <w:sz w:val="24"/>
          <w:szCs w:val="24"/>
          <w:lang w:val="x-none" w:eastAsia="ar-SA"/>
        </w:rPr>
        <w:t xml:space="preserve">a etapie postępowania o udzielenie zamówienia publicznego jest zobowiązany wskazać </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ofercie, których wykonanie zamierza powierzyć podwykonawcom oraz o ile jest to wiadome, podać firmy podwykonawców.</w:t>
      </w:r>
    </w:p>
    <w:p w:rsidR="00EC0F02" w:rsidRPr="00360972"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360972" w:rsidRDefault="00EC0F02" w:rsidP="003A19C5">
      <w:pPr>
        <w:numPr>
          <w:ilvl w:val="0"/>
          <w:numId w:val="11"/>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Informacja dla Wykonawców wspólnie ubiegających się o udzielenie zamówienia (spółki cywilne/ konsorcja).</w:t>
      </w:r>
    </w:p>
    <w:p w:rsidR="00EC0F02" w:rsidRPr="00360972" w:rsidRDefault="00B263D9" w:rsidP="00B3127A">
      <w:p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13.1.</w:t>
      </w:r>
      <w:r w:rsidR="00EC0F02" w:rsidRPr="00360972">
        <w:rPr>
          <w:rFonts w:ascii="Times New Roman" w:eastAsia="Times New Roman" w:hAnsi="Times New Roman"/>
          <w:i/>
          <w:sz w:val="24"/>
          <w:szCs w:val="24"/>
          <w:lang w:val="x-none" w:eastAsia="ar-SA"/>
        </w:rPr>
        <w:t>Wykonawcy mogą wspólnie ubiegać się o udzielenie zamówienia. W takim przypadku Wykonawcy ustanawiają pełnomocnika do reprezentowania ich w postępowaniu o</w:t>
      </w:r>
      <w:r w:rsidR="005E65AC" w:rsidRPr="00360972">
        <w:rPr>
          <w:rFonts w:ascii="Times New Roman" w:eastAsia="Times New Roman" w:hAnsi="Times New Roman"/>
          <w:i/>
          <w:sz w:val="24"/>
          <w:szCs w:val="24"/>
          <w:lang w:eastAsia="ar-SA"/>
        </w:rPr>
        <w:t> </w:t>
      </w:r>
      <w:r w:rsidR="00EC0F02" w:rsidRPr="00360972">
        <w:rPr>
          <w:rFonts w:ascii="Times New Roman" w:eastAsia="Times New Roman" w:hAnsi="Times New Roman"/>
          <w:i/>
          <w:sz w:val="24"/>
          <w:szCs w:val="24"/>
          <w:lang w:val="x-none" w:eastAsia="ar-SA"/>
        </w:rPr>
        <w:t>udzielenie zamówienia albo reprezentowania w postępowaniu i zawarcia umowy w</w:t>
      </w:r>
      <w:r w:rsidR="005E65A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sprawie zamówienia publicznego</w:t>
      </w:r>
      <w:r w:rsidRPr="00360972">
        <w:rPr>
          <w:rFonts w:ascii="Times New Roman" w:eastAsia="Times New Roman" w:hAnsi="Times New Roman"/>
          <w:i/>
          <w:sz w:val="24"/>
          <w:szCs w:val="24"/>
          <w:lang w:eastAsia="ar-SA"/>
        </w:rPr>
        <w:t xml:space="preserve"> i przedkładają Pełnomocnictwo do reprezentowania wszystkich Wykonawców wspólnie ubiegających się o udzielenie zamówienia, ewentualnie umowę o współdziałaniu, z której będzie wynikać przedmiotowe pełnomocnictwo.</w:t>
      </w:r>
    </w:p>
    <w:p w:rsidR="00EC0F02" w:rsidRPr="00360972" w:rsidRDefault="00EC0F02" w:rsidP="00D91B4A">
      <w:pPr>
        <w:pStyle w:val="Akapitzlist"/>
        <w:numPr>
          <w:ilvl w:val="1"/>
          <w:numId w:val="38"/>
        </w:numPr>
        <w:tabs>
          <w:tab w:val="left" w:pos="567"/>
        </w:tabs>
        <w:autoSpaceDE w:val="0"/>
        <w:autoSpaceDN w:val="0"/>
        <w:adjustRightInd w:val="0"/>
        <w:ind w:left="567" w:hanging="425"/>
        <w:jc w:val="both"/>
        <w:rPr>
          <w:i/>
          <w:lang w:eastAsia="pl-PL"/>
        </w:rPr>
      </w:pPr>
      <w:r w:rsidRPr="00360972">
        <w:rPr>
          <w:i/>
        </w:rPr>
        <w:t xml:space="preserve">W przypadku Wykonawców wspólnie ubiegających się o udzielenie zamówienia, żaden z nich nie może podlegać wykluczeniu z powodu niespełniania warunków, o których mowa w art. 24 ust. 1 ustawy </w:t>
      </w:r>
      <w:proofErr w:type="spellStart"/>
      <w:r w:rsidRPr="00360972">
        <w:rPr>
          <w:i/>
        </w:rPr>
        <w:t>Pzp</w:t>
      </w:r>
      <w:proofErr w:type="spellEnd"/>
      <w:r w:rsidRPr="00360972">
        <w:rPr>
          <w:i/>
        </w:rPr>
        <w:t>, oraz o których mowa w pkt. 10.2. IDW, natomiast spełnianie warunków udziału w postępowaniu Wykonawcy wykazują zgodnie z</w:t>
      </w:r>
      <w:r w:rsidR="00B37DFC" w:rsidRPr="00360972">
        <w:rPr>
          <w:i/>
          <w:lang w:val="pl-PL"/>
        </w:rPr>
        <w:t> </w:t>
      </w:r>
      <w:r w:rsidRPr="00360972">
        <w:rPr>
          <w:i/>
        </w:rPr>
        <w:t>pkt.</w:t>
      </w:r>
      <w:r w:rsidR="00B37DFC" w:rsidRPr="00360972">
        <w:rPr>
          <w:i/>
          <w:lang w:val="pl-PL"/>
        </w:rPr>
        <w:t> </w:t>
      </w:r>
      <w:r w:rsidRPr="00360972">
        <w:rPr>
          <w:i/>
        </w:rPr>
        <w:t>9.1.3. IDW.</w:t>
      </w:r>
    </w:p>
    <w:p w:rsidR="00EC0F02" w:rsidRPr="00360972"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oświadczenie,</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w:t>
      </w:r>
      <w:r w:rsidR="00E7450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Wykonawców wykazuje spełnianie warunków udziału w postępowaniu oraz brak podstaw wykluczenia.</w:t>
      </w:r>
    </w:p>
    <w:p w:rsidR="00EC0F02" w:rsidRPr="00360972"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oświadczenie</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 przynależności braku przynależności do tej samej grupy kapitałowej, o którym mowa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w:t>
      </w:r>
      <w:r w:rsidR="00E7450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00E7450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11.2. IDW składa każdy z Wykonawców.</w:t>
      </w:r>
    </w:p>
    <w:p w:rsidR="00EC0F02" w:rsidRPr="00360972"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360972"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360972"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i oświadczenia o których mowa w pkt 11.6.2. składa każdy  z nich.</w:t>
      </w:r>
    </w:p>
    <w:p w:rsidR="00EC0F02" w:rsidRPr="00360972"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360972" w:rsidRDefault="00EC0F02" w:rsidP="00D91B4A">
      <w:pPr>
        <w:numPr>
          <w:ilvl w:val="0"/>
          <w:numId w:val="38"/>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Sposób komunikacji oraz wymagania formalne dotyczące składanych oświadczeń i</w:t>
      </w:r>
      <w:r w:rsidR="002D62AC" w:rsidRPr="00360972">
        <w:rPr>
          <w:rFonts w:ascii="Times New Roman" w:eastAsia="Times New Roman" w:hAnsi="Times New Roman"/>
          <w:b/>
          <w:i/>
          <w:sz w:val="24"/>
          <w:szCs w:val="24"/>
          <w:lang w:eastAsia="ar-SA"/>
        </w:rPr>
        <w:t> </w:t>
      </w:r>
      <w:r w:rsidRPr="00360972">
        <w:rPr>
          <w:rFonts w:ascii="Times New Roman" w:eastAsia="Times New Roman" w:hAnsi="Times New Roman"/>
          <w:b/>
          <w:i/>
          <w:sz w:val="24"/>
          <w:szCs w:val="24"/>
          <w:lang w:val="x-none" w:eastAsia="ar-SA"/>
        </w:rPr>
        <w:t>dokumentów.</w:t>
      </w:r>
    </w:p>
    <w:p w:rsidR="00EC0F02" w:rsidRPr="00360972" w:rsidRDefault="00EC0F02" w:rsidP="00E742AE">
      <w:pPr>
        <w:numPr>
          <w:ilvl w:val="1"/>
          <w:numId w:val="45"/>
        </w:numPr>
        <w:tabs>
          <w:tab w:val="left" w:pos="567"/>
          <w:tab w:val="left" w:pos="993"/>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 postępowaniu komunikacja między Zamawiającym a Wykonawcami odbywa się za pośrednictwem operatora pocztowego w rozumieniu ustawy z dnia 23 listopada 2012 r. – Prawo pocztowe </w:t>
      </w:r>
      <w:r w:rsidR="0075218C" w:rsidRPr="00360972">
        <w:rPr>
          <w:rFonts w:ascii="Times New Roman" w:eastAsia="Times New Roman" w:hAnsi="Times New Roman"/>
          <w:i/>
          <w:sz w:val="24"/>
          <w:szCs w:val="24"/>
          <w:lang w:eastAsia="ar-SA"/>
        </w:rPr>
        <w:t>(</w:t>
      </w:r>
      <w:r w:rsidR="00B3127A" w:rsidRPr="00360972">
        <w:rPr>
          <w:rFonts w:ascii="Times New Roman" w:eastAsia="Times New Roman" w:hAnsi="Times New Roman"/>
          <w:i/>
          <w:sz w:val="24"/>
          <w:szCs w:val="24"/>
          <w:lang w:eastAsia="ar-SA"/>
        </w:rPr>
        <w:t>Dz.</w:t>
      </w:r>
      <w:r w:rsidR="008527F5" w:rsidRPr="00360972">
        <w:rPr>
          <w:rFonts w:ascii="Times New Roman" w:eastAsia="Times New Roman" w:hAnsi="Times New Roman"/>
          <w:i/>
          <w:sz w:val="24"/>
          <w:szCs w:val="24"/>
          <w:lang w:eastAsia="ar-SA"/>
        </w:rPr>
        <w:t xml:space="preserve"> </w:t>
      </w:r>
      <w:proofErr w:type="spellStart"/>
      <w:r w:rsidR="00B3127A" w:rsidRPr="00360972">
        <w:rPr>
          <w:rFonts w:ascii="Times New Roman" w:eastAsia="Times New Roman" w:hAnsi="Times New Roman"/>
          <w:i/>
          <w:sz w:val="24"/>
          <w:szCs w:val="24"/>
          <w:lang w:eastAsia="ar-SA"/>
        </w:rPr>
        <w:t>U.z</w:t>
      </w:r>
      <w:proofErr w:type="spellEnd"/>
      <w:r w:rsidR="00B3127A" w:rsidRPr="00360972">
        <w:rPr>
          <w:rFonts w:ascii="Times New Roman" w:eastAsia="Times New Roman" w:hAnsi="Times New Roman"/>
          <w:i/>
          <w:sz w:val="24"/>
          <w:szCs w:val="24"/>
          <w:lang w:eastAsia="ar-SA"/>
        </w:rPr>
        <w:t xml:space="preserve"> 2018r. 2188 z późn. </w:t>
      </w:r>
      <w:proofErr w:type="spellStart"/>
      <w:r w:rsidR="00B3127A" w:rsidRPr="00360972">
        <w:rPr>
          <w:rFonts w:ascii="Times New Roman" w:eastAsia="Times New Roman" w:hAnsi="Times New Roman"/>
          <w:i/>
          <w:sz w:val="24"/>
          <w:szCs w:val="24"/>
          <w:lang w:eastAsia="ar-SA"/>
        </w:rPr>
        <w:t>zm</w:t>
      </w:r>
      <w:proofErr w:type="spellEnd"/>
      <w:r w:rsidR="00B3127A"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val="x-none" w:eastAsia="ar-SA"/>
        </w:rPr>
        <w:t xml:space="preserve">, osobiście, za pośrednictwem posłańca, faksu lub przy użyciu środków komunikacji elektronicznej w rozumieniu ustawy z dnia 18 lipca 2002 r. o świadczeniu usług drogą elektroniczną </w:t>
      </w:r>
      <w:r w:rsidR="00B3127A" w:rsidRPr="00360972">
        <w:rPr>
          <w:rFonts w:ascii="Times New Roman" w:eastAsia="Times New Roman" w:hAnsi="Times New Roman"/>
          <w:i/>
          <w:sz w:val="24"/>
          <w:szCs w:val="24"/>
          <w:lang w:eastAsia="ar-SA"/>
        </w:rPr>
        <w:t>(Dz. U. z</w:t>
      </w:r>
      <w:r w:rsidR="002D62AC" w:rsidRPr="00360972">
        <w:rPr>
          <w:rFonts w:ascii="Times New Roman" w:eastAsia="Times New Roman" w:hAnsi="Times New Roman"/>
          <w:i/>
          <w:sz w:val="24"/>
          <w:szCs w:val="24"/>
          <w:lang w:eastAsia="ar-SA"/>
        </w:rPr>
        <w:t> </w:t>
      </w:r>
      <w:r w:rsidR="00B3127A" w:rsidRPr="00360972">
        <w:rPr>
          <w:rFonts w:ascii="Times New Roman" w:eastAsia="Times New Roman" w:hAnsi="Times New Roman"/>
          <w:i/>
          <w:sz w:val="24"/>
          <w:szCs w:val="24"/>
          <w:lang w:eastAsia="ar-SA"/>
        </w:rPr>
        <w:t>2020r. poz. 344 z późn. zm.)</w:t>
      </w:r>
      <w:r w:rsidRPr="00360972">
        <w:rPr>
          <w:rFonts w:ascii="Times New Roman" w:eastAsia="Times New Roman" w:hAnsi="Times New Roman"/>
          <w:i/>
          <w:sz w:val="24"/>
          <w:szCs w:val="24"/>
          <w:lang w:val="x-none" w:eastAsia="ar-SA"/>
        </w:rPr>
        <w:t>, z uwzględnieniem wymogów dotyczących formy, ustanowionych poniżej w pkt. 14.3. – 14.6. IDW.</w:t>
      </w:r>
    </w:p>
    <w:p w:rsidR="00EC0F02" w:rsidRPr="00360972"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Osobami uprawnionymi przez Zamawiającego do porozumiewania się z Wykonawcami są:</w:t>
      </w:r>
    </w:p>
    <w:p w:rsidR="00EC0F02" w:rsidRPr="00360972"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w:t>
      </w:r>
      <w:r w:rsidR="002D62AC"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 za</w:t>
      </w:r>
      <w:r w:rsidR="00B3127A" w:rsidRPr="00360972">
        <w:rPr>
          <w:rFonts w:ascii="Times New Roman" w:eastAsia="Times New Roman" w:hAnsi="Times New Roman"/>
          <w:i/>
          <w:sz w:val="24"/>
          <w:szCs w:val="24"/>
          <w:lang w:eastAsia="ar-SA"/>
        </w:rPr>
        <w:t>kresie merytorycznym – Marek Drechny</w:t>
      </w:r>
      <w:r w:rsidR="00312391" w:rsidRPr="00360972">
        <w:rPr>
          <w:rFonts w:ascii="Times New Roman" w:eastAsia="Times New Roman" w:hAnsi="Times New Roman"/>
          <w:i/>
          <w:sz w:val="24"/>
          <w:szCs w:val="24"/>
          <w:lang w:eastAsia="ar-SA"/>
        </w:rPr>
        <w:t>,</w:t>
      </w:r>
    </w:p>
    <w:p w:rsidR="00EC0F02" w:rsidRPr="00360972"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b)</w:t>
      </w:r>
      <w:r w:rsidR="002D62AC"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 sprawach dotyczących procedury zamówień publicznych</w:t>
      </w:r>
      <w:r w:rsidR="00B3127A"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 xml:space="preserve"> </w:t>
      </w:r>
      <w:r w:rsidR="00B3127A" w:rsidRPr="00360972">
        <w:rPr>
          <w:rFonts w:ascii="Times New Roman" w:eastAsia="Times New Roman" w:hAnsi="Times New Roman"/>
          <w:i/>
          <w:sz w:val="24"/>
          <w:szCs w:val="24"/>
          <w:lang w:eastAsia="ar-SA"/>
        </w:rPr>
        <w:t>Tomasz Pyzia</w:t>
      </w:r>
      <w:r w:rsidRPr="00360972">
        <w:rPr>
          <w:rFonts w:ascii="Times New Roman" w:eastAsia="Times New Roman" w:hAnsi="Times New Roman"/>
          <w:b/>
          <w:i/>
          <w:sz w:val="24"/>
          <w:szCs w:val="24"/>
          <w:lang w:eastAsia="ar-SA"/>
        </w:rPr>
        <w:t>.</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lastRenderedPageBreak/>
        <w:t>Jeżeli Zamawiający lub Wykonawca przekazują oświadczenia, wnioski, zawiadomienia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postępowaniu oświadczenia, składa się w formie pisemnej albo w postaci elektronicznej.</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Ofertę składa się pod rygorem nieważności w formie pisemnej.</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w postępowaniu o udzielenie zamówienia (Dz. U. </w:t>
      </w:r>
      <w:r w:rsidR="00F312CC" w:rsidRPr="00360972">
        <w:rPr>
          <w:rFonts w:ascii="Times New Roman" w:eastAsia="Times New Roman" w:hAnsi="Times New Roman"/>
          <w:i/>
          <w:sz w:val="24"/>
          <w:szCs w:val="24"/>
          <w:lang w:eastAsia="ar-SA"/>
        </w:rPr>
        <w:t xml:space="preserve">z 2016r. </w:t>
      </w:r>
      <w:r w:rsidRPr="00360972">
        <w:rPr>
          <w:rFonts w:ascii="Times New Roman" w:eastAsia="Times New Roman" w:hAnsi="Times New Roman"/>
          <w:i/>
          <w:sz w:val="24"/>
          <w:szCs w:val="24"/>
          <w:lang w:val="x-none" w:eastAsia="ar-SA"/>
        </w:rPr>
        <w:t>poz. 1126), zwanym dalej „rozporządzeniem” składane przez Wykonawcę i inne podmioty, na zdolnościach lub sytuacji których polega Wykonawca na zasadach określonych w</w:t>
      </w:r>
      <w:r w:rsidR="009E4B7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art.</w:t>
      </w:r>
      <w:r w:rsidR="009E4B7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22a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oraz przez podwykonawców, należy złożyć </w:t>
      </w:r>
      <w:r w:rsidRPr="00360972">
        <w:rPr>
          <w:rFonts w:ascii="Times New Roman" w:eastAsia="Times New Roman" w:hAnsi="Times New Roman"/>
          <w:b/>
          <w:bCs/>
          <w:i/>
          <w:sz w:val="24"/>
          <w:szCs w:val="24"/>
          <w:lang w:val="x-none" w:eastAsia="ar-SA"/>
        </w:rPr>
        <w:t>w oryginale.</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Zobowiązanie, o którym mowa w pkt 12.2. IDW należy złożyć w formie analogicznej jak w pkt 14.</w:t>
      </w:r>
      <w:r w:rsidR="002D62AC" w:rsidRPr="00360972">
        <w:rPr>
          <w:rFonts w:ascii="Times New Roman" w:eastAsia="Times New Roman" w:hAnsi="Times New Roman"/>
          <w:i/>
          <w:sz w:val="24"/>
          <w:szCs w:val="24"/>
          <w:lang w:eastAsia="ar-SA"/>
        </w:rPr>
        <w:t>5</w:t>
      </w:r>
      <w:r w:rsidRPr="00360972">
        <w:rPr>
          <w:rFonts w:ascii="Times New Roman" w:eastAsia="Times New Roman" w:hAnsi="Times New Roman"/>
          <w:i/>
          <w:sz w:val="24"/>
          <w:szCs w:val="24"/>
          <w:lang w:val="x-none" w:eastAsia="ar-SA"/>
        </w:rPr>
        <w:t>. IDW, tj</w:t>
      </w:r>
      <w:r w:rsidRPr="00360972">
        <w:rPr>
          <w:rFonts w:ascii="Times New Roman" w:eastAsia="Times New Roman" w:hAnsi="Times New Roman"/>
          <w:b/>
          <w:bCs/>
          <w:i/>
          <w:sz w:val="24"/>
          <w:szCs w:val="24"/>
          <w:lang w:val="x-none" w:eastAsia="ar-SA"/>
        </w:rPr>
        <w:t>. w oryginale.</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o których mowa w rozporządzeniu, inne niż oświadczenia, o których mowa powyżej w pkt. 14.5 IDW, należy złożyć w oryginale lub kopii potwierdzonej za zgodność</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 oryginałem.</w:t>
      </w:r>
    </w:p>
    <w:p w:rsidR="00EC0F02" w:rsidRPr="00360972"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val="x-none" w:eastAsia="ar-SA"/>
        </w:rPr>
        <w:t>Poświadczenia za zgodność z oryginałem dokonuje odpowiednio Wykonawca, podmiot, na którego zdolnościach lub sytuacji polega Wykonawca, Wykonawcy wspólnie ubiegający się o udzielenie zamówienia publicznego albo podwykonawca, w</w:t>
      </w:r>
      <w:r w:rsidR="005B5F3A" w:rsidRPr="00360972">
        <w:rPr>
          <w:rFonts w:ascii="Times New Roman" w:eastAsia="Times New Roman" w:hAnsi="Times New Roman"/>
          <w:i/>
          <w:sz w:val="24"/>
          <w:szCs w:val="24"/>
          <w:lang w:eastAsia="ar-SA"/>
        </w:rPr>
        <w:t> </w:t>
      </w:r>
      <w:r w:rsidR="00EC0F02" w:rsidRPr="00360972">
        <w:rPr>
          <w:rFonts w:ascii="Times New Roman" w:eastAsia="Times New Roman" w:hAnsi="Times New Roman"/>
          <w:i/>
          <w:sz w:val="24"/>
          <w:szCs w:val="24"/>
          <w:lang w:val="x-none" w:eastAsia="ar-SA"/>
        </w:rPr>
        <w:t xml:space="preserve">zakresie dokumentów, które każdego z nich dotyczą. </w:t>
      </w:r>
    </w:p>
    <w:p w:rsidR="00EC0F02" w:rsidRPr="00360972"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60972"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Za </w:t>
      </w:r>
      <w:r w:rsidRPr="00360972">
        <w:rPr>
          <w:rFonts w:ascii="Times New Roman" w:eastAsia="Times New Roman" w:hAnsi="Times New Roman"/>
          <w:b/>
          <w:bCs/>
          <w:i/>
          <w:sz w:val="24"/>
          <w:szCs w:val="24"/>
          <w:lang w:val="x-none" w:eastAsia="ar-SA"/>
        </w:rPr>
        <w:t>oryginał</w:t>
      </w:r>
      <w:r w:rsidRPr="00360972">
        <w:rPr>
          <w:rFonts w:ascii="Times New Roman" w:eastAsia="Times New Roman" w:hAnsi="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sporządzone w języku obcym są składane wraz z tłumaczeniem na język polski.</w:t>
      </w:r>
    </w:p>
    <w:p w:rsidR="00F312CC" w:rsidRPr="00360972" w:rsidRDefault="00F312CC" w:rsidP="00F312CC">
      <w:pPr>
        <w:suppressAutoHyphens/>
        <w:autoSpaceDE w:val="0"/>
        <w:autoSpaceDN w:val="0"/>
        <w:adjustRightInd w:val="0"/>
        <w:spacing w:after="0" w:line="240" w:lineRule="auto"/>
        <w:ind w:left="480"/>
        <w:jc w:val="both"/>
        <w:rPr>
          <w:rFonts w:ascii="Times New Roman" w:eastAsia="Times New Roman" w:hAnsi="Times New Roman"/>
          <w:i/>
          <w:sz w:val="24"/>
          <w:szCs w:val="24"/>
          <w:lang w:val="x-none" w:eastAsia="pl-PL"/>
        </w:rPr>
      </w:pPr>
    </w:p>
    <w:p w:rsidR="00EC0F02" w:rsidRPr="00360972" w:rsidRDefault="00EC0F02" w:rsidP="002D62AC">
      <w:pPr>
        <w:numPr>
          <w:ilvl w:val="0"/>
          <w:numId w:val="45"/>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Udzielanie wyjaśnień treści SIWZ.</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może zwrócić się do Zamawiającego o wyjaśnienie treści specyfikacji istotnych warunków zamówienia (SIWZ), kierując wniosek na adres podany na początku IDW. Zamawiający prosi o przekazywanie pytań również drogą elektroniczną (</w:t>
      </w:r>
      <w:r w:rsidR="005F28E1"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na adres </w:t>
      </w:r>
      <w:proofErr w:type="spellStart"/>
      <w:r w:rsidRPr="00360972">
        <w:rPr>
          <w:rFonts w:ascii="Times New Roman" w:eastAsia="Times New Roman" w:hAnsi="Times New Roman"/>
          <w:i/>
          <w:sz w:val="24"/>
          <w:szCs w:val="24"/>
          <w:u w:val="single"/>
          <w:lang w:eastAsia="ar-SA"/>
        </w:rPr>
        <w:t>zdp</w:t>
      </w:r>
      <w:proofErr w:type="spellEnd"/>
      <w:r w:rsidRPr="00360972">
        <w:rPr>
          <w:rFonts w:ascii="Times New Roman" w:eastAsia="Times New Roman" w:hAnsi="Times New Roman"/>
          <w:i/>
          <w:sz w:val="24"/>
          <w:szCs w:val="24"/>
          <w:u w:val="single"/>
          <w:lang w:val="x-none" w:eastAsia="ar-SA"/>
        </w:rPr>
        <w:t>@</w:t>
      </w:r>
      <w:proofErr w:type="spellStart"/>
      <w:r w:rsidRPr="00360972">
        <w:rPr>
          <w:rFonts w:ascii="Times New Roman" w:eastAsia="Times New Roman" w:hAnsi="Times New Roman"/>
          <w:i/>
          <w:sz w:val="24"/>
          <w:szCs w:val="24"/>
          <w:u w:val="single"/>
          <w:lang w:eastAsia="ar-SA"/>
        </w:rPr>
        <w:t>rde</w:t>
      </w:r>
      <w:proofErr w:type="spellEnd"/>
      <w:r w:rsidRPr="00360972">
        <w:rPr>
          <w:rFonts w:ascii="Times New Roman" w:eastAsia="Times New Roman" w:hAnsi="Times New Roman"/>
          <w:i/>
          <w:sz w:val="24"/>
          <w:szCs w:val="24"/>
          <w:u w:val="single"/>
          <w:lang w:val="x-none" w:eastAsia="ar-SA"/>
        </w:rPr>
        <w:t>.</w:t>
      </w:r>
      <w:proofErr w:type="spellStart"/>
      <w:r w:rsidRPr="00360972">
        <w:rPr>
          <w:rFonts w:ascii="Times New Roman" w:eastAsia="Times New Roman" w:hAnsi="Times New Roman"/>
          <w:i/>
          <w:sz w:val="24"/>
          <w:szCs w:val="24"/>
          <w:u w:val="single"/>
          <w:lang w:val="x-none" w:eastAsia="ar-SA"/>
        </w:rPr>
        <w:t>pl</w:t>
      </w:r>
      <w:proofErr w:type="spellEnd"/>
      <w:r w:rsidRPr="00360972">
        <w:rPr>
          <w:rFonts w:ascii="Times New Roman" w:eastAsia="Times New Roman" w:hAnsi="Times New Roman"/>
          <w:i/>
          <w:sz w:val="24"/>
          <w:szCs w:val="24"/>
          <w:lang w:val="x-none" w:eastAsia="ar-SA"/>
        </w:rPr>
        <w:t xml:space="preserve"> </w:t>
      </w:r>
      <w:r w:rsidR="0057589B"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formie edytowalnej, ponieważ skróci to czas udzielania wyjaśnień.</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Zamawiający jest obowiązany udzielić wyjaśnień niezwłocznie, jednak nie później niż na 2 dni przed upływem terminu składania ofert – pod warunkiem, że wniosek </w:t>
      </w:r>
      <w:r w:rsidRPr="00360972">
        <w:rPr>
          <w:rFonts w:ascii="Times New Roman" w:eastAsia="Times New Roman" w:hAnsi="Times New Roman"/>
          <w:i/>
          <w:sz w:val="24"/>
          <w:szCs w:val="24"/>
          <w:lang w:val="x-none" w:eastAsia="ar-SA"/>
        </w:rPr>
        <w:lastRenderedPageBreak/>
        <w:t>o</w:t>
      </w:r>
      <w:r w:rsidR="005678D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wyjaśnienie treści SIWZ wpłynął do Zamawiającego nie później niż do końca dnia, w</w:t>
      </w:r>
      <w:r w:rsidR="005678D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upływa połowa wyznaczonego terminu składania ofert.</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Przedłużenie terminu składania ofert nie wpływa na bieg terminu składania wniosku, o</w:t>
      </w:r>
      <w:r w:rsidR="005678D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mowa w pkt. 15.2.</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rozbieżności pomiędzy treścią niniejszej SIWZ</w:t>
      </w:r>
      <w:r w:rsidR="005D7966"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val="x-none" w:eastAsia="ar-SA"/>
        </w:rPr>
        <w:t xml:space="preserve"> a treścią udzielonych wyjaśnień lub zmian SIWZ, jako obowiązującą należy przyjąć treść pisma zawierającego późniejsze oświadczenie Zamawiającego.</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 wyniku zmiany treści SIWZ nieprowadzącej do zmiany treści ogłoszenia o</w:t>
      </w:r>
      <w:r w:rsidR="005D796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zamówieniu będzie niezbędny dodatkowy czas na wprowadzenie zmian w ofertach, Zamawiający przedłuży termin składania ofert i poinformuje o tym Wykonawców, którym przekazano SIWZ oraz zamieści informację na stronie internetowej.</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zmiana treści SIWZ, będzie prowadziła do zmiany treści ogłoszenia o</w:t>
      </w:r>
      <w:r w:rsidR="005D796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zamówieniu, Zamawiający dokona zmiany treści ogłoszenia o zamówieniu w sposób przewidziany w art. 38 ust. 4a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oraz jeżeli będzie to konieczne przedłuży termin składania ofert, zgodnie z art. 12a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Zamawiający </w:t>
      </w:r>
      <w:r w:rsidRPr="00360972">
        <w:rPr>
          <w:rFonts w:ascii="Times New Roman" w:eastAsia="Times New Roman" w:hAnsi="Times New Roman"/>
          <w:b/>
          <w:bCs/>
          <w:i/>
          <w:sz w:val="24"/>
          <w:szCs w:val="24"/>
          <w:lang w:val="x-none" w:eastAsia="ar-SA"/>
        </w:rPr>
        <w:t xml:space="preserve">nie zamierza </w:t>
      </w:r>
      <w:r w:rsidRPr="00360972">
        <w:rPr>
          <w:rFonts w:ascii="Times New Roman" w:eastAsia="Times New Roman" w:hAnsi="Times New Roman"/>
          <w:i/>
          <w:sz w:val="24"/>
          <w:szCs w:val="24"/>
          <w:lang w:val="x-none" w:eastAsia="ar-SA"/>
        </w:rPr>
        <w:t>zwoływać zebrania Wykonawców przed składaniem ofert.</w:t>
      </w:r>
    </w:p>
    <w:p w:rsidR="00EC0F02" w:rsidRPr="00360972"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p>
    <w:p w:rsidR="00EC0F02" w:rsidRPr="00360972" w:rsidRDefault="00EC0F02" w:rsidP="002D62AC">
      <w:pPr>
        <w:numPr>
          <w:ilvl w:val="0"/>
          <w:numId w:val="45"/>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Wymagania dotyczące wadium.</w:t>
      </w:r>
    </w:p>
    <w:p w:rsidR="00EC0F02" w:rsidRPr="00360972" w:rsidRDefault="00EC0F02" w:rsidP="00D91B4A">
      <w:pPr>
        <w:pStyle w:val="Akapitzlist"/>
        <w:keepNext/>
        <w:numPr>
          <w:ilvl w:val="1"/>
          <w:numId w:val="39"/>
        </w:numPr>
        <w:overflowPunct w:val="0"/>
        <w:autoSpaceDE w:val="0"/>
        <w:ind w:left="567" w:hanging="425"/>
        <w:textAlignment w:val="baseline"/>
        <w:outlineLvl w:val="1"/>
        <w:rPr>
          <w:b/>
          <w:bCs/>
          <w:i/>
        </w:rPr>
      </w:pPr>
      <w:bookmarkStart w:id="2" w:name="_Toc379264765"/>
      <w:bookmarkStart w:id="3" w:name="_Toc461452819"/>
      <w:bookmarkStart w:id="4" w:name="_Toc468086584"/>
      <w:r w:rsidRPr="00360972">
        <w:rPr>
          <w:b/>
          <w:bCs/>
          <w:i/>
        </w:rPr>
        <w:t>Wysokość wadium.</w:t>
      </w:r>
      <w:bookmarkEnd w:id="2"/>
      <w:bookmarkEnd w:id="3"/>
      <w:bookmarkEnd w:id="4"/>
    </w:p>
    <w:p w:rsidR="00EC0F02" w:rsidRPr="00360972" w:rsidRDefault="00EC0F02" w:rsidP="005F327C">
      <w:pPr>
        <w:ind w:left="709"/>
        <w:jc w:val="both"/>
        <w:rPr>
          <w:rFonts w:ascii="Times New Roman" w:hAnsi="Times New Roman"/>
          <w:i/>
          <w:sz w:val="24"/>
          <w:szCs w:val="24"/>
        </w:rPr>
      </w:pPr>
      <w:r w:rsidRPr="00360972">
        <w:rPr>
          <w:rFonts w:ascii="Times New Roman" w:hAnsi="Times New Roman"/>
          <w:i/>
          <w:sz w:val="24"/>
          <w:szCs w:val="24"/>
        </w:rPr>
        <w:t>Każdy Wykonawca zobowiązany jest zabezpieczyć swą ofertę wadium w wysokości:</w:t>
      </w:r>
    </w:p>
    <w:p w:rsidR="00EC0F02" w:rsidRPr="00360972" w:rsidRDefault="008D1668" w:rsidP="008D1668">
      <w:pPr>
        <w:ind w:left="360"/>
        <w:jc w:val="center"/>
        <w:rPr>
          <w:b/>
          <w:i/>
        </w:rPr>
      </w:pPr>
      <w:r w:rsidRPr="00360972">
        <w:rPr>
          <w:rFonts w:ascii="Times New Roman" w:hAnsi="Times New Roman"/>
          <w:b/>
          <w:i/>
          <w:sz w:val="24"/>
          <w:szCs w:val="24"/>
        </w:rPr>
        <w:t>75 000</w:t>
      </w:r>
      <w:r w:rsidR="00EC0F02" w:rsidRPr="00360972">
        <w:rPr>
          <w:rFonts w:ascii="Times New Roman" w:hAnsi="Times New Roman"/>
          <w:b/>
          <w:i/>
          <w:sz w:val="24"/>
          <w:szCs w:val="24"/>
        </w:rPr>
        <w:t>,00</w:t>
      </w:r>
      <w:r w:rsidRPr="00360972">
        <w:rPr>
          <w:rFonts w:ascii="Times New Roman" w:hAnsi="Times New Roman"/>
          <w:b/>
          <w:i/>
          <w:sz w:val="24"/>
          <w:szCs w:val="24"/>
        </w:rPr>
        <w:t xml:space="preserve"> </w:t>
      </w:r>
      <w:r w:rsidR="00EC0F02" w:rsidRPr="00360972">
        <w:rPr>
          <w:rFonts w:ascii="Times New Roman" w:hAnsi="Times New Roman"/>
          <w:b/>
          <w:i/>
          <w:sz w:val="24"/>
          <w:szCs w:val="24"/>
        </w:rPr>
        <w:t>zł;  słownie:</w:t>
      </w:r>
      <w:r w:rsidR="00B734C5" w:rsidRPr="00360972">
        <w:rPr>
          <w:rFonts w:ascii="Times New Roman" w:hAnsi="Times New Roman"/>
          <w:b/>
          <w:i/>
          <w:sz w:val="24"/>
          <w:szCs w:val="24"/>
        </w:rPr>
        <w:t xml:space="preserve"> </w:t>
      </w:r>
      <w:r w:rsidRPr="00360972">
        <w:rPr>
          <w:rFonts w:ascii="Times New Roman" w:hAnsi="Times New Roman"/>
          <w:b/>
          <w:i/>
          <w:sz w:val="24"/>
          <w:szCs w:val="24"/>
        </w:rPr>
        <w:t>siedemdziesiąt pięć</w:t>
      </w:r>
      <w:r w:rsidR="00D018CA" w:rsidRPr="00360972">
        <w:rPr>
          <w:rFonts w:ascii="Times New Roman" w:hAnsi="Times New Roman"/>
          <w:b/>
          <w:i/>
          <w:sz w:val="24"/>
          <w:szCs w:val="24"/>
        </w:rPr>
        <w:t xml:space="preserve"> </w:t>
      </w:r>
      <w:r w:rsidR="00EC0F02" w:rsidRPr="00360972">
        <w:rPr>
          <w:rFonts w:ascii="Times New Roman" w:hAnsi="Times New Roman"/>
          <w:b/>
          <w:i/>
          <w:sz w:val="24"/>
          <w:szCs w:val="24"/>
        </w:rPr>
        <w:t>tysięcy złotych</w:t>
      </w:r>
      <w:r w:rsidR="00920A9A" w:rsidRPr="00360972">
        <w:rPr>
          <w:rFonts w:ascii="Times New Roman" w:hAnsi="Times New Roman"/>
          <w:b/>
          <w:i/>
          <w:sz w:val="24"/>
          <w:szCs w:val="24"/>
        </w:rPr>
        <w:t xml:space="preserve"> 00/100</w:t>
      </w:r>
      <w:r w:rsidR="00EC0F02" w:rsidRPr="00360972">
        <w:rPr>
          <w:rFonts w:ascii="Times New Roman" w:hAnsi="Times New Roman"/>
          <w:b/>
          <w:i/>
          <w:sz w:val="24"/>
          <w:szCs w:val="24"/>
        </w:rPr>
        <w:t>.</w:t>
      </w:r>
    </w:p>
    <w:p w:rsidR="00EC0F02" w:rsidRPr="00360972" w:rsidRDefault="00EC0F02" w:rsidP="00D40012">
      <w:pPr>
        <w:pStyle w:val="Akapitzlist"/>
        <w:keepNext/>
        <w:numPr>
          <w:ilvl w:val="1"/>
          <w:numId w:val="39"/>
        </w:numPr>
        <w:overflowPunct w:val="0"/>
        <w:autoSpaceDE w:val="0"/>
        <w:ind w:left="567" w:hanging="425"/>
        <w:textAlignment w:val="baseline"/>
        <w:outlineLvl w:val="1"/>
        <w:rPr>
          <w:b/>
          <w:bCs/>
          <w:i/>
        </w:rPr>
      </w:pPr>
      <w:r w:rsidRPr="00360972">
        <w:rPr>
          <w:b/>
          <w:bCs/>
          <w:i/>
        </w:rPr>
        <w:t>Forma wadium.</w:t>
      </w:r>
    </w:p>
    <w:p w:rsidR="00B734C5" w:rsidRPr="00360972" w:rsidRDefault="00B734C5" w:rsidP="00E742AE">
      <w:pPr>
        <w:tabs>
          <w:tab w:val="left" w:pos="0"/>
          <w:tab w:val="left" w:pos="567"/>
        </w:tabs>
        <w:spacing w:after="0"/>
        <w:rPr>
          <w:rFonts w:ascii="Times New Roman" w:hAnsi="Times New Roman"/>
          <w:i/>
          <w:sz w:val="24"/>
          <w:szCs w:val="24"/>
        </w:rPr>
      </w:pPr>
      <w:r w:rsidRPr="00360972">
        <w:rPr>
          <w:rFonts w:ascii="Times New Roman" w:hAnsi="Times New Roman"/>
          <w:i/>
          <w:sz w:val="24"/>
          <w:szCs w:val="24"/>
        </w:rPr>
        <w:tab/>
      </w:r>
      <w:r w:rsidR="00EC0F02" w:rsidRPr="00360972">
        <w:rPr>
          <w:rFonts w:ascii="Times New Roman" w:hAnsi="Times New Roman"/>
          <w:i/>
          <w:sz w:val="24"/>
          <w:szCs w:val="24"/>
        </w:rPr>
        <w:t>Wadium może być wniesione w następujących</w:t>
      </w:r>
      <w:r w:rsidRPr="00360972">
        <w:rPr>
          <w:rFonts w:ascii="Times New Roman" w:hAnsi="Times New Roman"/>
          <w:i/>
          <w:sz w:val="24"/>
          <w:szCs w:val="24"/>
        </w:rPr>
        <w:t xml:space="preserve"> formach:</w:t>
      </w:r>
    </w:p>
    <w:p w:rsidR="00EC0F02" w:rsidRPr="00360972" w:rsidRDefault="00B734C5" w:rsidP="00E742AE">
      <w:pPr>
        <w:tabs>
          <w:tab w:val="left" w:pos="284"/>
          <w:tab w:val="left" w:pos="1701"/>
        </w:tabs>
        <w:spacing w:after="0" w:line="240" w:lineRule="auto"/>
        <w:ind w:left="1276" w:hanging="709"/>
        <w:rPr>
          <w:rFonts w:ascii="Times New Roman" w:hAnsi="Times New Roman"/>
          <w:i/>
          <w:sz w:val="24"/>
          <w:szCs w:val="24"/>
        </w:rPr>
      </w:pPr>
      <w:r w:rsidRPr="00360972">
        <w:rPr>
          <w:rFonts w:ascii="Times New Roman" w:hAnsi="Times New Roman"/>
          <w:i/>
          <w:sz w:val="24"/>
          <w:szCs w:val="24"/>
        </w:rPr>
        <w:t xml:space="preserve">16.2.1. </w:t>
      </w:r>
      <w:r w:rsidR="00EC0F02" w:rsidRPr="00360972">
        <w:rPr>
          <w:rFonts w:ascii="Times New Roman" w:eastAsia="Times New Roman" w:hAnsi="Times New Roman"/>
          <w:i/>
          <w:sz w:val="24"/>
          <w:szCs w:val="24"/>
          <w:lang w:eastAsia="ar-SA"/>
        </w:rPr>
        <w:t xml:space="preserve"> </w:t>
      </w:r>
      <w:r w:rsidR="00EC0F02" w:rsidRPr="00360972">
        <w:rPr>
          <w:rFonts w:ascii="Times New Roman" w:eastAsia="Times New Roman" w:hAnsi="Times New Roman"/>
          <w:i/>
          <w:sz w:val="24"/>
          <w:szCs w:val="24"/>
          <w:lang w:val="x-none" w:eastAsia="ar-SA"/>
        </w:rPr>
        <w:t>pieniądzu;</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16.2.2. poręczeniach bankowych lub poręczeniach spółdzielczej kasy oszczędnościowo-kredytowej, z tym że poręczenie kasy jest zawsze poręczeniem pieniężnym;</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16.2.3.gwarancjach bankowych;</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16.2.4.gwarancjach ubezpieczeniowych;</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 xml:space="preserve">16.2.5.poręczeniach udzielanych przez podmioty, o których mowa w art. 6b ust. 5 pkt 2 ustawy z dnia 9 listopada 2000 r. o utworzeniu Polskiej Agencji Rozwoju Przedsiębiorczości </w:t>
      </w:r>
      <w:r w:rsidR="008527F5" w:rsidRPr="00360972">
        <w:rPr>
          <w:rFonts w:ascii="Times New Roman" w:hAnsi="Times New Roman"/>
          <w:i/>
          <w:sz w:val="24"/>
          <w:szCs w:val="24"/>
        </w:rPr>
        <w:t>(</w:t>
      </w:r>
      <w:r w:rsidR="00B60B39" w:rsidRPr="00360972">
        <w:rPr>
          <w:rFonts w:ascii="Times New Roman" w:hAnsi="Times New Roman"/>
          <w:i/>
          <w:sz w:val="24"/>
          <w:szCs w:val="24"/>
        </w:rPr>
        <w:t>Dz. U. Nr 109, poz. 299 z późn. zm.).</w:t>
      </w:r>
    </w:p>
    <w:p w:rsidR="00EC0F02" w:rsidRPr="00360972" w:rsidRDefault="00EC0F02" w:rsidP="00B60B39">
      <w:pPr>
        <w:keepNext/>
        <w:tabs>
          <w:tab w:val="left" w:pos="1041"/>
        </w:tabs>
        <w:suppressAutoHyphens/>
        <w:spacing w:after="0" w:line="240" w:lineRule="auto"/>
        <w:ind w:left="142"/>
        <w:jc w:val="both"/>
        <w:outlineLvl w:val="0"/>
        <w:rPr>
          <w:rFonts w:ascii="Times New Roman" w:eastAsia="Times New Roman" w:hAnsi="Times New Roman"/>
          <w:bCs/>
          <w:i/>
          <w:kern w:val="1"/>
          <w:sz w:val="24"/>
          <w:szCs w:val="24"/>
          <w:lang w:eastAsia="ar-SA"/>
        </w:rPr>
      </w:pPr>
      <w:bookmarkStart w:id="5" w:name="_Toc379264766"/>
      <w:bookmarkStart w:id="6" w:name="_Toc461452820"/>
      <w:bookmarkStart w:id="7" w:name="_Toc468086585"/>
      <w:r w:rsidRPr="00360972">
        <w:rPr>
          <w:rFonts w:ascii="Times New Roman" w:eastAsia="Times New Roman" w:hAnsi="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5"/>
      <w:bookmarkEnd w:id="6"/>
      <w:bookmarkEnd w:id="7"/>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16.3.1.nazwę dającego zlecenie (Wyk</w:t>
      </w:r>
      <w:r w:rsidR="003133E0" w:rsidRPr="00360972">
        <w:rPr>
          <w:rFonts w:ascii="Times New Roman" w:eastAsia="Times New Roman" w:hAnsi="Times New Roman"/>
          <w:i/>
          <w:sz w:val="24"/>
          <w:szCs w:val="24"/>
          <w:lang w:eastAsia="ar-SA"/>
        </w:rPr>
        <w:t xml:space="preserve">onawcy), beneficjenta gwarancji </w:t>
      </w:r>
      <w:r w:rsidRPr="00360972">
        <w:rPr>
          <w:rFonts w:ascii="Times New Roman" w:eastAsia="Times New Roman" w:hAnsi="Times New Roman"/>
          <w:i/>
          <w:sz w:val="24"/>
          <w:szCs w:val="24"/>
          <w:lang w:eastAsia="ar-SA"/>
        </w:rPr>
        <w:t>(Zamawiającego), gwaranta (banku lub instytucji ubezpieczeniowej udzielających gwarancji) oraz wskazanie ich siedzib,</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16.3.2.określenie wierzytelności, która ma być zabezpieczona gwarancją,</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16.3.3.kwotę gwarancji,</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16.3.4.termin ważności gwarancji </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16.3.5.Gwarancja lub poręczenie musi zawierać w swojej treści </w:t>
      </w:r>
      <w:r w:rsidRPr="00360972">
        <w:rPr>
          <w:rFonts w:ascii="Times New Roman" w:eastAsia="Times New Roman" w:hAnsi="Times New Roman"/>
          <w:b/>
          <w:bCs/>
          <w:i/>
          <w:sz w:val="24"/>
          <w:szCs w:val="24"/>
          <w:lang w:eastAsia="ar-SA"/>
        </w:rPr>
        <w:t>nieodwołalne i</w:t>
      </w:r>
      <w:r w:rsidR="00B61E80" w:rsidRPr="00360972">
        <w:rPr>
          <w:rFonts w:ascii="Times New Roman" w:eastAsia="Times New Roman" w:hAnsi="Times New Roman"/>
          <w:b/>
          <w:bCs/>
          <w:i/>
          <w:sz w:val="24"/>
          <w:szCs w:val="24"/>
          <w:lang w:eastAsia="ar-SA"/>
        </w:rPr>
        <w:t> </w:t>
      </w:r>
      <w:r w:rsidRPr="00360972">
        <w:rPr>
          <w:rFonts w:ascii="Times New Roman" w:eastAsia="Times New Roman" w:hAnsi="Times New Roman"/>
          <w:b/>
          <w:bCs/>
          <w:i/>
          <w:sz w:val="24"/>
          <w:szCs w:val="24"/>
          <w:lang w:eastAsia="ar-SA"/>
        </w:rPr>
        <w:t xml:space="preserve">bezwarunkowe </w:t>
      </w:r>
      <w:r w:rsidRPr="00360972">
        <w:rPr>
          <w:rFonts w:ascii="Times New Roman" w:eastAsia="Times New Roman" w:hAnsi="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w:t>
      </w:r>
      <w:r w:rsidR="00B61E80"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16.3.6.zobowiązanie gwaranta do: „zapłacenia kwoty gwarancji na pierwsze pisemne żądanie Zamawiającego zawierające oświadczenie, iż Wykonawca, którego ofertę wybrano:</w:t>
      </w:r>
    </w:p>
    <w:p w:rsidR="00EC0F02" w:rsidRPr="00360972" w:rsidRDefault="00EC0F02" w:rsidP="003133E0">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odmówił podpisania umowy na warunkach określonych w ofercie, lub</w:t>
      </w:r>
    </w:p>
    <w:p w:rsidR="00EC0F02" w:rsidRPr="00360972" w:rsidRDefault="00EC0F02" w:rsidP="003133E0">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nie wniósł zabezpieczenia należytego wykonania umowy</w:t>
      </w:r>
      <w:r w:rsidR="003133E0" w:rsidRPr="00360972">
        <w:rPr>
          <w:rFonts w:ascii="Times New Roman" w:eastAsia="Times New Roman" w:hAnsi="Times New Roman"/>
          <w:i/>
          <w:sz w:val="24"/>
          <w:szCs w:val="24"/>
          <w:lang w:eastAsia="ar-SA"/>
        </w:rPr>
        <w:t>,</w:t>
      </w:r>
    </w:p>
    <w:p w:rsidR="00EC0F02" w:rsidRPr="00360972" w:rsidRDefault="00EC0F02" w:rsidP="003133E0">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zawarcie umowy w sprawie zamówienia publicznego stało się niemożliwe z</w:t>
      </w:r>
      <w:r w:rsidR="00B61E80"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przyczyn leżących po stronie Wykonawcy</w:t>
      </w:r>
    </w:p>
    <w:p w:rsidR="00EC0F02" w:rsidRPr="00360972" w:rsidRDefault="00EC0F02" w:rsidP="003133E0">
      <w:pPr>
        <w:tabs>
          <w:tab w:val="left" w:pos="1701"/>
        </w:tabs>
        <w:autoSpaceDE w:val="0"/>
        <w:autoSpaceDN w:val="0"/>
        <w:adjustRightInd w:val="0"/>
        <w:ind w:left="1701" w:hanging="425"/>
        <w:jc w:val="both"/>
        <w:rPr>
          <w:rFonts w:ascii="Times New Roman" w:hAnsi="Times New Roman"/>
          <w:i/>
          <w:sz w:val="24"/>
          <w:szCs w:val="24"/>
        </w:rPr>
      </w:pPr>
      <w:r w:rsidRPr="00360972">
        <w:rPr>
          <w:rFonts w:ascii="Times New Roman" w:hAnsi="Times New Roman"/>
          <w:i/>
          <w:sz w:val="24"/>
          <w:szCs w:val="24"/>
        </w:rPr>
        <w:t xml:space="preserve">- oraz w sytuacji kiedy Wykonawca w odpowiedzi na wezwanie, o którym mowa w art. 26 ust. 3 i 3a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z przyczyn leżących po jego stronie, nie złożył oświadczeń lub dokumentów potwierdzających okoliczności, o</w:t>
      </w:r>
      <w:r w:rsidR="00B61E80" w:rsidRPr="00360972">
        <w:rPr>
          <w:rFonts w:ascii="Times New Roman" w:hAnsi="Times New Roman"/>
          <w:i/>
          <w:sz w:val="24"/>
          <w:szCs w:val="24"/>
        </w:rPr>
        <w:t> </w:t>
      </w:r>
      <w:r w:rsidRPr="00360972">
        <w:rPr>
          <w:rFonts w:ascii="Times New Roman" w:hAnsi="Times New Roman"/>
          <w:i/>
          <w:sz w:val="24"/>
          <w:szCs w:val="24"/>
        </w:rPr>
        <w:t xml:space="preserve">których mowa w art. 25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oświadczenia, o którym mowa w art. 25a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pełnomocnictw lub nie wyraził zgody na poprawienie omyłki, o której mowa w art. 87 ust. 2 pkt 3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co spowodowało brak możliwości wybrania oferty złożonej przez Wykonawcę jako najkorzystniejszej.</w:t>
      </w:r>
    </w:p>
    <w:p w:rsidR="00EC0F02" w:rsidRPr="00360972" w:rsidRDefault="00EC0F02" w:rsidP="003133E0">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8" w:name="_Toc379264767"/>
      <w:bookmarkStart w:id="9" w:name="_Toc461452821"/>
      <w:bookmarkStart w:id="10" w:name="_Toc468086586"/>
      <w:r w:rsidRPr="00360972">
        <w:rPr>
          <w:rFonts w:ascii="Times New Roman" w:eastAsia="Times New Roman" w:hAnsi="Times New Roman"/>
          <w:b/>
          <w:bCs/>
          <w:i/>
          <w:sz w:val="24"/>
          <w:szCs w:val="24"/>
          <w:lang w:eastAsia="ar-SA"/>
        </w:rPr>
        <w:t>16.4.Miejsce i sposób wniesienia wadium.</w:t>
      </w:r>
      <w:bookmarkEnd w:id="8"/>
      <w:bookmarkEnd w:id="9"/>
      <w:bookmarkEnd w:id="10"/>
    </w:p>
    <w:p w:rsidR="00EC0F02" w:rsidRPr="00360972" w:rsidRDefault="00EC0F02" w:rsidP="003133E0">
      <w:pPr>
        <w:tabs>
          <w:tab w:val="left" w:pos="1713"/>
        </w:tabs>
        <w:suppressAutoHyphens/>
        <w:spacing w:after="0" w:line="240" w:lineRule="auto"/>
        <w:ind w:left="567"/>
        <w:jc w:val="both"/>
        <w:rPr>
          <w:rFonts w:ascii="Times New Roman" w:hAnsi="Times New Roman"/>
          <w:i/>
          <w:sz w:val="24"/>
          <w:szCs w:val="24"/>
        </w:rPr>
      </w:pPr>
      <w:r w:rsidRPr="00360972">
        <w:rPr>
          <w:rFonts w:ascii="Times New Roman" w:hAnsi="Times New Roman"/>
          <w:i/>
          <w:sz w:val="24"/>
          <w:szCs w:val="24"/>
        </w:rPr>
        <w:t>Wadium wnoszone w pieniądzu należy wpłacić na następujący rachunek Zamawiającego:</w:t>
      </w:r>
    </w:p>
    <w:tbl>
      <w:tblPr>
        <w:tblW w:w="0" w:type="auto"/>
        <w:tblLayout w:type="fixed"/>
        <w:tblCellMar>
          <w:left w:w="0" w:type="dxa"/>
          <w:right w:w="0" w:type="dxa"/>
        </w:tblCellMar>
        <w:tblLook w:val="0000" w:firstRow="0" w:lastRow="0" w:firstColumn="0" w:lastColumn="0" w:noHBand="0" w:noVBand="0"/>
      </w:tblPr>
      <w:tblGrid>
        <w:gridCol w:w="8789"/>
      </w:tblGrid>
      <w:tr w:rsidR="00EC0F02" w:rsidRPr="00AA2E6A" w:rsidTr="00EC0F02">
        <w:trPr>
          <w:trHeight w:val="278"/>
        </w:trPr>
        <w:tc>
          <w:tcPr>
            <w:tcW w:w="8789" w:type="dxa"/>
          </w:tcPr>
          <w:p w:rsidR="00EC0F02" w:rsidRPr="00AA2E6A" w:rsidRDefault="00EC0F02" w:rsidP="003133E0">
            <w:pPr>
              <w:snapToGrid w:val="0"/>
              <w:jc w:val="center"/>
              <w:rPr>
                <w:rFonts w:ascii="Times New Roman" w:hAnsi="Times New Roman"/>
                <w:b/>
                <w:i/>
                <w:sz w:val="24"/>
                <w:szCs w:val="24"/>
              </w:rPr>
            </w:pPr>
            <w:r w:rsidRPr="00AA2E6A">
              <w:rPr>
                <w:rFonts w:ascii="Times New Roman" w:hAnsi="Times New Roman"/>
                <w:b/>
                <w:i/>
                <w:sz w:val="24"/>
                <w:szCs w:val="24"/>
              </w:rPr>
              <w:t xml:space="preserve">bank </w:t>
            </w:r>
            <w:r w:rsidR="00095BE8" w:rsidRPr="00AA2E6A">
              <w:rPr>
                <w:rFonts w:ascii="Times New Roman" w:hAnsi="Times New Roman"/>
                <w:b/>
                <w:i/>
                <w:sz w:val="24"/>
                <w:szCs w:val="24"/>
              </w:rPr>
              <w:t>PK</w:t>
            </w:r>
            <w:r w:rsidR="003133E0" w:rsidRPr="00AA2E6A">
              <w:rPr>
                <w:rFonts w:ascii="Times New Roman" w:hAnsi="Times New Roman"/>
                <w:b/>
                <w:i/>
                <w:sz w:val="24"/>
                <w:szCs w:val="24"/>
              </w:rPr>
              <w:t>O BP: 44 1020 4391 0000 6102 0200 5072</w:t>
            </w:r>
          </w:p>
        </w:tc>
      </w:tr>
    </w:tbl>
    <w:p w:rsidR="00EC0F02" w:rsidRPr="00360972" w:rsidRDefault="00EC0F02" w:rsidP="00095BE8">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11" w:name="_Toc379264768"/>
      <w:bookmarkStart w:id="12" w:name="_Toc461452822"/>
      <w:bookmarkStart w:id="13" w:name="_Toc468086587"/>
      <w:r w:rsidRPr="00360972">
        <w:rPr>
          <w:rFonts w:ascii="Times New Roman" w:eastAsia="Times New Roman" w:hAnsi="Times New Roman"/>
          <w:b/>
          <w:bCs/>
          <w:i/>
          <w:sz w:val="24"/>
          <w:szCs w:val="24"/>
          <w:lang w:eastAsia="ar-SA"/>
        </w:rPr>
        <w:t>16.5.Termin wniesienia wadium.</w:t>
      </w:r>
      <w:bookmarkEnd w:id="11"/>
      <w:bookmarkEnd w:id="12"/>
      <w:bookmarkEnd w:id="13"/>
    </w:p>
    <w:p w:rsidR="00EC0F02" w:rsidRPr="00360972" w:rsidRDefault="00EC0F02" w:rsidP="00095BE8">
      <w:pPr>
        <w:ind w:left="567"/>
        <w:jc w:val="both"/>
        <w:rPr>
          <w:rFonts w:ascii="Times New Roman" w:hAnsi="Times New Roman"/>
          <w:i/>
          <w:sz w:val="24"/>
          <w:szCs w:val="24"/>
        </w:rPr>
      </w:pPr>
      <w:r w:rsidRPr="00360972">
        <w:rPr>
          <w:rFonts w:ascii="Times New Roman" w:hAnsi="Times New Roman"/>
          <w:i/>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EC0F02" w:rsidRPr="00360972" w:rsidRDefault="00EC0F02" w:rsidP="00095BE8">
      <w:pPr>
        <w:ind w:left="567"/>
        <w:jc w:val="both"/>
        <w:rPr>
          <w:rFonts w:ascii="Times New Roman" w:hAnsi="Times New Roman"/>
          <w:i/>
          <w:sz w:val="24"/>
          <w:szCs w:val="24"/>
        </w:rPr>
      </w:pPr>
      <w:r w:rsidRPr="00360972">
        <w:rPr>
          <w:rFonts w:ascii="Times New Roman" w:hAnsi="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360972" w:rsidRDefault="00EC0F02" w:rsidP="00095BE8">
      <w:pPr>
        <w:keepNext/>
        <w:tabs>
          <w:tab w:val="left" w:pos="142"/>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14" w:name="_Toc379264769"/>
      <w:bookmarkStart w:id="15" w:name="_Toc461452823"/>
      <w:bookmarkStart w:id="16" w:name="_Toc468086588"/>
      <w:r w:rsidRPr="00360972">
        <w:rPr>
          <w:rFonts w:ascii="Times New Roman" w:eastAsia="Times New Roman" w:hAnsi="Times New Roman"/>
          <w:b/>
          <w:bCs/>
          <w:i/>
          <w:sz w:val="24"/>
          <w:szCs w:val="24"/>
          <w:lang w:eastAsia="ar-SA"/>
        </w:rPr>
        <w:t>16.6.Zwrot wadium.</w:t>
      </w:r>
      <w:bookmarkEnd w:id="14"/>
      <w:bookmarkEnd w:id="15"/>
      <w:bookmarkEnd w:id="16"/>
    </w:p>
    <w:p w:rsidR="00EC0F02" w:rsidRPr="00360972" w:rsidRDefault="00EC0F02" w:rsidP="00095BE8">
      <w:pPr>
        <w:tabs>
          <w:tab w:val="left" w:pos="284"/>
          <w:tab w:val="left" w:pos="567"/>
        </w:tabs>
        <w:spacing w:after="120"/>
        <w:ind w:left="1559" w:hanging="1559"/>
        <w:jc w:val="both"/>
        <w:rPr>
          <w:rFonts w:ascii="Times New Roman" w:hAnsi="Times New Roman"/>
          <w:i/>
          <w:sz w:val="24"/>
          <w:szCs w:val="24"/>
        </w:rPr>
      </w:pPr>
      <w:r w:rsidRPr="00360972">
        <w:rPr>
          <w:rFonts w:ascii="Times New Roman" w:hAnsi="Times New Roman"/>
          <w:i/>
          <w:sz w:val="24"/>
          <w:szCs w:val="24"/>
        </w:rPr>
        <w:tab/>
      </w:r>
      <w:r w:rsidRPr="00360972">
        <w:rPr>
          <w:rFonts w:ascii="Times New Roman" w:hAnsi="Times New Roman"/>
          <w:i/>
          <w:sz w:val="24"/>
          <w:szCs w:val="24"/>
        </w:rPr>
        <w:tab/>
        <w:t xml:space="preserve">Zamawiający zwróci niezwłocznie wadium według zasad określonych w art. 46 </w:t>
      </w:r>
      <w:proofErr w:type="spellStart"/>
      <w:r w:rsidRPr="00360972">
        <w:rPr>
          <w:rFonts w:ascii="Times New Roman" w:hAnsi="Times New Roman"/>
          <w:i/>
          <w:sz w:val="24"/>
          <w:szCs w:val="24"/>
        </w:rPr>
        <w:t>UPzp</w:t>
      </w:r>
      <w:proofErr w:type="spellEnd"/>
      <w:r w:rsidRPr="00360972">
        <w:rPr>
          <w:rFonts w:ascii="Times New Roman" w:hAnsi="Times New Roman"/>
          <w:i/>
          <w:sz w:val="24"/>
          <w:szCs w:val="24"/>
        </w:rPr>
        <w:t>:</w:t>
      </w:r>
    </w:p>
    <w:p w:rsidR="00EC0F02" w:rsidRPr="00360972" w:rsidRDefault="00EC0F02" w:rsidP="005F327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360972" w:rsidRDefault="00EC0F02" w:rsidP="005F327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lastRenderedPageBreak/>
        <w:t>16.6.2.Wykonawcy, którego oferta została wybrana jako najkorzystniejsza, zamawiający zwraca wadium niezwłocznie po zawarciu umowy w sprawie zamówienia publicznego oraz wniesieniu zabezpieczenia należytego wykonania umowy.</w:t>
      </w:r>
    </w:p>
    <w:p w:rsidR="00EC0F02" w:rsidRPr="00360972" w:rsidRDefault="00EC0F02" w:rsidP="005F327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16.6.3.Zamawiający zwraca niezwłocznie wadium, na wniosek wykonawcy, który wycofał ofertę przed upływem terminu składania ofert.</w:t>
      </w:r>
    </w:p>
    <w:p w:rsidR="00EC0F02" w:rsidRPr="00360972" w:rsidRDefault="00EC0F02" w:rsidP="005F327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16.6.4. Jeżeli wadium wniesiono w pieni</w:t>
      </w:r>
      <w:r w:rsidRPr="00360972">
        <w:rPr>
          <w:rFonts w:ascii="Times New Roman" w:eastAsia="TimesNewRoman" w:hAnsi="Times New Roman"/>
          <w:i/>
          <w:sz w:val="24"/>
          <w:szCs w:val="24"/>
        </w:rPr>
        <w:t>ą</w:t>
      </w:r>
      <w:r w:rsidRPr="00360972">
        <w:rPr>
          <w:rFonts w:ascii="Times New Roman" w:hAnsi="Times New Roman"/>
          <w:i/>
          <w:sz w:val="24"/>
          <w:szCs w:val="24"/>
        </w:rPr>
        <w:t>dzu, zamawiaj</w:t>
      </w:r>
      <w:r w:rsidRPr="00360972">
        <w:rPr>
          <w:rFonts w:ascii="Times New Roman" w:eastAsia="TimesNewRoman" w:hAnsi="Times New Roman"/>
          <w:i/>
          <w:sz w:val="24"/>
          <w:szCs w:val="24"/>
        </w:rPr>
        <w:t>ą</w:t>
      </w:r>
      <w:r w:rsidRPr="00360972">
        <w:rPr>
          <w:rFonts w:ascii="Times New Roman" w:hAnsi="Times New Roman"/>
          <w:i/>
          <w:sz w:val="24"/>
          <w:szCs w:val="24"/>
        </w:rPr>
        <w:t>cy zwraca je wraz z odsetkami wynikaj</w:t>
      </w:r>
      <w:r w:rsidRPr="00360972">
        <w:rPr>
          <w:rFonts w:ascii="Times New Roman" w:eastAsia="TimesNewRoman" w:hAnsi="Times New Roman"/>
          <w:i/>
          <w:sz w:val="24"/>
          <w:szCs w:val="24"/>
        </w:rPr>
        <w:t>ą</w:t>
      </w:r>
      <w:r w:rsidRPr="00360972">
        <w:rPr>
          <w:rFonts w:ascii="Times New Roman" w:hAnsi="Times New Roman"/>
          <w:i/>
          <w:sz w:val="24"/>
          <w:szCs w:val="24"/>
        </w:rPr>
        <w:t>cymi z umowy rachunku bankowego, na którym było ono przechowywane, pomniejszone o koszty prowadzenia rachunku bankowego oraz prowizji bankowej za przelew pieni</w:t>
      </w:r>
      <w:r w:rsidRPr="00360972">
        <w:rPr>
          <w:rFonts w:ascii="Times New Roman" w:eastAsia="TimesNewRoman" w:hAnsi="Times New Roman"/>
          <w:i/>
          <w:sz w:val="24"/>
          <w:szCs w:val="24"/>
        </w:rPr>
        <w:t>ę</w:t>
      </w:r>
      <w:r w:rsidRPr="00360972">
        <w:rPr>
          <w:rFonts w:ascii="Times New Roman" w:hAnsi="Times New Roman"/>
          <w:i/>
          <w:sz w:val="24"/>
          <w:szCs w:val="24"/>
        </w:rPr>
        <w:t>dzy na rachunek bankowy wskazany przez wykonawc</w:t>
      </w:r>
      <w:r w:rsidRPr="00360972">
        <w:rPr>
          <w:rFonts w:ascii="Times New Roman" w:eastAsia="TimesNewRoman" w:hAnsi="Times New Roman"/>
          <w:i/>
          <w:sz w:val="24"/>
          <w:szCs w:val="24"/>
        </w:rPr>
        <w:t>ę</w:t>
      </w:r>
      <w:r w:rsidRPr="00360972">
        <w:rPr>
          <w:rFonts w:ascii="Times New Roman" w:hAnsi="Times New Roman"/>
          <w:i/>
          <w:sz w:val="24"/>
          <w:szCs w:val="24"/>
        </w:rPr>
        <w:t>.</w:t>
      </w:r>
    </w:p>
    <w:p w:rsidR="00095BE8" w:rsidRPr="00360972" w:rsidRDefault="00095BE8" w:rsidP="00095BE8">
      <w:pPr>
        <w:tabs>
          <w:tab w:val="left" w:pos="1134"/>
          <w:tab w:val="left" w:pos="1560"/>
        </w:tabs>
        <w:suppressAutoHyphens/>
        <w:autoSpaceDE w:val="0"/>
        <w:spacing w:after="0" w:line="240" w:lineRule="auto"/>
        <w:ind w:left="1134" w:hanging="708"/>
        <w:jc w:val="both"/>
        <w:rPr>
          <w:rFonts w:ascii="Times New Roman" w:hAnsi="Times New Roman"/>
          <w:i/>
          <w:sz w:val="24"/>
          <w:szCs w:val="24"/>
        </w:rPr>
      </w:pPr>
    </w:p>
    <w:p w:rsidR="00EC0F02" w:rsidRPr="00360972" w:rsidRDefault="00EC0F02" w:rsidP="005F327C">
      <w:pPr>
        <w:keepNext/>
        <w:tabs>
          <w:tab w:val="left" w:pos="1134"/>
        </w:tabs>
        <w:suppressAutoHyphens/>
        <w:overflowPunct w:val="0"/>
        <w:autoSpaceDE w:val="0"/>
        <w:spacing w:after="0" w:line="240" w:lineRule="auto"/>
        <w:ind w:left="1134" w:hanging="992"/>
        <w:textAlignment w:val="baseline"/>
        <w:outlineLvl w:val="1"/>
        <w:rPr>
          <w:rFonts w:ascii="Times New Roman" w:eastAsia="Times New Roman" w:hAnsi="Times New Roman"/>
          <w:b/>
          <w:bCs/>
          <w:i/>
          <w:sz w:val="24"/>
          <w:szCs w:val="24"/>
          <w:lang w:eastAsia="ar-SA"/>
        </w:rPr>
      </w:pPr>
      <w:bookmarkStart w:id="17" w:name="_Toc379264770"/>
      <w:bookmarkStart w:id="18" w:name="_Toc461452824"/>
      <w:bookmarkStart w:id="19" w:name="_Toc468086589"/>
      <w:r w:rsidRPr="00360972">
        <w:rPr>
          <w:rFonts w:ascii="Times New Roman" w:eastAsia="Times New Roman" w:hAnsi="Times New Roman"/>
          <w:b/>
          <w:bCs/>
          <w:i/>
          <w:sz w:val="24"/>
          <w:szCs w:val="24"/>
          <w:lang w:eastAsia="ar-SA"/>
        </w:rPr>
        <w:t>16.7.Utrata wadium.</w:t>
      </w:r>
      <w:bookmarkEnd w:id="17"/>
      <w:bookmarkEnd w:id="18"/>
      <w:bookmarkEnd w:id="19"/>
    </w:p>
    <w:p w:rsidR="00EC0F02" w:rsidRPr="00360972" w:rsidRDefault="00EC0F02" w:rsidP="00095BE8">
      <w:pPr>
        <w:suppressAutoHyphens/>
        <w:spacing w:after="120" w:line="240" w:lineRule="auto"/>
        <w:ind w:left="561" w:firstLine="6"/>
        <w:jc w:val="both"/>
        <w:textAlignment w:val="top"/>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Zamawiający zatrzymuje wadium wraz z odsetkami, jeżeli Wykonawca, którego oferta została wybrana: </w:t>
      </w:r>
    </w:p>
    <w:p w:rsidR="00EC0F02" w:rsidRPr="00360972"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 xml:space="preserve">16.7.1.odmówił podpisania umowy w sprawie zamówienia publicznego na warunkach określonych w ofercie; </w:t>
      </w:r>
    </w:p>
    <w:p w:rsidR="00EC0F02" w:rsidRPr="00360972"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16.7.2.nie wniósł wymaganego zabezpieczenia należytego wykonania umowy;</w:t>
      </w:r>
    </w:p>
    <w:p w:rsidR="00EC0F02" w:rsidRPr="00360972"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16.7.3.zawarcie umowy w sprawie zamówienia publicznego stało się niemożliwe z</w:t>
      </w:r>
      <w:r w:rsidR="00B61E80" w:rsidRPr="00360972">
        <w:rPr>
          <w:rFonts w:ascii="Times New Roman" w:hAnsi="Times New Roman"/>
          <w:i/>
          <w:sz w:val="24"/>
          <w:szCs w:val="24"/>
        </w:rPr>
        <w:t> </w:t>
      </w:r>
      <w:r w:rsidRPr="00360972">
        <w:rPr>
          <w:rFonts w:ascii="Times New Roman" w:hAnsi="Times New Roman"/>
          <w:i/>
          <w:sz w:val="24"/>
          <w:szCs w:val="24"/>
        </w:rPr>
        <w:t>przyczyn leżących po stronie Wykonawcy.</w:t>
      </w:r>
    </w:p>
    <w:p w:rsidR="00EC0F02" w:rsidRPr="00360972"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16.7.4.Zamawiający również zatrzymuje wadium wraz z odsetkami, jeżeli wykonawca w</w:t>
      </w:r>
      <w:r w:rsidR="007C7E6F" w:rsidRPr="00360972">
        <w:rPr>
          <w:rFonts w:ascii="Times New Roman" w:hAnsi="Times New Roman"/>
          <w:i/>
          <w:sz w:val="24"/>
          <w:szCs w:val="24"/>
        </w:rPr>
        <w:t> </w:t>
      </w:r>
      <w:r w:rsidRPr="00360972">
        <w:rPr>
          <w:rFonts w:ascii="Times New Roman" w:hAnsi="Times New Roman"/>
          <w:i/>
          <w:sz w:val="24"/>
          <w:szCs w:val="24"/>
        </w:rPr>
        <w:t xml:space="preserve">odpowiedzi na wezwanie, o którym mowa w art. 26 ust. 3 i 3a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z</w:t>
      </w:r>
      <w:r w:rsidR="007C7E6F" w:rsidRPr="00360972">
        <w:rPr>
          <w:rFonts w:ascii="Times New Roman" w:hAnsi="Times New Roman"/>
          <w:i/>
          <w:sz w:val="24"/>
          <w:szCs w:val="24"/>
        </w:rPr>
        <w:t> </w:t>
      </w:r>
      <w:r w:rsidRPr="00360972">
        <w:rPr>
          <w:rFonts w:ascii="Times New Roman" w:hAnsi="Times New Roman"/>
          <w:i/>
          <w:sz w:val="24"/>
          <w:szCs w:val="24"/>
        </w:rPr>
        <w:t xml:space="preserve">przyczyn leżących po jego stronie, nie złożył oświadczeń lub dokumentów potwierdzających okoliczności, o których mowa w art. 25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oświadczenia, o którym mowa w art. 25a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pełnomocnictw lub nie wyraził zgody na poprawienie omyłki, o której mowa w art. 87 ust. 2 pkt 3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co spowodowało brak możliwości wybrania oferty złożonej przez Wykonawcę jako najkorzystniejszej.</w:t>
      </w:r>
    </w:p>
    <w:p w:rsidR="00EC0F02" w:rsidRPr="00360972" w:rsidRDefault="00EC0F02" w:rsidP="00EC0F02">
      <w:pPr>
        <w:suppressAutoHyphens/>
        <w:spacing w:after="0" w:line="240" w:lineRule="auto"/>
        <w:ind w:left="555"/>
        <w:jc w:val="both"/>
        <w:rPr>
          <w:rFonts w:ascii="Times New Roman" w:eastAsia="Times New Roman" w:hAnsi="Times New Roman"/>
          <w:b/>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Wymagania dotyczące zabezpieczenia należytego wykonania umowy.</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Wykonawca, którego oferta zostanie wybrana, zobowiązany jest przed zawarciem umowy do wniesienia zabezpieczenia należytego wykonania umowy na kwotę stanowiącą </w:t>
      </w:r>
      <w:r w:rsidRPr="00360972">
        <w:rPr>
          <w:rFonts w:ascii="Times New Roman" w:eastAsia="Times New Roman" w:hAnsi="Times New Roman"/>
          <w:b/>
          <w:bCs/>
          <w:i/>
          <w:sz w:val="24"/>
          <w:szCs w:val="24"/>
          <w:lang w:eastAsia="ar-SA"/>
        </w:rPr>
        <w:t xml:space="preserve">5% </w:t>
      </w:r>
      <w:r w:rsidRPr="00360972">
        <w:rPr>
          <w:rFonts w:ascii="Times New Roman" w:eastAsia="Times New Roman" w:hAnsi="Times New Roman"/>
          <w:b/>
          <w:i/>
          <w:sz w:val="24"/>
          <w:szCs w:val="24"/>
          <w:lang w:eastAsia="ar-SA"/>
        </w:rPr>
        <w:t>zadeklarowanej ceny ofertowej brutto.</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należytego wykonania umowy może być wnoszone według wyboru wykonawcy w jednej lub w kilku następujących formach:</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pieniądzu,</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poręczeniach bankowych lub poręczeniach spółdzielczej kasy oszczędnościowo-kredytowej, z tym że poręczenie kasy jest zawsze poręczeniem pieniężnym,</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gwarancjach bankowych,</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gwarancjach ubezpieczeniowych,</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poręczeniach udzielanych przez podmioty, o których mowa w art. 6 b ust. 5 pkt. 2 ustawy z dnia 9 listopada 2000r. o utworzeniu Polskiej Agencji Rozwoju Przedsiębiorczości.</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w formach wymienionych w pkt. 17.2 od „</w:t>
      </w:r>
      <w:r w:rsidR="007C7E6F" w:rsidRPr="00360972">
        <w:rPr>
          <w:rFonts w:ascii="Times New Roman" w:eastAsia="Times New Roman" w:hAnsi="Times New Roman"/>
          <w:i/>
          <w:sz w:val="24"/>
          <w:szCs w:val="24"/>
          <w:lang w:eastAsia="ar-SA"/>
        </w:rPr>
        <w:t>17.2.</w:t>
      </w:r>
      <w:r w:rsidRPr="00360972">
        <w:rPr>
          <w:rFonts w:ascii="Times New Roman" w:eastAsia="Times New Roman" w:hAnsi="Times New Roman"/>
          <w:i/>
          <w:sz w:val="24"/>
          <w:szCs w:val="24"/>
          <w:lang w:eastAsia="ar-SA"/>
        </w:rPr>
        <w:t>2” do „</w:t>
      </w:r>
      <w:r w:rsidR="007C7E6F" w:rsidRPr="00360972">
        <w:rPr>
          <w:rFonts w:ascii="Times New Roman" w:eastAsia="Times New Roman" w:hAnsi="Times New Roman"/>
          <w:i/>
          <w:sz w:val="24"/>
          <w:szCs w:val="24"/>
          <w:lang w:eastAsia="ar-SA"/>
        </w:rPr>
        <w:t>17.2.</w:t>
      </w:r>
      <w:r w:rsidRPr="00360972">
        <w:rPr>
          <w:rFonts w:ascii="Times New Roman" w:eastAsia="Times New Roman" w:hAnsi="Times New Roman"/>
          <w:i/>
          <w:sz w:val="24"/>
          <w:szCs w:val="24"/>
          <w:lang w:eastAsia="ar-SA"/>
        </w:rPr>
        <w:t>5” musi być wystawione na Zamawiającego.</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w:t>
      </w:r>
      <w:r w:rsidRPr="00360972">
        <w:rPr>
          <w:rFonts w:ascii="Times New Roman" w:eastAsia="Times New Roman" w:hAnsi="Times New Roman"/>
          <w:i/>
          <w:sz w:val="24"/>
          <w:szCs w:val="24"/>
          <w:lang w:eastAsia="ar-SA"/>
        </w:rPr>
        <w:lastRenderedPageBreak/>
        <w:t>z</w:t>
      </w:r>
      <w:r w:rsidR="00E82A7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 (poręczenie) nie może zawierać zastrzeżenia gwaranta (poręczyciela), o</w:t>
      </w:r>
      <w:r w:rsidR="00E82A7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konieczności potwierdzenia podpisów Zamawiającego na pisemnym wezwaniu do zapłaty przez bank prowadzący rachunek Zamawiającego.</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przypadku wniesienia wadium w pieniądzu wykonawca może wyrazić zgodę na zaliczenie kwoty wadium na poczet zabezpieczenia.</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wnoszone w pieniądzu wykonawca wpłaca przelewem na rachunek bankowy Zamawiającego, Zamawiający przechowuje je na oprocentowanym rachunku bankowym.</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zwraca zabezpieczenie wniesione w pieniądzu z odsetkami wynikającymi z umowy rachunku bankowego, na którym było ono przechowywane, pomniejszone o</w:t>
      </w:r>
      <w:r w:rsidR="00EB501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koszt prowadzenia tego rachunku oraz prowizję bankową za przelew pieniędzy na rachunek bankowy wykonawcy.</w:t>
      </w:r>
    </w:p>
    <w:p w:rsidR="00EC0F02" w:rsidRPr="00360972"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60972">
        <w:rPr>
          <w:rFonts w:ascii="Times New Roman" w:eastAsia="Times New Roman" w:hAnsi="Times New Roman"/>
          <w:i/>
          <w:sz w:val="24"/>
          <w:szCs w:val="24"/>
          <w:lang w:eastAsia="ar-SA"/>
        </w:rPr>
        <w:t>cy</w:t>
      </w:r>
      <w:proofErr w:type="spellEnd"/>
      <w:r w:rsidRPr="00360972">
        <w:rPr>
          <w:rFonts w:ascii="Times New Roman" w:eastAsia="Times New Roman" w:hAnsi="Times New Roman"/>
          <w:i/>
          <w:sz w:val="24"/>
          <w:szCs w:val="24"/>
          <w:lang w:eastAsia="ar-SA"/>
        </w:rPr>
        <w:t xml:space="preserve"> (od daty odbioru końcowego (bez uwag</w:t>
      </w:r>
      <w:r w:rsidR="00D11EB2"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 xml:space="preserve"> lub 30 dni po usunięciu wad/usterek tj. po uznaniu przez </w:t>
      </w:r>
      <w:r w:rsidRPr="00360972">
        <w:rPr>
          <w:rFonts w:ascii="Times New Roman" w:eastAsia="Times New Roman" w:hAnsi="Times New Roman"/>
          <w:b/>
          <w:i/>
          <w:sz w:val="24"/>
          <w:szCs w:val="24"/>
          <w:lang w:eastAsia="ar-SA"/>
        </w:rPr>
        <w:t>Zamawiającego</w:t>
      </w:r>
      <w:r w:rsidRPr="00360972">
        <w:rPr>
          <w:rFonts w:ascii="Times New Roman" w:eastAsia="Times New Roman" w:hAnsi="Times New Roman"/>
          <w:i/>
          <w:sz w:val="24"/>
          <w:szCs w:val="24"/>
          <w:lang w:eastAsia="ar-SA"/>
        </w:rPr>
        <w:t xml:space="preserve"> za należycie wykonane).</w:t>
      </w:r>
    </w:p>
    <w:p w:rsidR="00EC0F02" w:rsidRPr="00360972"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nie wyraża zgody na tworzenie zabezpieczenia przez potrącenia z</w:t>
      </w:r>
      <w:r w:rsidR="00E26292"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należności z</w:t>
      </w:r>
      <w:r w:rsidR="00D11EB2" w:rsidRPr="00360972">
        <w:rPr>
          <w:rFonts w:ascii="Times New Roman" w:eastAsia="Times New Roman" w:hAnsi="Times New Roman"/>
          <w:i/>
          <w:sz w:val="24"/>
          <w:szCs w:val="24"/>
          <w:lang w:eastAsia="ar-SA"/>
        </w:rPr>
        <w:t>a częściowo wykonane zamówienie</w:t>
      </w:r>
      <w:r w:rsidRPr="00360972">
        <w:rPr>
          <w:rFonts w:ascii="Times New Roman" w:eastAsia="Times New Roman" w:hAnsi="Times New Roman"/>
          <w:i/>
          <w:sz w:val="24"/>
          <w:szCs w:val="24"/>
          <w:lang w:eastAsia="ar-SA"/>
        </w:rPr>
        <w:t>.</w:t>
      </w:r>
    </w:p>
    <w:p w:rsidR="00EC0F02" w:rsidRPr="00360972" w:rsidRDefault="00EC0F02" w:rsidP="00EC0F02">
      <w:pPr>
        <w:tabs>
          <w:tab w:val="left" w:pos="1701"/>
        </w:tabs>
        <w:suppressAutoHyphens/>
        <w:spacing w:after="0" w:line="240" w:lineRule="auto"/>
        <w:ind w:left="720"/>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Termin związania ofertą.</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pozostaje związany złożoną ofertą przez </w:t>
      </w:r>
      <w:r w:rsidRPr="00360972">
        <w:rPr>
          <w:rFonts w:ascii="Times New Roman" w:eastAsia="Times New Roman" w:hAnsi="Times New Roman"/>
          <w:b/>
          <w:i/>
          <w:sz w:val="24"/>
          <w:szCs w:val="24"/>
          <w:lang w:eastAsia="ar-SA"/>
        </w:rPr>
        <w:t>30</w:t>
      </w:r>
      <w:r w:rsidRPr="00360972">
        <w:rPr>
          <w:rFonts w:ascii="Times New Roman" w:eastAsia="Times New Roman" w:hAnsi="Times New Roman"/>
          <w:i/>
          <w:sz w:val="24"/>
          <w:szCs w:val="24"/>
          <w:lang w:eastAsia="ar-SA"/>
        </w:rPr>
        <w:t xml:space="preserve"> dni. Bieg terminu związania ofertą rozpoczyna się wraz z upływem terminu składania ofert.</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Zgoda Wykonawcy na przedłużenie okresu związania </w:t>
      </w:r>
      <w:r w:rsidR="00D11EB2" w:rsidRPr="00360972">
        <w:rPr>
          <w:rFonts w:ascii="Times New Roman" w:eastAsia="Times New Roman" w:hAnsi="Times New Roman"/>
          <w:i/>
          <w:sz w:val="24"/>
          <w:szCs w:val="24"/>
          <w:lang w:eastAsia="ar-SA"/>
        </w:rPr>
        <w:t xml:space="preserve">ofertą jest dopuszczalna tylko </w:t>
      </w:r>
      <w:r w:rsidRPr="00360972">
        <w:rPr>
          <w:rFonts w:ascii="Times New Roman" w:eastAsia="Times New Roman" w:hAnsi="Times New Roman"/>
          <w:i/>
          <w:sz w:val="24"/>
          <w:szCs w:val="24"/>
          <w:lang w:eastAsia="ar-SA"/>
        </w:rPr>
        <w:t>z</w:t>
      </w:r>
      <w:r w:rsidR="0028581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jednoczesnym przedłużeniem okresu ważności wadium albo, jeżeli nie jest to możliwe, z wniesieniem nowego wadium na przedłużony okr</w:t>
      </w:r>
      <w:r w:rsidR="00D11EB2" w:rsidRPr="00360972">
        <w:rPr>
          <w:rFonts w:ascii="Times New Roman" w:eastAsia="Times New Roman" w:hAnsi="Times New Roman"/>
          <w:i/>
          <w:sz w:val="24"/>
          <w:szCs w:val="24"/>
          <w:lang w:eastAsia="ar-SA"/>
        </w:rPr>
        <w:t>es związania ofertą.</w:t>
      </w:r>
      <w:r w:rsidRPr="00360972">
        <w:rPr>
          <w:rFonts w:ascii="Times New Roman" w:eastAsia="Times New Roman" w:hAnsi="Times New Roman"/>
          <w:i/>
          <w:sz w:val="24"/>
          <w:szCs w:val="24"/>
          <w:lang w:eastAsia="ar-SA"/>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może samodzielnie przedłużyć termin związania ofertą.</w:t>
      </w:r>
    </w:p>
    <w:p w:rsidR="00EC0F02" w:rsidRDefault="00EC0F02" w:rsidP="00EC0F02">
      <w:pPr>
        <w:tabs>
          <w:tab w:val="left" w:pos="1701"/>
        </w:tabs>
        <w:suppressAutoHyphens/>
        <w:spacing w:after="0" w:line="240" w:lineRule="auto"/>
        <w:jc w:val="both"/>
        <w:rPr>
          <w:rFonts w:ascii="Times New Roman" w:eastAsia="Times New Roman" w:hAnsi="Times New Roman"/>
          <w:i/>
          <w:sz w:val="24"/>
          <w:szCs w:val="24"/>
          <w:lang w:eastAsia="ar-SA"/>
        </w:rPr>
      </w:pPr>
    </w:p>
    <w:p w:rsidR="00E742AE" w:rsidRDefault="00E742AE" w:rsidP="00EC0F02">
      <w:pPr>
        <w:tabs>
          <w:tab w:val="left" w:pos="1701"/>
        </w:tabs>
        <w:suppressAutoHyphens/>
        <w:spacing w:after="0" w:line="240" w:lineRule="auto"/>
        <w:jc w:val="both"/>
        <w:rPr>
          <w:rFonts w:ascii="Times New Roman" w:eastAsia="Times New Roman" w:hAnsi="Times New Roman"/>
          <w:i/>
          <w:sz w:val="24"/>
          <w:szCs w:val="24"/>
          <w:lang w:eastAsia="ar-SA"/>
        </w:rPr>
      </w:pPr>
    </w:p>
    <w:p w:rsidR="00E742AE" w:rsidRPr="00360972" w:rsidRDefault="00E742AE" w:rsidP="00EC0F02">
      <w:pPr>
        <w:tabs>
          <w:tab w:val="left" w:pos="1701"/>
        </w:tabs>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lastRenderedPageBreak/>
        <w:t>Opis sposobu przygotowania oferty.</w:t>
      </w:r>
    </w:p>
    <w:p w:rsidR="00EC0F02" w:rsidRPr="0036097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Wymagania podstawowe.</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może złożyć tylko jedną ofertę.</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nie dopuszcza składani</w:t>
      </w:r>
      <w:r w:rsidR="005E3DB1" w:rsidRPr="00360972">
        <w:rPr>
          <w:rFonts w:ascii="Times New Roman" w:eastAsia="Times New Roman" w:hAnsi="Times New Roman"/>
          <w:i/>
          <w:sz w:val="24"/>
          <w:szCs w:val="24"/>
          <w:lang w:eastAsia="ar-SA"/>
        </w:rPr>
        <w:t>a</w:t>
      </w:r>
      <w:r w:rsidRPr="00360972">
        <w:rPr>
          <w:rFonts w:ascii="Times New Roman" w:eastAsia="Times New Roman" w:hAnsi="Times New Roman"/>
          <w:i/>
          <w:sz w:val="24"/>
          <w:szCs w:val="24"/>
          <w:lang w:eastAsia="ar-SA"/>
        </w:rPr>
        <w:t xml:space="preserve"> ofert częściowych.</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nie dopuszcza składania ofert wariantowych.</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Ofertę stanowi wypełniony Formularz „Oferta”.</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Ofertę należy przygotować ściśle według wymagań określonych w niniejszej SIWZ.</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ponosi wszelkie koszty związane z przygotowaniem i złożeniem oferty z uwzględnieniem treści art. 93 ust. 4 </w:t>
      </w:r>
      <w:proofErr w:type="spellStart"/>
      <w:r w:rsidRPr="00360972">
        <w:rPr>
          <w:rFonts w:ascii="Times New Roman" w:eastAsia="Times New Roman" w:hAnsi="Times New Roman"/>
          <w:i/>
          <w:sz w:val="24"/>
          <w:szCs w:val="24"/>
          <w:lang w:eastAsia="ar-SA"/>
        </w:rPr>
        <w:t>UPzp</w:t>
      </w:r>
      <w:proofErr w:type="spellEnd"/>
      <w:r w:rsidRPr="00360972">
        <w:rPr>
          <w:rFonts w:ascii="Times New Roman" w:eastAsia="Times New Roman" w:hAnsi="Times New Roman"/>
          <w:i/>
          <w:sz w:val="24"/>
          <w:szCs w:val="24"/>
          <w:lang w:eastAsia="ar-SA"/>
        </w:rPr>
        <w:t>.</w:t>
      </w:r>
    </w:p>
    <w:p w:rsidR="00D11EB2" w:rsidRPr="00360972" w:rsidRDefault="00D11EB2" w:rsidP="00D11EB2">
      <w:pPr>
        <w:tabs>
          <w:tab w:val="left" w:pos="1276"/>
        </w:tabs>
        <w:suppressAutoHyphens/>
        <w:spacing w:after="0" w:line="240" w:lineRule="auto"/>
        <w:ind w:left="1134"/>
        <w:jc w:val="both"/>
        <w:rPr>
          <w:rFonts w:ascii="Times New Roman" w:eastAsia="Times New Roman" w:hAnsi="Times New Roman"/>
          <w:i/>
          <w:sz w:val="24"/>
          <w:szCs w:val="24"/>
          <w:lang w:eastAsia="ar-SA"/>
        </w:rPr>
      </w:pPr>
    </w:p>
    <w:p w:rsidR="00EC0F02" w:rsidRPr="0036097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Forma oferty.</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Całość oferty powinna być złożona w formie uniemożliwiającej  jej przypadkowe zdekompletowanie.</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w:t>
      </w:r>
      <w:r w:rsidR="005E3DB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oryginałem wszystkich zapisanych stron kopii dokumentów wchodzących w</w:t>
      </w:r>
      <w:r w:rsidR="005E3DB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jest świadomy, że na podstawie ustawy z dnia 6 czerwca 1997 roku Kodeks karny </w:t>
      </w:r>
      <w:r w:rsidR="001C7B0A" w:rsidRPr="00360972">
        <w:rPr>
          <w:rFonts w:ascii="Times New Roman" w:eastAsia="Times New Roman" w:hAnsi="Times New Roman"/>
          <w:i/>
          <w:sz w:val="24"/>
          <w:szCs w:val="24"/>
          <w:lang w:eastAsia="ar-SA"/>
        </w:rPr>
        <w:t xml:space="preserve">(Dz. U. z 2019r. poz. 1950 z późn. zm.) </w:t>
      </w:r>
      <w:r w:rsidRPr="00360972">
        <w:rPr>
          <w:rFonts w:ascii="Times New Roman" w:eastAsia="Times New Roman" w:hAnsi="Times New Roman"/>
          <w:i/>
          <w:sz w:val="24"/>
          <w:szCs w:val="24"/>
          <w:lang w:eastAsia="ar-SA"/>
        </w:rPr>
        <w:t xml:space="preserve">art. 297 par. 1; </w:t>
      </w:r>
      <w:r w:rsidR="001C7B0A" w:rsidRPr="00360972">
        <w:rPr>
          <w:rFonts w:ascii="Times New Roman" w:eastAsia="Times New Roman" w:hAnsi="Times New Roman"/>
          <w:i/>
          <w:sz w:val="24"/>
          <w:szCs w:val="24"/>
          <w:lang w:eastAsia="ar-SA"/>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w:t>
      </w:r>
      <w:r w:rsidR="004915BB" w:rsidRPr="00360972">
        <w:rPr>
          <w:rFonts w:ascii="Times New Roman" w:eastAsia="Times New Roman" w:hAnsi="Times New Roman"/>
          <w:i/>
          <w:sz w:val="24"/>
          <w:szCs w:val="24"/>
          <w:lang w:eastAsia="ar-SA"/>
        </w:rPr>
        <w:t> </w:t>
      </w:r>
      <w:r w:rsidR="001C7B0A" w:rsidRPr="00360972">
        <w:rPr>
          <w:rFonts w:ascii="Times New Roman" w:eastAsia="Times New Roman" w:hAnsi="Times New Roman"/>
          <w:i/>
          <w:sz w:val="24"/>
          <w:szCs w:val="24"/>
          <w:lang w:eastAsia="ar-SA"/>
        </w:rPr>
        <w:t xml:space="preserve">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360972">
        <w:rPr>
          <w:rFonts w:ascii="Times New Roman" w:eastAsia="Times New Roman" w:hAnsi="Times New Roman"/>
          <w:i/>
          <w:sz w:val="24"/>
          <w:szCs w:val="24"/>
          <w:lang w:eastAsia="ar-SA"/>
        </w:rPr>
        <w:t>podlega karze pozbawienia wolności od 3 miesięcy do lat 5.</w:t>
      </w:r>
    </w:p>
    <w:p w:rsidR="00EC0F02" w:rsidRPr="0036097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Zawartość oferty:</w:t>
      </w:r>
    </w:p>
    <w:p w:rsidR="00EC0F02" w:rsidRPr="00360972" w:rsidRDefault="00EC0F02" w:rsidP="001C7B0A">
      <w:pPr>
        <w:tabs>
          <w:tab w:val="left" w:pos="1701"/>
        </w:tabs>
        <w:suppressAutoHyphens/>
        <w:spacing w:after="0" w:line="240" w:lineRule="auto"/>
        <w:ind w:left="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Kompletna oferta musi zawierać:</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Formularz Oferty, sporządzony na podstawie wzoru stanowiącego załącznik nr 1 do niniejszej IDW.</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Oświadczenie dotyczące przesłanek wykluczenia z postępowania –załącznik nr 2</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Oświadczenia dotyczące spełniania warunków udziału w postepowaniu –załącznik nr 3</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Oświadczenia dla podmiotów, na zdolnościach lub sytuacji których polega Wykonawca, wymagane postanowieniami pkt. 12.9. IDW.</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Pełnomocnictwo do reprezentowania wszystkich Wykonawców wspólnie ubiegających się o udzielenie zamówienia, ewentualnie umowa o</w:t>
      </w:r>
      <w:r w:rsidR="002B096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współdziałaniu, z której będzie wynikać przedmiotowe pełnomocnictwo. Pełnomocnik może być ustanowiony do reprezentowania Wykonawców w</w:t>
      </w:r>
      <w:r w:rsidR="00F65833"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postępowaniu albo do reprezentowania w postępowaniu i zawarcia umowy. Pełnomocnictwo winno być załączone w formie oryginału lub notarialnie poświadczonej kopii.</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w:t>
      </w:r>
      <w:r w:rsidR="0015759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ogólnodostępnych baz danych, w szczególności rejestrów publicznych w</w:t>
      </w:r>
      <w:r w:rsidR="0015759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rozumieniu ustawy z dnia 17 lutego 2005 r. o informatyzacji działalności podmiotów realizujących zadania publiczne</w:t>
      </w:r>
      <w:r w:rsidR="00D117EA" w:rsidRPr="00360972">
        <w:rPr>
          <w:rFonts w:ascii="Times New Roman" w:eastAsia="Times New Roman" w:hAnsi="Times New Roman"/>
          <w:i/>
          <w:sz w:val="24"/>
          <w:szCs w:val="24"/>
          <w:lang w:eastAsia="ar-SA"/>
        </w:rPr>
        <w:t xml:space="preserve"> (Dz.U. z 2020r., poz. 346 z pó</w:t>
      </w:r>
      <w:r w:rsidR="008D1668" w:rsidRPr="00360972">
        <w:rPr>
          <w:rFonts w:ascii="Times New Roman" w:eastAsia="Times New Roman" w:hAnsi="Times New Roman"/>
          <w:i/>
          <w:sz w:val="24"/>
          <w:szCs w:val="24"/>
          <w:lang w:eastAsia="ar-SA"/>
        </w:rPr>
        <w:t>ź</w:t>
      </w:r>
      <w:r w:rsidR="00D117EA" w:rsidRPr="00360972">
        <w:rPr>
          <w:rFonts w:ascii="Times New Roman" w:eastAsia="Times New Roman" w:hAnsi="Times New Roman"/>
          <w:i/>
          <w:sz w:val="24"/>
          <w:szCs w:val="24"/>
          <w:lang w:eastAsia="ar-SA"/>
        </w:rPr>
        <w:t>n. zm.)</w:t>
      </w:r>
      <w:r w:rsidRPr="00360972">
        <w:rPr>
          <w:rFonts w:ascii="Times New Roman" w:eastAsia="Times New Roman" w:hAnsi="Times New Roman"/>
          <w:i/>
          <w:sz w:val="24"/>
          <w:szCs w:val="24"/>
          <w:lang w:eastAsia="ar-SA"/>
        </w:rPr>
        <w:t>, a Wykonawca wskazał to wraz ze złożeniem oferty, o ile prawo do ich podpisania nie wynika z dokumentów złożonych wraz z ofertą.</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 xml:space="preserve">Kopię gwarancji lub poręczenia złożonego </w:t>
      </w:r>
      <w:r w:rsidR="00157598" w:rsidRPr="00360972">
        <w:rPr>
          <w:rFonts w:ascii="Times New Roman" w:eastAsia="Times New Roman" w:hAnsi="Times New Roman"/>
          <w:i/>
          <w:sz w:val="24"/>
          <w:szCs w:val="24"/>
          <w:lang w:eastAsia="ar-SA"/>
        </w:rPr>
        <w:t>u</w:t>
      </w:r>
      <w:r w:rsidRPr="00360972">
        <w:rPr>
          <w:rFonts w:ascii="Times New Roman" w:eastAsia="Times New Roman" w:hAnsi="Times New Roman"/>
          <w:i/>
          <w:sz w:val="24"/>
          <w:szCs w:val="24"/>
          <w:lang w:eastAsia="ar-SA"/>
        </w:rPr>
        <w:t xml:space="preserve"> </w:t>
      </w:r>
      <w:r w:rsidR="00D117EA" w:rsidRPr="00360972">
        <w:rPr>
          <w:rFonts w:ascii="Times New Roman" w:eastAsia="Times New Roman" w:hAnsi="Times New Roman"/>
          <w:i/>
          <w:sz w:val="24"/>
          <w:szCs w:val="24"/>
          <w:lang w:eastAsia="ar-SA"/>
        </w:rPr>
        <w:t>Z</w:t>
      </w:r>
      <w:r w:rsidRPr="00360972">
        <w:rPr>
          <w:rFonts w:ascii="Times New Roman" w:eastAsia="Times New Roman" w:hAnsi="Times New Roman"/>
          <w:i/>
          <w:sz w:val="24"/>
          <w:szCs w:val="24"/>
          <w:lang w:eastAsia="ar-SA"/>
        </w:rPr>
        <w:t>amawiającego, jeśli wadium wnoszone jest w innej formie niż pieniądz, a jeżeli w formie pieniądza inne dokumenty wymienione w niniejszej SIWZ.</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Pożądane przez Zamawiającego jest złożenie w ofercie spisu treści z wyszczególnieniem ilości stron wchodzących w skład oferty.</w:t>
      </w:r>
    </w:p>
    <w:p w:rsidR="00EC0F02" w:rsidRPr="00360972" w:rsidRDefault="00EC0F02" w:rsidP="00E742AE">
      <w:pPr>
        <w:numPr>
          <w:ilvl w:val="1"/>
          <w:numId w:val="39"/>
        </w:numPr>
        <w:tabs>
          <w:tab w:val="left" w:pos="709"/>
          <w:tab w:val="left" w:pos="1701"/>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Informacje stanowiące tajemnicę przedsiębiorstwa w rozumieniu przepisów o</w:t>
      </w:r>
      <w:r w:rsidR="002F6B3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zwalczaniu nieuczciwej konkurencji.</w:t>
      </w:r>
    </w:p>
    <w:p w:rsidR="00EC0F02" w:rsidRPr="00360972"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60972"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razie zastrzeżenia informacji stanowiących tajemnicę przedsiębiorstwa, w</w:t>
      </w:r>
      <w:r w:rsidR="002F6B3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załączeniu do oferty Wykonawca składa wyjaśnienia dotyczące zastrzeżonych treści, zawierające w szczególności dowody, że zastrzeżone informacje:</w:t>
      </w:r>
    </w:p>
    <w:p w:rsidR="00EC0F02" w:rsidRPr="0036097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nie są upubliczniane,</w:t>
      </w:r>
    </w:p>
    <w:p w:rsidR="00EC0F02" w:rsidRPr="0036097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stanowią dla Wykonawcy wartość techniczną lub technologiczną, albo posiadają wartość gospodarczą,</w:t>
      </w:r>
    </w:p>
    <w:p w:rsidR="00EC0F02" w:rsidRPr="0036097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zostały zastrzeżone, i wymieni działania jakie podjął w celu zachowania ich poufności.</w:t>
      </w:r>
    </w:p>
    <w:p w:rsidR="00EC0F02" w:rsidRPr="00360972" w:rsidRDefault="00EC0F02" w:rsidP="00EC0F02">
      <w:pPr>
        <w:tabs>
          <w:tab w:val="left" w:pos="3050"/>
        </w:tabs>
        <w:suppressAutoHyphens/>
        <w:spacing w:after="0" w:line="240" w:lineRule="auto"/>
        <w:ind w:left="2160"/>
        <w:jc w:val="both"/>
        <w:rPr>
          <w:rFonts w:ascii="Times New Roman" w:eastAsia="Times New Roman" w:hAnsi="Times New Roman"/>
          <w:i/>
          <w:sz w:val="24"/>
          <w:szCs w:val="24"/>
          <w:lang w:val="x-none" w:eastAsia="ar-SA"/>
        </w:rPr>
      </w:pPr>
    </w:p>
    <w:p w:rsidR="00170E6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Miejsce, termin, sposób złożenia i otwarcia ofert.</w:t>
      </w:r>
    </w:p>
    <w:p w:rsidR="00EC0F02" w:rsidRPr="00360972" w:rsidRDefault="00EC0F02" w:rsidP="00D91B4A">
      <w:pPr>
        <w:pStyle w:val="Akapitzlist"/>
        <w:numPr>
          <w:ilvl w:val="1"/>
          <w:numId w:val="39"/>
        </w:numPr>
        <w:jc w:val="both"/>
        <w:rPr>
          <w:b/>
          <w:i/>
        </w:rPr>
      </w:pPr>
      <w:r w:rsidRPr="00360972">
        <w:rPr>
          <w:i/>
        </w:rPr>
        <w:t>Ofertę należy złożyć w: siedzibie Zamawiającego - Zarząd Dróg Powiatowych w</w:t>
      </w:r>
      <w:r w:rsidR="002F6B38" w:rsidRPr="00360972">
        <w:rPr>
          <w:i/>
          <w:lang w:val="pl-PL"/>
        </w:rPr>
        <w:t> </w:t>
      </w:r>
      <w:r w:rsidRPr="00360972">
        <w:rPr>
          <w:i/>
        </w:rPr>
        <w:t>Dębicy,</w:t>
      </w:r>
      <w:r w:rsidR="008D1668" w:rsidRPr="00360972">
        <w:rPr>
          <w:i/>
        </w:rPr>
        <w:t xml:space="preserve"> 39-200 Dębica,  ul. Parkowa 28</w:t>
      </w:r>
      <w:r w:rsidR="008D1668" w:rsidRPr="00360972">
        <w:rPr>
          <w:i/>
          <w:lang w:val="pl-PL"/>
        </w:rPr>
        <w:t xml:space="preserve"> </w:t>
      </w:r>
      <w:r w:rsidRPr="00360972">
        <w:rPr>
          <w:i/>
        </w:rPr>
        <w:t xml:space="preserve">w nieprzekraczalnym terminie: </w:t>
      </w:r>
    </w:p>
    <w:p w:rsidR="00EC0F02" w:rsidRPr="00C94563" w:rsidRDefault="00EC0F02" w:rsidP="00EC0F02">
      <w:pPr>
        <w:tabs>
          <w:tab w:val="left" w:pos="996"/>
        </w:tabs>
        <w:suppressAutoHyphens/>
        <w:spacing w:after="0" w:line="240" w:lineRule="auto"/>
        <w:ind w:left="1958"/>
        <w:jc w:val="both"/>
        <w:rPr>
          <w:rFonts w:ascii="Times New Roman" w:eastAsia="Times New Roman" w:hAnsi="Times New Roman"/>
          <w:i/>
          <w:outline/>
          <w:color w:val="000000"/>
          <w:sz w:val="24"/>
          <w:szCs w:val="24"/>
          <w:lang w:eastAsia="ar-SA"/>
          <w14:textOutline w14:w="9525" w14:cap="flat" w14:cmpd="sng" w14:algn="ctr">
            <w14:solidFill>
              <w14:srgbClr w14:val="000000"/>
            </w14:solidFill>
            <w14:prstDash w14:val="solid"/>
            <w14:round/>
          </w14:textOutline>
          <w14:textFill>
            <w14:noFill/>
          </w14:textFill>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170E62" w:rsidRPr="00AA2E6A" w:rsidTr="00AA2E6A">
        <w:trPr>
          <w:trHeight w:val="383"/>
          <w:jc w:val="center"/>
        </w:trPr>
        <w:tc>
          <w:tcPr>
            <w:tcW w:w="1724" w:type="dxa"/>
            <w:shd w:val="clear" w:color="auto" w:fill="auto"/>
            <w:vAlign w:val="center"/>
          </w:tcPr>
          <w:p w:rsidR="00EC0F02" w:rsidRPr="00E742AE" w:rsidRDefault="00EC0F02" w:rsidP="00E742AE">
            <w:pPr>
              <w:pStyle w:val="Podtytu"/>
              <w:rPr>
                <w:rFonts w:eastAsia="Times New Roman"/>
                <w:b/>
                <w:i/>
                <w:lang w:eastAsia="ar-SA"/>
              </w:rPr>
            </w:pPr>
            <w:r w:rsidRPr="00E742AE">
              <w:rPr>
                <w:rFonts w:eastAsia="Times New Roman"/>
                <w:i/>
                <w:lang w:eastAsia="ar-SA"/>
              </w:rPr>
              <w:t>do dnia</w:t>
            </w:r>
          </w:p>
        </w:tc>
        <w:tc>
          <w:tcPr>
            <w:tcW w:w="2020" w:type="dxa"/>
            <w:shd w:val="clear" w:color="auto" w:fill="auto"/>
            <w:vAlign w:val="center"/>
          </w:tcPr>
          <w:p w:rsidR="00EC0F02" w:rsidRPr="00C94563" w:rsidRDefault="00312391" w:rsidP="00AA2E6A">
            <w:pPr>
              <w:tabs>
                <w:tab w:val="left" w:pos="360"/>
              </w:tabs>
              <w:suppressAutoHyphens/>
              <w:snapToGrid w:val="0"/>
              <w:spacing w:after="0" w:line="240" w:lineRule="auto"/>
              <w:jc w:val="center"/>
              <w:rPr>
                <w:rFonts w:ascii="Times New Roman" w:eastAsia="Times New Roman" w:hAnsi="Times New Roman"/>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E742AE">
              <w:rPr>
                <w:rFonts w:ascii="Times New Roman" w:eastAsia="Times New Roman" w:hAnsi="Times New Roman"/>
                <w:b/>
                <w:i/>
                <w:sz w:val="24"/>
                <w:szCs w:val="24"/>
                <w:lang w:eastAsia="ar-SA"/>
              </w:rPr>
              <w:t>0</w:t>
            </w:r>
            <w:r w:rsidR="00360972" w:rsidRPr="00E742AE">
              <w:rPr>
                <w:rFonts w:ascii="Times New Roman" w:eastAsia="Times New Roman" w:hAnsi="Times New Roman"/>
                <w:b/>
                <w:i/>
                <w:sz w:val="24"/>
                <w:szCs w:val="24"/>
                <w:lang w:eastAsia="ar-SA"/>
              </w:rPr>
              <w:t>8</w:t>
            </w:r>
            <w:r w:rsidR="00B263D9" w:rsidRPr="00E742AE">
              <w:rPr>
                <w:rFonts w:ascii="Times New Roman" w:eastAsia="Times New Roman" w:hAnsi="Times New Roman"/>
                <w:b/>
                <w:i/>
                <w:sz w:val="24"/>
                <w:szCs w:val="24"/>
                <w:lang w:eastAsia="ar-SA"/>
              </w:rPr>
              <w:t>.0</w:t>
            </w:r>
            <w:r w:rsidR="00170E62" w:rsidRPr="00E742AE">
              <w:rPr>
                <w:rFonts w:ascii="Times New Roman" w:eastAsia="Times New Roman" w:hAnsi="Times New Roman"/>
                <w:b/>
                <w:i/>
                <w:sz w:val="24"/>
                <w:szCs w:val="24"/>
                <w:lang w:eastAsia="ar-SA"/>
              </w:rPr>
              <w:t>5</w:t>
            </w:r>
            <w:r w:rsidR="00B263D9" w:rsidRPr="00E742AE">
              <w:rPr>
                <w:rFonts w:ascii="Times New Roman" w:eastAsia="Times New Roman" w:hAnsi="Times New Roman"/>
                <w:b/>
                <w:i/>
                <w:sz w:val="24"/>
                <w:szCs w:val="24"/>
                <w:lang w:eastAsia="ar-SA"/>
              </w:rPr>
              <w:t>.20</w:t>
            </w:r>
            <w:r w:rsidR="00170E62" w:rsidRPr="00E742AE">
              <w:rPr>
                <w:rFonts w:ascii="Times New Roman" w:eastAsia="Times New Roman" w:hAnsi="Times New Roman"/>
                <w:b/>
                <w:i/>
                <w:sz w:val="24"/>
                <w:szCs w:val="24"/>
                <w:lang w:eastAsia="ar-SA"/>
              </w:rPr>
              <w:t>20</w:t>
            </w:r>
            <w:r w:rsidR="00EC0F02" w:rsidRPr="00E742AE">
              <w:rPr>
                <w:rFonts w:ascii="Times New Roman" w:eastAsia="Times New Roman" w:hAnsi="Times New Roman"/>
                <w:b/>
                <w:i/>
                <w:sz w:val="24"/>
                <w:szCs w:val="24"/>
                <w:lang w:eastAsia="ar-SA"/>
              </w:rPr>
              <w:t>r.</w:t>
            </w:r>
          </w:p>
        </w:tc>
        <w:tc>
          <w:tcPr>
            <w:tcW w:w="1788" w:type="dxa"/>
            <w:shd w:val="clear" w:color="auto" w:fill="auto"/>
            <w:vAlign w:val="center"/>
          </w:tcPr>
          <w:p w:rsidR="00EC0F02" w:rsidRPr="00E742AE" w:rsidRDefault="00EC0F02" w:rsidP="00E742AE">
            <w:pPr>
              <w:pStyle w:val="Podtytu"/>
              <w:rPr>
                <w:rFonts w:eastAsia="Times New Roman"/>
                <w:b/>
                <w:i/>
                <w:lang w:eastAsia="ar-SA"/>
              </w:rPr>
            </w:pPr>
            <w:r w:rsidRPr="00E742AE">
              <w:rPr>
                <w:rFonts w:eastAsia="Times New Roman"/>
                <w:i/>
                <w:lang w:eastAsia="ar-SA"/>
              </w:rPr>
              <w:t>do godz.</w:t>
            </w:r>
          </w:p>
        </w:tc>
        <w:tc>
          <w:tcPr>
            <w:tcW w:w="2129" w:type="dxa"/>
            <w:shd w:val="clear" w:color="auto" w:fill="auto"/>
            <w:vAlign w:val="center"/>
          </w:tcPr>
          <w:p w:rsidR="00EC0F02" w:rsidRPr="00E742AE" w:rsidRDefault="00EC0F0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E742AE">
              <w:rPr>
                <w:rFonts w:ascii="Times New Roman" w:eastAsia="Times New Roman" w:hAnsi="Times New Roman"/>
                <w:b/>
                <w:i/>
                <w:sz w:val="24"/>
                <w:szCs w:val="24"/>
                <w:lang w:eastAsia="ar-SA"/>
              </w:rPr>
              <w:t>10</w:t>
            </w:r>
            <w:r w:rsidRPr="00E742AE">
              <w:rPr>
                <w:rFonts w:ascii="Times New Roman" w:eastAsia="Times New Roman" w:hAnsi="Times New Roman"/>
                <w:b/>
                <w:i/>
                <w:sz w:val="24"/>
                <w:szCs w:val="24"/>
                <w:u w:val="single"/>
                <w:vertAlign w:val="superscript"/>
                <w:lang w:eastAsia="ar-SA"/>
              </w:rPr>
              <w:t>00</w:t>
            </w:r>
          </w:p>
        </w:tc>
      </w:tr>
    </w:tbl>
    <w:p w:rsidR="00EC0F02" w:rsidRPr="00360972" w:rsidRDefault="00EC0F02" w:rsidP="00EC0F02">
      <w:pPr>
        <w:tabs>
          <w:tab w:val="left" w:pos="996"/>
        </w:tabs>
        <w:suppressAutoHyphens/>
        <w:spacing w:after="0" w:line="240" w:lineRule="auto"/>
        <w:ind w:left="720"/>
        <w:rPr>
          <w:rFonts w:ascii="Times New Roman" w:eastAsia="Times New Roman" w:hAnsi="Times New Roman"/>
          <w:i/>
          <w:sz w:val="24"/>
          <w:szCs w:val="24"/>
          <w:lang w:eastAsia="ar-SA"/>
        </w:rPr>
      </w:pPr>
    </w:p>
    <w:p w:rsidR="008D1668" w:rsidRPr="00360972" w:rsidRDefault="008D1668" w:rsidP="008D1668">
      <w:pPr>
        <w:suppressAutoHyphens/>
        <w:spacing w:after="0" w:line="240" w:lineRule="auto"/>
        <w:ind w:left="567"/>
        <w:jc w:val="both"/>
        <w:rPr>
          <w:rFonts w:ascii="Times New Roman" w:eastAsia="Times New Roman" w:hAnsi="Times New Roman"/>
          <w:b/>
          <w:sz w:val="24"/>
          <w:szCs w:val="24"/>
          <w:lang w:eastAsia="ar-SA"/>
        </w:rPr>
      </w:pPr>
      <w:r w:rsidRPr="00360972">
        <w:rPr>
          <w:rFonts w:ascii="Times New Roman" w:eastAsia="Times New Roman" w:hAnsi="Times New Roman"/>
          <w:b/>
          <w:sz w:val="24"/>
          <w:szCs w:val="24"/>
          <w:lang w:eastAsia="ar-SA"/>
        </w:rPr>
        <w:t>Uwaga:</w:t>
      </w:r>
    </w:p>
    <w:p w:rsidR="008D1668" w:rsidRPr="00360972" w:rsidRDefault="008D1668" w:rsidP="008D1668">
      <w:pPr>
        <w:suppressAutoHyphens/>
        <w:spacing w:after="0" w:line="240" w:lineRule="auto"/>
        <w:ind w:left="567"/>
        <w:jc w:val="both"/>
        <w:rPr>
          <w:rFonts w:ascii="Times New Roman" w:eastAsia="Times New Roman" w:hAnsi="Times New Roman"/>
          <w:b/>
          <w:sz w:val="24"/>
          <w:szCs w:val="24"/>
          <w:lang w:eastAsia="ar-SA"/>
        </w:rPr>
      </w:pPr>
      <w:r w:rsidRPr="00360972">
        <w:rPr>
          <w:rFonts w:ascii="Times New Roman" w:eastAsia="Times New Roman" w:hAnsi="Times New Roman"/>
          <w:b/>
          <w:sz w:val="24"/>
          <w:szCs w:val="24"/>
          <w:lang w:eastAsia="ar-SA"/>
        </w:rPr>
        <w:t>Z uwagi na obowiązujący na terenie Polski stan epidemiczny oraz związany z tym faktem ograniczony dostęp do budynku w którym swoją siedzibę ma Zamawiający, w przypadku utrzymania obecnie obowiązujących ograniczeń osobiste składanie ofert będzie możliwe na parterze budynku Starostwa Powiatowego w Dębicy , ul. Parkowa 28 po wcześniejszym kontakcie telefonicznym z pracownikiem Zarządu Dróg Powiatowych w Dębicy - tel. 14 6830 155.</w:t>
      </w:r>
    </w:p>
    <w:p w:rsidR="008D1668" w:rsidRPr="00360972" w:rsidRDefault="008D1668" w:rsidP="008D1668">
      <w:pPr>
        <w:tabs>
          <w:tab w:val="left" w:pos="996"/>
        </w:tabs>
        <w:suppressAutoHyphens/>
        <w:spacing w:after="0" w:line="240" w:lineRule="auto"/>
        <w:ind w:left="622"/>
        <w:rPr>
          <w:rFonts w:ascii="Times New Roman" w:eastAsia="Times New Roman" w:hAnsi="Times New Roman"/>
          <w:b/>
          <w:i/>
          <w:sz w:val="24"/>
          <w:szCs w:val="24"/>
          <w:lang w:val="x-none" w:eastAsia="ar-SA"/>
        </w:rPr>
      </w:pPr>
    </w:p>
    <w:p w:rsidR="00EC0F02" w:rsidRPr="00360972" w:rsidRDefault="00EC0F02" w:rsidP="00D91B4A">
      <w:pPr>
        <w:numPr>
          <w:ilvl w:val="1"/>
          <w:numId w:val="39"/>
        </w:numPr>
        <w:tabs>
          <w:tab w:val="left" w:pos="996"/>
        </w:tabs>
        <w:suppressAutoHyphens/>
        <w:spacing w:after="0" w:line="240" w:lineRule="auto"/>
        <w:rPr>
          <w:rFonts w:ascii="Times New Roman" w:eastAsia="Times New Roman" w:hAnsi="Times New Roman"/>
          <w:b/>
          <w:i/>
          <w:sz w:val="24"/>
          <w:szCs w:val="24"/>
          <w:lang w:val="x-none" w:eastAsia="ar-SA"/>
        </w:rPr>
      </w:pPr>
      <w:r w:rsidRPr="00360972">
        <w:rPr>
          <w:rFonts w:ascii="Times New Roman" w:eastAsia="Times New Roman" w:hAnsi="Times New Roman"/>
          <w:i/>
          <w:sz w:val="24"/>
          <w:szCs w:val="24"/>
          <w:lang w:val="x-none" w:eastAsia="ar-SA"/>
        </w:rPr>
        <w:t>Ofertę  należy  złożyć  w  nieprzezroczystej, zabezpieczonej przed otwarciem kopercie (paczce). Kopertę (paczkę) należy opisać następująco:</w:t>
      </w:r>
    </w:p>
    <w:p w:rsidR="00EC0F02" w:rsidRPr="00360972" w:rsidRDefault="00EC0F0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Zarząd Dróg Powiatowych w Dębicy, </w:t>
      </w:r>
      <w:r w:rsidR="00170E62" w:rsidRPr="00360972">
        <w:rPr>
          <w:rFonts w:ascii="Times New Roman" w:eastAsia="Times New Roman" w:hAnsi="Times New Roman"/>
          <w:b/>
          <w:i/>
          <w:sz w:val="24"/>
          <w:szCs w:val="24"/>
          <w:lang w:eastAsia="ar-SA"/>
        </w:rPr>
        <w:br/>
      </w:r>
      <w:r w:rsidR="00582FB4" w:rsidRPr="00360972">
        <w:rPr>
          <w:rFonts w:ascii="Times New Roman" w:eastAsia="Times New Roman" w:hAnsi="Times New Roman"/>
          <w:b/>
          <w:i/>
          <w:sz w:val="24"/>
          <w:szCs w:val="24"/>
          <w:lang w:eastAsia="ar-SA"/>
        </w:rPr>
        <w:t xml:space="preserve">ul. Parkowa 28, 39-200 Dębica </w:t>
      </w:r>
    </w:p>
    <w:p w:rsidR="00170E62" w:rsidRPr="00360972" w:rsidRDefault="00170E6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val="x-none" w:eastAsia="ar-SA"/>
        </w:rPr>
      </w:pPr>
    </w:p>
    <w:p w:rsidR="00EC0F02" w:rsidRPr="00360972" w:rsidRDefault="00EC0F02" w:rsidP="00170E62">
      <w:pPr>
        <w:tabs>
          <w:tab w:val="center" w:pos="4536"/>
          <w:tab w:val="right" w:pos="9072"/>
        </w:tabs>
        <w:suppressAutoHyphens/>
        <w:spacing w:after="12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Oferta w postępowaniu na:</w:t>
      </w:r>
    </w:p>
    <w:p w:rsidR="00170E62" w:rsidRPr="00360972" w:rsidRDefault="00170E62" w:rsidP="00170E62">
      <w:pPr>
        <w:spacing w:after="0" w:line="240" w:lineRule="auto"/>
        <w:jc w:val="center"/>
        <w:rPr>
          <w:rFonts w:ascii="Times New Roman" w:eastAsia="Times New Roman" w:hAnsi="Times New Roman"/>
          <w:b/>
          <w:sz w:val="24"/>
          <w:szCs w:val="24"/>
          <w:lang w:eastAsia="pl-PL"/>
        </w:rPr>
      </w:pPr>
      <w:r w:rsidRPr="00360972">
        <w:rPr>
          <w:rFonts w:ascii="Times New Roman" w:eastAsia="Times New Roman" w:hAnsi="Times New Roman"/>
          <w:b/>
          <w:sz w:val="24"/>
          <w:szCs w:val="24"/>
          <w:lang w:eastAsia="pl-PL"/>
        </w:rPr>
        <w:t xml:space="preserve">„Przebudowa drogi powiatowej nr 1303R Łabuzie – Południk – Kamieniec </w:t>
      </w:r>
      <w:r w:rsidRPr="00360972">
        <w:rPr>
          <w:rFonts w:ascii="Times New Roman" w:eastAsia="Times New Roman" w:hAnsi="Times New Roman"/>
          <w:b/>
          <w:sz w:val="24"/>
          <w:szCs w:val="24"/>
          <w:lang w:eastAsia="pl-PL"/>
        </w:rPr>
        <w:br/>
        <w:t xml:space="preserve">w km 8+040 – 12+848 </w:t>
      </w:r>
      <w:r w:rsidRPr="00360972">
        <w:rPr>
          <w:rFonts w:ascii="Times New Roman" w:eastAsia="Times New Roman" w:hAnsi="Times New Roman"/>
          <w:b/>
          <w:sz w:val="24"/>
          <w:szCs w:val="24"/>
          <w:lang w:eastAsia="pl-PL"/>
        </w:rPr>
        <w:br/>
        <w:t>w miejscowości Głobikowa i Braciejowa"</w:t>
      </w:r>
    </w:p>
    <w:p w:rsidR="008F265F" w:rsidRPr="00360972" w:rsidRDefault="008F265F" w:rsidP="00EC0F02">
      <w:pPr>
        <w:suppressAutoHyphens/>
        <w:spacing w:after="0" w:line="240" w:lineRule="auto"/>
        <w:ind w:hanging="99"/>
        <w:jc w:val="center"/>
        <w:rPr>
          <w:rFonts w:ascii="Times New Roman" w:eastAsia="Times New Roman" w:hAnsi="Times New Roman"/>
          <w:b/>
          <w:i/>
          <w:sz w:val="24"/>
          <w:szCs w:val="24"/>
          <w:lang w:eastAsia="ar-SA"/>
        </w:rPr>
      </w:pPr>
    </w:p>
    <w:p w:rsidR="00EC0F02" w:rsidRPr="00360972" w:rsidRDefault="00A87EF2" w:rsidP="00EC0F02">
      <w:pPr>
        <w:suppressAutoHyphens/>
        <w:spacing w:after="0" w:line="240" w:lineRule="auto"/>
        <w:ind w:hanging="99"/>
        <w:jc w:val="center"/>
        <w:rPr>
          <w:rFonts w:ascii="Times New Roman" w:eastAsia="Times New Roman" w:hAnsi="Times New Roman"/>
          <w:b/>
          <w:i/>
          <w:sz w:val="24"/>
          <w:szCs w:val="24"/>
          <w:u w:val="single"/>
          <w:vertAlign w:val="superscript"/>
          <w:lang w:eastAsia="ar-SA"/>
        </w:rPr>
      </w:pPr>
      <w:r w:rsidRPr="00360972">
        <w:rPr>
          <w:rFonts w:ascii="Times New Roman" w:eastAsia="Times New Roman" w:hAnsi="Times New Roman"/>
          <w:b/>
          <w:i/>
          <w:sz w:val="24"/>
          <w:szCs w:val="24"/>
          <w:lang w:eastAsia="ar-SA"/>
        </w:rPr>
        <w:t>godz. 10.</w:t>
      </w:r>
      <w:r w:rsidR="00582FB4" w:rsidRPr="00360972">
        <w:rPr>
          <w:rFonts w:ascii="Times New Roman" w:eastAsia="Times New Roman" w:hAnsi="Times New Roman"/>
          <w:b/>
          <w:i/>
          <w:sz w:val="24"/>
          <w:szCs w:val="24"/>
          <w:lang w:eastAsia="ar-SA"/>
        </w:rPr>
        <w:t>10</w:t>
      </w:r>
    </w:p>
    <w:p w:rsidR="00EC0F02" w:rsidRPr="00360972" w:rsidRDefault="00EC0F02" w:rsidP="00EC0F02">
      <w:pPr>
        <w:suppressAutoHyphens/>
        <w:spacing w:after="0" w:line="240" w:lineRule="auto"/>
        <w:ind w:hanging="99"/>
        <w:jc w:val="center"/>
        <w:rPr>
          <w:rFonts w:ascii="Times New Roman" w:eastAsia="Times New Roman" w:hAnsi="Times New Roman"/>
          <w:i/>
          <w:sz w:val="24"/>
          <w:szCs w:val="24"/>
          <w:lang w:eastAsia="ar-SA"/>
        </w:rPr>
      </w:pP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Na kopercie</w:t>
      </w:r>
      <w:r w:rsidR="00582FB4"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(paczce) oprócz opisu jw. </w:t>
      </w:r>
      <w:r w:rsidRPr="00360972">
        <w:rPr>
          <w:rFonts w:ascii="Times New Roman" w:eastAsia="Times New Roman" w:hAnsi="Times New Roman"/>
          <w:i/>
          <w:sz w:val="24"/>
          <w:szCs w:val="24"/>
          <w:u w:val="single"/>
          <w:lang w:val="x-none" w:eastAsia="ar-SA"/>
        </w:rPr>
        <w:t>należy umieścić nazwę i adres Wykonawcy.</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lastRenderedPageBreak/>
        <w:t>Zmiany lub wycofanie złożonej oferty.</w:t>
      </w:r>
    </w:p>
    <w:p w:rsidR="00EC0F02" w:rsidRPr="00360972"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0" w:name="_Toc461452835"/>
      <w:r w:rsidRPr="00360972">
        <w:rPr>
          <w:rFonts w:ascii="Times New Roman" w:eastAsia="Times New Roman" w:hAnsi="Times New Roman"/>
          <w:i/>
          <w:sz w:val="24"/>
          <w:szCs w:val="24"/>
          <w:lang w:val="x-none" w:eastAsia="ar-SA"/>
        </w:rPr>
        <w:t>Skuteczność zmian lub wycofania złożonej oferty</w:t>
      </w:r>
      <w:bookmarkEnd w:id="20"/>
      <w:r w:rsidRPr="00360972">
        <w:rPr>
          <w:rFonts w:ascii="Times New Roman" w:eastAsia="Times New Roman" w:hAnsi="Times New Roman"/>
          <w:i/>
          <w:sz w:val="24"/>
          <w:szCs w:val="24"/>
          <w:lang w:val="x-none" w:eastAsia="ar-SA"/>
        </w:rPr>
        <w:t>.</w:t>
      </w:r>
    </w:p>
    <w:p w:rsidR="00EC0F02" w:rsidRPr="00360972"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60972"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1" w:name="_Toc461452836"/>
      <w:r w:rsidRPr="00360972">
        <w:rPr>
          <w:rFonts w:ascii="Times New Roman" w:eastAsia="Times New Roman" w:hAnsi="Times New Roman"/>
          <w:i/>
          <w:sz w:val="24"/>
          <w:szCs w:val="24"/>
          <w:lang w:val="x-none" w:eastAsia="ar-SA"/>
        </w:rPr>
        <w:t>Zmiana złożonej oferty</w:t>
      </w:r>
      <w:bookmarkEnd w:id="21"/>
      <w:r w:rsidRPr="00360972">
        <w:rPr>
          <w:rFonts w:ascii="Times New Roman" w:eastAsia="Times New Roman" w:hAnsi="Times New Roman"/>
          <w:i/>
          <w:sz w:val="24"/>
          <w:szCs w:val="24"/>
          <w:lang w:val="x-none" w:eastAsia="ar-SA"/>
        </w:rPr>
        <w:t>.</w:t>
      </w:r>
    </w:p>
    <w:p w:rsidR="00EC0F02" w:rsidRPr="00360972"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Zmiany, poprawki lub modyfikacje złożonej oferty muszą być złożone w miejscu i według zasad obowiązujących przy składaniu oferty. Odpowiednio opisane koperty</w:t>
      </w:r>
      <w:r w:rsidR="00062062"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(paczki)</w:t>
      </w:r>
      <w:r w:rsidR="00062062"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zawierające zmiany należy dodatkowo opatrzyć dopiskiem "ZMIANA". W przypadku złożenia kilku „ZMIAN” kopertę (paczkę) każdej „ZMIANY” należy dodatkowo opatrzyć napisem „zmiana nr.....”.</w:t>
      </w:r>
    </w:p>
    <w:p w:rsidR="00EC0F02" w:rsidRPr="00360972"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Wycofanie złożonej oferty.</w:t>
      </w:r>
    </w:p>
    <w:p w:rsidR="00EC0F02" w:rsidRPr="00360972"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Miejsce i termin otwarcia ofert.</w:t>
      </w:r>
    </w:p>
    <w:p w:rsidR="00EC0F02" w:rsidRPr="00360972"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Otwarcie ofert nastąpi w siedzibie Zamawiającego w:</w:t>
      </w:r>
      <w:r w:rsidRPr="00360972">
        <w:rPr>
          <w:rFonts w:ascii="Times New Roman" w:eastAsia="Times New Roman" w:hAnsi="Times New Roman"/>
          <w:i/>
          <w:sz w:val="24"/>
          <w:szCs w:val="24"/>
          <w:lang w:eastAsia="ar-SA"/>
        </w:rPr>
        <w:t xml:space="preserve"> Zarząd Dróg Powiatowych w</w:t>
      </w:r>
      <w:r w:rsidR="000534F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Dębicy, 39-200 Dębica,  ul. Parko</w:t>
      </w:r>
      <w:r w:rsidR="00582FB4" w:rsidRPr="00360972">
        <w:rPr>
          <w:rFonts w:ascii="Times New Roman" w:eastAsia="Times New Roman" w:hAnsi="Times New Roman"/>
          <w:i/>
          <w:sz w:val="24"/>
          <w:szCs w:val="24"/>
          <w:lang w:eastAsia="ar-SA"/>
        </w:rPr>
        <w:t xml:space="preserve">wa 28 </w:t>
      </w:r>
      <w:r w:rsidRPr="00360972">
        <w:rPr>
          <w:rFonts w:ascii="Times New Roman" w:eastAsia="Times New Roman" w:hAnsi="Times New Roman"/>
          <w:i/>
          <w:sz w:val="24"/>
          <w:szCs w:val="24"/>
          <w:lang w:val="x-none" w:eastAsia="ar-SA"/>
        </w:rPr>
        <w:t xml:space="preserve">w nieprzekraczalnym terminie: </w:t>
      </w:r>
    </w:p>
    <w:p w:rsidR="00EC0F02" w:rsidRPr="00360972"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062062" w:rsidRPr="00AA2E6A" w:rsidTr="00AA2E6A">
        <w:trPr>
          <w:trHeight w:val="383"/>
          <w:jc w:val="center"/>
        </w:trPr>
        <w:tc>
          <w:tcPr>
            <w:tcW w:w="1724" w:type="dxa"/>
            <w:shd w:val="clear" w:color="auto" w:fill="auto"/>
            <w:vAlign w:val="center"/>
          </w:tcPr>
          <w:p w:rsidR="00062062" w:rsidRPr="00AA2E6A"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i/>
                <w:sz w:val="24"/>
                <w:szCs w:val="24"/>
                <w:lang w:eastAsia="ar-SA"/>
              </w:rPr>
              <w:t>do dnia</w:t>
            </w:r>
          </w:p>
        </w:tc>
        <w:tc>
          <w:tcPr>
            <w:tcW w:w="2020" w:type="dxa"/>
            <w:shd w:val="clear" w:color="auto" w:fill="auto"/>
            <w:vAlign w:val="center"/>
          </w:tcPr>
          <w:p w:rsidR="00062062" w:rsidRPr="00AA2E6A" w:rsidRDefault="0006206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AA2E6A">
              <w:rPr>
                <w:rFonts w:ascii="Times New Roman" w:eastAsia="Times New Roman" w:hAnsi="Times New Roman"/>
                <w:b/>
                <w:i/>
                <w:sz w:val="24"/>
                <w:szCs w:val="24"/>
                <w:lang w:eastAsia="ar-SA"/>
              </w:rPr>
              <w:t>0</w:t>
            </w:r>
            <w:r w:rsidR="00360972" w:rsidRPr="00AA2E6A">
              <w:rPr>
                <w:rFonts w:ascii="Times New Roman" w:eastAsia="Times New Roman" w:hAnsi="Times New Roman"/>
                <w:b/>
                <w:i/>
                <w:sz w:val="24"/>
                <w:szCs w:val="24"/>
                <w:lang w:eastAsia="ar-SA"/>
              </w:rPr>
              <w:t>8</w:t>
            </w:r>
            <w:r w:rsidRPr="00AA2E6A">
              <w:rPr>
                <w:rFonts w:ascii="Times New Roman" w:eastAsia="Times New Roman" w:hAnsi="Times New Roman"/>
                <w:b/>
                <w:i/>
                <w:sz w:val="24"/>
                <w:szCs w:val="24"/>
                <w:lang w:eastAsia="ar-SA"/>
              </w:rPr>
              <w:t>.05.2020r.</w:t>
            </w:r>
          </w:p>
        </w:tc>
        <w:tc>
          <w:tcPr>
            <w:tcW w:w="1788" w:type="dxa"/>
            <w:shd w:val="clear" w:color="auto" w:fill="auto"/>
            <w:vAlign w:val="center"/>
          </w:tcPr>
          <w:p w:rsidR="00062062" w:rsidRPr="00AA2E6A"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i/>
                <w:sz w:val="24"/>
                <w:szCs w:val="24"/>
                <w:lang w:eastAsia="ar-SA"/>
              </w:rPr>
              <w:t>do godz.</w:t>
            </w:r>
          </w:p>
        </w:tc>
        <w:tc>
          <w:tcPr>
            <w:tcW w:w="2129" w:type="dxa"/>
            <w:shd w:val="clear" w:color="auto" w:fill="auto"/>
            <w:vAlign w:val="center"/>
          </w:tcPr>
          <w:p w:rsidR="00062062" w:rsidRPr="00AA2E6A" w:rsidRDefault="0006206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AA2E6A">
              <w:rPr>
                <w:rFonts w:ascii="Times New Roman" w:eastAsia="Times New Roman" w:hAnsi="Times New Roman"/>
                <w:b/>
                <w:i/>
                <w:sz w:val="24"/>
                <w:szCs w:val="24"/>
                <w:lang w:eastAsia="ar-SA"/>
              </w:rPr>
              <w:t xml:space="preserve">10 </w:t>
            </w:r>
            <w:r w:rsidR="00582FB4" w:rsidRPr="00AA2E6A">
              <w:rPr>
                <w:rFonts w:ascii="Times New Roman" w:eastAsia="Times New Roman" w:hAnsi="Times New Roman"/>
                <w:b/>
                <w:i/>
                <w:sz w:val="24"/>
                <w:szCs w:val="24"/>
                <w:u w:val="single"/>
                <w:vertAlign w:val="superscript"/>
                <w:lang w:eastAsia="ar-SA"/>
              </w:rPr>
              <w:t>10</w:t>
            </w:r>
          </w:p>
        </w:tc>
      </w:tr>
    </w:tbl>
    <w:p w:rsidR="00EC0F02" w:rsidRDefault="00EC0F02" w:rsidP="00EC0F02">
      <w:pPr>
        <w:suppressAutoHyphens/>
        <w:spacing w:after="0" w:line="240" w:lineRule="auto"/>
        <w:ind w:left="1080"/>
        <w:jc w:val="both"/>
        <w:rPr>
          <w:rFonts w:ascii="Times New Roman" w:eastAsia="Times New Roman" w:hAnsi="Times New Roman"/>
          <w:i/>
          <w:sz w:val="24"/>
          <w:szCs w:val="24"/>
          <w:lang w:eastAsia="ar-SA"/>
        </w:rPr>
      </w:pPr>
    </w:p>
    <w:p w:rsidR="007F5623" w:rsidRPr="007F5623" w:rsidRDefault="007F5623" w:rsidP="00EC0F02">
      <w:pPr>
        <w:suppressAutoHyphens/>
        <w:spacing w:after="0" w:line="240" w:lineRule="auto"/>
        <w:ind w:left="1080"/>
        <w:jc w:val="both"/>
        <w:rPr>
          <w:rFonts w:ascii="Times New Roman" w:eastAsia="Times New Roman" w:hAnsi="Times New Roman"/>
          <w:i/>
          <w:sz w:val="24"/>
          <w:szCs w:val="24"/>
          <w:lang w:eastAsia="ar-SA"/>
        </w:rPr>
      </w:pPr>
    </w:p>
    <w:p w:rsidR="00582FB4"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Tryb otwarcia ofert.</w:t>
      </w:r>
      <w:r w:rsidR="00D2477A" w:rsidRPr="00360972">
        <w:rPr>
          <w:rFonts w:ascii="Times New Roman" w:eastAsia="Times New Roman" w:hAnsi="Times New Roman"/>
          <w:i/>
          <w:sz w:val="24"/>
          <w:szCs w:val="24"/>
          <w:lang w:eastAsia="ar-SA"/>
        </w:rPr>
        <w:t xml:space="preserve"> </w:t>
      </w:r>
    </w:p>
    <w:p w:rsidR="00EC0F02" w:rsidRPr="00360972"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Bezpośrednio przed otwarciem ofert Zamawiający podaje kwotę, jaką zamierza przeznaczyć na sfinansowanie zamówienia.</w:t>
      </w:r>
    </w:p>
    <w:p w:rsidR="00EC0F02" w:rsidRPr="00360972"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360972"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EC0F02" w:rsidRPr="00360972" w:rsidRDefault="00EC0F02" w:rsidP="00D91B4A">
      <w:pPr>
        <w:numPr>
          <w:ilvl w:val="2"/>
          <w:numId w:val="39"/>
        </w:numPr>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trakcie otwierania kopert z ofertami Zamawiający każdorazowo ogłosi obecnym:</w:t>
      </w:r>
    </w:p>
    <w:p w:rsidR="00EC0F02" w:rsidRPr="00360972" w:rsidRDefault="00EC0F02" w:rsidP="00D91B4A">
      <w:pPr>
        <w:numPr>
          <w:ilvl w:val="3"/>
          <w:numId w:val="39"/>
        </w:numPr>
        <w:tabs>
          <w:tab w:val="left" w:pos="1701"/>
          <w:tab w:val="left" w:pos="1843"/>
        </w:tabs>
        <w:suppressAutoHyphens/>
        <w:spacing w:after="0" w:line="240" w:lineRule="auto"/>
        <w:ind w:left="1843" w:hanging="99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stan i ilość kopert (paczek) zawierających otwieraną ofertę,</w:t>
      </w:r>
    </w:p>
    <w:p w:rsidR="00EC0F02" w:rsidRPr="00360972" w:rsidRDefault="00EC0F02" w:rsidP="00D91B4A">
      <w:pPr>
        <w:numPr>
          <w:ilvl w:val="3"/>
          <w:numId w:val="39"/>
        </w:numPr>
        <w:tabs>
          <w:tab w:val="left" w:pos="1701"/>
        </w:tabs>
        <w:suppressAutoHyphens/>
        <w:spacing w:after="0" w:line="240" w:lineRule="auto"/>
        <w:ind w:left="1843" w:hanging="99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nazwę i adres Wykonawcy, którego oferta jest otwierana,</w:t>
      </w:r>
    </w:p>
    <w:p w:rsidR="00EC0F02" w:rsidRPr="00360972" w:rsidRDefault="00EC0F02" w:rsidP="00D91B4A">
      <w:pPr>
        <w:numPr>
          <w:ilvl w:val="3"/>
          <w:numId w:val="39"/>
        </w:numPr>
        <w:tabs>
          <w:tab w:val="left" w:pos="1701"/>
        </w:tabs>
        <w:suppressAutoHyphens/>
        <w:spacing w:after="0" w:line="240" w:lineRule="auto"/>
        <w:ind w:left="1701" w:hanging="850"/>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informacje dotyczące ceny, terminu wykonania zamówienia, okresu gwarancji i warunków płatności zawartych w ofercie.</w:t>
      </w:r>
    </w:p>
    <w:p w:rsidR="00EC0F02" w:rsidRPr="00360972" w:rsidRDefault="00EC0F02" w:rsidP="00C54D1A">
      <w:pPr>
        <w:suppressAutoHyphens/>
        <w:spacing w:after="0" w:line="240" w:lineRule="auto"/>
        <w:ind w:left="127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Powyższe informacje zostaną odnotowane w protokole postępowania przetargowego.</w:t>
      </w:r>
    </w:p>
    <w:p w:rsidR="00EC0F02" w:rsidRPr="00360972" w:rsidRDefault="00EC0F02" w:rsidP="00D91B4A">
      <w:pPr>
        <w:numPr>
          <w:ilvl w:val="2"/>
          <w:numId w:val="39"/>
        </w:numPr>
        <w:suppressAutoHyphens/>
        <w:spacing w:after="0" w:line="240" w:lineRule="auto"/>
        <w:ind w:left="993"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Informacje te zostaną również opublikowane niezwłocznie po otwarciu  na stronie internetowej Zamawiającego zgodnie z art. 86 ust.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Ofertę złożoną po terminie Zamawiający niezwłocznie zwróci bez otwierania.</w:t>
      </w:r>
    </w:p>
    <w:p w:rsidR="00582FB4" w:rsidRPr="00360972" w:rsidRDefault="00582FB4" w:rsidP="00582FB4">
      <w:pPr>
        <w:suppressAutoHyphens/>
        <w:spacing w:after="0" w:line="240" w:lineRule="auto"/>
        <w:jc w:val="both"/>
        <w:rPr>
          <w:rFonts w:ascii="Times New Roman" w:eastAsia="Times New Roman" w:hAnsi="Times New Roman"/>
          <w:i/>
          <w:sz w:val="24"/>
          <w:szCs w:val="24"/>
          <w:lang w:eastAsia="ar-SA"/>
        </w:rPr>
      </w:pPr>
    </w:p>
    <w:p w:rsidR="007F5623" w:rsidRDefault="007F5623" w:rsidP="00582FB4">
      <w:pPr>
        <w:suppressAutoHyphens/>
        <w:spacing w:after="0" w:line="240" w:lineRule="auto"/>
        <w:ind w:left="284"/>
        <w:jc w:val="both"/>
        <w:rPr>
          <w:rFonts w:ascii="Times New Roman" w:eastAsia="Times New Roman" w:hAnsi="Times New Roman"/>
          <w:b/>
          <w:i/>
          <w:sz w:val="24"/>
          <w:szCs w:val="24"/>
          <w:u w:val="single"/>
          <w:lang w:eastAsia="ar-SA"/>
        </w:rPr>
      </w:pPr>
    </w:p>
    <w:p w:rsidR="007F5623" w:rsidRDefault="007F5623" w:rsidP="00582FB4">
      <w:pPr>
        <w:suppressAutoHyphens/>
        <w:spacing w:after="0" w:line="240" w:lineRule="auto"/>
        <w:ind w:left="284"/>
        <w:jc w:val="both"/>
        <w:rPr>
          <w:rFonts w:ascii="Times New Roman" w:eastAsia="Times New Roman" w:hAnsi="Times New Roman"/>
          <w:b/>
          <w:i/>
          <w:sz w:val="24"/>
          <w:szCs w:val="24"/>
          <w:u w:val="single"/>
          <w:lang w:eastAsia="ar-SA"/>
        </w:rPr>
      </w:pPr>
    </w:p>
    <w:p w:rsidR="007F5623" w:rsidRDefault="007F5623" w:rsidP="00582FB4">
      <w:pPr>
        <w:suppressAutoHyphens/>
        <w:spacing w:after="0" w:line="240" w:lineRule="auto"/>
        <w:ind w:left="284"/>
        <w:jc w:val="both"/>
        <w:rPr>
          <w:rFonts w:ascii="Times New Roman" w:eastAsia="Times New Roman" w:hAnsi="Times New Roman"/>
          <w:b/>
          <w:i/>
          <w:sz w:val="24"/>
          <w:szCs w:val="24"/>
          <w:u w:val="single"/>
          <w:lang w:eastAsia="ar-SA"/>
        </w:rPr>
      </w:pPr>
    </w:p>
    <w:p w:rsidR="007F5623" w:rsidRDefault="007F5623" w:rsidP="00582FB4">
      <w:pPr>
        <w:suppressAutoHyphens/>
        <w:spacing w:after="0" w:line="240" w:lineRule="auto"/>
        <w:ind w:left="284"/>
        <w:jc w:val="both"/>
        <w:rPr>
          <w:rFonts w:ascii="Times New Roman" w:eastAsia="Times New Roman" w:hAnsi="Times New Roman"/>
          <w:b/>
          <w:i/>
          <w:sz w:val="24"/>
          <w:szCs w:val="24"/>
          <w:u w:val="single"/>
          <w:lang w:eastAsia="ar-SA"/>
        </w:rPr>
      </w:pPr>
    </w:p>
    <w:p w:rsidR="00582FB4" w:rsidRPr="00360972" w:rsidRDefault="00582FB4" w:rsidP="00582FB4">
      <w:pPr>
        <w:suppressAutoHyphens/>
        <w:spacing w:after="0" w:line="240" w:lineRule="auto"/>
        <w:ind w:left="284"/>
        <w:jc w:val="both"/>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Uwaga:</w:t>
      </w:r>
    </w:p>
    <w:p w:rsidR="00582FB4" w:rsidRPr="00360972" w:rsidRDefault="00582FB4" w:rsidP="00582FB4">
      <w:pPr>
        <w:suppressAutoHyphens/>
        <w:spacing w:after="0" w:line="240" w:lineRule="auto"/>
        <w:ind w:left="284"/>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 uwagi na obowiązujący na terenie Polski stan epidemiczny:</w:t>
      </w:r>
    </w:p>
    <w:p w:rsidR="00582FB4" w:rsidRPr="00360972" w:rsidRDefault="00582FB4" w:rsidP="00D91B4A">
      <w:pPr>
        <w:numPr>
          <w:ilvl w:val="0"/>
          <w:numId w:val="42"/>
        </w:num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 informuje, że w przypadku zaostrzenia ograniczeń, po wydaniu przez właściwy organ administracji rozporządzenia w tej sprawie otwarcie ofert może odbyć się w inny dzień niż dzień składania ofert;</w:t>
      </w:r>
    </w:p>
    <w:p w:rsidR="000534F9" w:rsidRPr="00360972" w:rsidRDefault="00582FB4" w:rsidP="00D91B4A">
      <w:pPr>
        <w:numPr>
          <w:ilvl w:val="0"/>
          <w:numId w:val="42"/>
        </w:num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Zamawiający zapewni możliwość uczestnictwa w otwarciu ofert poprzez zdalną transmisję cyfrową w przypadku braku możliwości osobistego uczestnictwa w otwarciu ofert. </w:t>
      </w:r>
    </w:p>
    <w:p w:rsidR="00582FB4" w:rsidRPr="00360972" w:rsidRDefault="00582FB4" w:rsidP="000534F9">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 zapewni powyższą możliwość zdalnego uczestnictwa w otwarciu ofert za pośrednictwem ogólnodostępnych i bezpłatnych metod internetowych.</w:t>
      </w:r>
    </w:p>
    <w:p w:rsidR="00582FB4" w:rsidRPr="00360972" w:rsidRDefault="00582FB4" w:rsidP="00582FB4">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Zamawiający w terminie nie później niż 2 dni przed terminem składania ofert poinformuje na stronie internetowej </w:t>
      </w:r>
      <w:hyperlink r:id="rId9" w:history="1">
        <w:r w:rsidRPr="00360972">
          <w:rPr>
            <w:rStyle w:val="Hipercze"/>
            <w:rFonts w:ascii="Times New Roman" w:hAnsi="Times New Roman"/>
            <w:b/>
            <w:i/>
            <w:color w:val="auto"/>
            <w:szCs w:val="24"/>
          </w:rPr>
          <w:t>www.zdp.rde.pl</w:t>
        </w:r>
      </w:hyperlink>
      <w:r w:rsidRPr="00360972">
        <w:rPr>
          <w:rFonts w:ascii="Times New Roman" w:eastAsia="Times New Roman" w:hAnsi="Times New Roman"/>
          <w:b/>
          <w:i/>
          <w:sz w:val="24"/>
          <w:szCs w:val="24"/>
          <w:lang w:eastAsia="ar-SA"/>
        </w:rPr>
        <w:t xml:space="preserve"> , w zakładce dotyczącej niniejszego postępowania o możliwości i warunkach zdalnego uczestnictwa w otwarciu ofert.</w:t>
      </w:r>
    </w:p>
    <w:p w:rsidR="00582FB4" w:rsidRPr="00360972" w:rsidRDefault="00582FB4" w:rsidP="00582FB4">
      <w:pPr>
        <w:suppressAutoHyphens/>
        <w:spacing w:after="0" w:line="240" w:lineRule="auto"/>
        <w:ind w:left="622"/>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Opis sposobu obliczenia ceny.</w:t>
      </w:r>
    </w:p>
    <w:p w:rsidR="00EC0F02" w:rsidRPr="00360972" w:rsidRDefault="00EC0F02" w:rsidP="00D91B4A">
      <w:pPr>
        <w:numPr>
          <w:ilvl w:val="1"/>
          <w:numId w:val="39"/>
        </w:numPr>
        <w:tabs>
          <w:tab w:val="left" w:pos="709"/>
        </w:tabs>
        <w:suppressAutoHyphens/>
        <w:autoSpaceDE w:val="0"/>
        <w:spacing w:after="0" w:line="240" w:lineRule="auto"/>
        <w:ind w:left="567" w:hanging="567"/>
        <w:jc w:val="both"/>
        <w:rPr>
          <w:rFonts w:ascii="Times New Roman" w:hAnsi="Times New Roman"/>
          <w:i/>
          <w:sz w:val="24"/>
          <w:szCs w:val="24"/>
          <w:lang w:eastAsia="ar-SA"/>
        </w:rPr>
      </w:pPr>
      <w:r w:rsidRPr="00360972">
        <w:rPr>
          <w:rFonts w:ascii="Times New Roman" w:eastAsia="Times New Roman" w:hAnsi="Times New Roman"/>
          <w:i/>
          <w:sz w:val="24"/>
          <w:szCs w:val="24"/>
          <w:lang w:eastAsia="ar-SA"/>
        </w:rPr>
        <w:t>Cena oferty jest ceną kosztorysową obejmującą cały zakres robót określony w SIWZ i</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 xml:space="preserve">dokumentacji projektowej. </w:t>
      </w:r>
    </w:p>
    <w:p w:rsidR="00EC0F02" w:rsidRPr="00360972" w:rsidRDefault="00EC0F02" w:rsidP="00D91B4A">
      <w:pPr>
        <w:numPr>
          <w:ilvl w:val="2"/>
          <w:numId w:val="39"/>
        </w:numPr>
        <w:suppressAutoHyphens/>
        <w:autoSpaceDE w:val="0"/>
        <w:spacing w:after="0" w:line="240" w:lineRule="auto"/>
        <w:ind w:left="993"/>
        <w:jc w:val="both"/>
        <w:rPr>
          <w:rFonts w:ascii="Times New Roman" w:hAnsi="Times New Roman"/>
          <w:i/>
          <w:sz w:val="24"/>
          <w:szCs w:val="24"/>
          <w:u w:val="single"/>
          <w:lang w:eastAsia="ar-SA"/>
        </w:rPr>
      </w:pPr>
      <w:r w:rsidRPr="00360972">
        <w:rPr>
          <w:rFonts w:ascii="Times New Roman" w:hAnsi="Times New Roman"/>
          <w:i/>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60972" w:rsidRDefault="00EC0F02" w:rsidP="00D91B4A">
      <w:pPr>
        <w:numPr>
          <w:ilvl w:val="2"/>
          <w:numId w:val="39"/>
        </w:numPr>
        <w:suppressAutoHyphens/>
        <w:autoSpaceDE w:val="0"/>
        <w:spacing w:after="0" w:line="240" w:lineRule="auto"/>
        <w:ind w:left="993"/>
        <w:jc w:val="both"/>
        <w:rPr>
          <w:rFonts w:ascii="Times New Roman" w:hAnsi="Times New Roman"/>
          <w:i/>
          <w:sz w:val="24"/>
          <w:szCs w:val="24"/>
          <w:lang w:eastAsia="ar-SA"/>
        </w:rPr>
      </w:pPr>
      <w:r w:rsidRPr="00360972">
        <w:rPr>
          <w:rFonts w:ascii="Times New Roman" w:hAnsi="Times New Roman"/>
          <w:i/>
          <w:sz w:val="24"/>
          <w:szCs w:val="24"/>
          <w:u w:val="single"/>
          <w:lang w:eastAsia="ar-SA"/>
        </w:rPr>
        <w:t>wymagane jest od wykonawców bardzo szczegółowe sprawdzenie warunków wykonania zamówienia</w:t>
      </w:r>
    </w:p>
    <w:p w:rsidR="00EC0F02" w:rsidRPr="00360972"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60972"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Jeżeli złożona zostanie Oferta, której wybór prowadzić będzie do powstania u</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zamawiającego obowiązku podatkowego zgodnie z przepisami o podatku od towarów i usług, Zamawiający w celu oceny takiej oferty dolicza do przedstawionej w</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niej ceny podatek od towarów i usług, który miałby obowiązek rozliczyć zgodnie z</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360972" w:rsidRDefault="00EC0F02" w:rsidP="00D91B4A">
      <w:pPr>
        <w:numPr>
          <w:ilvl w:val="1"/>
          <w:numId w:val="39"/>
        </w:numPr>
        <w:tabs>
          <w:tab w:val="left" w:pos="720"/>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Zamawiający dopuszcza oferowanie materiałów lub rozwiązań równoważnych pod warunkiem, że zagwarantują one realizację robót w zgodzie z</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dokumentacją projektową oraz zapewnią uzyskanie parametrów technicznych nie gorszych od założonych w wyżej wymienionych dokumentach.</w:t>
      </w:r>
    </w:p>
    <w:p w:rsidR="00EC0F02" w:rsidRPr="00360972" w:rsidRDefault="00EC0F02" w:rsidP="00EC0F02">
      <w:pPr>
        <w:tabs>
          <w:tab w:val="left" w:pos="720"/>
        </w:tabs>
        <w:spacing w:after="0" w:line="240" w:lineRule="auto"/>
        <w:ind w:left="1405"/>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Kryteria oceny ofert.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Zamawiający oceni i porówna jedynie te oferty, które:</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zostaną złożone przez Wykonawców nie wykluczonych przez Zamawiającego</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niniejszego postępowania,</w:t>
      </w:r>
    </w:p>
    <w:p w:rsidR="00EC0F02" w:rsidRPr="007F5623"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nie zostaną odrzucone przez Zamawiającego.</w:t>
      </w:r>
    </w:p>
    <w:p w:rsidR="007F5623" w:rsidRDefault="007F5623" w:rsidP="007F5623">
      <w:pPr>
        <w:suppressAutoHyphens/>
        <w:spacing w:after="0" w:line="240" w:lineRule="auto"/>
        <w:ind w:left="426"/>
        <w:jc w:val="both"/>
        <w:rPr>
          <w:rFonts w:ascii="Times New Roman" w:eastAsia="Times New Roman" w:hAnsi="Times New Roman"/>
          <w:i/>
          <w:sz w:val="24"/>
          <w:szCs w:val="24"/>
          <w:lang w:eastAsia="ar-SA"/>
        </w:rPr>
      </w:pPr>
    </w:p>
    <w:p w:rsidR="007F5623" w:rsidRDefault="007F5623" w:rsidP="007F5623">
      <w:pPr>
        <w:suppressAutoHyphens/>
        <w:spacing w:after="0" w:line="240" w:lineRule="auto"/>
        <w:ind w:left="426"/>
        <w:jc w:val="both"/>
        <w:rPr>
          <w:rFonts w:ascii="Times New Roman" w:eastAsia="Times New Roman" w:hAnsi="Times New Roman"/>
          <w:i/>
          <w:sz w:val="24"/>
          <w:szCs w:val="24"/>
          <w:lang w:eastAsia="ar-SA"/>
        </w:rPr>
      </w:pPr>
    </w:p>
    <w:p w:rsidR="007F5623" w:rsidRPr="00360972" w:rsidRDefault="007F5623" w:rsidP="007F5623">
      <w:pPr>
        <w:suppressAutoHyphens/>
        <w:spacing w:after="0" w:line="240" w:lineRule="auto"/>
        <w:ind w:left="426"/>
        <w:jc w:val="both"/>
        <w:rPr>
          <w:rFonts w:ascii="Times New Roman" w:eastAsia="Times New Roman" w:hAnsi="Times New Roman"/>
          <w:i/>
          <w:sz w:val="24"/>
          <w:szCs w:val="24"/>
          <w:lang w:val="x-none" w:eastAsia="ar-SA"/>
        </w:rPr>
      </w:pP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lastRenderedPageBreak/>
        <w:t>Oferty zostaną ocenione przez Zamawiającego w oparciu o następujące kryteria:</w:t>
      </w:r>
    </w:p>
    <w:p w:rsidR="00EC0F02" w:rsidRPr="00360972" w:rsidRDefault="00EC0F02" w:rsidP="00D91B4A">
      <w:pPr>
        <w:numPr>
          <w:ilvl w:val="2"/>
          <w:numId w:val="39"/>
        </w:numPr>
        <w:tabs>
          <w:tab w:val="left" w:pos="360"/>
          <w:tab w:val="left" w:pos="1701"/>
        </w:tabs>
        <w:suppressAutoHyphens/>
        <w:spacing w:before="100" w:after="10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Cena – 60% = 60pkt.</w:t>
      </w:r>
    </w:p>
    <w:p w:rsidR="00EC0F02" w:rsidRPr="00360972"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Oferty zostaną przeliczone według wzoru: </w:t>
      </w:r>
    </w:p>
    <w:p w:rsidR="00EC0F02" w:rsidRPr="00360972"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najniższa oferowana cena </w:t>
      </w:r>
    </w:p>
    <w:p w:rsidR="00EC0F02" w:rsidRPr="00360972"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C=  ---------------------------------------- x 60pkt </w:t>
      </w:r>
    </w:p>
    <w:p w:rsidR="00EC0F02" w:rsidRPr="00360972"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cena ocenianej oferty </w:t>
      </w:r>
    </w:p>
    <w:p w:rsidR="00EC0F02" w:rsidRPr="00360972" w:rsidRDefault="00EC0F02" w:rsidP="00EC0F02">
      <w:pPr>
        <w:tabs>
          <w:tab w:val="left" w:pos="1701"/>
        </w:tabs>
        <w:suppressAutoHyphens/>
        <w:spacing w:after="0" w:line="240" w:lineRule="auto"/>
        <w:ind w:left="1701"/>
        <w:jc w:val="both"/>
        <w:rPr>
          <w:rFonts w:ascii="Times New Roman" w:eastAsia="Times New Roman" w:hAnsi="Times New Roman"/>
          <w:i/>
          <w:sz w:val="24"/>
          <w:szCs w:val="24"/>
          <w:lang w:eastAsia="ar-SA"/>
        </w:rPr>
      </w:pPr>
    </w:p>
    <w:p w:rsidR="00EC0F02" w:rsidRPr="00360972" w:rsidRDefault="00EC0F02" w:rsidP="00E742AE">
      <w:pPr>
        <w:numPr>
          <w:ilvl w:val="2"/>
          <w:numId w:val="39"/>
        </w:numPr>
        <w:tabs>
          <w:tab w:val="left" w:pos="1276"/>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Okres gwarancji – 40% = 40pkt.</w:t>
      </w:r>
    </w:p>
    <w:p w:rsidR="00EC0F02" w:rsidRPr="00360972" w:rsidRDefault="00EC0F02" w:rsidP="00835F81">
      <w:pPr>
        <w:tabs>
          <w:tab w:val="left" w:pos="1843"/>
        </w:tabs>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Punkty za kryterium przedłużenia okresu gwarancji zostaną przyznane wg</w:t>
      </w:r>
      <w:r w:rsidR="008F1A5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schematu:</w:t>
      </w:r>
    </w:p>
    <w:p w:rsidR="00582FB4" w:rsidRPr="00360972" w:rsidRDefault="00582FB4" w:rsidP="00582FB4">
      <w:pPr>
        <w:tabs>
          <w:tab w:val="left" w:pos="1701"/>
        </w:tabs>
        <w:suppressAutoHyphens/>
        <w:spacing w:after="0" w:line="240" w:lineRule="auto"/>
        <w:ind w:left="127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- 60 </w:t>
      </w:r>
      <w:r w:rsidR="00367A95" w:rsidRPr="00360972">
        <w:rPr>
          <w:rFonts w:ascii="Times New Roman" w:eastAsia="Times New Roman" w:hAnsi="Times New Roman"/>
          <w:i/>
          <w:sz w:val="24"/>
          <w:szCs w:val="24"/>
          <w:lang w:eastAsia="ar-SA"/>
        </w:rPr>
        <w:t xml:space="preserve">- 71 </w:t>
      </w:r>
      <w:r w:rsidRPr="00360972">
        <w:rPr>
          <w:rFonts w:ascii="Times New Roman" w:eastAsia="Times New Roman" w:hAnsi="Times New Roman"/>
          <w:i/>
          <w:sz w:val="24"/>
          <w:szCs w:val="24"/>
          <w:lang w:eastAsia="ar-SA"/>
        </w:rPr>
        <w:t>miesięcy</w:t>
      </w:r>
      <w:r w:rsidRPr="00360972">
        <w:rPr>
          <w:rFonts w:ascii="Times New Roman" w:eastAsia="Times New Roman" w:hAnsi="Times New Roman"/>
          <w:i/>
          <w:sz w:val="24"/>
          <w:szCs w:val="24"/>
          <w:lang w:eastAsia="ar-SA"/>
        </w:rPr>
        <w:tab/>
        <w:t xml:space="preserve">–  </w:t>
      </w:r>
      <w:r w:rsidR="00D04A67"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0 pkt.;</w:t>
      </w:r>
    </w:p>
    <w:p w:rsidR="00582FB4" w:rsidRPr="00360972" w:rsidRDefault="00582FB4" w:rsidP="00582FB4">
      <w:pPr>
        <w:tabs>
          <w:tab w:val="left" w:pos="1701"/>
        </w:tabs>
        <w:suppressAutoHyphens/>
        <w:spacing w:after="0" w:line="240" w:lineRule="auto"/>
        <w:ind w:left="127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- 72</w:t>
      </w:r>
      <w:r w:rsidR="00367A95" w:rsidRPr="00360972">
        <w:rPr>
          <w:rFonts w:ascii="Times New Roman" w:eastAsia="Times New Roman" w:hAnsi="Times New Roman"/>
          <w:i/>
          <w:sz w:val="24"/>
          <w:szCs w:val="24"/>
          <w:lang w:eastAsia="ar-SA"/>
        </w:rPr>
        <w:t xml:space="preserve"> - 83</w:t>
      </w:r>
      <w:r w:rsidRPr="00360972">
        <w:rPr>
          <w:rFonts w:ascii="Times New Roman" w:eastAsia="Times New Roman" w:hAnsi="Times New Roman"/>
          <w:i/>
          <w:sz w:val="24"/>
          <w:szCs w:val="24"/>
          <w:lang w:eastAsia="ar-SA"/>
        </w:rPr>
        <w:t xml:space="preserve"> </w:t>
      </w:r>
      <w:r w:rsidR="00367A95" w:rsidRPr="00360972">
        <w:rPr>
          <w:rFonts w:ascii="Times New Roman" w:eastAsia="Times New Roman" w:hAnsi="Times New Roman"/>
          <w:i/>
          <w:sz w:val="24"/>
          <w:szCs w:val="24"/>
          <w:lang w:eastAsia="ar-SA"/>
        </w:rPr>
        <w:t>miesięcy</w:t>
      </w:r>
      <w:r w:rsidRPr="00360972">
        <w:rPr>
          <w:rFonts w:ascii="Times New Roman" w:eastAsia="Times New Roman" w:hAnsi="Times New Roman"/>
          <w:i/>
          <w:sz w:val="24"/>
          <w:szCs w:val="24"/>
          <w:lang w:eastAsia="ar-SA"/>
        </w:rPr>
        <w:tab/>
        <w:t>– 10 pkt.;</w:t>
      </w:r>
    </w:p>
    <w:p w:rsidR="00582FB4" w:rsidRPr="00360972" w:rsidRDefault="00582FB4" w:rsidP="00582FB4">
      <w:pPr>
        <w:tabs>
          <w:tab w:val="left" w:pos="1701"/>
        </w:tabs>
        <w:suppressAutoHyphens/>
        <w:spacing w:after="0" w:line="240" w:lineRule="auto"/>
        <w:ind w:left="127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- 84 </w:t>
      </w:r>
      <w:r w:rsidR="00E2267D" w:rsidRPr="00360972">
        <w:rPr>
          <w:rFonts w:ascii="Times New Roman" w:eastAsia="Times New Roman" w:hAnsi="Times New Roman"/>
          <w:i/>
          <w:sz w:val="24"/>
          <w:szCs w:val="24"/>
          <w:lang w:eastAsia="ar-SA"/>
        </w:rPr>
        <w:t>-</w:t>
      </w:r>
      <w:r w:rsidR="00367A95" w:rsidRPr="00360972">
        <w:rPr>
          <w:rFonts w:ascii="Times New Roman" w:eastAsia="Times New Roman" w:hAnsi="Times New Roman"/>
          <w:i/>
          <w:sz w:val="24"/>
          <w:szCs w:val="24"/>
          <w:lang w:eastAsia="ar-SA"/>
        </w:rPr>
        <w:t xml:space="preserve"> 95</w:t>
      </w:r>
      <w:r w:rsidR="00E2267D"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miesi</w:t>
      </w:r>
      <w:r w:rsidR="00E2267D" w:rsidRPr="00360972">
        <w:rPr>
          <w:rFonts w:ascii="Times New Roman" w:eastAsia="Times New Roman" w:hAnsi="Times New Roman"/>
          <w:i/>
          <w:sz w:val="24"/>
          <w:szCs w:val="24"/>
          <w:lang w:eastAsia="ar-SA"/>
        </w:rPr>
        <w:t>ę</w:t>
      </w:r>
      <w:r w:rsidRPr="00360972">
        <w:rPr>
          <w:rFonts w:ascii="Times New Roman" w:eastAsia="Times New Roman" w:hAnsi="Times New Roman"/>
          <w:i/>
          <w:sz w:val="24"/>
          <w:szCs w:val="24"/>
          <w:lang w:eastAsia="ar-SA"/>
        </w:rPr>
        <w:t>c</w:t>
      </w:r>
      <w:r w:rsidR="00367A95" w:rsidRPr="00360972">
        <w:rPr>
          <w:rFonts w:ascii="Times New Roman" w:eastAsia="Times New Roman" w:hAnsi="Times New Roman"/>
          <w:i/>
          <w:sz w:val="24"/>
          <w:szCs w:val="24"/>
          <w:lang w:eastAsia="ar-SA"/>
        </w:rPr>
        <w:t>y</w:t>
      </w:r>
      <w:r w:rsidRPr="00360972">
        <w:rPr>
          <w:rFonts w:ascii="Times New Roman" w:eastAsia="Times New Roman" w:hAnsi="Times New Roman"/>
          <w:i/>
          <w:sz w:val="24"/>
          <w:szCs w:val="24"/>
          <w:lang w:eastAsia="ar-SA"/>
        </w:rPr>
        <w:tab/>
        <w:t>– 20 pkt</w:t>
      </w:r>
      <w:r w:rsidR="00D04A67"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582FB4" w:rsidRPr="00360972" w:rsidRDefault="00582FB4" w:rsidP="00582FB4">
      <w:pPr>
        <w:tabs>
          <w:tab w:val="left" w:pos="1701"/>
        </w:tabs>
        <w:suppressAutoHyphens/>
        <w:spacing w:after="0" w:line="240" w:lineRule="auto"/>
        <w:ind w:left="127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- 96 miesięcy i więcej</w:t>
      </w:r>
      <w:r w:rsidRPr="00360972">
        <w:rPr>
          <w:rFonts w:ascii="Times New Roman" w:eastAsia="Times New Roman" w:hAnsi="Times New Roman"/>
          <w:i/>
          <w:sz w:val="24"/>
          <w:szCs w:val="24"/>
          <w:lang w:eastAsia="ar-SA"/>
        </w:rPr>
        <w:tab/>
        <w:t>– 40 pkt.</w:t>
      </w:r>
    </w:p>
    <w:p w:rsidR="00582FB4" w:rsidRPr="00360972" w:rsidRDefault="00582FB4" w:rsidP="00582FB4">
      <w:pPr>
        <w:tabs>
          <w:tab w:val="left" w:pos="1701"/>
        </w:tabs>
        <w:suppressAutoHyphens/>
        <w:spacing w:after="0" w:line="240" w:lineRule="auto"/>
        <w:ind w:left="1276"/>
        <w:jc w:val="both"/>
        <w:rPr>
          <w:rFonts w:ascii="Times New Roman" w:eastAsia="Times New Roman" w:hAnsi="Times New Roman"/>
          <w:i/>
          <w:sz w:val="24"/>
          <w:szCs w:val="24"/>
          <w:lang w:eastAsia="ar-SA"/>
        </w:rPr>
      </w:pPr>
    </w:p>
    <w:p w:rsidR="00EC0F02" w:rsidRPr="00360972" w:rsidRDefault="00EC0F02" w:rsidP="00835F81">
      <w:pPr>
        <w:tabs>
          <w:tab w:val="left" w:pos="1701"/>
        </w:tabs>
        <w:suppressAutoHyphens/>
        <w:spacing w:after="0" w:line="240" w:lineRule="auto"/>
        <w:ind w:left="42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zostanie oceniona wg sumy punktów otrzymanych w kryteriach przedstawionych powyżej:</w:t>
      </w:r>
    </w:p>
    <w:p w:rsidR="00EC0F02" w:rsidRPr="00360972" w:rsidRDefault="00835F81" w:rsidP="00835F81">
      <w:pPr>
        <w:tabs>
          <w:tab w:val="left" w:pos="1134"/>
        </w:tabs>
        <w:suppressAutoHyphens/>
        <w:spacing w:after="120" w:line="240" w:lineRule="auto"/>
        <w:ind w:left="426"/>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 = [i</w:t>
      </w:r>
      <w:r w:rsidR="00EC0F02" w:rsidRPr="00360972">
        <w:rPr>
          <w:rFonts w:ascii="Times New Roman" w:eastAsia="Times New Roman" w:hAnsi="Times New Roman"/>
          <w:b/>
          <w:i/>
          <w:sz w:val="24"/>
          <w:szCs w:val="24"/>
          <w:lang w:eastAsia="ar-SA"/>
        </w:rPr>
        <w:t>lość pkt. cena max. 60</w:t>
      </w:r>
      <w:r w:rsidRPr="00360972">
        <w:rPr>
          <w:rFonts w:ascii="Times New Roman" w:eastAsia="Times New Roman" w:hAnsi="Times New Roman"/>
          <w:b/>
          <w:i/>
          <w:sz w:val="24"/>
          <w:szCs w:val="24"/>
          <w:lang w:eastAsia="ar-SA"/>
        </w:rPr>
        <w:t xml:space="preserve"> </w:t>
      </w:r>
      <w:r w:rsidR="00EC0F02" w:rsidRPr="00360972">
        <w:rPr>
          <w:rFonts w:ascii="Times New Roman" w:eastAsia="Times New Roman" w:hAnsi="Times New Roman"/>
          <w:b/>
          <w:i/>
          <w:sz w:val="24"/>
          <w:szCs w:val="24"/>
          <w:lang w:eastAsia="ar-SA"/>
        </w:rPr>
        <w:t>pkt] + [ilość pkt. okres gwarancji max. 40 pkt]</w:t>
      </w:r>
    </w:p>
    <w:p w:rsidR="007D0084"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Zamawiający udzieli niniejszego zamówienia temu(tym) Wykonawcy(Wykonawcom), </w:t>
      </w:r>
      <w:r w:rsidRPr="00360972">
        <w:rPr>
          <w:rFonts w:ascii="Times New Roman" w:eastAsia="Times New Roman" w:hAnsi="Times New Roman"/>
          <w:i/>
          <w:sz w:val="24"/>
          <w:szCs w:val="24"/>
          <w:lang w:eastAsia="ar-SA"/>
        </w:rPr>
        <w:t xml:space="preserve">który </w:t>
      </w:r>
      <w:r w:rsidRPr="00360972">
        <w:rPr>
          <w:rFonts w:ascii="Times New Roman" w:eastAsia="Times New Roman" w:hAnsi="Times New Roman"/>
          <w:i/>
          <w:sz w:val="24"/>
          <w:szCs w:val="24"/>
          <w:lang w:val="x-none" w:eastAsia="ar-SA"/>
        </w:rPr>
        <w:t>otrzyma najwyższą punktację w kryteriach oceny i którego oferta spełni wszystkie warunki postępowania.</w:t>
      </w:r>
    </w:p>
    <w:p w:rsidR="007D0084" w:rsidRPr="00360972" w:rsidRDefault="007D0084" w:rsidP="007D0084">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Informacje o formalnościach, jakie powinny być dopełnione po wyborze oferty w celu zawarcia umowy w sprawie zamówienia publicznego.</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przypadku wyboru oferty złożonej przez Wykonawców wspólnie ubiegających się</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w:t>
      </w:r>
      <w:r w:rsidR="0084092B"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 z jego członków do czasu wykonania zamówienia.</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Zawarcie umowy nastąpi wg wzoru Zamawiającego.</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Postanowienia ustalone we wzorze umowy nie podlegają negocjacjom.</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Wykonawca, którego oferta zostanie wybrana w terminie do 7 dni od dnia, w którym nastąpi rozstrzygnięcie dostarczy Zamawiającemu:</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egzemplarze podpisanej przez siebie umowy z załącznikami,</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umowę regulującą współpracę podmiotów występujących wspólnie do zamówienia (w przypadku zaistnienia takiej okoliczności).</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hAnsi="Times New Roman"/>
          <w:bCs/>
          <w:i/>
          <w:iCs/>
          <w:sz w:val="24"/>
          <w:szCs w:val="24"/>
        </w:rPr>
        <w:t>kosztorys ofertowy,</w:t>
      </w:r>
    </w:p>
    <w:p w:rsidR="00EC0F02" w:rsidRPr="00360972" w:rsidRDefault="00835F81"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hAnsi="Times New Roman"/>
          <w:i/>
          <w:iCs/>
          <w:sz w:val="24"/>
          <w:szCs w:val="24"/>
        </w:rPr>
        <w:t>u</w:t>
      </w:r>
      <w:r w:rsidR="00EC0F02" w:rsidRPr="00360972">
        <w:rPr>
          <w:rFonts w:ascii="Times New Roman" w:hAnsi="Times New Roman"/>
          <w:i/>
          <w:iCs/>
          <w:sz w:val="24"/>
          <w:szCs w:val="24"/>
        </w:rPr>
        <w:t>prawnienia kierownika budowy oraz aktualne zaświadczenie o przynależności do właściwej</w:t>
      </w:r>
      <w:r w:rsidRPr="00360972">
        <w:rPr>
          <w:rFonts w:ascii="Times New Roman" w:hAnsi="Times New Roman"/>
          <w:i/>
          <w:iCs/>
          <w:sz w:val="24"/>
          <w:szCs w:val="24"/>
        </w:rPr>
        <w:t xml:space="preserve"> </w:t>
      </w:r>
      <w:r w:rsidR="00EC0F02" w:rsidRPr="00360972">
        <w:rPr>
          <w:rFonts w:ascii="Times New Roman" w:hAnsi="Times New Roman"/>
          <w:i/>
          <w:iCs/>
          <w:sz w:val="24"/>
          <w:szCs w:val="24"/>
        </w:rPr>
        <w:t>Okręgowej Izby Inżynierów Budownictwa lub odpowiadające mu zaświadczenie zgodne z polskim prawem budowlanym.</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lastRenderedPageBreak/>
        <w:t>zabezpieczenie należytego wykonania umowy wg pkt 17 musi być wniesione najpóźniej w dniu zawarcia umowy.</w:t>
      </w:r>
    </w:p>
    <w:p w:rsidR="00EC0F02" w:rsidRPr="00360972" w:rsidRDefault="00EC0F02" w:rsidP="00EC0F02">
      <w:pPr>
        <w:suppressAutoHyphens/>
        <w:spacing w:after="0" w:line="240" w:lineRule="auto"/>
        <w:ind w:left="2420"/>
        <w:jc w:val="both"/>
        <w:rPr>
          <w:rFonts w:ascii="Times New Roman" w:eastAsia="Times New Roman" w:hAnsi="Times New Roman"/>
          <w:i/>
          <w:sz w:val="24"/>
          <w:szCs w:val="24"/>
          <w:lang w:val="x-none" w:eastAsia="ar-SA"/>
        </w:rPr>
      </w:pP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Zamawiający zawrze umowę w terminach przewidzianych w art. 94 ust 1 i 2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nie później jednak niż przed upływem terminu związania ofertą.</w:t>
      </w:r>
    </w:p>
    <w:p w:rsidR="00EC0F02" w:rsidRPr="00360972"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360B89" w:rsidRPr="00360972" w:rsidRDefault="00360B89" w:rsidP="0049331F">
      <w:pPr>
        <w:suppressAutoHyphens/>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Środki ochrony prawnej.</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Każdemu Wykonawcy, a także innemu podmiotowi, jeżeli ma lub miał interes w</w:t>
      </w:r>
      <w:r w:rsidR="0049331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uzyskaniu danego zamówienia oraz poniósł lub może ponieść szkodę w wyniku naruszenia przez Zamawiającego przepisów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przysługują środki ochrony prawnej przewidziane w dziale VI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jak dla postępowań poniżej kwoty określonej w</w:t>
      </w:r>
      <w:r w:rsidR="0049331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przepisach wykonawczych wydanych na podstawie art. 11 ust. 8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Środki ochrony prawnej wobec ogłoszenia o zamówieniu oraz SIWZ przysługują również organizacjom wpisanym na listę, o której mowa w art. 154 pkt.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Wysokość zwrotu kosztów udziału w postępowaniu.</w:t>
      </w:r>
    </w:p>
    <w:p w:rsidR="00EC0F02" w:rsidRPr="00360972"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Zamawiający nie przewiduje zwrotu kosztów udziału w postępowaniu.</w:t>
      </w:r>
    </w:p>
    <w:p w:rsidR="00EC0F02" w:rsidRPr="00360972"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Wykaz załączników do niniejszej IDW.</w:t>
      </w:r>
    </w:p>
    <w:p w:rsidR="00EC0F02" w:rsidRPr="00C94563" w:rsidRDefault="00EC0F02" w:rsidP="00EC0F02">
      <w:pPr>
        <w:suppressAutoHyphens/>
        <w:spacing w:after="0" w:line="240" w:lineRule="auto"/>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i/>
          <w:sz w:val="24"/>
          <w:szCs w:val="24"/>
          <w:lang w:eastAsia="ar-SA"/>
        </w:rPr>
        <w:t>Załącznikami do niniejszej IDW są następujące wzory:</w:t>
      </w:r>
    </w:p>
    <w:tbl>
      <w:tblPr>
        <w:tblW w:w="908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487"/>
        <w:gridCol w:w="1648"/>
        <w:gridCol w:w="6946"/>
      </w:tblGrid>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l.p.</w:t>
            </w: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Oznaczenie Załącznika</w:t>
            </w:r>
          </w:p>
        </w:tc>
        <w:tc>
          <w:tcPr>
            <w:tcW w:w="6946"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bookmarkStart w:id="22" w:name="_Toc461452853"/>
            <w:r w:rsidRPr="001002B1">
              <w:rPr>
                <w:rFonts w:ascii="Times New Roman" w:eastAsia="Times New Roman" w:hAnsi="Times New Roman" w:cs="Times New Roman"/>
                <w:b/>
                <w:i/>
                <w:lang w:eastAsia="ar-SA"/>
              </w:rPr>
              <w:t>Nazwa Załącznika</w:t>
            </w:r>
            <w:bookmarkEnd w:id="22"/>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1</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Formularza Oferty.</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2</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braku podstaw do wykluczenia.</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3</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spełnianiu warunków udziału w postępowaniu.</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4</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grupie kapitałowej</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5</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Oświadczenie</w:t>
            </w:r>
            <w:r w:rsidRPr="001002B1">
              <w:rPr>
                <w:rFonts w:ascii="Times New Roman" w:hAnsi="Times New Roman"/>
                <w:i/>
                <w:sz w:val="24"/>
                <w:szCs w:val="24"/>
                <w:lang w:eastAsia="ar-SA"/>
              </w:rPr>
              <w:t xml:space="preserve"> – </w:t>
            </w:r>
            <w:r w:rsidRPr="001002B1">
              <w:rPr>
                <w:rFonts w:ascii="Times New Roman" w:eastAsia="Times New Roman" w:hAnsi="Times New Roman"/>
                <w:i/>
                <w:sz w:val="24"/>
                <w:szCs w:val="24"/>
                <w:lang w:eastAsia="ar-SA"/>
              </w:rPr>
              <w:t>zobowiązanie</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do</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oddania</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do</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dyspozycji</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zasobów</w:t>
            </w:r>
          </w:p>
        </w:tc>
      </w:tr>
    </w:tbl>
    <w:p w:rsidR="00EC0F02" w:rsidRPr="00360972"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ar-SA"/>
        </w:rPr>
      </w:pPr>
    </w:p>
    <w:p w:rsidR="00EC0F02" w:rsidRPr="00360972"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Wskazane w tabeli powyżej załączniki Wykonawca wypełnia stosownie do treści pkt. </w:t>
      </w:r>
      <w:r w:rsidRPr="00360972">
        <w:rPr>
          <w:rFonts w:ascii="Times New Roman" w:eastAsia="Times New Roman" w:hAnsi="Times New Roman"/>
          <w:i/>
          <w:sz w:val="24"/>
          <w:szCs w:val="24"/>
          <w:lang w:eastAsia="ar-SA"/>
        </w:rPr>
        <w:t>19</w:t>
      </w:r>
      <w:r w:rsidRPr="00360972">
        <w:rPr>
          <w:rFonts w:ascii="Times New Roman" w:eastAsia="Times New Roman" w:hAnsi="Times New Roman"/>
          <w:i/>
          <w:sz w:val="24"/>
          <w:szCs w:val="24"/>
          <w:lang w:val="x-none" w:eastAsia="ar-SA"/>
        </w:rPr>
        <w:t xml:space="preserve"> niniejszej IDW. Zamawiający dopuszcza zmiany wielkości pól załączników oraz odmiany wyrazów wynikając</w:t>
      </w:r>
      <w:r w:rsidR="00360B89" w:rsidRPr="00360972">
        <w:rPr>
          <w:rFonts w:ascii="Times New Roman" w:eastAsia="Times New Roman" w:hAnsi="Times New Roman"/>
          <w:i/>
          <w:sz w:val="24"/>
          <w:szCs w:val="24"/>
          <w:lang w:val="x-none" w:eastAsia="ar-SA"/>
        </w:rPr>
        <w:t xml:space="preserve">e </w:t>
      </w:r>
      <w:r w:rsidRPr="00360972">
        <w:rPr>
          <w:rFonts w:ascii="Times New Roman" w:eastAsia="Times New Roman" w:hAnsi="Times New Roman"/>
          <w:i/>
          <w:sz w:val="24"/>
          <w:szCs w:val="24"/>
          <w:lang w:val="x-none" w:eastAsia="ar-SA"/>
        </w:rPr>
        <w:t>ze złożenia oferty wspólnej. Wprowadzone zmiany nie mogą zmieniać treści załączników.</w:t>
      </w:r>
    </w:p>
    <w:p w:rsidR="00EC0F02" w:rsidRPr="00360972" w:rsidRDefault="00EC0F02" w:rsidP="00EC0F02">
      <w:pPr>
        <w:autoSpaceDE w:val="0"/>
        <w:autoSpaceDN w:val="0"/>
        <w:adjustRightInd w:val="0"/>
        <w:spacing w:after="0" w:line="240" w:lineRule="auto"/>
        <w:ind w:left="142"/>
        <w:jc w:val="both"/>
        <w:rPr>
          <w:rFonts w:ascii="Times New Roman" w:eastAsia="Times New Roman" w:hAnsi="Times New Roman"/>
          <w:b/>
          <w:i/>
          <w:sz w:val="28"/>
          <w:szCs w:val="28"/>
          <w:lang w:eastAsia="pl-PL"/>
        </w:rPr>
      </w:pPr>
    </w:p>
    <w:p w:rsidR="007F5623" w:rsidRDefault="007F5623" w:rsidP="00360B89">
      <w:pPr>
        <w:autoSpaceDE w:val="0"/>
        <w:autoSpaceDN w:val="0"/>
        <w:adjustRightInd w:val="0"/>
        <w:spacing w:after="0" w:line="240" w:lineRule="auto"/>
        <w:jc w:val="both"/>
        <w:rPr>
          <w:rFonts w:ascii="Times New Roman" w:eastAsia="Times New Roman" w:hAnsi="Times New Roman"/>
          <w:b/>
          <w:i/>
          <w:sz w:val="24"/>
          <w:szCs w:val="24"/>
          <w:lang w:eastAsia="pl-PL"/>
        </w:rPr>
      </w:pPr>
    </w:p>
    <w:p w:rsidR="007F5623" w:rsidRDefault="007F5623" w:rsidP="00360B89">
      <w:pPr>
        <w:autoSpaceDE w:val="0"/>
        <w:autoSpaceDN w:val="0"/>
        <w:adjustRightInd w:val="0"/>
        <w:spacing w:after="0" w:line="240" w:lineRule="auto"/>
        <w:jc w:val="both"/>
        <w:rPr>
          <w:rFonts w:ascii="Times New Roman" w:eastAsia="Times New Roman" w:hAnsi="Times New Roman"/>
          <w:b/>
          <w:i/>
          <w:sz w:val="24"/>
          <w:szCs w:val="24"/>
          <w:lang w:eastAsia="pl-PL"/>
        </w:rPr>
      </w:pPr>
    </w:p>
    <w:p w:rsidR="007F5623" w:rsidRDefault="007F5623" w:rsidP="00360B89">
      <w:pPr>
        <w:autoSpaceDE w:val="0"/>
        <w:autoSpaceDN w:val="0"/>
        <w:adjustRightInd w:val="0"/>
        <w:spacing w:after="0" w:line="240" w:lineRule="auto"/>
        <w:jc w:val="both"/>
        <w:rPr>
          <w:rFonts w:ascii="Times New Roman" w:eastAsia="Times New Roman" w:hAnsi="Times New Roman"/>
          <w:b/>
          <w:i/>
          <w:sz w:val="24"/>
          <w:szCs w:val="24"/>
          <w:lang w:eastAsia="pl-PL"/>
        </w:rPr>
      </w:pPr>
    </w:p>
    <w:p w:rsidR="00EC0F02" w:rsidRPr="00360972" w:rsidRDefault="007F5623" w:rsidP="00360B89">
      <w:pPr>
        <w:autoSpaceDE w:val="0"/>
        <w:autoSpaceDN w:val="0"/>
        <w:adjustRightInd w:val="0"/>
        <w:spacing w:after="0" w:line="240" w:lineRule="auto"/>
        <w:jc w:val="both"/>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br/>
      </w:r>
      <w:r>
        <w:rPr>
          <w:rFonts w:ascii="Times New Roman" w:eastAsia="Times New Roman" w:hAnsi="Times New Roman"/>
          <w:b/>
          <w:i/>
          <w:sz w:val="24"/>
          <w:szCs w:val="24"/>
          <w:lang w:eastAsia="pl-PL"/>
        </w:rPr>
        <w:br/>
      </w:r>
      <w:r>
        <w:rPr>
          <w:rFonts w:ascii="Times New Roman" w:eastAsia="Times New Roman" w:hAnsi="Times New Roman"/>
          <w:b/>
          <w:i/>
          <w:sz w:val="24"/>
          <w:szCs w:val="24"/>
          <w:lang w:eastAsia="pl-PL"/>
        </w:rPr>
        <w:br/>
      </w:r>
      <w:r>
        <w:rPr>
          <w:rFonts w:ascii="Times New Roman" w:eastAsia="Times New Roman" w:hAnsi="Times New Roman"/>
          <w:b/>
          <w:i/>
          <w:sz w:val="24"/>
          <w:szCs w:val="24"/>
          <w:lang w:eastAsia="pl-PL"/>
        </w:rPr>
        <w:br/>
      </w:r>
      <w:r>
        <w:rPr>
          <w:rFonts w:ascii="Times New Roman" w:eastAsia="Times New Roman" w:hAnsi="Times New Roman"/>
          <w:b/>
          <w:i/>
          <w:sz w:val="24"/>
          <w:szCs w:val="24"/>
          <w:lang w:eastAsia="pl-PL"/>
        </w:rPr>
        <w:br/>
      </w:r>
      <w:r w:rsidR="00EC0F02" w:rsidRPr="00360972">
        <w:rPr>
          <w:rFonts w:ascii="Times New Roman" w:eastAsia="Times New Roman" w:hAnsi="Times New Roman"/>
          <w:b/>
          <w:i/>
          <w:sz w:val="24"/>
          <w:szCs w:val="24"/>
          <w:lang w:eastAsia="pl-PL"/>
        </w:rPr>
        <w:lastRenderedPageBreak/>
        <w:t>Klauzula informacyjna z art.</w:t>
      </w:r>
      <w:r w:rsidR="00360B89" w:rsidRPr="00360972">
        <w:rPr>
          <w:rFonts w:ascii="Times New Roman" w:eastAsia="Times New Roman" w:hAnsi="Times New Roman"/>
          <w:b/>
          <w:i/>
          <w:sz w:val="24"/>
          <w:szCs w:val="24"/>
          <w:lang w:eastAsia="pl-PL"/>
        </w:rPr>
        <w:t xml:space="preserve"> </w:t>
      </w:r>
      <w:r w:rsidR="00EC0F02" w:rsidRPr="00360972">
        <w:rPr>
          <w:rFonts w:ascii="Times New Roman" w:eastAsia="Times New Roman" w:hAnsi="Times New Roman"/>
          <w:b/>
          <w:i/>
          <w:sz w:val="24"/>
          <w:szCs w:val="24"/>
          <w:lang w:eastAsia="pl-PL"/>
        </w:rPr>
        <w:t>13 RODO do zastosowania przez zamawiających w celu związanym z postepowaniem o udzielenie zamówienia publicznego.</w:t>
      </w:r>
    </w:p>
    <w:p w:rsidR="00EC0F02" w:rsidRPr="00360972" w:rsidRDefault="00EC0F02" w:rsidP="00EC0F02">
      <w:pPr>
        <w:autoSpaceDE w:val="0"/>
        <w:autoSpaceDN w:val="0"/>
        <w:adjustRightInd w:val="0"/>
        <w:spacing w:after="0" w:line="240" w:lineRule="auto"/>
        <w:ind w:left="142"/>
        <w:jc w:val="both"/>
        <w:rPr>
          <w:rFonts w:ascii="Times New Roman" w:eastAsia="Times New Roman" w:hAnsi="Times New Roman"/>
          <w:i/>
          <w:sz w:val="24"/>
          <w:szCs w:val="24"/>
          <w:lang w:eastAsia="pl-PL"/>
        </w:rPr>
      </w:pPr>
    </w:p>
    <w:p w:rsidR="00582FB4" w:rsidRPr="00360972" w:rsidRDefault="00582FB4" w:rsidP="00EC0F02">
      <w:pPr>
        <w:autoSpaceDE w:val="0"/>
        <w:autoSpaceDN w:val="0"/>
        <w:adjustRightInd w:val="0"/>
        <w:spacing w:after="0" w:line="240" w:lineRule="auto"/>
        <w:ind w:left="142"/>
        <w:jc w:val="both"/>
        <w:rPr>
          <w:rFonts w:ascii="Times New Roman" w:eastAsia="Times New Roman" w:hAnsi="Times New Roman"/>
          <w:i/>
          <w:sz w:val="24"/>
          <w:szCs w:val="24"/>
          <w:lang w:eastAsia="pl-PL"/>
        </w:rPr>
        <w:sectPr w:rsidR="00582FB4" w:rsidRPr="00360972" w:rsidSect="00A05257">
          <w:headerReference w:type="first" r:id="rId10"/>
          <w:type w:val="continuous"/>
          <w:pgSz w:w="11906" w:h="16838"/>
          <w:pgMar w:top="1417" w:right="1417" w:bottom="1560" w:left="1417" w:header="708" w:footer="708" w:gutter="0"/>
          <w:cols w:space="708"/>
          <w:titlePg/>
          <w:docGrid w:linePitch="360"/>
        </w:sectPr>
      </w:pPr>
    </w:p>
    <w:p w:rsidR="00EC0F02" w:rsidRPr="00360972" w:rsidRDefault="00EC0F02" w:rsidP="00864543">
      <w:pPr>
        <w:spacing w:after="120" w:line="240" w:lineRule="auto"/>
        <w:ind w:firstLine="567"/>
        <w:jc w:val="both"/>
        <w:rPr>
          <w:rFonts w:ascii="Times New Roman" w:eastAsia="Times New Roman" w:hAnsi="Times New Roman"/>
          <w:lang w:eastAsia="pl-PL"/>
        </w:rPr>
      </w:pPr>
      <w:r w:rsidRPr="00360972">
        <w:rPr>
          <w:rFonts w:ascii="Times New Roman" w:eastAsia="Times New Roman" w:hAnsi="Times New Roman"/>
          <w:lang w:eastAsia="pl-PL"/>
        </w:rPr>
        <w:lastRenderedPageBreak/>
        <w:t xml:space="preserve">Zgodnie z art. 13 ust. 1 i 2 </w:t>
      </w:r>
      <w:r w:rsidRPr="00360972">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60972">
        <w:rPr>
          <w:rFonts w:ascii="Times New Roman" w:eastAsia="Times New Roman" w:hAnsi="Times New Roman"/>
          <w:lang w:eastAsia="pl-PL"/>
        </w:rPr>
        <w:t xml:space="preserve">dalej „RODO”, informuję, że: </w:t>
      </w:r>
    </w:p>
    <w:p w:rsidR="00EC0F02" w:rsidRPr="00360972" w:rsidRDefault="00EC0F02" w:rsidP="00864543">
      <w:pPr>
        <w:spacing w:after="0" w:line="240" w:lineRule="auto"/>
        <w:ind w:left="284" w:hanging="284"/>
        <w:rPr>
          <w:rFonts w:ascii="Times New Roman" w:eastAsia="Times New Roman" w:hAnsi="Times New Roman"/>
          <w:b/>
          <w:sz w:val="24"/>
          <w:szCs w:val="24"/>
          <w:lang w:eastAsia="pl-PL"/>
        </w:rPr>
      </w:pPr>
      <w:r w:rsidRPr="00360972">
        <w:rPr>
          <w:rFonts w:ascii="Times New Roman" w:eastAsia="Times New Roman" w:hAnsi="Times New Roman"/>
          <w:lang w:eastAsia="pl-PL"/>
        </w:rPr>
        <w:t xml:space="preserve">1)administratorem Pani/Pana danych osobowych jest </w:t>
      </w:r>
      <w:r w:rsidRPr="00360972">
        <w:rPr>
          <w:rFonts w:ascii="Times New Roman" w:eastAsia="Times New Roman" w:hAnsi="Times New Roman"/>
          <w:b/>
          <w:sz w:val="24"/>
          <w:szCs w:val="24"/>
          <w:lang w:eastAsia="pl-PL"/>
        </w:rPr>
        <w:t>Zarząd Dróg Powiatowych w Dębicy z</w:t>
      </w:r>
      <w:r w:rsidR="0049331F" w:rsidRPr="00360972">
        <w:rPr>
          <w:rFonts w:ascii="Times New Roman" w:eastAsia="Times New Roman" w:hAnsi="Times New Roman"/>
          <w:b/>
          <w:sz w:val="24"/>
          <w:szCs w:val="24"/>
          <w:lang w:eastAsia="pl-PL"/>
        </w:rPr>
        <w:t> </w:t>
      </w:r>
      <w:r w:rsidRPr="00360972">
        <w:rPr>
          <w:rFonts w:ascii="Times New Roman" w:eastAsia="Times New Roman" w:hAnsi="Times New Roman"/>
          <w:b/>
          <w:sz w:val="24"/>
          <w:szCs w:val="24"/>
          <w:lang w:eastAsia="pl-PL"/>
        </w:rPr>
        <w:t xml:space="preserve">siedzibą w Dębicy przy ul. Parkowej 28, </w:t>
      </w:r>
    </w:p>
    <w:p w:rsidR="00EC0F02" w:rsidRPr="00360972" w:rsidRDefault="00EC0F02" w:rsidP="00864543">
      <w:pPr>
        <w:spacing w:after="0" w:line="240" w:lineRule="auto"/>
        <w:ind w:left="284" w:hanging="284"/>
        <w:rPr>
          <w:rFonts w:ascii="Times New Roman" w:eastAsia="Times New Roman" w:hAnsi="Times New Roman"/>
          <w:lang w:eastAsia="pl-PL"/>
        </w:rPr>
      </w:pPr>
      <w:r w:rsidRPr="00360972">
        <w:rPr>
          <w:rFonts w:ascii="Times New Roman" w:eastAsia="Times New Roman" w:hAnsi="Times New Roman"/>
          <w:lang w:eastAsia="pl-PL"/>
        </w:rPr>
        <w:t xml:space="preserve">2) inspektorem ochrony danych osobowych  w </w:t>
      </w:r>
      <w:r w:rsidRPr="00360972">
        <w:rPr>
          <w:rFonts w:ascii="Times New Roman" w:eastAsia="Times New Roman" w:hAnsi="Times New Roman"/>
          <w:sz w:val="24"/>
          <w:szCs w:val="24"/>
          <w:lang w:eastAsia="pl-PL"/>
        </w:rPr>
        <w:t xml:space="preserve"> </w:t>
      </w:r>
      <w:hyperlink r:id="rId11" w:history="1">
        <w:r w:rsidRPr="00360972">
          <w:rPr>
            <w:rFonts w:ascii="Times New Roman" w:eastAsia="Times New Roman" w:hAnsi="Times New Roman"/>
            <w:b/>
            <w:sz w:val="24"/>
            <w:szCs w:val="24"/>
            <w:u w:val="single"/>
            <w:lang w:eastAsia="pl-PL"/>
          </w:rPr>
          <w:t>zdp@rde.pl</w:t>
        </w:r>
      </w:hyperlink>
      <w:r w:rsidRPr="00360972">
        <w:rPr>
          <w:rFonts w:ascii="Times New Roman" w:eastAsia="Times New Roman" w:hAnsi="Times New Roman"/>
          <w:b/>
          <w:sz w:val="24"/>
          <w:szCs w:val="24"/>
          <w:lang w:eastAsia="pl-PL"/>
        </w:rPr>
        <w:t>, tel.14 680 31</w:t>
      </w:r>
      <w:r w:rsidR="00844940" w:rsidRPr="00360972">
        <w:rPr>
          <w:rFonts w:ascii="Times New Roman" w:eastAsia="Times New Roman" w:hAnsi="Times New Roman"/>
          <w:b/>
          <w:sz w:val="24"/>
          <w:szCs w:val="24"/>
          <w:lang w:eastAsia="pl-PL"/>
        </w:rPr>
        <w:t xml:space="preserve"> </w:t>
      </w:r>
      <w:r w:rsidRPr="00360972">
        <w:rPr>
          <w:rFonts w:ascii="Times New Roman" w:eastAsia="Times New Roman" w:hAnsi="Times New Roman"/>
          <w:b/>
          <w:sz w:val="24"/>
          <w:szCs w:val="24"/>
          <w:lang w:eastAsia="pl-PL"/>
        </w:rPr>
        <w:t>55</w:t>
      </w:r>
      <w:r w:rsidRPr="00360972">
        <w:rPr>
          <w:rFonts w:ascii="Times New Roman" w:eastAsia="Times New Roman" w:hAnsi="Times New Roman"/>
          <w:lang w:eastAsia="pl-PL"/>
        </w:rPr>
        <w:t>.</w:t>
      </w:r>
    </w:p>
    <w:p w:rsidR="00864543" w:rsidRPr="00360972" w:rsidRDefault="00EC0F02" w:rsidP="00864543">
      <w:pPr>
        <w:spacing w:after="0" w:line="240" w:lineRule="auto"/>
        <w:ind w:left="284" w:hanging="284"/>
        <w:rPr>
          <w:rFonts w:ascii="Times New Roman" w:hAnsi="Times New Roman"/>
        </w:rPr>
      </w:pPr>
      <w:r w:rsidRPr="00360972">
        <w:rPr>
          <w:rFonts w:ascii="Times New Roman" w:eastAsia="Times New Roman" w:hAnsi="Times New Roman"/>
          <w:lang w:eastAsia="pl-PL"/>
        </w:rPr>
        <w:t>3)Pani/Pana dane osobowe przetwarzane będą na podstawie art. 6 ust. 1 lit. c</w:t>
      </w:r>
      <w:r w:rsidRPr="00360972">
        <w:rPr>
          <w:rFonts w:ascii="Times New Roman" w:eastAsia="Times New Roman" w:hAnsi="Times New Roman"/>
          <w:i/>
          <w:lang w:eastAsia="pl-PL"/>
        </w:rPr>
        <w:t xml:space="preserve"> </w:t>
      </w:r>
      <w:r w:rsidRPr="00360972">
        <w:rPr>
          <w:rFonts w:ascii="Times New Roman" w:eastAsia="Times New Roman" w:hAnsi="Times New Roman"/>
          <w:lang w:eastAsia="pl-PL"/>
        </w:rPr>
        <w:t xml:space="preserve">RODO w celu </w:t>
      </w:r>
      <w:r w:rsidRPr="00360972">
        <w:rPr>
          <w:rFonts w:ascii="Times New Roman" w:hAnsi="Times New Roman"/>
        </w:rPr>
        <w:t>związanym z postępowaniem o udzielenie zamówienia publicznego ZP.271.</w:t>
      </w:r>
      <w:r w:rsidR="008B387E" w:rsidRPr="00360972">
        <w:rPr>
          <w:rFonts w:ascii="Times New Roman" w:hAnsi="Times New Roman"/>
        </w:rPr>
        <w:t>7</w:t>
      </w:r>
      <w:r w:rsidRPr="00360972">
        <w:rPr>
          <w:rFonts w:ascii="Times New Roman" w:hAnsi="Times New Roman"/>
        </w:rPr>
        <w:t>.20</w:t>
      </w:r>
      <w:r w:rsidR="00360B89" w:rsidRPr="00360972">
        <w:rPr>
          <w:rFonts w:ascii="Times New Roman" w:hAnsi="Times New Roman"/>
        </w:rPr>
        <w:t>20</w:t>
      </w:r>
    </w:p>
    <w:p w:rsidR="00360B89" w:rsidRPr="00360972" w:rsidRDefault="00360B89" w:rsidP="00864543">
      <w:pPr>
        <w:spacing w:after="0" w:line="240" w:lineRule="auto"/>
        <w:ind w:left="284" w:hanging="284"/>
        <w:jc w:val="center"/>
        <w:rPr>
          <w:rFonts w:ascii="Times New Roman" w:eastAsia="Times New Roman" w:hAnsi="Times New Roman"/>
          <w:b/>
          <w:sz w:val="24"/>
          <w:szCs w:val="24"/>
          <w:lang w:eastAsia="pl-PL"/>
        </w:rPr>
      </w:pPr>
      <w:r w:rsidRPr="00360972">
        <w:rPr>
          <w:rFonts w:ascii="Times New Roman" w:eastAsia="Times New Roman" w:hAnsi="Times New Roman"/>
          <w:b/>
          <w:sz w:val="24"/>
          <w:szCs w:val="24"/>
          <w:lang w:eastAsia="pl-PL"/>
        </w:rPr>
        <w:t xml:space="preserve">„Przebudowa drogi powiatowej nr 1303R Łabuzie – Południk – Kamieniec </w:t>
      </w:r>
      <w:r w:rsidRPr="00360972">
        <w:rPr>
          <w:rFonts w:ascii="Times New Roman" w:eastAsia="Times New Roman" w:hAnsi="Times New Roman"/>
          <w:b/>
          <w:sz w:val="24"/>
          <w:szCs w:val="24"/>
          <w:lang w:eastAsia="pl-PL"/>
        </w:rPr>
        <w:br/>
        <w:t xml:space="preserve">w km 8+040 – 12+848 </w:t>
      </w:r>
      <w:r w:rsidRPr="00360972">
        <w:rPr>
          <w:rFonts w:ascii="Times New Roman" w:eastAsia="Times New Roman" w:hAnsi="Times New Roman"/>
          <w:b/>
          <w:sz w:val="24"/>
          <w:szCs w:val="24"/>
          <w:lang w:eastAsia="pl-PL"/>
        </w:rPr>
        <w:br/>
        <w:t>w miejscowości Głobikowa i Braciejowa"</w:t>
      </w:r>
    </w:p>
    <w:p w:rsidR="00EC0F02" w:rsidRPr="00360972" w:rsidRDefault="00EC0F02" w:rsidP="00864543">
      <w:pPr>
        <w:spacing w:line="240" w:lineRule="auto"/>
        <w:ind w:left="284" w:hanging="284"/>
        <w:jc w:val="center"/>
        <w:rPr>
          <w:rFonts w:ascii="Times New Roman" w:hAnsi="Times New Roman"/>
          <w:b/>
          <w:i/>
          <w:sz w:val="24"/>
          <w:szCs w:val="24"/>
        </w:rPr>
      </w:pPr>
      <w:r w:rsidRPr="00360972">
        <w:rPr>
          <w:rFonts w:ascii="Times New Roman" w:hAnsi="Times New Roman"/>
        </w:rPr>
        <w:t>prowadzonym w trybie przetargu nieograniczonego.;</w:t>
      </w:r>
    </w:p>
    <w:p w:rsidR="00EC0F02" w:rsidRPr="00360972" w:rsidRDefault="00EC0F02" w:rsidP="00864543">
      <w:pPr>
        <w:spacing w:after="150" w:line="240" w:lineRule="auto"/>
        <w:ind w:left="284"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4)odbiorcami Pani/Pana danych osobowych będą osoby lub podmioty, którym udostępniona zostanie dokumentacja postępowania w oparciu o art. 8 oraz art. 96 ust. 3 ustawy z dnia 29 stycznia 2004 r. – Prawo zamówień publicznych (Dz. U. z 2017 r. poz. 15</w:t>
      </w:r>
      <w:r w:rsidR="0049331F" w:rsidRPr="00360972">
        <w:rPr>
          <w:rFonts w:ascii="Times New Roman" w:eastAsia="Times New Roman" w:hAnsi="Times New Roman"/>
          <w:lang w:eastAsia="pl-PL"/>
        </w:rPr>
        <w:t xml:space="preserve">79 i 2018), dalej „ustawa </w:t>
      </w:r>
      <w:proofErr w:type="spellStart"/>
      <w:r w:rsidR="0049331F" w:rsidRPr="00360972">
        <w:rPr>
          <w:rFonts w:ascii="Times New Roman" w:eastAsia="Times New Roman" w:hAnsi="Times New Roman"/>
          <w:lang w:eastAsia="pl-PL"/>
        </w:rPr>
        <w:t>Pzp</w:t>
      </w:r>
      <w:proofErr w:type="spellEnd"/>
      <w:r w:rsidR="0049331F" w:rsidRPr="00360972">
        <w:rPr>
          <w:rFonts w:ascii="Times New Roman" w:eastAsia="Times New Roman" w:hAnsi="Times New Roman"/>
          <w:lang w:eastAsia="pl-PL"/>
        </w:rPr>
        <w:t>”;</w:t>
      </w:r>
    </w:p>
    <w:p w:rsidR="00EC0F02" w:rsidRPr="00360972" w:rsidRDefault="00EC0F02" w:rsidP="00864543">
      <w:pPr>
        <w:spacing w:after="150" w:line="240" w:lineRule="auto"/>
        <w:ind w:left="284"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 xml:space="preserve">5)Pani/Pana dane osobowe będą przechowywane, zgodnie z art. 97 ust. 1 ustawy </w:t>
      </w:r>
      <w:proofErr w:type="spellStart"/>
      <w:r w:rsidRPr="00360972">
        <w:rPr>
          <w:rFonts w:ascii="Times New Roman" w:eastAsia="Times New Roman" w:hAnsi="Times New Roman"/>
          <w:lang w:eastAsia="pl-PL"/>
        </w:rPr>
        <w:t>Pzp</w:t>
      </w:r>
      <w:proofErr w:type="spellEnd"/>
      <w:r w:rsidRPr="00360972">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EC0F02" w:rsidRPr="00360972" w:rsidRDefault="00EC0F02" w:rsidP="00864543">
      <w:pPr>
        <w:spacing w:after="150" w:line="240" w:lineRule="auto"/>
        <w:ind w:left="284" w:hanging="284"/>
        <w:contextualSpacing/>
        <w:jc w:val="both"/>
        <w:rPr>
          <w:rFonts w:ascii="Times New Roman" w:eastAsia="Times New Roman" w:hAnsi="Times New Roman"/>
          <w:b/>
          <w:i/>
          <w:lang w:eastAsia="pl-PL"/>
        </w:rPr>
      </w:pPr>
      <w:r w:rsidRPr="00360972">
        <w:rPr>
          <w:rFonts w:ascii="Times New Roman" w:eastAsia="Times New Roman" w:hAnsi="Times New Roman"/>
          <w:lang w:eastAsia="pl-PL"/>
        </w:rPr>
        <w:t xml:space="preserve">6)obowiązek podania przez Panią/Pana danych osobowych bezpośrednio Pani/Pana dotyczących jest wymogiem ustawowym określonym w przepisach ustawy </w:t>
      </w:r>
      <w:proofErr w:type="spellStart"/>
      <w:r w:rsidRPr="00360972">
        <w:rPr>
          <w:rFonts w:ascii="Times New Roman" w:eastAsia="Times New Roman" w:hAnsi="Times New Roman"/>
          <w:lang w:eastAsia="pl-PL"/>
        </w:rPr>
        <w:t>Pzp</w:t>
      </w:r>
      <w:proofErr w:type="spellEnd"/>
      <w:r w:rsidRPr="00360972">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360972">
        <w:rPr>
          <w:rFonts w:ascii="Times New Roman" w:eastAsia="Times New Roman" w:hAnsi="Times New Roman"/>
          <w:lang w:eastAsia="pl-PL"/>
        </w:rPr>
        <w:t>Pzp</w:t>
      </w:r>
      <w:proofErr w:type="spellEnd"/>
      <w:r w:rsidRPr="00360972">
        <w:rPr>
          <w:rFonts w:ascii="Times New Roman" w:eastAsia="Times New Roman" w:hAnsi="Times New Roman"/>
          <w:lang w:eastAsia="pl-PL"/>
        </w:rPr>
        <w:t>;</w:t>
      </w:r>
    </w:p>
    <w:p w:rsidR="00EC0F02" w:rsidRPr="00360972" w:rsidRDefault="00EC0F02" w:rsidP="00864543">
      <w:pPr>
        <w:spacing w:after="150" w:line="240" w:lineRule="auto"/>
        <w:ind w:left="284" w:hanging="284"/>
        <w:contextualSpacing/>
        <w:jc w:val="both"/>
        <w:rPr>
          <w:rFonts w:ascii="Times New Roman" w:hAnsi="Times New Roman"/>
        </w:rPr>
      </w:pPr>
      <w:r w:rsidRPr="00360972">
        <w:rPr>
          <w:rFonts w:ascii="Times New Roman" w:eastAsia="Times New Roman" w:hAnsi="Times New Roman"/>
          <w:lang w:eastAsia="pl-PL"/>
        </w:rPr>
        <w:t>7)w odniesieniu do Pani/Pana danych osobowych decyzje nie będą podejmowane w sposób zautomatyzowany, stosowanie do art. 22 RODO;</w:t>
      </w:r>
    </w:p>
    <w:p w:rsidR="00EC0F02" w:rsidRPr="00360972" w:rsidRDefault="00EC0F02" w:rsidP="00864543">
      <w:pPr>
        <w:spacing w:after="150" w:line="240" w:lineRule="auto"/>
        <w:ind w:left="284"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8)posiada Pani/Pan:</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na podstawie art. 15 RODO prawo dostępu do danych osobowych Pani/Pana dotyczących;</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 xml:space="preserve">na podstawie art. 16 RODO prawo do sprostowania Pani/Pana danych osobowych </w:t>
      </w:r>
      <w:r w:rsidRPr="00360972">
        <w:rPr>
          <w:rFonts w:ascii="Times New Roman" w:eastAsia="Times New Roman" w:hAnsi="Times New Roman"/>
          <w:b/>
          <w:vertAlign w:val="superscript"/>
          <w:lang w:eastAsia="pl-PL"/>
        </w:rPr>
        <w:t>**</w:t>
      </w:r>
      <w:r w:rsidRPr="00360972">
        <w:rPr>
          <w:rFonts w:ascii="Times New Roman" w:eastAsia="Times New Roman" w:hAnsi="Times New Roman"/>
          <w:lang w:eastAsia="pl-PL"/>
        </w:rPr>
        <w:t>;</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EC0F02" w:rsidRPr="00360972" w:rsidRDefault="00EC0F02" w:rsidP="00864543">
      <w:pPr>
        <w:spacing w:after="150" w:line="240" w:lineRule="auto"/>
        <w:ind w:left="284"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9)nie przysługuje Pani/Panu:</w:t>
      </w:r>
    </w:p>
    <w:p w:rsidR="00EC0F02" w:rsidRPr="00360972" w:rsidRDefault="00EC0F02" w:rsidP="00D91B4A">
      <w:pPr>
        <w:numPr>
          <w:ilvl w:val="0"/>
          <w:numId w:val="37"/>
        </w:numPr>
        <w:spacing w:after="150" w:line="240" w:lineRule="auto"/>
        <w:ind w:left="284"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w związku z art. 17 ust. 3 lit. b, d lub e RODO prawo do usunięcia danych osobowych;</w:t>
      </w:r>
    </w:p>
    <w:p w:rsidR="00EC0F02" w:rsidRPr="00360972"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360972">
        <w:rPr>
          <w:rFonts w:ascii="Times New Roman" w:eastAsia="Times New Roman" w:hAnsi="Times New Roman"/>
          <w:lang w:eastAsia="pl-PL"/>
        </w:rPr>
        <w:t>prawo do przenoszenia danych osobowych, o którym mowa w art. 20 RODO;</w:t>
      </w:r>
    </w:p>
    <w:p w:rsidR="00EC0F02" w:rsidRPr="00360972"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360972">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360972">
        <w:rPr>
          <w:rFonts w:ascii="Times New Roman" w:eastAsia="Times New Roman" w:hAnsi="Times New Roman"/>
          <w:lang w:eastAsia="pl-PL"/>
        </w:rPr>
        <w:t>.</w:t>
      </w:r>
    </w:p>
    <w:p w:rsidR="00EC0F02" w:rsidRPr="00360972" w:rsidRDefault="00EC0F02" w:rsidP="00864543">
      <w:pPr>
        <w:spacing w:after="120" w:line="240" w:lineRule="auto"/>
        <w:jc w:val="both"/>
        <w:rPr>
          <w:rFonts w:ascii="Arial" w:hAnsi="Arial" w:cs="Arial"/>
        </w:rPr>
      </w:pPr>
      <w:r w:rsidRPr="00360972">
        <w:rPr>
          <w:rFonts w:ascii="Arial" w:hAnsi="Arial" w:cs="Arial"/>
        </w:rPr>
        <w:t>___________________</w:t>
      </w:r>
    </w:p>
    <w:p w:rsidR="00EC0F02" w:rsidRPr="00360972" w:rsidRDefault="00EC0F02" w:rsidP="00864543">
      <w:pPr>
        <w:pStyle w:val="Akapitzlist"/>
        <w:ind w:left="284" w:hanging="142"/>
        <w:jc w:val="both"/>
        <w:rPr>
          <w:rFonts w:ascii="Arial" w:hAnsi="Arial" w:cs="Arial"/>
          <w:i/>
          <w:sz w:val="18"/>
          <w:szCs w:val="18"/>
          <w:lang w:eastAsia="pl-PL"/>
        </w:rPr>
      </w:pPr>
      <w:r w:rsidRPr="00360972">
        <w:rPr>
          <w:rFonts w:ascii="Arial" w:hAnsi="Arial" w:cs="Arial"/>
          <w:b/>
          <w:i/>
          <w:sz w:val="18"/>
          <w:szCs w:val="18"/>
          <w:vertAlign w:val="superscript"/>
        </w:rPr>
        <w:t>*</w:t>
      </w:r>
      <w:r w:rsidRPr="00360972">
        <w:rPr>
          <w:rFonts w:ascii="Arial" w:hAnsi="Arial" w:cs="Arial"/>
          <w:b/>
          <w:i/>
          <w:sz w:val="18"/>
          <w:szCs w:val="18"/>
        </w:rPr>
        <w:t xml:space="preserve"> Wyjaśnienie:</w:t>
      </w:r>
      <w:r w:rsidRPr="00360972">
        <w:rPr>
          <w:rFonts w:ascii="Arial" w:hAnsi="Arial" w:cs="Arial"/>
          <w:i/>
          <w:sz w:val="18"/>
          <w:szCs w:val="18"/>
        </w:rPr>
        <w:t xml:space="preserve"> informacja w tym zakresie jest wymagana, jeżeli w odniesieniu do danego administratora lub podmiotu przetwarzającego </w:t>
      </w:r>
      <w:r w:rsidRPr="00360972">
        <w:rPr>
          <w:rFonts w:ascii="Arial" w:hAnsi="Arial" w:cs="Arial"/>
          <w:i/>
          <w:sz w:val="18"/>
          <w:szCs w:val="18"/>
          <w:lang w:eastAsia="pl-PL"/>
        </w:rPr>
        <w:t>istnieje obowiązek wyznaczenia inspektora ochrony danych osobowych.</w:t>
      </w:r>
    </w:p>
    <w:p w:rsidR="00EC0F02" w:rsidRPr="00360972" w:rsidRDefault="00EC0F02" w:rsidP="00EC0F02">
      <w:pPr>
        <w:pStyle w:val="Akapitzlist"/>
        <w:ind w:left="284" w:hanging="142"/>
        <w:jc w:val="both"/>
        <w:rPr>
          <w:rFonts w:ascii="Arial" w:hAnsi="Arial" w:cs="Arial"/>
          <w:i/>
          <w:sz w:val="18"/>
          <w:szCs w:val="18"/>
        </w:rPr>
      </w:pPr>
      <w:r w:rsidRPr="00360972">
        <w:rPr>
          <w:rFonts w:ascii="Arial" w:hAnsi="Arial" w:cs="Arial"/>
          <w:b/>
          <w:i/>
          <w:sz w:val="18"/>
          <w:szCs w:val="18"/>
          <w:vertAlign w:val="superscript"/>
        </w:rPr>
        <w:t xml:space="preserve">** </w:t>
      </w:r>
      <w:r w:rsidRPr="00360972">
        <w:rPr>
          <w:rFonts w:ascii="Arial" w:hAnsi="Arial" w:cs="Arial"/>
          <w:b/>
          <w:i/>
          <w:sz w:val="18"/>
          <w:szCs w:val="18"/>
        </w:rPr>
        <w:t>Wyjaśnienie:</w:t>
      </w:r>
      <w:r w:rsidRPr="00360972">
        <w:rPr>
          <w:rFonts w:ascii="Arial" w:hAnsi="Arial" w:cs="Arial"/>
          <w:i/>
          <w:sz w:val="18"/>
          <w:szCs w:val="18"/>
        </w:rPr>
        <w:t xml:space="preserve"> </w:t>
      </w:r>
      <w:r w:rsidRPr="00360972">
        <w:rPr>
          <w:rFonts w:ascii="Arial" w:hAnsi="Arial" w:cs="Arial"/>
          <w:i/>
          <w:sz w:val="18"/>
          <w:szCs w:val="18"/>
          <w:lang w:eastAsia="pl-PL"/>
        </w:rPr>
        <w:t xml:space="preserve">skorzystanie z prawa do sprostowania nie może skutkować zmianą </w:t>
      </w:r>
      <w:r w:rsidRPr="00360972">
        <w:rPr>
          <w:rFonts w:ascii="Arial" w:hAnsi="Arial" w:cs="Arial"/>
          <w:i/>
          <w:sz w:val="18"/>
          <w:szCs w:val="18"/>
        </w:rPr>
        <w:t>wyniku postępowania</w:t>
      </w:r>
      <w:r w:rsidRPr="00360972">
        <w:rPr>
          <w:rFonts w:ascii="Arial" w:hAnsi="Arial" w:cs="Arial"/>
          <w:i/>
          <w:sz w:val="18"/>
          <w:szCs w:val="18"/>
          <w:lang w:val="pl-PL"/>
        </w:rPr>
        <w:t xml:space="preserve"> </w:t>
      </w:r>
      <w:r w:rsidRPr="00360972">
        <w:rPr>
          <w:rFonts w:ascii="Arial" w:hAnsi="Arial" w:cs="Arial"/>
          <w:i/>
          <w:sz w:val="18"/>
          <w:szCs w:val="18"/>
        </w:rPr>
        <w:t xml:space="preserve">o udzielenie zamówienia publicznego ani zmianą postanowień umowy w zakresie niezgodnym z ustawą </w:t>
      </w:r>
      <w:proofErr w:type="spellStart"/>
      <w:r w:rsidRPr="00360972">
        <w:rPr>
          <w:rFonts w:ascii="Arial" w:hAnsi="Arial" w:cs="Arial"/>
          <w:i/>
          <w:sz w:val="18"/>
          <w:szCs w:val="18"/>
        </w:rPr>
        <w:t>Pzp</w:t>
      </w:r>
      <w:proofErr w:type="spellEnd"/>
      <w:r w:rsidRPr="00360972">
        <w:rPr>
          <w:rFonts w:ascii="Arial" w:hAnsi="Arial" w:cs="Arial"/>
          <w:i/>
          <w:sz w:val="18"/>
          <w:szCs w:val="18"/>
        </w:rPr>
        <w:t xml:space="preserve"> oraz nie może naruszać integralności protokołu oraz jego załączników.</w:t>
      </w:r>
    </w:p>
    <w:p w:rsidR="00EC0F02" w:rsidRPr="00360972" w:rsidRDefault="00EC0F02" w:rsidP="00EC0F02">
      <w:pPr>
        <w:pStyle w:val="Akapitzlist"/>
        <w:ind w:left="284" w:hanging="142"/>
        <w:jc w:val="both"/>
        <w:rPr>
          <w:rFonts w:ascii="Arial" w:hAnsi="Arial" w:cs="Arial"/>
          <w:i/>
          <w:sz w:val="18"/>
          <w:szCs w:val="18"/>
          <w:lang w:eastAsia="pl-PL"/>
        </w:rPr>
      </w:pPr>
      <w:r w:rsidRPr="00360972">
        <w:rPr>
          <w:rFonts w:ascii="Arial" w:hAnsi="Arial" w:cs="Arial"/>
          <w:b/>
          <w:i/>
          <w:sz w:val="18"/>
          <w:szCs w:val="18"/>
          <w:vertAlign w:val="superscript"/>
        </w:rPr>
        <w:t xml:space="preserve">*** </w:t>
      </w:r>
      <w:r w:rsidRPr="00360972">
        <w:rPr>
          <w:rFonts w:ascii="Arial" w:hAnsi="Arial" w:cs="Arial"/>
          <w:b/>
          <w:i/>
          <w:sz w:val="18"/>
          <w:szCs w:val="18"/>
        </w:rPr>
        <w:t>Wyjaśnienie:</w:t>
      </w:r>
      <w:r w:rsidRPr="00360972">
        <w:rPr>
          <w:rFonts w:ascii="Arial" w:hAnsi="Arial" w:cs="Arial"/>
          <w:i/>
          <w:sz w:val="18"/>
          <w:szCs w:val="18"/>
        </w:rPr>
        <w:t xml:space="preserve"> prawo do ograniczenia przetwarzania nie ma zastosowania w odniesieniu do </w:t>
      </w:r>
      <w:r w:rsidRPr="00360972">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360972" w:rsidRDefault="00EC0F02" w:rsidP="00D91B4A">
      <w:pPr>
        <w:pStyle w:val="Akapitzlist"/>
        <w:numPr>
          <w:ilvl w:val="0"/>
          <w:numId w:val="37"/>
        </w:numPr>
        <w:ind w:left="284" w:hanging="142"/>
        <w:rPr>
          <w:i/>
        </w:rPr>
      </w:pPr>
      <w:r w:rsidRPr="00360972">
        <w:rPr>
          <w:i/>
        </w:rPr>
        <w:br w:type="page"/>
      </w:r>
      <w:r w:rsidRPr="00360972">
        <w:rPr>
          <w:i/>
        </w:rPr>
        <w:lastRenderedPageBreak/>
        <w:t xml:space="preserve">Załącznik nr 1 – Wzór Formularza Oferty </w:t>
      </w:r>
      <w:bookmarkStart w:id="23" w:name="_Toc461452854"/>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FORMULARZ OFERTY</w:t>
      </w:r>
      <w:bookmarkEnd w:id="23"/>
    </w:p>
    <w:p w:rsidR="0021637A" w:rsidRPr="00360972" w:rsidRDefault="00EC0F02" w:rsidP="00EC0F02">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Na:</w:t>
      </w:r>
      <w:r w:rsidR="0021637A" w:rsidRPr="00360972">
        <w:rPr>
          <w:rFonts w:ascii="Times New Roman" w:eastAsia="Times New Roman" w:hAnsi="Times New Roman"/>
          <w:b/>
          <w:i/>
          <w:sz w:val="24"/>
          <w:szCs w:val="24"/>
          <w:lang w:eastAsia="ar-SA"/>
        </w:rPr>
        <w:t xml:space="preserve"> </w:t>
      </w:r>
    </w:p>
    <w:p w:rsidR="00EC0F02" w:rsidRPr="00360972" w:rsidRDefault="0021637A" w:rsidP="0021637A">
      <w:pPr>
        <w:suppressAutoHyphens/>
        <w:snapToGrid w:val="0"/>
        <w:spacing w:after="0" w:line="240" w:lineRule="auto"/>
        <w:jc w:val="center"/>
        <w:rPr>
          <w:rFonts w:ascii="Times New Roman" w:eastAsia="Times New Roman" w:hAnsi="Times New Roman"/>
          <w:b/>
          <w:i/>
          <w:sz w:val="24"/>
          <w:szCs w:val="24"/>
          <w:lang w:eastAsia="ar-SA"/>
        </w:rPr>
      </w:pPr>
      <w:r w:rsidRPr="00360972">
        <w:rPr>
          <w:b/>
        </w:rPr>
        <w:t>„</w:t>
      </w:r>
      <w:r w:rsidRPr="00360972">
        <w:rPr>
          <w:rFonts w:ascii="Times New Roman" w:eastAsia="Times New Roman" w:hAnsi="Times New Roman"/>
          <w:b/>
          <w:i/>
          <w:sz w:val="24"/>
          <w:szCs w:val="24"/>
          <w:lang w:eastAsia="ar-SA"/>
        </w:rPr>
        <w:t xml:space="preserve">Przebudowa drogi powiatowej nr 1303R Łabuzie – Południk – Kamieniec </w:t>
      </w:r>
      <w:r w:rsidRPr="00360972">
        <w:rPr>
          <w:rFonts w:ascii="Times New Roman" w:eastAsia="Times New Roman" w:hAnsi="Times New Roman"/>
          <w:b/>
          <w:i/>
          <w:sz w:val="24"/>
          <w:szCs w:val="24"/>
          <w:lang w:eastAsia="ar-SA"/>
        </w:rPr>
        <w:br/>
        <w:t>w km 8+040 – 12+848 w miejscowości Głobikowa i Braciejowa"</w:t>
      </w:r>
    </w:p>
    <w:p w:rsidR="00B8179A" w:rsidRPr="00360972" w:rsidRDefault="00B8179A" w:rsidP="0021637A">
      <w:pPr>
        <w:suppressAutoHyphens/>
        <w:snapToGrid w:val="0"/>
        <w:spacing w:after="0" w:line="240" w:lineRule="auto"/>
        <w:jc w:val="center"/>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AA2E6A" w:rsidTr="007F5623">
        <w:trPr>
          <w:trHeight w:val="333"/>
        </w:trPr>
        <w:tc>
          <w:tcPr>
            <w:tcW w:w="6449" w:type="dxa"/>
            <w:shd w:val="clear" w:color="auto" w:fill="auto"/>
          </w:tcPr>
          <w:p w:rsidR="0021637A" w:rsidRPr="00360972" w:rsidRDefault="007F5623"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4" w:name="_Toc461452855"/>
            <w:r w:rsidRPr="00360972">
              <w:rPr>
                <w:rFonts w:ascii="Times New Roman" w:eastAsia="Times New Roman" w:hAnsi="Times New Roman"/>
                <w:i/>
                <w:iCs/>
                <w:sz w:val="24"/>
                <w:szCs w:val="24"/>
                <w:lang w:eastAsia="ar-SA"/>
              </w:rPr>
              <w:t>Nr referencyjny nadany sprawie przez Zamawiającego</w:t>
            </w:r>
          </w:p>
          <w:bookmarkEnd w:id="24"/>
          <w:p w:rsidR="00EC0F02" w:rsidRPr="00360972" w:rsidRDefault="00EC0F02" w:rsidP="00B8179A">
            <w:pPr>
              <w:keepNext/>
              <w:keepLines/>
              <w:suppressAutoHyphens/>
              <w:snapToGrid w:val="0"/>
              <w:spacing w:after="0" w:line="240" w:lineRule="auto"/>
              <w:outlineLvl w:val="5"/>
              <w:rPr>
                <w:rFonts w:ascii="Times New Roman" w:eastAsia="Times New Roman" w:hAnsi="Times New Roman"/>
                <w:i/>
                <w:iCs/>
                <w:sz w:val="24"/>
                <w:szCs w:val="24"/>
                <w:lang w:eastAsia="ar-SA"/>
              </w:rPr>
            </w:pPr>
          </w:p>
        </w:tc>
        <w:tc>
          <w:tcPr>
            <w:tcW w:w="2621" w:type="dxa"/>
            <w:shd w:val="clear" w:color="auto" w:fill="auto"/>
          </w:tcPr>
          <w:p w:rsidR="00EC0F02" w:rsidRPr="00360972" w:rsidRDefault="00EC0F02" w:rsidP="00864543">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ZP.271.</w:t>
            </w:r>
            <w:r w:rsidR="008B387E" w:rsidRPr="00360972">
              <w:rPr>
                <w:rFonts w:ascii="Times New Roman" w:eastAsia="Times New Roman" w:hAnsi="Times New Roman"/>
                <w:b/>
                <w:i/>
                <w:sz w:val="24"/>
                <w:szCs w:val="24"/>
                <w:lang w:eastAsia="ar-SA"/>
              </w:rPr>
              <w:t>7</w:t>
            </w:r>
            <w:r w:rsidRPr="00360972">
              <w:rPr>
                <w:rFonts w:ascii="Times New Roman" w:eastAsia="Times New Roman" w:hAnsi="Times New Roman"/>
                <w:b/>
                <w:i/>
                <w:sz w:val="24"/>
                <w:szCs w:val="24"/>
                <w:lang w:eastAsia="ar-SA"/>
              </w:rPr>
              <w:t>.20</w:t>
            </w:r>
            <w:r w:rsidR="00864543" w:rsidRPr="00360972">
              <w:rPr>
                <w:rFonts w:ascii="Times New Roman" w:eastAsia="Times New Roman" w:hAnsi="Times New Roman"/>
                <w:b/>
                <w:i/>
                <w:sz w:val="24"/>
                <w:szCs w:val="24"/>
                <w:lang w:eastAsia="ar-SA"/>
              </w:rPr>
              <w:t>20</w:t>
            </w:r>
          </w:p>
        </w:tc>
      </w:tr>
    </w:tbl>
    <w:p w:rsidR="00EC0F02" w:rsidRPr="00360972" w:rsidRDefault="00EC0F02" w:rsidP="007F5623">
      <w:pPr>
        <w:numPr>
          <w:ilvl w:val="1"/>
          <w:numId w:val="3"/>
        </w:numPr>
        <w:tabs>
          <w:tab w:val="clear" w:pos="1080"/>
          <w:tab w:val="num" w:pos="426"/>
        </w:tabs>
        <w:suppressAutoHyphens/>
        <w:spacing w:after="0" w:line="240" w:lineRule="auto"/>
        <w:ind w:left="284" w:hanging="284"/>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EC0F02" w:rsidRPr="00360972" w:rsidRDefault="00313CF5"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39-200 Dębica,</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ul. Parkowa 28,</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2. WYKONAWCA:</w:t>
      </w:r>
    </w:p>
    <w:p w:rsidR="00EC0F02" w:rsidRPr="00360972" w:rsidRDefault="00EC0F02" w:rsidP="00650F92">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1. Niniejsza oferta zostaje złożona przez: </w:t>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p>
    <w:tbl>
      <w:tblPr>
        <w:tblW w:w="9372" w:type="dxa"/>
        <w:jc w:val="center"/>
        <w:tblInd w:w="-145" w:type="dxa"/>
        <w:tblLayout w:type="fixed"/>
        <w:tblCellMar>
          <w:left w:w="0" w:type="dxa"/>
          <w:right w:w="0" w:type="dxa"/>
        </w:tblCellMar>
        <w:tblLook w:val="0000" w:firstRow="0" w:lastRow="0" w:firstColumn="0" w:lastColumn="0" w:noHBand="0" w:noVBand="0"/>
      </w:tblPr>
      <w:tblGrid>
        <w:gridCol w:w="610"/>
        <w:gridCol w:w="4502"/>
        <w:gridCol w:w="4260"/>
      </w:tblGrid>
      <w:tr w:rsidR="000F47CD" w:rsidRPr="001002B1" w:rsidTr="00B91001">
        <w:trPr>
          <w:cantSplit/>
          <w:jc w:val="center"/>
        </w:trPr>
        <w:tc>
          <w:tcPr>
            <w:tcW w:w="610"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l.p.</w:t>
            </w:r>
          </w:p>
        </w:tc>
        <w:tc>
          <w:tcPr>
            <w:tcW w:w="4502"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Nazwa(y) Wykonawcy(ów)</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7F5623">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Adres(y) Wykonawcy(ów)</w:t>
            </w:r>
          </w:p>
        </w:tc>
      </w:tr>
      <w:tr w:rsidR="00EC0F02" w:rsidRPr="001002B1" w:rsidTr="00B91001">
        <w:trPr>
          <w:cantSplit/>
          <w:jc w:val="center"/>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1002B1" w:rsidTr="00B91001">
        <w:trPr>
          <w:cantSplit/>
          <w:jc w:val="center"/>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650F92">
      <w:pPr>
        <w:numPr>
          <w:ilvl w:val="1"/>
          <w:numId w:val="3"/>
        </w:numPr>
        <w:tabs>
          <w:tab w:val="clear" w:pos="1080"/>
          <w:tab w:val="left" w:pos="283"/>
          <w:tab w:val="num" w:pos="426"/>
        </w:tabs>
        <w:suppressAutoHyphens/>
        <w:spacing w:before="120" w:after="0" w:line="240" w:lineRule="auto"/>
        <w:ind w:left="426" w:firstLine="1"/>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OSOBA UPRAWNIONA DO KONTAKTÓW, ADRES DO KORESPONDENCJI: </w:t>
      </w:r>
    </w:p>
    <w:tbl>
      <w:tblPr>
        <w:tblW w:w="9364" w:type="dxa"/>
        <w:tblInd w:w="-145" w:type="dxa"/>
        <w:tblLayout w:type="fixed"/>
        <w:tblCellMar>
          <w:left w:w="0" w:type="dxa"/>
          <w:right w:w="0" w:type="dxa"/>
        </w:tblCellMar>
        <w:tblLook w:val="0000" w:firstRow="0" w:lastRow="0" w:firstColumn="0" w:lastColumn="0" w:noHBand="0" w:noVBand="0"/>
      </w:tblPr>
      <w:tblGrid>
        <w:gridCol w:w="2277"/>
        <w:gridCol w:w="7087"/>
      </w:tblGrid>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Imię i nazwisko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Adres</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Nr</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telefonu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Nr</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faksu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Adres</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e-mail</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650F92">
      <w:pPr>
        <w:numPr>
          <w:ilvl w:val="1"/>
          <w:numId w:val="3"/>
        </w:numPr>
        <w:tabs>
          <w:tab w:val="clear" w:pos="1080"/>
          <w:tab w:val="left" w:pos="283"/>
        </w:tabs>
        <w:suppressAutoHyphens/>
        <w:spacing w:before="120" w:after="0" w:line="240" w:lineRule="auto"/>
        <w:ind w:left="709" w:hanging="28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Oświadczam/y że jestem/</w:t>
      </w:r>
      <w:proofErr w:type="spellStart"/>
      <w:r w:rsidRPr="00360972">
        <w:rPr>
          <w:rFonts w:ascii="Times New Roman" w:eastAsia="Times New Roman" w:hAnsi="Times New Roman"/>
          <w:i/>
          <w:sz w:val="24"/>
          <w:szCs w:val="24"/>
          <w:lang w:eastAsia="ar-SA"/>
        </w:rPr>
        <w:t>śmy</w:t>
      </w:r>
      <w:proofErr w:type="spellEnd"/>
      <w:r w:rsidRPr="00360972">
        <w:rPr>
          <w:rFonts w:ascii="Times New Roman" w:eastAsia="Times New Roman" w:hAnsi="Times New Roman"/>
          <w:i/>
          <w:sz w:val="24"/>
          <w:szCs w:val="24"/>
          <w:lang w:eastAsia="ar-SA"/>
        </w:rPr>
        <w:t>: mikroprzedsiębiorstwem/ małym przedsiębiorstwem / średnim przedsiębiorstwem.</w:t>
      </w:r>
      <w:r w:rsidRPr="00360972">
        <w:rPr>
          <w:rFonts w:ascii="Times New Roman" w:eastAsia="Times New Roman" w:hAnsi="Times New Roman"/>
          <w:i/>
          <w:sz w:val="24"/>
          <w:szCs w:val="24"/>
          <w:vertAlign w:val="superscript"/>
          <w:lang w:eastAsia="ar-SA"/>
        </w:rPr>
        <w:footnoteReference w:id="1"/>
      </w:r>
      <w:r w:rsidRPr="00360972">
        <w:rPr>
          <w:rFonts w:ascii="Times New Roman" w:eastAsia="Times New Roman" w:hAnsi="Times New Roman"/>
          <w:i/>
          <w:sz w:val="24"/>
          <w:szCs w:val="24"/>
          <w:lang w:eastAsia="ar-SA"/>
        </w:rPr>
        <w:t xml:space="preserve">   </w:t>
      </w:r>
    </w:p>
    <w:p w:rsidR="00EC0F02" w:rsidRPr="00360972" w:rsidRDefault="00C94563" w:rsidP="00EC0F02">
      <w:pPr>
        <w:tabs>
          <w:tab w:val="left" w:pos="283"/>
        </w:tabs>
        <w:suppressAutoHyphens/>
        <w:spacing w:after="0" w:line="240" w:lineRule="auto"/>
        <w:ind w:left="1080"/>
        <w:jc w:val="both"/>
        <w:rPr>
          <w:rFonts w:ascii="Times New Roman" w:eastAsia="Times New Roman" w:hAnsi="Times New Roman"/>
          <w:i/>
          <w:sz w:val="24"/>
          <w:szCs w:val="24"/>
          <w:lang w:eastAsia="ar-SA"/>
        </w:rPr>
      </w:pPr>
      <w:r>
        <w:rPr>
          <w:noProof/>
          <w:lang w:eastAsia="pl-PL"/>
        </w:rPr>
        <mc:AlternateContent>
          <mc:Choice Requires="wps">
            <w:drawing>
              <wp:anchor distT="0" distB="0" distL="114300" distR="114300" simplePos="0" relativeHeight="251658240" behindDoc="1" locked="0" layoutInCell="1" allowOverlap="1">
                <wp:simplePos x="0" y="0"/>
                <wp:positionH relativeFrom="column">
                  <wp:posOffset>54610</wp:posOffset>
                </wp:positionH>
                <wp:positionV relativeFrom="paragraph">
                  <wp:posOffset>170180</wp:posOffset>
                </wp:positionV>
                <wp:extent cx="5804535" cy="1359535"/>
                <wp:effectExtent l="0" t="0" r="24765" b="12065"/>
                <wp:wrapNone/>
                <wp:docPr id="8"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35953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3pt;margin-top:13.4pt;width:457.05pt;height:107.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" fillcolor="#bfbfbf" strokeweight=".53mm">
                <v:fill opacity="37265f"/>
                <v:stroke joinstyle="miter" endcap="square"/>
              </v:roundrect>
            </w:pict>
          </mc:Fallback>
        </mc:AlternateContent>
      </w:r>
    </w:p>
    <w:p w:rsidR="00EC0F02" w:rsidRPr="00360972" w:rsidRDefault="00EC0F02" w:rsidP="00EC0F02">
      <w:pPr>
        <w:suppressAutoHyphens/>
        <w:spacing w:after="0" w:line="240" w:lineRule="auto"/>
        <w:ind w:left="357"/>
        <w:jc w:val="both"/>
        <w:rPr>
          <w:rFonts w:ascii="Times New Roman" w:eastAsia="Times New Roman" w:hAnsi="Times New Roman"/>
          <w:i/>
          <w:iCs/>
          <w:sz w:val="24"/>
          <w:szCs w:val="24"/>
          <w:lang w:val="x-none" w:eastAsia="ar-SA"/>
        </w:rPr>
      </w:pPr>
      <w:r w:rsidRPr="00360972">
        <w:rPr>
          <w:rFonts w:ascii="Times New Roman" w:eastAsia="Times New Roman" w:hAnsi="Times New Roman"/>
          <w:i/>
          <w:iCs/>
          <w:sz w:val="24"/>
          <w:szCs w:val="24"/>
          <w:lang w:val="x-none" w:eastAsia="ar-SA"/>
        </w:rPr>
        <w:t>UWAGA:</w:t>
      </w:r>
    </w:p>
    <w:p w:rsidR="00EC0F02" w:rsidRPr="00360972" w:rsidRDefault="00EC0F02" w:rsidP="00EC0F02">
      <w:pPr>
        <w:suppressAutoHyphens/>
        <w:spacing w:after="0" w:line="240" w:lineRule="auto"/>
        <w:ind w:left="357"/>
        <w:jc w:val="both"/>
        <w:rPr>
          <w:rFonts w:ascii="Times New Roman" w:eastAsia="Times New Roman" w:hAnsi="Times New Roman"/>
          <w:i/>
          <w:iCs/>
          <w:sz w:val="20"/>
          <w:szCs w:val="20"/>
          <w:lang w:val="x-none" w:eastAsia="ar-SA"/>
        </w:rPr>
      </w:pPr>
      <w:r w:rsidRPr="00360972">
        <w:rPr>
          <w:rFonts w:ascii="Times New Roman" w:eastAsia="Times New Roman" w:hAnsi="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EC0F02" w:rsidRPr="00360972" w:rsidRDefault="00EC0F02" w:rsidP="00EC0F02">
      <w:pPr>
        <w:suppressAutoHyphens/>
        <w:spacing w:after="0" w:line="240" w:lineRule="auto"/>
        <w:ind w:left="357"/>
        <w:jc w:val="both"/>
        <w:rPr>
          <w:rFonts w:ascii="Times New Roman" w:eastAsia="Times New Roman" w:hAnsi="Times New Roman"/>
          <w:i/>
          <w:iCs/>
          <w:sz w:val="20"/>
          <w:szCs w:val="20"/>
          <w:lang w:val="x-none" w:eastAsia="ar-SA"/>
        </w:rPr>
      </w:pPr>
      <w:r w:rsidRPr="00360972">
        <w:rPr>
          <w:rFonts w:ascii="Times New Roman" w:eastAsia="Times New Roman" w:hAnsi="Times New Roman"/>
          <w:i/>
          <w:iCs/>
          <w:sz w:val="20"/>
          <w:szCs w:val="20"/>
          <w:lang w:val="x-none" w:eastAsia="ar-SA"/>
        </w:rPr>
        <w:t>Małe przedsiębiorstwo: przedsiębiorstwo, które zatrudnia mniej niż 50 osób i którego roczny obrót lub roczna suma bilansowa nie przekracza 10 milionów EUR.</w:t>
      </w:r>
    </w:p>
    <w:p w:rsidR="00BB0CB0" w:rsidRPr="007F5623" w:rsidRDefault="00EC0F02" w:rsidP="007F5623">
      <w:pPr>
        <w:suppressAutoHyphens/>
        <w:spacing w:after="0" w:line="240" w:lineRule="auto"/>
        <w:ind w:left="357"/>
        <w:jc w:val="both"/>
        <w:rPr>
          <w:rFonts w:ascii="Times New Roman" w:eastAsia="Times New Roman" w:hAnsi="Times New Roman"/>
          <w:i/>
          <w:iCs/>
          <w:sz w:val="20"/>
          <w:szCs w:val="20"/>
          <w:lang w:eastAsia="ar-SA"/>
        </w:rPr>
      </w:pPr>
      <w:r w:rsidRPr="00360972">
        <w:rPr>
          <w:rFonts w:ascii="Times New Roman" w:eastAsia="Times New Roman" w:hAnsi="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360972" w:rsidRDefault="00EC0F02" w:rsidP="00650F92">
      <w:pPr>
        <w:numPr>
          <w:ilvl w:val="1"/>
          <w:numId w:val="3"/>
        </w:numPr>
        <w:tabs>
          <w:tab w:val="clear" w:pos="1080"/>
          <w:tab w:val="left" w:pos="283"/>
        </w:tabs>
        <w:suppressAutoHyphens/>
        <w:spacing w:after="0" w:line="240" w:lineRule="auto"/>
        <w:ind w:left="709" w:hanging="284"/>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Ja (my) niżej podpisany(i) oświadczam(y), że:</w:t>
      </w:r>
    </w:p>
    <w:p w:rsidR="00EC0F02" w:rsidRPr="00360972"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zapoznałem się z treścią SIWZ dla niniejszego zamówienia,</w:t>
      </w:r>
    </w:p>
    <w:p w:rsidR="00EC0F02" w:rsidRPr="00360972"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gwarantuję wykonanie całości niniejszego zamówienia zgodnie z treścią: SIWZ, wyjaśnień do SIWZ oraz jej zmian, </w:t>
      </w:r>
    </w:p>
    <w:p w:rsidR="00EC0F02" w:rsidRPr="00360972" w:rsidRDefault="00EC0F02" w:rsidP="00650F92">
      <w:pPr>
        <w:numPr>
          <w:ilvl w:val="0"/>
          <w:numId w:val="6"/>
        </w:numPr>
        <w:suppressAutoHyphens/>
        <w:spacing w:after="120" w:line="240" w:lineRule="auto"/>
        <w:ind w:left="1134" w:hanging="35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cena mojej (naszej) oferty za realizację całości niniejszego zamówienia wynosi </w:t>
      </w: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0F47CD" w:rsidRPr="00AA2E6A" w:rsidTr="007F5623">
        <w:trPr>
          <w:trHeight w:val="616"/>
        </w:trPr>
        <w:tc>
          <w:tcPr>
            <w:tcW w:w="4819" w:type="dxa"/>
            <w:gridSpan w:val="4"/>
            <w:shd w:val="clear" w:color="auto" w:fill="auto"/>
            <w:vAlign w:val="center"/>
          </w:tcPr>
          <w:p w:rsidR="00BB0CB0" w:rsidRPr="00AA2E6A" w:rsidRDefault="00EC0F02" w:rsidP="007F5623">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wynosi netto (bez VAT)</w:t>
            </w:r>
          </w:p>
        </w:tc>
        <w:tc>
          <w:tcPr>
            <w:tcW w:w="3969" w:type="dxa"/>
            <w:shd w:val="clear" w:color="auto" w:fill="auto"/>
            <w:vAlign w:val="bottom"/>
          </w:tcPr>
          <w:p w:rsidR="00EC0F02" w:rsidRPr="00360972" w:rsidRDefault="00EC0F02" w:rsidP="00EC0F02">
            <w:pPr>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00864543"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r w:rsidRPr="00360972">
              <w:rPr>
                <w:rFonts w:ascii="Times New Roman" w:eastAsia="Times New Roman" w:hAnsi="Times New Roman"/>
                <w:i/>
                <w:sz w:val="24"/>
                <w:szCs w:val="24"/>
                <w:lang w:eastAsia="ar-SA"/>
              </w:rPr>
              <w:t xml:space="preserve">      </w:t>
            </w:r>
          </w:p>
        </w:tc>
      </w:tr>
      <w:tr w:rsidR="000F47CD" w:rsidRPr="00AA2E6A" w:rsidTr="00AB33EF">
        <w:trPr>
          <w:trHeight w:val="412"/>
        </w:trPr>
        <w:tc>
          <w:tcPr>
            <w:tcW w:w="2835" w:type="dxa"/>
            <w:gridSpan w:val="2"/>
            <w:shd w:val="clear" w:color="auto" w:fill="auto"/>
            <w:vAlign w:val="center"/>
          </w:tcPr>
          <w:p w:rsidR="00EC0F02" w:rsidRPr="00360972" w:rsidRDefault="00EC0F02" w:rsidP="00AB33EF">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plus należny podatek VAT w wysokości</w:t>
            </w:r>
          </w:p>
        </w:tc>
        <w:tc>
          <w:tcPr>
            <w:tcW w:w="1276" w:type="dxa"/>
            <w:shd w:val="clear" w:color="auto" w:fill="auto"/>
            <w:vAlign w:val="center"/>
          </w:tcPr>
          <w:p w:rsidR="00EC0F02" w:rsidRPr="00360972" w:rsidRDefault="00EC0F02" w:rsidP="00AB33EF">
            <w:pPr>
              <w:suppressAutoHyphens/>
              <w:spacing w:after="12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r w:rsidR="00864543" w:rsidRPr="00360972">
              <w:rPr>
                <w:rFonts w:ascii="Times New Roman" w:eastAsia="Times New Roman" w:hAnsi="Times New Roman"/>
                <w:b/>
                <w:i/>
                <w:sz w:val="24"/>
                <w:szCs w:val="24"/>
                <w:lang w:eastAsia="ar-SA"/>
              </w:rPr>
              <w:t>.</w:t>
            </w:r>
            <w:r w:rsidRPr="00360972">
              <w:rPr>
                <w:rFonts w:ascii="Times New Roman" w:eastAsia="Times New Roman" w:hAnsi="Times New Roman"/>
                <w:b/>
                <w:i/>
                <w:sz w:val="24"/>
                <w:szCs w:val="24"/>
                <w:lang w:eastAsia="ar-SA"/>
              </w:rPr>
              <w:t>........%</w:t>
            </w:r>
          </w:p>
        </w:tc>
        <w:tc>
          <w:tcPr>
            <w:tcW w:w="708" w:type="dxa"/>
            <w:shd w:val="clear" w:color="auto" w:fill="auto"/>
            <w:vAlign w:val="center"/>
          </w:tcPr>
          <w:p w:rsidR="00CD0B86" w:rsidRPr="00360972" w:rsidRDefault="00EC0F02" w:rsidP="0042799C">
            <w:pPr>
              <w:suppressAutoHyphens/>
              <w:spacing w:after="120" w:line="240" w:lineRule="auto"/>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tj.</w:t>
            </w:r>
          </w:p>
        </w:tc>
        <w:tc>
          <w:tcPr>
            <w:tcW w:w="3969" w:type="dxa"/>
            <w:shd w:val="clear" w:color="auto" w:fill="auto"/>
            <w:vAlign w:val="bottom"/>
          </w:tcPr>
          <w:p w:rsidR="00EC0F02" w:rsidRPr="00360972" w:rsidRDefault="00EC0F02" w:rsidP="00864543">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p>
        </w:tc>
      </w:tr>
      <w:tr w:rsidR="000F47CD" w:rsidRPr="00AA2E6A" w:rsidTr="00CD0B86">
        <w:trPr>
          <w:trHeight w:val="432"/>
        </w:trPr>
        <w:tc>
          <w:tcPr>
            <w:tcW w:w="4819" w:type="dxa"/>
            <w:gridSpan w:val="4"/>
            <w:shd w:val="clear" w:color="auto" w:fill="auto"/>
            <w:vAlign w:val="bottom"/>
          </w:tcPr>
          <w:p w:rsidR="00AB33EF" w:rsidRPr="00360972" w:rsidRDefault="00AB33EF" w:rsidP="00AB33EF">
            <w:pPr>
              <w:suppressAutoHyphens/>
              <w:spacing w:after="120" w:line="240" w:lineRule="auto"/>
              <w:rPr>
                <w:rFonts w:ascii="Times New Roman" w:eastAsia="Times New Roman" w:hAnsi="Times New Roman"/>
                <w:sz w:val="24"/>
                <w:szCs w:val="24"/>
                <w:lang w:eastAsia="ar-SA"/>
              </w:rPr>
            </w:pPr>
          </w:p>
          <w:p w:rsidR="00AB33EF" w:rsidRPr="00360972" w:rsidRDefault="00EC0F02" w:rsidP="00AB33EF">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Cena brutto z VAT</w:t>
            </w:r>
          </w:p>
        </w:tc>
        <w:tc>
          <w:tcPr>
            <w:tcW w:w="3969" w:type="dxa"/>
            <w:shd w:val="clear" w:color="auto" w:fill="auto"/>
            <w:vAlign w:val="bottom"/>
          </w:tcPr>
          <w:p w:rsidR="00EC0F02" w:rsidRPr="00360972" w:rsidRDefault="00EC0F02" w:rsidP="00EC0F02">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00864543"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p>
        </w:tc>
      </w:tr>
      <w:tr w:rsidR="000F47CD" w:rsidRPr="00AA2E6A" w:rsidTr="0042799C">
        <w:trPr>
          <w:trHeight w:val="411"/>
        </w:trPr>
        <w:tc>
          <w:tcPr>
            <w:tcW w:w="1614" w:type="dxa"/>
            <w:shd w:val="clear" w:color="auto" w:fill="auto"/>
          </w:tcPr>
          <w:p w:rsidR="0042799C" w:rsidRPr="00360972" w:rsidRDefault="0042799C" w:rsidP="0042799C">
            <w:pPr>
              <w:suppressAutoHyphens/>
              <w:spacing w:after="120" w:line="240" w:lineRule="auto"/>
              <w:rPr>
                <w:rFonts w:ascii="Times New Roman" w:eastAsia="Times New Roman" w:hAnsi="Times New Roman"/>
                <w:b/>
                <w:i/>
                <w:sz w:val="24"/>
                <w:szCs w:val="24"/>
                <w:lang w:eastAsia="ar-SA"/>
              </w:rPr>
            </w:pPr>
          </w:p>
          <w:p w:rsidR="00EC0F02" w:rsidRPr="00360972" w:rsidRDefault="00EC0F02" w:rsidP="0042799C">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słownie:</w:t>
            </w:r>
          </w:p>
        </w:tc>
        <w:tc>
          <w:tcPr>
            <w:tcW w:w="7174" w:type="dxa"/>
            <w:gridSpan w:val="4"/>
            <w:shd w:val="clear" w:color="auto" w:fill="auto"/>
            <w:vAlign w:val="bottom"/>
          </w:tcPr>
          <w:p w:rsidR="00BB0CB0" w:rsidRPr="00360972" w:rsidRDefault="00BB0CB0" w:rsidP="00EC0F02">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BB0CB0" w:rsidRPr="00360972" w:rsidRDefault="00EC0F02" w:rsidP="00EC0F02">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p>
          <w:p w:rsidR="00BB0CB0" w:rsidRPr="00360972" w:rsidRDefault="00BB0CB0" w:rsidP="00EC0F02">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EC0F02" w:rsidRPr="00360972" w:rsidRDefault="0042799C" w:rsidP="0042799C">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r w:rsidR="00864543" w:rsidRPr="00360972">
              <w:rPr>
                <w:rFonts w:ascii="Times New Roman" w:eastAsia="Times New Roman" w:hAnsi="Times New Roman"/>
                <w:b/>
                <w:i/>
                <w:sz w:val="24"/>
                <w:szCs w:val="24"/>
                <w:lang w:eastAsia="ar-SA"/>
              </w:rPr>
              <w:t>…………………………</w:t>
            </w:r>
            <w:r w:rsidR="00EC0F02" w:rsidRPr="00360972">
              <w:rPr>
                <w:rFonts w:ascii="Times New Roman" w:eastAsia="Times New Roman" w:hAnsi="Times New Roman"/>
                <w:b/>
                <w:i/>
                <w:sz w:val="24"/>
                <w:szCs w:val="24"/>
                <w:lang w:eastAsia="ar-SA"/>
              </w:rPr>
              <w:t>………………………………… [PLN]</w:t>
            </w:r>
          </w:p>
        </w:tc>
      </w:tr>
    </w:tbl>
    <w:p w:rsidR="0021637A" w:rsidRPr="00360972" w:rsidRDefault="0021637A" w:rsidP="00650F92">
      <w:pPr>
        <w:suppressAutoHyphens/>
        <w:spacing w:after="120" w:line="240" w:lineRule="auto"/>
        <w:ind w:left="720"/>
        <w:jc w:val="both"/>
        <w:rPr>
          <w:rFonts w:ascii="Times New Roman" w:eastAsia="Times New Roman" w:hAnsi="Times New Roman"/>
          <w:i/>
          <w:sz w:val="24"/>
          <w:szCs w:val="24"/>
          <w:lang w:eastAsia="ar-SA"/>
        </w:rPr>
      </w:pPr>
    </w:p>
    <w:p w:rsidR="00F664D5" w:rsidRPr="00360972" w:rsidRDefault="00EC0F02" w:rsidP="00650F92">
      <w:pPr>
        <w:suppressAutoHyphens/>
        <w:spacing w:after="120" w:line="240" w:lineRule="auto"/>
        <w:ind w:left="720"/>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zobowiązuję się realizować zamówienie w terminie </w:t>
      </w:r>
      <w:r w:rsidRPr="00360972">
        <w:rPr>
          <w:rFonts w:ascii="Times New Roman" w:eastAsia="Times New Roman" w:hAnsi="Times New Roman"/>
          <w:b/>
          <w:i/>
          <w:sz w:val="24"/>
          <w:szCs w:val="24"/>
          <w:lang w:eastAsia="ar-SA"/>
        </w:rPr>
        <w:t>do:</w:t>
      </w:r>
      <w:r w:rsidR="008F7234" w:rsidRPr="00360972">
        <w:rPr>
          <w:rFonts w:ascii="Times New Roman" w:eastAsia="Times New Roman" w:hAnsi="Times New Roman"/>
          <w:b/>
          <w:i/>
          <w:sz w:val="24"/>
          <w:szCs w:val="24"/>
          <w:lang w:eastAsia="ar-SA"/>
        </w:rPr>
        <w:t xml:space="preserve"> </w:t>
      </w:r>
      <w:r w:rsidR="001D7A4E" w:rsidRPr="00360972">
        <w:rPr>
          <w:rFonts w:ascii="Times New Roman" w:eastAsia="Times New Roman" w:hAnsi="Times New Roman"/>
          <w:b/>
          <w:i/>
          <w:sz w:val="24"/>
          <w:szCs w:val="24"/>
          <w:lang w:eastAsia="ar-SA"/>
        </w:rPr>
        <w:t>30.08.2021r.</w:t>
      </w:r>
    </w:p>
    <w:p w:rsidR="00F664D5" w:rsidRPr="007F5623" w:rsidRDefault="00F664D5" w:rsidP="009B252F">
      <w:pPr>
        <w:suppressAutoHyphens/>
        <w:spacing w:after="120" w:line="240" w:lineRule="auto"/>
        <w:ind w:left="1416"/>
        <w:jc w:val="both"/>
        <w:rPr>
          <w:rFonts w:ascii="Times New Roman" w:eastAsia="Times New Roman" w:hAnsi="Times New Roman"/>
          <w:b/>
          <w:i/>
          <w:sz w:val="24"/>
          <w:szCs w:val="24"/>
          <w:lang w:eastAsia="ar-SA"/>
        </w:rPr>
      </w:pPr>
      <w:r w:rsidRPr="007F5623">
        <w:rPr>
          <w:rFonts w:ascii="Times New Roman" w:eastAsia="Times New Roman" w:hAnsi="Times New Roman"/>
          <w:b/>
          <w:i/>
          <w:sz w:val="24"/>
          <w:szCs w:val="24"/>
          <w:lang w:eastAsia="ar-SA"/>
        </w:rPr>
        <w:t xml:space="preserve">-  I etap </w:t>
      </w:r>
      <w:r w:rsidR="00582FB4" w:rsidRPr="007F5623">
        <w:rPr>
          <w:rFonts w:ascii="Times New Roman" w:eastAsia="Times New Roman" w:hAnsi="Times New Roman"/>
          <w:b/>
          <w:i/>
          <w:sz w:val="24"/>
          <w:szCs w:val="24"/>
          <w:lang w:eastAsia="ar-SA"/>
        </w:rPr>
        <w:t xml:space="preserve">- </w:t>
      </w:r>
      <w:r w:rsidRPr="007F5623">
        <w:rPr>
          <w:rFonts w:ascii="Times New Roman" w:eastAsia="Times New Roman" w:hAnsi="Times New Roman"/>
          <w:b/>
          <w:i/>
          <w:sz w:val="24"/>
          <w:szCs w:val="24"/>
          <w:lang w:eastAsia="ar-SA"/>
        </w:rPr>
        <w:t xml:space="preserve">do dnia </w:t>
      </w:r>
      <w:r w:rsidR="009B252F" w:rsidRPr="007F5623">
        <w:rPr>
          <w:rFonts w:ascii="Times New Roman" w:eastAsia="Times New Roman" w:hAnsi="Times New Roman"/>
          <w:b/>
          <w:i/>
          <w:sz w:val="24"/>
          <w:szCs w:val="24"/>
          <w:lang w:eastAsia="ar-SA"/>
        </w:rPr>
        <w:t>15</w:t>
      </w:r>
      <w:r w:rsidRPr="007F5623">
        <w:rPr>
          <w:rFonts w:ascii="Times New Roman" w:eastAsia="Times New Roman" w:hAnsi="Times New Roman"/>
          <w:b/>
          <w:i/>
          <w:sz w:val="24"/>
          <w:szCs w:val="24"/>
          <w:lang w:eastAsia="ar-SA"/>
        </w:rPr>
        <w:t>.</w:t>
      </w:r>
      <w:r w:rsidR="009B252F" w:rsidRPr="007F5623">
        <w:rPr>
          <w:rFonts w:ascii="Times New Roman" w:eastAsia="Times New Roman" w:hAnsi="Times New Roman"/>
          <w:b/>
          <w:i/>
          <w:sz w:val="24"/>
          <w:szCs w:val="24"/>
          <w:lang w:eastAsia="ar-SA"/>
        </w:rPr>
        <w:t>10</w:t>
      </w:r>
      <w:r w:rsidRPr="007F5623">
        <w:rPr>
          <w:rFonts w:ascii="Times New Roman" w:eastAsia="Times New Roman" w:hAnsi="Times New Roman"/>
          <w:b/>
          <w:i/>
          <w:sz w:val="24"/>
          <w:szCs w:val="24"/>
          <w:lang w:eastAsia="ar-SA"/>
        </w:rPr>
        <w:t>.2020r.</w:t>
      </w:r>
    </w:p>
    <w:p w:rsidR="00F51FBF" w:rsidRPr="00360972" w:rsidRDefault="00F664D5" w:rsidP="009B252F">
      <w:pPr>
        <w:suppressAutoHyphens/>
        <w:spacing w:after="120" w:line="240" w:lineRule="auto"/>
        <w:ind w:left="141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w:t>
      </w:r>
      <w:r w:rsidR="00582FB4" w:rsidRPr="00360972">
        <w:rPr>
          <w:rFonts w:ascii="Times New Roman" w:eastAsia="Times New Roman" w:hAnsi="Times New Roman"/>
          <w:b/>
          <w:i/>
          <w:sz w:val="24"/>
          <w:szCs w:val="24"/>
          <w:lang w:eastAsia="ar-SA"/>
        </w:rPr>
        <w:t xml:space="preserve">II etap - </w:t>
      </w:r>
      <w:r w:rsidRPr="00360972">
        <w:rPr>
          <w:rFonts w:ascii="Times New Roman" w:eastAsia="Times New Roman" w:hAnsi="Times New Roman"/>
          <w:b/>
          <w:i/>
          <w:sz w:val="24"/>
          <w:szCs w:val="24"/>
          <w:lang w:eastAsia="ar-SA"/>
        </w:rPr>
        <w:t>do dnia 30.0</w:t>
      </w:r>
      <w:r w:rsidR="00582FB4" w:rsidRPr="00360972">
        <w:rPr>
          <w:rFonts w:ascii="Times New Roman" w:eastAsia="Times New Roman" w:hAnsi="Times New Roman"/>
          <w:b/>
          <w:i/>
          <w:sz w:val="24"/>
          <w:szCs w:val="24"/>
          <w:lang w:eastAsia="ar-SA"/>
        </w:rPr>
        <w:t>8</w:t>
      </w:r>
      <w:r w:rsidRPr="00360972">
        <w:rPr>
          <w:rFonts w:ascii="Times New Roman" w:eastAsia="Times New Roman" w:hAnsi="Times New Roman"/>
          <w:b/>
          <w:i/>
          <w:sz w:val="24"/>
          <w:szCs w:val="24"/>
          <w:lang w:eastAsia="ar-SA"/>
        </w:rPr>
        <w:t>.2021r.</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Zobowiązuję się do udzielenia gwarancji na wykonanie zadania …………miesięcy</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niniejsza oferta jest ważna przez </w:t>
      </w:r>
      <w:r w:rsidRPr="00360972">
        <w:rPr>
          <w:rFonts w:ascii="Times New Roman" w:eastAsia="Times New Roman" w:hAnsi="Times New Roman"/>
          <w:b/>
          <w:i/>
          <w:sz w:val="24"/>
          <w:szCs w:val="24"/>
          <w:lang w:eastAsia="ar-SA"/>
        </w:rPr>
        <w:t>30</w:t>
      </w:r>
      <w:r w:rsidRPr="00360972">
        <w:rPr>
          <w:rFonts w:ascii="Times New Roman" w:eastAsia="Times New Roman" w:hAnsi="Times New Roman"/>
          <w:i/>
          <w:sz w:val="24"/>
          <w:szCs w:val="24"/>
          <w:lang w:eastAsia="ar-SA"/>
        </w:rPr>
        <w:t xml:space="preserve"> dni.</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akceptuję(</w:t>
      </w:r>
      <w:proofErr w:type="spellStart"/>
      <w:r w:rsidRPr="00360972">
        <w:rPr>
          <w:rFonts w:ascii="Times New Roman" w:eastAsia="Times New Roman" w:hAnsi="Times New Roman"/>
          <w:i/>
          <w:sz w:val="24"/>
          <w:szCs w:val="24"/>
          <w:lang w:eastAsia="ar-SA"/>
        </w:rPr>
        <w:t>emy</w:t>
      </w:r>
      <w:proofErr w:type="spellEnd"/>
      <w:r w:rsidRPr="00360972">
        <w:rPr>
          <w:rFonts w:ascii="Times New Roman" w:eastAsia="Times New Roman" w:hAnsi="Times New Roman"/>
          <w:i/>
          <w:sz w:val="24"/>
          <w:szCs w:val="24"/>
          <w:lang w:eastAsia="ar-SA"/>
        </w:rPr>
        <w:t>) bez zastrzeżeń wzór umowy przedstawiony w Części II SIWZ,</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przypadku uznania mojej (naszej) oferty za najkorzystniejszą umowę zobowiązuję(</w:t>
      </w:r>
      <w:proofErr w:type="spellStart"/>
      <w:r w:rsidRPr="00360972">
        <w:rPr>
          <w:rFonts w:ascii="Times New Roman" w:eastAsia="Times New Roman" w:hAnsi="Times New Roman"/>
          <w:i/>
          <w:sz w:val="24"/>
          <w:szCs w:val="24"/>
          <w:lang w:eastAsia="ar-SA"/>
        </w:rPr>
        <w:t>emy</w:t>
      </w:r>
      <w:proofErr w:type="spellEnd"/>
      <w:r w:rsidRPr="00360972">
        <w:rPr>
          <w:rFonts w:ascii="Times New Roman" w:eastAsia="Times New Roman" w:hAnsi="Times New Roman"/>
          <w:i/>
          <w:sz w:val="24"/>
          <w:szCs w:val="24"/>
          <w:lang w:eastAsia="ar-SA"/>
        </w:rPr>
        <w:t>) się zawrzeć w miejscu i terminie jakie zostaną wskazane przez Zamawiającego.</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składam(y) niniejszą ofertę [we własnym imieniu] / [jako Wykonawcy wspólnie ubiegający się o udzielenie zamówienia]</w:t>
      </w:r>
      <w:r w:rsidRPr="00360972">
        <w:rPr>
          <w:rFonts w:ascii="Times New Roman" w:eastAsia="Times New Roman" w:hAnsi="Times New Roman"/>
          <w:i/>
          <w:sz w:val="24"/>
          <w:szCs w:val="24"/>
          <w:vertAlign w:val="superscript"/>
          <w:lang w:eastAsia="ar-SA"/>
        </w:rPr>
        <w:footnoteReference w:id="2"/>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nie uczestniczę(</w:t>
      </w:r>
      <w:proofErr w:type="spellStart"/>
      <w:r w:rsidRPr="00360972">
        <w:rPr>
          <w:rFonts w:ascii="Times New Roman" w:eastAsia="Times New Roman" w:hAnsi="Times New Roman"/>
          <w:i/>
          <w:sz w:val="24"/>
          <w:szCs w:val="24"/>
          <w:lang w:eastAsia="ar-SA"/>
        </w:rPr>
        <w:t>ymy</w:t>
      </w:r>
      <w:proofErr w:type="spellEnd"/>
      <w:r w:rsidRPr="00360972">
        <w:rPr>
          <w:rFonts w:ascii="Times New Roman" w:eastAsia="Times New Roman" w:hAnsi="Times New Roman"/>
          <w:i/>
          <w:sz w:val="24"/>
          <w:szCs w:val="24"/>
          <w:lang w:eastAsia="ar-SA"/>
        </w:rPr>
        <w:t>) jako Wykonawca w jakiejkolwiek innej ofercie złożonej w</w:t>
      </w:r>
      <w:r w:rsidR="00FC24D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celu udzielenie niniejszego zamówienia,</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informuje, że zgodnie z przepisami ustawy z dnia 11 marca 2004r. o</w:t>
      </w:r>
      <w:r w:rsidR="00FC24D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podatku od towarów i usług</w:t>
      </w:r>
      <w:r w:rsidR="00650F92" w:rsidRPr="00360972">
        <w:rPr>
          <w:rFonts w:ascii="Times New Roman" w:eastAsia="Times New Roman" w:hAnsi="Times New Roman"/>
          <w:i/>
          <w:sz w:val="24"/>
          <w:szCs w:val="24"/>
          <w:lang w:eastAsia="ar-SA"/>
        </w:rPr>
        <w:t xml:space="preserve"> (Dz.U. z 2020,r., poz. 106 z późn. </w:t>
      </w:r>
      <w:proofErr w:type="spellStart"/>
      <w:r w:rsidR="00650F92" w:rsidRPr="00360972">
        <w:rPr>
          <w:rFonts w:ascii="Times New Roman" w:eastAsia="Times New Roman" w:hAnsi="Times New Roman"/>
          <w:i/>
          <w:sz w:val="24"/>
          <w:szCs w:val="24"/>
          <w:lang w:eastAsia="ar-SA"/>
        </w:rPr>
        <w:t>zm</w:t>
      </w:r>
      <w:proofErr w:type="spellEnd"/>
      <w:r w:rsidR="00650F92"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vertAlign w:val="superscript"/>
          <w:lang w:eastAsia="ar-SA"/>
        </w:rPr>
        <w:footnoteReference w:id="3"/>
      </w:r>
      <w:r w:rsidRPr="00360972">
        <w:rPr>
          <w:rFonts w:ascii="Times New Roman" w:eastAsia="Times New Roman" w:hAnsi="Times New Roman"/>
          <w:i/>
          <w:sz w:val="24"/>
          <w:szCs w:val="24"/>
          <w:lang w:eastAsia="ar-SA"/>
        </w:rPr>
        <w:t>:</w:t>
      </w:r>
    </w:p>
    <w:p w:rsidR="00BB0CB0" w:rsidRPr="00360972" w:rsidRDefault="00BB0CB0" w:rsidP="00BB0CB0">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371"/>
      </w:tblGrid>
      <w:tr w:rsidR="00EC0F02" w:rsidRPr="00AA2E6A" w:rsidTr="00650F92">
        <w:tc>
          <w:tcPr>
            <w:tcW w:w="425" w:type="dxa"/>
          </w:tcPr>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ofert nie będzie prowadzić do powstania u Zamawiającego obowiązku podatkowego</w:t>
            </w:r>
          </w:p>
        </w:tc>
      </w:tr>
      <w:tr w:rsidR="00EC0F02" w:rsidRPr="00AA2E6A" w:rsidTr="00650F92">
        <w:tc>
          <w:tcPr>
            <w:tcW w:w="425" w:type="dxa"/>
          </w:tcPr>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650F9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ofert będzie prowadzić do powstania u Zamawiającego obowiązku podatkowego w odniesieniu do następujących towarów / usług (w</w:t>
            </w:r>
            <w:r w:rsidR="00FC24D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zależno</w:t>
            </w:r>
            <w:r w:rsidR="00650F92" w:rsidRPr="00360972">
              <w:rPr>
                <w:rFonts w:ascii="Times New Roman" w:eastAsia="Times New Roman" w:hAnsi="Times New Roman"/>
                <w:i/>
                <w:sz w:val="24"/>
                <w:szCs w:val="24"/>
                <w:lang w:eastAsia="ar-SA"/>
              </w:rPr>
              <w:t>ści od przedmiotu zamówienia) :</w:t>
            </w:r>
          </w:p>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Wartość towarów / usług (w zależności od przedmiotu zamówienia) powodująca obowiązek podatkowy u Zamawiającego to ……………………………………………………. zł netto.</w:t>
            </w:r>
          </w:p>
        </w:tc>
      </w:tr>
    </w:tbl>
    <w:p w:rsidR="00BB0CB0" w:rsidRPr="00360972" w:rsidRDefault="00BB0CB0" w:rsidP="00381A94">
      <w:pPr>
        <w:tabs>
          <w:tab w:val="left" w:pos="360"/>
        </w:tabs>
        <w:suppressAutoHyphens/>
        <w:spacing w:before="60" w:after="0" w:line="240" w:lineRule="auto"/>
        <w:ind w:left="851"/>
        <w:jc w:val="both"/>
        <w:rPr>
          <w:rFonts w:ascii="Times New Roman" w:eastAsia="Times New Roman" w:hAnsi="Times New Roman"/>
          <w:i/>
          <w:sz w:val="24"/>
          <w:szCs w:val="24"/>
          <w:lang w:eastAsia="ar-SA"/>
        </w:rPr>
      </w:pPr>
    </w:p>
    <w:p w:rsidR="001002B1" w:rsidRDefault="001002B1"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p>
    <w:p w:rsidR="00EC0F02" w:rsidRPr="00360972" w:rsidRDefault="00C94563" w:rsidP="00381A94">
      <w:pPr>
        <w:tabs>
          <w:tab w:val="left" w:pos="360"/>
        </w:tabs>
        <w:suppressAutoHyphens/>
        <w:spacing w:before="60" w:after="0" w:line="240" w:lineRule="auto"/>
        <w:ind w:left="851"/>
        <w:jc w:val="both"/>
        <w:rPr>
          <w:rFonts w:ascii="Times New Roman" w:eastAsia="Times New Roman" w:hAnsi="Times New Roman"/>
          <w:i/>
          <w:sz w:val="20"/>
          <w:szCs w:val="20"/>
          <w:lang w:eastAsia="ar-SA"/>
        </w:rPr>
      </w:pPr>
      <w:r>
        <w:rPr>
          <w:noProof/>
          <w:lang w:eastAsia="pl-PL"/>
        </w:rPr>
        <w:lastRenderedPageBreak/>
        <mc:AlternateContent>
          <mc:Choice Requires="wps">
            <w:drawing>
              <wp:anchor distT="0" distB="0" distL="114300" distR="114300" simplePos="0" relativeHeight="251657216" behindDoc="1" locked="0" layoutInCell="1" allowOverlap="1">
                <wp:simplePos x="0" y="0"/>
                <wp:positionH relativeFrom="column">
                  <wp:posOffset>381000</wp:posOffset>
                </wp:positionH>
                <wp:positionV relativeFrom="paragraph">
                  <wp:posOffset>-73025</wp:posOffset>
                </wp:positionV>
                <wp:extent cx="5478145" cy="1414780"/>
                <wp:effectExtent l="0" t="0" r="27305" b="13970"/>
                <wp:wrapNone/>
                <wp:docPr id="3"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414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0pt;margin-top:-5.75pt;width:431.35pt;height:11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" fillcolor="#bfbfbf" strokeweight=".53mm">
                <v:fill opacity="37265f"/>
                <v:stroke joinstyle="miter" endcap="square"/>
              </v:roundrect>
            </w:pict>
          </mc:Fallback>
        </mc:AlternateContent>
      </w:r>
      <w:r w:rsidR="00EC0F02" w:rsidRPr="00360972">
        <w:rPr>
          <w:rFonts w:ascii="Times New Roman" w:eastAsia="Times New Roman" w:hAnsi="Times New Roman"/>
          <w:i/>
          <w:sz w:val="20"/>
          <w:szCs w:val="20"/>
          <w:u w:val="single"/>
          <w:lang w:eastAsia="ar-SA"/>
        </w:rPr>
        <w:t>POUCZENIE</w:t>
      </w:r>
    </w:p>
    <w:p w:rsidR="00EC0F02" w:rsidRPr="00360972" w:rsidRDefault="00EC0F02" w:rsidP="00EC0F02">
      <w:pPr>
        <w:tabs>
          <w:tab w:val="left" w:pos="360"/>
        </w:tabs>
        <w:suppressAutoHyphens/>
        <w:spacing w:after="0" w:line="240" w:lineRule="auto"/>
        <w:ind w:left="851"/>
        <w:jc w:val="both"/>
        <w:rPr>
          <w:rFonts w:ascii="Times New Roman" w:eastAsia="Times New Roman" w:hAnsi="Times New Roman"/>
          <w:i/>
          <w:spacing w:val="-2"/>
          <w:sz w:val="20"/>
          <w:szCs w:val="20"/>
          <w:lang w:eastAsia="ar-SA"/>
        </w:rPr>
      </w:pPr>
      <w:r w:rsidRPr="00360972">
        <w:rPr>
          <w:rFonts w:ascii="Times New Roman" w:eastAsia="Times New Roman" w:hAnsi="Times New Roman"/>
          <w:i/>
          <w:sz w:val="20"/>
          <w:szCs w:val="20"/>
          <w:lang w:eastAsia="ar-SA"/>
        </w:rPr>
        <w:t xml:space="preserve"> </w:t>
      </w:r>
      <w:r w:rsidRPr="00360972">
        <w:rPr>
          <w:rFonts w:ascii="Times New Roman" w:eastAsia="Times New Roman" w:hAnsi="Times New Roman"/>
          <w:i/>
          <w:spacing w:val="-2"/>
          <w:sz w:val="20"/>
          <w:szCs w:val="20"/>
          <w:lang w:eastAsia="ar-SA"/>
        </w:rPr>
        <w:t>Drugi przypadek dotyczy Wykonawców, których oferty będą generować obowiązek doliczania wartości podatku VAT do wartości netto oferty, tj. w przypadku:</w:t>
      </w:r>
    </w:p>
    <w:p w:rsidR="00EC0F02" w:rsidRPr="0036097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360972">
        <w:rPr>
          <w:rFonts w:ascii="Times New Roman" w:eastAsia="Times New Roman" w:hAnsi="Times New Roman"/>
          <w:i/>
          <w:spacing w:val="-2"/>
          <w:sz w:val="20"/>
          <w:szCs w:val="20"/>
          <w:lang w:eastAsia="ar-SA"/>
        </w:rPr>
        <w:t>Wewnątrz-wspólnotowego nabycia towarów</w:t>
      </w:r>
    </w:p>
    <w:p w:rsidR="00EC0F02" w:rsidRPr="0036097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360972">
        <w:rPr>
          <w:rFonts w:ascii="Times New Roman" w:eastAsia="Times New Roman" w:hAnsi="Times New Roman"/>
          <w:i/>
          <w:spacing w:val="-2"/>
          <w:sz w:val="20"/>
          <w:szCs w:val="20"/>
          <w:lang w:eastAsia="ar-SA"/>
        </w:rPr>
        <w:t>Mechanizmu odwróconego obciążenia, o którym mowa w art. 17 ust. 1 pkt. 7 ustawy o podatku od towarów i usług</w:t>
      </w:r>
    </w:p>
    <w:p w:rsidR="00EC0F02" w:rsidRPr="0036097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pacing w:val="-2"/>
          <w:sz w:val="20"/>
          <w:szCs w:val="20"/>
          <w:lang w:eastAsia="ar-SA"/>
        </w:rPr>
        <w:t>Importu usług lub importu towarów, z którymi wiąże się obowiązek doliczenia przez Zamawiającego podatku VAT przy porównaniu cen ofertowych</w:t>
      </w:r>
      <w:r w:rsidRPr="00360972">
        <w:rPr>
          <w:rFonts w:ascii="Times New Roman" w:eastAsia="Times New Roman" w:hAnsi="Times New Roman"/>
          <w:i/>
          <w:spacing w:val="-2"/>
          <w:sz w:val="24"/>
          <w:szCs w:val="24"/>
          <w:lang w:eastAsia="ar-SA"/>
        </w:rPr>
        <w:t xml:space="preserve"> </w:t>
      </w:r>
      <w:r w:rsidRPr="00360972">
        <w:rPr>
          <w:rFonts w:ascii="Times New Roman" w:eastAsia="Times New Roman" w:hAnsi="Times New Roman"/>
          <w:i/>
          <w:sz w:val="24"/>
          <w:szCs w:val="24"/>
          <w:lang w:eastAsia="ar-SA"/>
        </w:rPr>
        <w:t xml:space="preserve">.  </w:t>
      </w:r>
    </w:p>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na podstawie art. 8 ust. 3 ustawy z dnia 29 stycznia 2004 r. prawo zamówień publicznych (Dz. U. z 201</w:t>
      </w:r>
      <w:r w:rsidR="00A8247E" w:rsidRPr="00360972">
        <w:rPr>
          <w:rFonts w:ascii="Times New Roman" w:eastAsia="Times New Roman" w:hAnsi="Times New Roman"/>
          <w:i/>
          <w:sz w:val="24"/>
          <w:szCs w:val="24"/>
          <w:lang w:eastAsia="ar-SA"/>
        </w:rPr>
        <w:t>9</w:t>
      </w:r>
      <w:r w:rsidRPr="00360972">
        <w:rPr>
          <w:rFonts w:ascii="Times New Roman" w:eastAsia="Times New Roman" w:hAnsi="Times New Roman"/>
          <w:i/>
          <w:sz w:val="24"/>
          <w:szCs w:val="24"/>
          <w:lang w:eastAsia="ar-SA"/>
        </w:rPr>
        <w:t>r. poz. 1</w:t>
      </w:r>
      <w:r w:rsidR="00893345" w:rsidRPr="00360972">
        <w:rPr>
          <w:rFonts w:ascii="Times New Roman" w:eastAsia="Times New Roman" w:hAnsi="Times New Roman"/>
          <w:i/>
          <w:sz w:val="24"/>
          <w:szCs w:val="24"/>
          <w:lang w:eastAsia="ar-SA"/>
        </w:rPr>
        <w:t>8</w:t>
      </w:r>
      <w:r w:rsidR="00A8247E" w:rsidRPr="00360972">
        <w:rPr>
          <w:rFonts w:ascii="Times New Roman" w:eastAsia="Times New Roman" w:hAnsi="Times New Roman"/>
          <w:i/>
          <w:sz w:val="24"/>
          <w:szCs w:val="24"/>
          <w:lang w:eastAsia="ar-SA"/>
        </w:rPr>
        <w:t>43</w:t>
      </w:r>
      <w:r w:rsidR="00893345"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z</w:t>
      </w:r>
      <w:r w:rsidR="00A8247E" w:rsidRPr="00360972">
        <w:rPr>
          <w:rFonts w:ascii="Times New Roman" w:eastAsia="Times New Roman" w:hAnsi="Times New Roman"/>
          <w:i/>
          <w:sz w:val="24"/>
          <w:szCs w:val="24"/>
          <w:lang w:eastAsia="ar-SA"/>
        </w:rPr>
        <w:t xml:space="preserve"> późn.</w:t>
      </w:r>
      <w:r w:rsidRPr="00360972">
        <w:rPr>
          <w:rFonts w:ascii="Times New Roman" w:eastAsia="Times New Roman" w:hAnsi="Times New Roman"/>
          <w:i/>
          <w:sz w:val="24"/>
          <w:szCs w:val="24"/>
          <w:lang w:eastAsia="ar-SA"/>
        </w:rPr>
        <w:t xml:space="preserv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60972">
        <w:rPr>
          <w:rFonts w:ascii="Times New Roman" w:eastAsia="Times New Roman" w:hAnsi="Times New Roman"/>
          <w:i/>
          <w:sz w:val="24"/>
          <w:szCs w:val="24"/>
          <w:vertAlign w:val="superscript"/>
          <w:lang w:eastAsia="ar-SA"/>
        </w:rPr>
        <w:footnoteReference w:id="4"/>
      </w:r>
      <w:r w:rsidRPr="00360972">
        <w:rPr>
          <w:rFonts w:ascii="Times New Roman" w:eastAsia="Times New Roman" w:hAnsi="Times New Roman"/>
          <w:i/>
          <w:sz w:val="24"/>
          <w:szCs w:val="24"/>
          <w:lang w:eastAsia="ar-SA"/>
        </w:rPr>
        <w:t>:</w:t>
      </w:r>
    </w:p>
    <w:p w:rsidR="00BB0CB0" w:rsidRPr="00360972" w:rsidRDefault="00BB0CB0" w:rsidP="00BB0CB0">
      <w:pPr>
        <w:tabs>
          <w:tab w:val="left" w:pos="360"/>
        </w:tabs>
        <w:suppressAutoHyphens/>
        <w:spacing w:after="0" w:line="240" w:lineRule="auto"/>
        <w:ind w:left="1211"/>
        <w:jc w:val="both"/>
        <w:rPr>
          <w:rFonts w:ascii="Times New Roman" w:eastAsia="Times New Roman" w:hAnsi="Times New Roman"/>
          <w:b/>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F47CD" w:rsidRPr="001002B1"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Strony w ofercie</w:t>
            </w:r>
          </w:p>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(wyrażone cyfrą)</w:t>
            </w:r>
          </w:p>
        </w:tc>
      </w:tr>
      <w:tr w:rsidR="000F47CD" w:rsidRPr="001002B1"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p>
        </w:tc>
        <w:tc>
          <w:tcPr>
            <w:tcW w:w="1815" w:type="dxa"/>
            <w:tcBorders>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do</w:t>
            </w:r>
          </w:p>
        </w:tc>
      </w:tr>
      <w:tr w:rsidR="00EC0F02" w:rsidRPr="001002B1" w:rsidTr="00EC0F02">
        <w:trPr>
          <w:cantSplit/>
        </w:trPr>
        <w:tc>
          <w:tcPr>
            <w:tcW w:w="900" w:type="dxa"/>
            <w:tcBorders>
              <w:left w:val="single" w:sz="4" w:space="0" w:color="000000"/>
              <w:bottom w:val="single" w:sz="4" w:space="0" w:color="000000"/>
            </w:tcBorders>
            <w:shd w:val="clear" w:color="auto" w:fill="auto"/>
          </w:tcPr>
          <w:p w:rsidR="00EC0F02" w:rsidRPr="001002B1"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1002B1" w:rsidRDefault="00BB0CB0"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1002B1" w:rsidTr="00EC0F02">
        <w:trPr>
          <w:cantSplit/>
        </w:trPr>
        <w:tc>
          <w:tcPr>
            <w:tcW w:w="900" w:type="dxa"/>
            <w:tcBorders>
              <w:left w:val="single" w:sz="4" w:space="0" w:color="000000"/>
              <w:bottom w:val="single" w:sz="4" w:space="0" w:color="000000"/>
            </w:tcBorders>
            <w:shd w:val="clear" w:color="auto" w:fill="auto"/>
          </w:tcPr>
          <w:p w:rsidR="00EC0F02" w:rsidRPr="001002B1"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1002B1" w:rsidRDefault="00BB0CB0"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360972" w:rsidRDefault="0021637A" w:rsidP="00EC0F02">
      <w:pPr>
        <w:suppressAutoHyphens/>
        <w:spacing w:after="0" w:line="240" w:lineRule="auto"/>
        <w:ind w:left="360"/>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ind w:left="360"/>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załączeniu oferty w zakresie wyjaśnienia do tajemnicy przedsiębiorstwa przedstawiam na stronach………..</w:t>
      </w:r>
    </w:p>
    <w:p w:rsidR="00FC2BE3" w:rsidRPr="00360972" w:rsidRDefault="00FC2BE3" w:rsidP="00EC0F02">
      <w:pPr>
        <w:suppressAutoHyphens/>
        <w:spacing w:after="0" w:line="240" w:lineRule="auto"/>
        <w:ind w:left="360"/>
        <w:jc w:val="both"/>
        <w:rPr>
          <w:rFonts w:ascii="Times New Roman" w:eastAsia="Times New Roman" w:hAnsi="Times New Roman"/>
          <w:i/>
          <w:sz w:val="24"/>
          <w:szCs w:val="24"/>
          <w:lang w:eastAsia="ar-SA"/>
        </w:rPr>
      </w:pP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została złożona na ...................... ponumerowanych stronach</w:t>
      </w:r>
    </w:p>
    <w:p w:rsidR="00FC2BE3" w:rsidRPr="00360972" w:rsidRDefault="00FC2BE3" w:rsidP="00FC2BE3">
      <w:pPr>
        <w:tabs>
          <w:tab w:val="left" w:pos="360"/>
        </w:tabs>
        <w:suppressAutoHyphens/>
        <w:spacing w:after="0" w:line="240" w:lineRule="auto"/>
        <w:ind w:left="1211"/>
        <w:jc w:val="both"/>
        <w:rPr>
          <w:rFonts w:ascii="Times New Roman" w:eastAsia="Times New Roman" w:hAnsi="Times New Roman"/>
          <w:i/>
          <w:sz w:val="24"/>
          <w:szCs w:val="24"/>
          <w:lang w:eastAsia="ar-SA"/>
        </w:rPr>
      </w:pP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została zabezpieczona wadium w wysokości</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 w formie</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prosimy o zwrot wadium</w:t>
      </w:r>
      <w:r w:rsidR="00A8247E" w:rsidRPr="00360972">
        <w:rPr>
          <w:rFonts w:ascii="Times New Roman" w:eastAsia="Times New Roman" w:hAnsi="Times New Roman"/>
          <w:i/>
          <w:sz w:val="24"/>
          <w:szCs w:val="24"/>
          <w:lang w:eastAsia="ar-SA"/>
        </w:rPr>
        <w:t xml:space="preserve"> (wniesionego w pieniądzu)</w:t>
      </w:r>
      <w:r w:rsidRPr="00360972">
        <w:rPr>
          <w:rFonts w:ascii="Times New Roman" w:eastAsia="Times New Roman" w:hAnsi="Times New Roman"/>
          <w:i/>
          <w:sz w:val="24"/>
          <w:szCs w:val="24"/>
          <w:lang w:eastAsia="ar-SA"/>
        </w:rPr>
        <w:t>, na zasadach określonych art.</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 xml:space="preserve">46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na następujący rachunek:………………………………….</w:t>
      </w:r>
    </w:p>
    <w:p w:rsidR="00FC2BE3" w:rsidRPr="00360972" w:rsidRDefault="00FC2BE3" w:rsidP="00FC2BE3">
      <w:pPr>
        <w:tabs>
          <w:tab w:val="left" w:pos="360"/>
        </w:tabs>
        <w:suppressAutoHyphens/>
        <w:spacing w:after="0" w:line="240" w:lineRule="auto"/>
        <w:ind w:left="1211"/>
        <w:jc w:val="both"/>
        <w:rPr>
          <w:rFonts w:ascii="Times New Roman" w:eastAsia="Times New Roman" w:hAnsi="Times New Roman"/>
          <w:i/>
          <w:sz w:val="24"/>
          <w:szCs w:val="24"/>
          <w:lang w:eastAsia="ar-SA"/>
        </w:rPr>
      </w:pPr>
    </w:p>
    <w:p w:rsidR="0021637A"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[nie zamierzam(y) powierzać do </w:t>
      </w:r>
      <w:proofErr w:type="spellStart"/>
      <w:r w:rsidRPr="00360972">
        <w:rPr>
          <w:rFonts w:ascii="Times New Roman" w:eastAsia="Times New Roman" w:hAnsi="Times New Roman"/>
          <w:i/>
          <w:sz w:val="24"/>
          <w:szCs w:val="24"/>
          <w:lang w:eastAsia="ar-SA"/>
        </w:rPr>
        <w:t>podwykonania</w:t>
      </w:r>
      <w:proofErr w:type="spellEnd"/>
      <w:r w:rsidRPr="00360972">
        <w:rPr>
          <w:rFonts w:ascii="Times New Roman" w:eastAsia="Times New Roman" w:hAnsi="Times New Roman"/>
          <w:i/>
          <w:sz w:val="24"/>
          <w:szCs w:val="24"/>
          <w:lang w:eastAsia="ar-SA"/>
        </w:rPr>
        <w:t xml:space="preserve"> żadnej części niniejszego zamówienia / następujące części niniejszego zamówienia zamierzam(y) powierzyć podwykonawcom] (Jeżeli jest to wiadome, należy podać również dane proponowanych podwykonawców)</w:t>
      </w:r>
      <w:r w:rsidRPr="00360972">
        <w:rPr>
          <w:rFonts w:ascii="Times New Roman" w:eastAsia="Times New Roman" w:hAnsi="Times New Roman"/>
          <w:i/>
          <w:sz w:val="24"/>
          <w:szCs w:val="24"/>
          <w:vertAlign w:val="superscript"/>
          <w:lang w:eastAsia="ar-SA"/>
        </w:rPr>
        <w:footnoteReference w:id="5"/>
      </w:r>
      <w:r w:rsidRPr="00360972">
        <w:rPr>
          <w:rFonts w:ascii="Times New Roman" w:eastAsia="Times New Roman" w:hAnsi="Times New Roman"/>
          <w:i/>
          <w:sz w:val="24"/>
          <w:szCs w:val="24"/>
          <w:lang w:eastAsia="ar-SA"/>
        </w:rPr>
        <w:t>:</w:t>
      </w:r>
    </w:p>
    <w:p w:rsidR="00EC0F02" w:rsidRPr="00360972" w:rsidRDefault="00EC0F02" w:rsidP="0021637A">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F47CD" w:rsidRPr="001002B1" w:rsidTr="000F47CD">
        <w:tc>
          <w:tcPr>
            <w:tcW w:w="900"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lastRenderedPageBreak/>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7F5623">
            <w:pPr>
              <w:pStyle w:val="Nagwek7"/>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 części zamówienia</w:t>
            </w:r>
          </w:p>
        </w:tc>
      </w:tr>
      <w:tr w:rsidR="00EC0F02" w:rsidRPr="001002B1" w:rsidTr="00EC0F02">
        <w:tc>
          <w:tcPr>
            <w:tcW w:w="900" w:type="dxa"/>
            <w:tcBorders>
              <w:left w:val="single" w:sz="4" w:space="0" w:color="000000"/>
              <w:bottom w:val="single" w:sz="4" w:space="0" w:color="000000"/>
            </w:tcBorders>
            <w:shd w:val="clear" w:color="auto" w:fill="auto"/>
          </w:tcPr>
          <w:p w:rsidR="00EC0F02" w:rsidRPr="001002B1"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1002B1" w:rsidTr="00EC0F02">
        <w:tc>
          <w:tcPr>
            <w:tcW w:w="900" w:type="dxa"/>
            <w:tcBorders>
              <w:left w:val="single" w:sz="4" w:space="0" w:color="000000"/>
              <w:bottom w:val="single" w:sz="4" w:space="0" w:color="000000"/>
            </w:tcBorders>
            <w:shd w:val="clear" w:color="auto" w:fill="auto"/>
          </w:tcPr>
          <w:p w:rsidR="00EC0F02" w:rsidRPr="001002B1"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360972" w:rsidRDefault="0021637A" w:rsidP="0021637A">
      <w:pPr>
        <w:pStyle w:val="Akapitzlist"/>
        <w:tabs>
          <w:tab w:val="left" w:pos="360"/>
        </w:tabs>
        <w:ind w:left="1211"/>
        <w:jc w:val="both"/>
        <w:rPr>
          <w:rFonts w:eastAsia="Calibri"/>
          <w:i/>
          <w:lang w:eastAsia="pl-PL"/>
        </w:rPr>
      </w:pPr>
    </w:p>
    <w:p w:rsidR="00EC0F02" w:rsidRPr="00360972" w:rsidRDefault="00EC0F02" w:rsidP="00EC0F02">
      <w:pPr>
        <w:pStyle w:val="Akapitzlist"/>
        <w:numPr>
          <w:ilvl w:val="0"/>
          <w:numId w:val="6"/>
        </w:numPr>
        <w:tabs>
          <w:tab w:val="left" w:pos="360"/>
        </w:tabs>
        <w:jc w:val="both"/>
        <w:rPr>
          <w:rFonts w:eastAsia="Calibri"/>
          <w:i/>
          <w:lang w:eastAsia="pl-PL"/>
        </w:rPr>
      </w:pPr>
      <w:r w:rsidRPr="00360972">
        <w:rPr>
          <w:rFonts w:eastAsia="Calibri"/>
          <w:i/>
          <w:lang w:eastAsia="pl-PL"/>
        </w:rPr>
        <w:t>Oświadczam, że wypełniłem obowiązki informacyjne przewidziane w art. 13 lub art. 14 RODO</w:t>
      </w:r>
      <w:r w:rsidRPr="00360972">
        <w:rPr>
          <w:rFonts w:eastAsia="Calibri"/>
          <w:i/>
          <w:vertAlign w:val="superscript"/>
          <w:lang w:eastAsia="pl-PL"/>
        </w:rPr>
        <w:t>1)</w:t>
      </w:r>
      <w:r w:rsidRPr="00360972">
        <w:rPr>
          <w:rFonts w:eastAsia="Calibri"/>
          <w:i/>
          <w:lang w:eastAsia="pl-PL"/>
        </w:rPr>
        <w:t xml:space="preserve"> wobec osób fizycznych, od których dane osobowe bezpośrednio lub pośrednio pozyskałem w celu ubiegania się o udzielenie zamówienia publicznego w niniejszym postępowaniu</w:t>
      </w:r>
      <w:r w:rsidRPr="00360972">
        <w:rPr>
          <w:rFonts w:eastAsia="Calibri"/>
          <w:i/>
          <w:lang w:val="pl-PL" w:eastAsia="pl-PL"/>
        </w:rPr>
        <w:t>*</w:t>
      </w:r>
      <w:r w:rsidRPr="00360972">
        <w:rPr>
          <w:rFonts w:eastAsia="Calibri"/>
          <w:i/>
          <w:lang w:eastAsia="pl-PL"/>
        </w:rPr>
        <w:t>.</w:t>
      </w:r>
    </w:p>
    <w:p w:rsidR="00EC0F02" w:rsidRPr="00360972" w:rsidRDefault="00EC0F02" w:rsidP="00EC0F02">
      <w:pPr>
        <w:pStyle w:val="Akapitzlist"/>
        <w:numPr>
          <w:ilvl w:val="0"/>
          <w:numId w:val="6"/>
        </w:numPr>
        <w:tabs>
          <w:tab w:val="left" w:pos="360"/>
        </w:tabs>
        <w:jc w:val="both"/>
        <w:rPr>
          <w:b/>
          <w:i/>
        </w:rPr>
      </w:pPr>
      <w:r w:rsidRPr="00360972">
        <w:rPr>
          <w:i/>
        </w:rPr>
        <w:t>Wskazuję/</w:t>
      </w:r>
      <w:proofErr w:type="spellStart"/>
      <w:r w:rsidRPr="00360972">
        <w:rPr>
          <w:i/>
        </w:rPr>
        <w:t>emy</w:t>
      </w:r>
      <w:proofErr w:type="spellEnd"/>
      <w:r w:rsidRPr="00360972">
        <w:rPr>
          <w:i/>
        </w:rPr>
        <w:t xml:space="preserve"> następujące dokumenty stanowiące załączniki niniejszej oferty:</w:t>
      </w:r>
    </w:p>
    <w:p w:rsidR="0021637A" w:rsidRPr="00360972" w:rsidRDefault="0021637A" w:rsidP="0021637A">
      <w:pPr>
        <w:pStyle w:val="Akapitzlist"/>
        <w:tabs>
          <w:tab w:val="left" w:pos="360"/>
        </w:tabs>
        <w:ind w:left="1211"/>
        <w:jc w:val="both"/>
        <w:rPr>
          <w:b/>
          <w:i/>
        </w:rPr>
      </w:pPr>
    </w:p>
    <w:p w:rsidR="00EC0F02" w:rsidRPr="0036097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FC2BE3" w:rsidRPr="00360972" w:rsidRDefault="00FC2BE3" w:rsidP="00FC2BE3">
      <w:pPr>
        <w:tabs>
          <w:tab w:val="left" w:pos="360"/>
        </w:tabs>
        <w:suppressAutoHyphens/>
        <w:spacing w:after="0" w:line="240" w:lineRule="auto"/>
        <w:ind w:left="1440"/>
        <w:jc w:val="both"/>
        <w:rPr>
          <w:rFonts w:ascii="Times New Roman" w:eastAsia="Times New Roman" w:hAnsi="Times New Roman"/>
          <w:i/>
          <w:sz w:val="24"/>
          <w:szCs w:val="24"/>
          <w:lang w:eastAsia="ar-SA"/>
        </w:rPr>
      </w:pPr>
    </w:p>
    <w:p w:rsidR="00EC0F02" w:rsidRPr="0036097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FC2BE3" w:rsidRPr="00360972" w:rsidRDefault="00FC2BE3" w:rsidP="00FC2BE3">
      <w:pPr>
        <w:tabs>
          <w:tab w:val="left" w:pos="360"/>
        </w:tabs>
        <w:suppressAutoHyphens/>
        <w:spacing w:after="0" w:line="240" w:lineRule="auto"/>
        <w:ind w:left="1440"/>
        <w:jc w:val="both"/>
        <w:rPr>
          <w:rFonts w:ascii="Times New Roman" w:eastAsia="Times New Roman" w:hAnsi="Times New Roman"/>
          <w:i/>
          <w:sz w:val="24"/>
          <w:szCs w:val="24"/>
          <w:lang w:eastAsia="ar-SA"/>
        </w:rPr>
      </w:pPr>
    </w:p>
    <w:p w:rsidR="00EC0F02" w:rsidRPr="0036097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FC2BE3" w:rsidRPr="00360972" w:rsidRDefault="00FC2BE3" w:rsidP="00FC2BE3">
      <w:pPr>
        <w:tabs>
          <w:tab w:val="left" w:pos="360"/>
        </w:tabs>
        <w:suppressAutoHyphens/>
        <w:spacing w:after="0" w:line="240" w:lineRule="auto"/>
        <w:ind w:left="1440"/>
        <w:jc w:val="both"/>
        <w:rPr>
          <w:rFonts w:ascii="Times New Roman" w:eastAsia="Times New Roman" w:hAnsi="Times New Roman"/>
          <w:i/>
          <w:sz w:val="24"/>
          <w:szCs w:val="24"/>
          <w:lang w:eastAsia="ar-SA"/>
        </w:rPr>
      </w:pPr>
    </w:p>
    <w:p w:rsidR="00EC0F02" w:rsidRPr="00360972" w:rsidRDefault="00EC0F02" w:rsidP="00EC0F02">
      <w:pPr>
        <w:tabs>
          <w:tab w:val="left" w:pos="360"/>
        </w:tabs>
        <w:suppressAutoHyphens/>
        <w:spacing w:after="0" w:line="240" w:lineRule="auto"/>
        <w:ind w:left="360"/>
        <w:jc w:val="both"/>
        <w:rPr>
          <w:rFonts w:ascii="Times New Roman" w:eastAsia="Times New Roman" w:hAnsi="Times New Roman"/>
          <w:b/>
          <w:i/>
          <w:sz w:val="20"/>
          <w:szCs w:val="20"/>
          <w:lang w:eastAsia="ar-SA"/>
        </w:rPr>
      </w:pPr>
    </w:p>
    <w:p w:rsidR="00EC0F02" w:rsidRPr="00C94563" w:rsidRDefault="00EC0F02" w:rsidP="00EC0F02">
      <w:pPr>
        <w:tabs>
          <w:tab w:val="left" w:pos="360"/>
        </w:tabs>
        <w:suppressAutoHyphens/>
        <w:spacing w:after="0" w:line="240" w:lineRule="auto"/>
        <w:ind w:left="360"/>
        <w:jc w:val="both"/>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b/>
          <w:i/>
          <w:sz w:val="24"/>
          <w:szCs w:val="24"/>
          <w:lang w:eastAsia="ar-SA"/>
        </w:rPr>
        <w:t>Podpis(y):</w:t>
      </w:r>
    </w:p>
    <w:tbl>
      <w:tblPr>
        <w:tblW w:w="10221" w:type="dxa"/>
        <w:tblInd w:w="-435" w:type="dxa"/>
        <w:tblLayout w:type="fixed"/>
        <w:tblCellMar>
          <w:left w:w="0" w:type="dxa"/>
          <w:right w:w="0" w:type="dxa"/>
        </w:tblCellMar>
        <w:tblLook w:val="0000" w:firstRow="0" w:lastRow="0" w:firstColumn="0" w:lastColumn="0" w:noHBand="0" w:noVBand="0"/>
      </w:tblPr>
      <w:tblGrid>
        <w:gridCol w:w="540"/>
        <w:gridCol w:w="1743"/>
        <w:gridCol w:w="2577"/>
        <w:gridCol w:w="2340"/>
        <w:gridCol w:w="1620"/>
        <w:gridCol w:w="1401"/>
      </w:tblGrid>
      <w:tr w:rsidR="000F47CD" w:rsidRPr="001002B1" w:rsidTr="001D7A4E">
        <w:trPr>
          <w:trHeight w:val="1540"/>
        </w:trPr>
        <w:tc>
          <w:tcPr>
            <w:tcW w:w="54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1743"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577"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Nazwisko i imię osoby (osób)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Podpis(y) osoby(osób)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Pieczęć(</w:t>
            </w:r>
            <w:proofErr w:type="spellStart"/>
            <w:r w:rsidRPr="001002B1">
              <w:rPr>
                <w:rFonts w:ascii="Times New Roman" w:eastAsia="Times New Roman" w:hAnsi="Times New Roman" w:cs="Times New Roman"/>
                <w:b/>
                <w:lang w:eastAsia="ar-SA"/>
              </w:rPr>
              <w:t>cie</w:t>
            </w:r>
            <w:proofErr w:type="spellEnd"/>
            <w:r w:rsidRPr="001002B1">
              <w:rPr>
                <w:rFonts w:ascii="Times New Roman" w:eastAsia="Times New Roman" w:hAnsi="Times New Roman" w:cs="Times New Roman"/>
                <w:b/>
                <w:lang w:eastAsia="ar-SA"/>
              </w:rPr>
              <w:t xml:space="preserve">) </w:t>
            </w:r>
            <w:proofErr w:type="spellStart"/>
            <w:r w:rsidRPr="001002B1">
              <w:rPr>
                <w:rFonts w:ascii="Times New Roman" w:eastAsia="Times New Roman" w:hAnsi="Times New Roman" w:cs="Times New Roman"/>
                <w:b/>
                <w:lang w:eastAsia="ar-SA"/>
              </w:rPr>
              <w:t>Wykonawc</w:t>
            </w:r>
            <w:proofErr w:type="spellEnd"/>
            <w:r w:rsidRPr="001002B1">
              <w:rPr>
                <w:rFonts w:ascii="Times New Roman" w:eastAsia="Times New Roman" w:hAnsi="Times New Roman" w:cs="Times New Roman"/>
                <w:b/>
                <w:lang w:eastAsia="ar-SA"/>
              </w:rPr>
              <w:t>(ów)</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Miejscowość</w:t>
            </w:r>
          </w:p>
          <w:p w:rsidR="00EC0F02" w:rsidRPr="001002B1" w:rsidRDefault="00EC0F02" w:rsidP="007F5623">
            <w:pPr>
              <w:pStyle w:val="Nagwek8"/>
              <w:jc w:val="center"/>
              <w:rPr>
                <w:rFonts w:ascii="Times New Roman" w:hAnsi="Times New Roman" w:cs="Times New Roman"/>
                <w:b/>
              </w:rPr>
            </w:pPr>
            <w:r w:rsidRPr="001002B1">
              <w:rPr>
                <w:rFonts w:ascii="Times New Roman" w:hAnsi="Times New Roman" w:cs="Times New Roman"/>
                <w:b/>
                <w:lang w:eastAsia="ar-SA"/>
              </w:rPr>
              <w:t>i data</w:t>
            </w:r>
          </w:p>
        </w:tc>
      </w:tr>
      <w:tr w:rsidR="00EC0F02" w:rsidRPr="001002B1" w:rsidTr="001D7A4E">
        <w:tc>
          <w:tcPr>
            <w:tcW w:w="5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r w:rsidR="00EC0F02" w:rsidRPr="001002B1" w:rsidTr="001D7A4E">
        <w:tc>
          <w:tcPr>
            <w:tcW w:w="5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7F5623">
      <w:pPr>
        <w:rPr>
          <w:rFonts w:ascii="Times New Roman" w:eastAsia="Times New Roman" w:hAnsi="Times New Roman"/>
          <w:b/>
          <w:i/>
          <w:sz w:val="24"/>
          <w:szCs w:val="24"/>
          <w:lang w:eastAsia="ar-SA"/>
        </w:rPr>
      </w:pPr>
      <w:r w:rsidRPr="00360972">
        <w:rPr>
          <w:rFonts w:ascii="Times New Roman" w:eastAsia="Times New Roman" w:hAnsi="Times New Roman"/>
          <w:b/>
          <w:bCs/>
          <w:i/>
          <w:sz w:val="24"/>
          <w:szCs w:val="24"/>
          <w:lang w:eastAsia="ar-SA"/>
        </w:rPr>
        <w:br w:type="page"/>
      </w:r>
      <w:r w:rsidRPr="00360972">
        <w:rPr>
          <w:rFonts w:ascii="Times New Roman" w:eastAsia="Times New Roman" w:hAnsi="Times New Roman"/>
          <w:b/>
          <w:i/>
          <w:sz w:val="24"/>
          <w:szCs w:val="24"/>
          <w:lang w:eastAsia="ar-SA"/>
        </w:rPr>
        <w:lastRenderedPageBreak/>
        <w:t xml:space="preserve">Załącznik nr 2 Oświadczenie dotyczące przesłanek wykluczenia z postępowania na: </w:t>
      </w:r>
    </w:p>
    <w:p w:rsidR="00EC0F02" w:rsidRPr="00360972" w:rsidRDefault="00EC0F02" w:rsidP="007F5623">
      <w:pPr>
        <w:suppressAutoHyphens/>
        <w:spacing w:after="0" w:line="240" w:lineRule="auto"/>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AA2E6A" w:rsidTr="00EC0F02">
        <w:trPr>
          <w:trHeight w:val="163"/>
        </w:trPr>
        <w:tc>
          <w:tcPr>
            <w:tcW w:w="6550" w:type="dxa"/>
            <w:shd w:val="clear" w:color="auto" w:fill="auto"/>
          </w:tcPr>
          <w:p w:rsidR="00EC0F02" w:rsidRPr="00360972"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5" w:name="_Toc461452857"/>
            <w:r w:rsidRPr="00360972">
              <w:rPr>
                <w:rFonts w:ascii="Times New Roman" w:eastAsia="Times New Roman" w:hAnsi="Times New Roman"/>
                <w:i/>
                <w:iCs/>
                <w:sz w:val="24"/>
                <w:szCs w:val="24"/>
                <w:lang w:eastAsia="ar-SA"/>
              </w:rPr>
              <w:t>Nr referencyjny nadany sprawie przez Zamawiającego</w:t>
            </w:r>
            <w:bookmarkEnd w:id="25"/>
          </w:p>
        </w:tc>
        <w:tc>
          <w:tcPr>
            <w:tcW w:w="2520" w:type="dxa"/>
            <w:shd w:val="clear" w:color="auto" w:fill="auto"/>
          </w:tcPr>
          <w:p w:rsidR="00EC0F02" w:rsidRPr="00360972" w:rsidRDefault="005D62AC" w:rsidP="003D0650">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ZP.271.</w:t>
            </w:r>
            <w:r w:rsidR="008B387E" w:rsidRPr="00360972">
              <w:rPr>
                <w:rFonts w:ascii="Times New Roman" w:eastAsia="Times New Roman" w:hAnsi="Times New Roman"/>
                <w:b/>
                <w:i/>
                <w:sz w:val="24"/>
                <w:szCs w:val="24"/>
                <w:lang w:eastAsia="ar-SA"/>
              </w:rPr>
              <w:t>7</w:t>
            </w:r>
            <w:r w:rsidR="00EC0F02" w:rsidRPr="00360972">
              <w:rPr>
                <w:rFonts w:ascii="Times New Roman" w:eastAsia="Times New Roman" w:hAnsi="Times New Roman"/>
                <w:b/>
                <w:i/>
                <w:sz w:val="24"/>
                <w:szCs w:val="24"/>
                <w:lang w:eastAsia="ar-SA"/>
              </w:rPr>
              <w:t>.20</w:t>
            </w:r>
            <w:r w:rsidR="003D0650" w:rsidRPr="00360972">
              <w:rPr>
                <w:rFonts w:ascii="Times New Roman" w:eastAsia="Times New Roman" w:hAnsi="Times New Roman"/>
                <w:b/>
                <w:i/>
                <w:sz w:val="24"/>
                <w:szCs w:val="24"/>
                <w:lang w:eastAsia="ar-SA"/>
              </w:rPr>
              <w:t>20</w:t>
            </w:r>
          </w:p>
        </w:tc>
      </w:tr>
      <w:tr w:rsidR="00EC0F02" w:rsidRPr="00AA2E6A" w:rsidTr="00EC0F02">
        <w:tc>
          <w:tcPr>
            <w:tcW w:w="9070" w:type="dxa"/>
            <w:gridSpan w:val="2"/>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 xml:space="preserve"> </w:t>
      </w:r>
      <w:r w:rsidRPr="00360972">
        <w:rPr>
          <w:rFonts w:ascii="Times New Roman" w:eastAsia="Times New Roman" w:hAnsi="Times New Roman"/>
          <w:i/>
          <w:sz w:val="24"/>
          <w:szCs w:val="24"/>
          <w:lang w:eastAsia="ar-SA"/>
        </w:rPr>
        <w:t xml:space="preserve">Zarząd Dróg Powiatowych w Dębicy,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EC0F02" w:rsidRPr="00360972" w:rsidRDefault="00EC0F02" w:rsidP="00EC0F02">
      <w:pPr>
        <w:suppressAutoHyphens/>
        <w:spacing w:after="6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EC0F02" w:rsidRPr="00C94563" w:rsidRDefault="00EC0F02" w:rsidP="00EC0F02">
      <w:pPr>
        <w:suppressAutoHyphens/>
        <w:spacing w:after="60" w:line="240" w:lineRule="auto"/>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1002B1" w:rsidTr="00AA2E6A">
        <w:trPr>
          <w:cantSplit/>
        </w:trPr>
        <w:tc>
          <w:tcPr>
            <w:tcW w:w="610" w:type="dxa"/>
            <w:tcBorders>
              <w:top w:val="single" w:sz="4" w:space="0" w:color="000000"/>
              <w:left w:val="single" w:sz="4" w:space="0" w:color="000000"/>
              <w:bottom w:val="single" w:sz="4" w:space="0" w:color="000000"/>
            </w:tcBorders>
            <w:shd w:val="clear" w:color="auto" w:fill="FFFFFF"/>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6120" w:type="dxa"/>
            <w:tcBorders>
              <w:top w:val="single" w:sz="4" w:space="0" w:color="000000"/>
              <w:left w:val="single" w:sz="4" w:space="0" w:color="000000"/>
              <w:bottom w:val="single" w:sz="4" w:space="0" w:color="000000"/>
            </w:tcBorders>
            <w:shd w:val="clear" w:color="auto" w:fill="FFFFFF"/>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Adres(y) Wykonawcy(ów)</w:t>
            </w:r>
          </w:p>
        </w:tc>
      </w:tr>
      <w:tr w:rsidR="00EC0F02" w:rsidRPr="001002B1" w:rsidTr="007F5623">
        <w:trPr>
          <w:cantSplit/>
          <w:trHeight w:val="899"/>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1002B1"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1002B1" w:rsidTr="007F5623">
        <w:trPr>
          <w:cantSplit/>
          <w:trHeight w:val="827"/>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1002B1"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 xml:space="preserve">Oświadczenie wykonawcy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składane na podstawie art. 25a ust. 1 ustawy z dnia 29 stycznia 2004 r.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Prawo zamówień publicznych (dalej jako: ustawa </w:t>
      </w:r>
      <w:proofErr w:type="spellStart"/>
      <w:r w:rsidRPr="00360972">
        <w:rPr>
          <w:rFonts w:ascii="Times New Roman" w:eastAsia="Times New Roman" w:hAnsi="Times New Roman"/>
          <w:b/>
          <w:i/>
          <w:sz w:val="24"/>
          <w:szCs w:val="24"/>
          <w:lang w:eastAsia="ar-SA"/>
        </w:rPr>
        <w:t>Pzp</w:t>
      </w:r>
      <w:proofErr w:type="spellEnd"/>
      <w:r w:rsidRPr="00360972">
        <w:rPr>
          <w:rFonts w:ascii="Times New Roman" w:eastAsia="Times New Roman" w:hAnsi="Times New Roman"/>
          <w:b/>
          <w:i/>
          <w:sz w:val="24"/>
          <w:szCs w:val="24"/>
          <w:lang w:eastAsia="ar-SA"/>
        </w:rPr>
        <w:t xml:space="preserve">), </w:t>
      </w: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DOTYCZĄCE PRZESŁANEK WYKLUCZENIA Z POSTĘPOWANIA</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ind w:firstLine="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Na potrzeby postępowania o udzielenie zamówienia publicznego </w:t>
      </w:r>
      <w:r w:rsidR="004E0969" w:rsidRPr="00360972">
        <w:rPr>
          <w:b/>
        </w:rPr>
        <w:t>„</w:t>
      </w:r>
      <w:r w:rsidR="004E0969" w:rsidRPr="00360972">
        <w:rPr>
          <w:rFonts w:ascii="Times New Roman" w:eastAsia="Times New Roman" w:hAnsi="Times New Roman"/>
          <w:b/>
          <w:i/>
          <w:sz w:val="24"/>
          <w:szCs w:val="24"/>
          <w:lang w:eastAsia="ar-SA"/>
        </w:rPr>
        <w:t xml:space="preserve">Przebudowa drogi powiatowej nr 1303R Łabuzie – Południk – Kamieniec w km 8+040 – 12+848 w miejscowości Głobikowa i Braciejowa" </w:t>
      </w:r>
      <w:r w:rsidRPr="00360972">
        <w:rPr>
          <w:rFonts w:ascii="Times New Roman" w:eastAsia="Times New Roman" w:hAnsi="Times New Roman"/>
          <w:i/>
          <w:sz w:val="24"/>
          <w:szCs w:val="24"/>
          <w:lang w:eastAsia="ar-SA"/>
        </w:rPr>
        <w:t>oświadczam, co następuje:</w:t>
      </w:r>
    </w:p>
    <w:p w:rsidR="00825075" w:rsidRPr="00360972" w:rsidRDefault="00825075" w:rsidP="00825075">
      <w:pPr>
        <w:suppressAutoHyphens/>
        <w:spacing w:after="0" w:line="240" w:lineRule="auto"/>
        <w:jc w:val="center"/>
        <w:rPr>
          <w:rFonts w:ascii="Times New Roman" w:eastAsia="Times New Roman" w:hAnsi="Times New Roman"/>
          <w:b/>
          <w:i/>
          <w:sz w:val="24"/>
          <w:szCs w:val="24"/>
          <w:lang w:eastAsia="ar-SA"/>
        </w:rPr>
      </w:pPr>
    </w:p>
    <w:p w:rsidR="00EC0F02" w:rsidRPr="00360972" w:rsidRDefault="00825075" w:rsidP="00825075">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OŚWIADCZENIA DOTYCZĄCE WYKONAWCY:</w:t>
      </w:r>
    </w:p>
    <w:p w:rsidR="00EC0F02" w:rsidRPr="00360972" w:rsidRDefault="00EC0F02" w:rsidP="00EC0F02">
      <w:pPr>
        <w:suppressAutoHyphens/>
        <w:spacing w:after="0" w:line="240" w:lineRule="auto"/>
        <w:ind w:left="708"/>
        <w:jc w:val="both"/>
        <w:rPr>
          <w:rFonts w:ascii="Times New Roman" w:eastAsia="Times New Roman" w:hAnsi="Times New Roman"/>
          <w:i/>
          <w:sz w:val="24"/>
          <w:szCs w:val="24"/>
          <w:lang w:val="x-none" w:eastAsia="ar-SA"/>
        </w:rPr>
      </w:pPr>
    </w:p>
    <w:p w:rsidR="00EC0F02" w:rsidRPr="00360972" w:rsidRDefault="00EC0F02" w:rsidP="007F5623">
      <w:pPr>
        <w:numPr>
          <w:ilvl w:val="0"/>
          <w:numId w:val="8"/>
        </w:numPr>
        <w:suppressAutoHyphens/>
        <w:spacing w:after="0" w:line="240" w:lineRule="auto"/>
        <w:ind w:left="426"/>
        <w:contextualSpacing/>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Oświadczam, że nie podlegam wykluczeniu z postępowania na podstawie art. 24 ust 1 pkt 12-23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7F5623">
      <w:pPr>
        <w:suppressAutoHyphens/>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Oświadczam, że nie podlegam wykluczeniu z postępowania na podstawie art. 24 ust. 5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tbl>
      <w:tblPr>
        <w:tblW w:w="10065" w:type="dxa"/>
        <w:tblInd w:w="5" w:type="dxa"/>
        <w:tblLayout w:type="fixed"/>
        <w:tblCellMar>
          <w:left w:w="0" w:type="dxa"/>
          <w:right w:w="0" w:type="dxa"/>
        </w:tblCellMar>
        <w:tblLook w:val="0000" w:firstRow="0" w:lastRow="0" w:firstColumn="0" w:lastColumn="0" w:noHBand="0" w:noVBand="0"/>
      </w:tblPr>
      <w:tblGrid>
        <w:gridCol w:w="426"/>
        <w:gridCol w:w="1701"/>
        <w:gridCol w:w="2551"/>
        <w:gridCol w:w="2268"/>
        <w:gridCol w:w="1701"/>
        <w:gridCol w:w="1418"/>
      </w:tblGrid>
      <w:tr w:rsidR="00825075" w:rsidRPr="001002B1" w:rsidTr="007F5623">
        <w:tc>
          <w:tcPr>
            <w:tcW w:w="426"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Nazwisko i imię osoby (osób)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2268"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Podpis(y) osoby(osób)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Pieczęć(</w:t>
            </w:r>
            <w:proofErr w:type="spellStart"/>
            <w:r w:rsidRPr="001002B1">
              <w:rPr>
                <w:rFonts w:ascii="Times New Roman" w:eastAsia="Times New Roman" w:hAnsi="Times New Roman" w:cs="Times New Roman"/>
                <w:b/>
                <w:lang w:eastAsia="ar-SA"/>
              </w:rPr>
              <w:t>cie</w:t>
            </w:r>
            <w:proofErr w:type="spellEnd"/>
            <w:r w:rsidRPr="001002B1">
              <w:rPr>
                <w:rFonts w:ascii="Times New Roman" w:eastAsia="Times New Roman" w:hAnsi="Times New Roman" w:cs="Times New Roman"/>
                <w:b/>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Miejscowość</w:t>
            </w:r>
          </w:p>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i data</w:t>
            </w:r>
          </w:p>
        </w:tc>
      </w:tr>
      <w:tr w:rsidR="00EC0F02" w:rsidRPr="001002B1" w:rsidTr="007F5623">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7F5623">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 xml:space="preserve">Oświadczam, że zachodzą w stosunku do mnie podstawy wykluczenia z postępowania na podstawie art. ………….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(podać mającą zastosowanie podstawę wykluczenia spośród wymienionych w art. 24 ust. 1 pkt 13-14, 16-20 lub art. 24 ust. 5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Jednocześnie oświadczam, że w związku z ww. okolicznością, na podstawie art. 24 ust. 8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podjąłem następujące środki naprawcze: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3D0650" w:rsidRPr="00360972" w:rsidRDefault="003D0650" w:rsidP="00EC0F02">
      <w:pPr>
        <w:suppressAutoHyphens/>
        <w:spacing w:after="0" w:line="240" w:lineRule="auto"/>
        <w:jc w:val="both"/>
        <w:rPr>
          <w:rFonts w:ascii="Times New Roman" w:eastAsia="Times New Roman" w:hAnsi="Times New Roman"/>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825075" w:rsidRPr="001002B1"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Nazwisko i imię osoby (osób)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Podpis(y) osoby(osób)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Pieczęć(</w:t>
            </w:r>
            <w:proofErr w:type="spellStart"/>
            <w:r w:rsidRPr="001002B1">
              <w:rPr>
                <w:rFonts w:ascii="Times New Roman" w:hAnsi="Times New Roman"/>
                <w:b/>
                <w:i/>
              </w:rPr>
              <w:t>cie</w:t>
            </w:r>
            <w:proofErr w:type="spellEnd"/>
            <w:r w:rsidRPr="001002B1">
              <w:rPr>
                <w:rFonts w:ascii="Times New Roman" w:hAnsi="Times New Roman"/>
                <w:b/>
                <w:i/>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Miejscowość</w:t>
            </w:r>
          </w:p>
          <w:p w:rsidR="00EC0F02" w:rsidRPr="001002B1" w:rsidRDefault="00EC0F02" w:rsidP="007F5623">
            <w:pPr>
              <w:jc w:val="center"/>
              <w:rPr>
                <w:rFonts w:ascii="Times New Roman" w:hAnsi="Times New Roman"/>
                <w:b/>
                <w:i/>
              </w:rPr>
            </w:pPr>
            <w:r w:rsidRPr="001002B1">
              <w:rPr>
                <w:rFonts w:ascii="Times New Roman" w:hAnsi="Times New Roman"/>
                <w:b/>
                <w:i/>
              </w:rPr>
              <w:t>i data</w:t>
            </w:r>
          </w:p>
        </w:tc>
      </w:tr>
      <w:tr w:rsidR="00EC0F02" w:rsidRPr="001002B1" w:rsidTr="00EC7964">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EC7964">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EC7964">
        <w:tc>
          <w:tcPr>
            <w:tcW w:w="426"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EC0F02" w:rsidRPr="001002B1" w:rsidRDefault="00EC0F02" w:rsidP="00EC7964">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C94563" w:rsidRDefault="00EC0F02" w:rsidP="00825075">
      <w:pPr>
        <w:suppressAutoHyphens/>
        <w:spacing w:after="0" w:line="240" w:lineRule="auto"/>
        <w:jc w:val="center"/>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p>
    <w:p w:rsidR="000E4AE7" w:rsidRPr="00C94563" w:rsidRDefault="000E4AE7" w:rsidP="00825075">
      <w:pPr>
        <w:suppressAutoHyphens/>
        <w:spacing w:after="0" w:line="240" w:lineRule="auto"/>
        <w:jc w:val="center"/>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p>
    <w:p w:rsidR="00EC0F02" w:rsidRPr="006B4C5C" w:rsidRDefault="00EC0F02" w:rsidP="006B4C5C">
      <w:pPr>
        <w:jc w:val="center"/>
        <w:rPr>
          <w:b/>
          <w:i/>
        </w:rPr>
      </w:pPr>
      <w:r w:rsidRPr="006B4C5C">
        <w:rPr>
          <w:b/>
          <w:i/>
        </w:rPr>
        <w:t>OŚWIADCZENIE DOTYCZĄCE PODMIOTU, NA KTÓREGO ZASOBY POWOŁUJE SIĘ WYKONAWCA:</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562ED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następujący/e podmiot/y, na którego/</w:t>
      </w:r>
      <w:proofErr w:type="spellStart"/>
      <w:r w:rsidRPr="00360972">
        <w:rPr>
          <w:rFonts w:ascii="Times New Roman" w:eastAsia="Times New Roman" w:hAnsi="Times New Roman"/>
          <w:i/>
          <w:sz w:val="24"/>
          <w:szCs w:val="24"/>
          <w:lang w:eastAsia="ar-SA"/>
        </w:rPr>
        <w:t>ych</w:t>
      </w:r>
      <w:proofErr w:type="spellEnd"/>
      <w:r w:rsidRPr="00360972">
        <w:rPr>
          <w:rFonts w:ascii="Times New Roman" w:eastAsia="Times New Roman" w:hAnsi="Times New Roman"/>
          <w:i/>
          <w:sz w:val="24"/>
          <w:szCs w:val="24"/>
          <w:lang w:eastAsia="ar-SA"/>
        </w:rPr>
        <w:t xml:space="preserve"> zasoby powołuję się w niniejszym postępowaniu, tj.: ……………………………………………………….…………………</w:t>
      </w:r>
      <w:r w:rsidR="00562ED2"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562ED2" w:rsidRPr="00360972" w:rsidRDefault="00562ED2" w:rsidP="00562ED2">
      <w:pPr>
        <w:suppressAutoHyphens/>
        <w:spacing w:after="0" w:line="240" w:lineRule="auto"/>
        <w:ind w:left="708"/>
        <w:jc w:val="both"/>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 xml:space="preserve"> (podać pełną nazwę/firmę, adres, a także  w zależności od podmiotu: NIP/PESEL, KRS/</w:t>
      </w:r>
      <w:proofErr w:type="spellStart"/>
      <w:r w:rsidR="00EC0F02" w:rsidRPr="00360972">
        <w:rPr>
          <w:rFonts w:ascii="Times New Roman" w:eastAsia="Times New Roman" w:hAnsi="Times New Roman"/>
          <w:i/>
          <w:sz w:val="20"/>
          <w:szCs w:val="20"/>
          <w:lang w:eastAsia="ar-SA"/>
        </w:rPr>
        <w:t>CEiDG</w:t>
      </w:r>
      <w:proofErr w:type="spellEnd"/>
      <w:r w:rsidR="00EC0F02" w:rsidRPr="00360972">
        <w:rPr>
          <w:rFonts w:ascii="Times New Roman" w:eastAsia="Times New Roman" w:hAnsi="Times New Roman"/>
          <w:i/>
          <w:sz w:val="20"/>
          <w:szCs w:val="20"/>
          <w:lang w:eastAsia="ar-SA"/>
        </w:rPr>
        <w:t>)</w:t>
      </w:r>
    </w:p>
    <w:p w:rsidR="00562ED2" w:rsidRPr="00360972" w:rsidRDefault="00562ED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nie podlega/ją wykluczeniu z postępowania o udzielenie zamówienia.</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tbl>
      <w:tblPr>
        <w:tblW w:w="9942" w:type="dxa"/>
        <w:tblInd w:w="5" w:type="dxa"/>
        <w:tblLayout w:type="fixed"/>
        <w:tblCellMar>
          <w:left w:w="0" w:type="dxa"/>
          <w:right w:w="0" w:type="dxa"/>
        </w:tblCellMar>
        <w:tblLook w:val="0000" w:firstRow="0" w:lastRow="0" w:firstColumn="0" w:lastColumn="0" w:noHBand="0" w:noVBand="0"/>
      </w:tblPr>
      <w:tblGrid>
        <w:gridCol w:w="426"/>
        <w:gridCol w:w="1728"/>
        <w:gridCol w:w="2382"/>
        <w:gridCol w:w="2220"/>
        <w:gridCol w:w="1769"/>
        <w:gridCol w:w="1417"/>
      </w:tblGrid>
      <w:tr w:rsidR="00825075" w:rsidRPr="001002B1"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l.p.</w:t>
            </w:r>
          </w:p>
        </w:tc>
        <w:tc>
          <w:tcPr>
            <w:tcW w:w="1728"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Nazwa(y) Wykonawcy(ów)</w:t>
            </w:r>
          </w:p>
        </w:tc>
        <w:tc>
          <w:tcPr>
            <w:tcW w:w="2382"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Nazwisko i imię osoby (osób)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222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Podpis(y) osoby(osób)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769"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Pieczęć(</w:t>
            </w:r>
            <w:proofErr w:type="spellStart"/>
            <w:r w:rsidRPr="001002B1">
              <w:rPr>
                <w:rFonts w:ascii="Times New Roman" w:hAnsi="Times New Roman"/>
                <w:b/>
                <w:i/>
              </w:rPr>
              <w:t>cie</w:t>
            </w:r>
            <w:proofErr w:type="spellEnd"/>
            <w:r w:rsidRPr="001002B1">
              <w:rPr>
                <w:rFonts w:ascii="Times New Roman" w:hAnsi="Times New Roman"/>
                <w:b/>
                <w:i/>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Miejscowość</w:t>
            </w:r>
          </w:p>
          <w:p w:rsidR="00EC0F02" w:rsidRPr="001002B1" w:rsidRDefault="00EC0F02" w:rsidP="006B4C5C">
            <w:pPr>
              <w:jc w:val="center"/>
              <w:rPr>
                <w:rFonts w:ascii="Times New Roman" w:hAnsi="Times New Roman"/>
                <w:b/>
                <w:i/>
              </w:rPr>
            </w:pPr>
            <w:r w:rsidRPr="001002B1">
              <w:rPr>
                <w:rFonts w:ascii="Times New Roman" w:hAnsi="Times New Roman"/>
                <w:b/>
                <w:i/>
              </w:rPr>
              <w:t>i data</w:t>
            </w:r>
          </w:p>
        </w:tc>
      </w:tr>
      <w:tr w:rsidR="00EC0F02" w:rsidRPr="001002B1" w:rsidTr="006B4C5C">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6B4C5C">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AA2E6A" w:rsidRDefault="00EC0F02" w:rsidP="00825075">
      <w:pPr>
        <w:suppressAutoHyphens/>
        <w:spacing w:after="0" w:line="240" w:lineRule="auto"/>
        <w:jc w:val="center"/>
        <w:rPr>
          <w:rFonts w:ascii="Times New Roman" w:eastAsia="Times New Roman" w:hAnsi="Times New Roman"/>
          <w:b/>
          <w:i/>
          <w:sz w:val="24"/>
          <w:szCs w:val="24"/>
          <w:lang w:eastAsia="ar-SA"/>
        </w:rPr>
      </w:pPr>
    </w:p>
    <w:p w:rsidR="00EC0F02" w:rsidRPr="00AA2E6A" w:rsidRDefault="00EC0F02" w:rsidP="00EC7964">
      <w:pPr>
        <w:suppressAutoHyphens/>
        <w:spacing w:after="12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lastRenderedPageBreak/>
        <w:t>OŚWIADCZENIE DOTYCZĄCE PODWYKONAWCY NIEBĘDĄCEGO PODMIOTEM, NA KTÓREGO ZASOBY POWOŁUJE SIĘ WYKONAWCA:</w:t>
      </w:r>
    </w:p>
    <w:p w:rsidR="00EC0F02" w:rsidRPr="00360972" w:rsidRDefault="00EC0F02" w:rsidP="001D7A4E">
      <w:pPr>
        <w:spacing w:after="0"/>
        <w:jc w:val="both"/>
        <w:rPr>
          <w:rFonts w:ascii="Times New Roman" w:hAnsi="Times New Roman"/>
          <w:sz w:val="24"/>
          <w:szCs w:val="24"/>
        </w:rPr>
      </w:pPr>
      <w:r w:rsidRPr="00360972">
        <w:rPr>
          <w:rFonts w:ascii="Times New Roman" w:hAnsi="Times New Roman"/>
          <w:sz w:val="24"/>
          <w:szCs w:val="24"/>
        </w:rPr>
        <w:t>Oświadczam, że w stosunku do następującego/</w:t>
      </w:r>
      <w:proofErr w:type="spellStart"/>
      <w:r w:rsidRPr="00360972">
        <w:rPr>
          <w:rFonts w:ascii="Times New Roman" w:hAnsi="Times New Roman"/>
          <w:sz w:val="24"/>
          <w:szCs w:val="24"/>
        </w:rPr>
        <w:t>ych</w:t>
      </w:r>
      <w:proofErr w:type="spellEnd"/>
      <w:r w:rsidRPr="00360972">
        <w:rPr>
          <w:rFonts w:ascii="Times New Roman" w:hAnsi="Times New Roman"/>
          <w:sz w:val="24"/>
          <w:szCs w:val="24"/>
        </w:rPr>
        <w:t xml:space="preserve"> podmiotu/</w:t>
      </w:r>
      <w:proofErr w:type="spellStart"/>
      <w:r w:rsidRPr="00360972">
        <w:rPr>
          <w:rFonts w:ascii="Times New Roman" w:hAnsi="Times New Roman"/>
          <w:sz w:val="24"/>
          <w:szCs w:val="24"/>
        </w:rPr>
        <w:t>tów</w:t>
      </w:r>
      <w:proofErr w:type="spellEnd"/>
      <w:r w:rsidRPr="00360972">
        <w:rPr>
          <w:rFonts w:ascii="Times New Roman" w:hAnsi="Times New Roman"/>
          <w:sz w:val="24"/>
          <w:szCs w:val="24"/>
        </w:rPr>
        <w:t>,</w:t>
      </w:r>
      <w:r w:rsidR="00EC7964" w:rsidRPr="00360972">
        <w:rPr>
          <w:rFonts w:ascii="Times New Roman" w:hAnsi="Times New Roman"/>
          <w:sz w:val="24"/>
          <w:szCs w:val="24"/>
        </w:rPr>
        <w:t xml:space="preserve"> będącego/</w:t>
      </w:r>
      <w:proofErr w:type="spellStart"/>
      <w:r w:rsidR="00EC7964" w:rsidRPr="00360972">
        <w:rPr>
          <w:rFonts w:ascii="Times New Roman" w:hAnsi="Times New Roman"/>
          <w:sz w:val="24"/>
          <w:szCs w:val="24"/>
        </w:rPr>
        <w:t>ych</w:t>
      </w:r>
      <w:proofErr w:type="spellEnd"/>
      <w:r w:rsidR="00EC7964" w:rsidRPr="00360972">
        <w:rPr>
          <w:rFonts w:ascii="Times New Roman" w:hAnsi="Times New Roman"/>
          <w:sz w:val="24"/>
          <w:szCs w:val="24"/>
        </w:rPr>
        <w:t xml:space="preserve"> podwykonawcą/</w:t>
      </w:r>
      <w:proofErr w:type="spellStart"/>
      <w:r w:rsidR="00EC7964" w:rsidRPr="00360972">
        <w:rPr>
          <w:rFonts w:ascii="Times New Roman" w:hAnsi="Times New Roman"/>
          <w:sz w:val="24"/>
          <w:szCs w:val="24"/>
        </w:rPr>
        <w:t>ami</w:t>
      </w:r>
      <w:proofErr w:type="spellEnd"/>
      <w:r w:rsidR="00EC7964" w:rsidRPr="00360972">
        <w:rPr>
          <w:rFonts w:ascii="Times New Roman" w:hAnsi="Times New Roman"/>
          <w:sz w:val="24"/>
          <w:szCs w:val="24"/>
        </w:rPr>
        <w:t>: ….</w:t>
      </w:r>
      <w:r w:rsidRPr="00360972">
        <w:rPr>
          <w:rFonts w:ascii="Times New Roman" w:hAnsi="Times New Roman"/>
          <w:sz w:val="24"/>
          <w:szCs w:val="24"/>
        </w:rPr>
        <w:t xml:space="preserve">……………………………………………………………..….…… </w:t>
      </w:r>
      <w:r w:rsidRPr="00360972">
        <w:rPr>
          <w:rFonts w:ascii="Times New Roman" w:hAnsi="Times New Roman"/>
          <w:i/>
          <w:sz w:val="24"/>
          <w:szCs w:val="24"/>
        </w:rPr>
        <w:t>(podać pełną nazwę/firmę, adres, a także w zależności od podmiotu: NIP/PESEL, KRS/</w:t>
      </w:r>
      <w:proofErr w:type="spellStart"/>
      <w:r w:rsidRPr="00360972">
        <w:rPr>
          <w:rFonts w:ascii="Times New Roman" w:hAnsi="Times New Roman"/>
          <w:i/>
          <w:sz w:val="24"/>
          <w:szCs w:val="24"/>
        </w:rPr>
        <w:t>CEiDG</w:t>
      </w:r>
      <w:proofErr w:type="spellEnd"/>
      <w:r w:rsidRPr="00360972">
        <w:rPr>
          <w:rFonts w:ascii="Times New Roman" w:hAnsi="Times New Roman"/>
          <w:i/>
          <w:sz w:val="24"/>
          <w:szCs w:val="24"/>
        </w:rPr>
        <w:t>)</w:t>
      </w:r>
      <w:r w:rsidRPr="00360972">
        <w:rPr>
          <w:rFonts w:ascii="Times New Roman" w:hAnsi="Times New Roman"/>
          <w:sz w:val="24"/>
          <w:szCs w:val="24"/>
        </w:rPr>
        <w:t>, nie zachodzą podstawy wykluczenia z postępowania o udzielenie zamówienia.</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EC0F02" w:rsidRPr="00AA2E6A"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Nazwisko i imię osoby (osób)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Podpis(y) osoby(osób)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Pieczęć(</w:t>
            </w:r>
            <w:proofErr w:type="spellStart"/>
            <w:r w:rsidRPr="00AA2E6A">
              <w:rPr>
                <w:rFonts w:ascii="Times New Roman" w:eastAsia="Times New Roman" w:hAnsi="Times New Roman"/>
                <w:b/>
                <w:i/>
                <w:sz w:val="24"/>
                <w:szCs w:val="24"/>
                <w:lang w:eastAsia="ar-SA"/>
              </w:rPr>
              <w:t>cie</w:t>
            </w:r>
            <w:proofErr w:type="spellEnd"/>
            <w:r w:rsidRPr="00AA2E6A">
              <w:rPr>
                <w:rFonts w:ascii="Times New Roman" w:eastAsia="Times New Roman" w:hAnsi="Times New Roman"/>
                <w:b/>
                <w:i/>
                <w:sz w:val="24"/>
                <w:szCs w:val="24"/>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Miejscowość</w:t>
            </w:r>
          </w:p>
          <w:p w:rsidR="00EC0F02" w:rsidRPr="00AA2E6A" w:rsidRDefault="00EC0F02" w:rsidP="00EC0F02">
            <w:pPr>
              <w:suppressAutoHyphens/>
              <w:spacing w:after="0" w:line="240" w:lineRule="auto"/>
              <w:jc w:val="center"/>
              <w:rPr>
                <w:rFonts w:ascii="Times New Roman" w:eastAsia="Times New Roman" w:hAnsi="Times New Roman"/>
                <w:i/>
                <w:sz w:val="24"/>
                <w:szCs w:val="24"/>
                <w:lang w:eastAsia="ar-SA"/>
              </w:rPr>
            </w:pPr>
            <w:r w:rsidRPr="00AA2E6A">
              <w:rPr>
                <w:rFonts w:ascii="Times New Roman" w:eastAsia="Times New Roman" w:hAnsi="Times New Roman"/>
                <w:b/>
                <w:i/>
                <w:sz w:val="24"/>
                <w:szCs w:val="24"/>
                <w:lang w:eastAsia="ar-SA"/>
              </w:rPr>
              <w:t>i data</w:t>
            </w:r>
          </w:p>
        </w:tc>
      </w:tr>
      <w:tr w:rsidR="00EC0F02" w:rsidRPr="00AA2E6A" w:rsidTr="00EC7964">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EC7964">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OŚWIADCZENIE DOTYCZĄCE PODANYCH INFORMACJI:</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wszystkie informacje podane w powyższych oświadczeniach są aktualne i</w:t>
      </w:r>
      <w:r w:rsidR="00CD416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zgodne z prawdą oraz zostały przedstawione z pełną świadomością konsekwencji wprowadzenia zamawiającego w błąd przy przedstawianiu informacji.</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PODPIS(Y):</w:t>
      </w: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409"/>
        <w:gridCol w:w="2271"/>
        <w:gridCol w:w="1698"/>
        <w:gridCol w:w="1418"/>
      </w:tblGrid>
      <w:tr w:rsidR="004A0D47" w:rsidRPr="00AA2E6A"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Nazwisko i imię osoby (osób) upoważnionej(</w:t>
            </w:r>
            <w:proofErr w:type="spellStart"/>
            <w:r w:rsidRPr="006B4C5C">
              <w:rPr>
                <w:rFonts w:ascii="Times New Roman" w:hAnsi="Times New Roman"/>
                <w:b/>
                <w:i/>
                <w:sz w:val="24"/>
                <w:szCs w:val="24"/>
              </w:rPr>
              <w:t>ych</w:t>
            </w:r>
            <w:proofErr w:type="spellEnd"/>
            <w:r w:rsidRPr="006B4C5C">
              <w:rPr>
                <w:rFonts w:ascii="Times New Roman" w:hAnsi="Times New Roman"/>
                <w:b/>
                <w:i/>
                <w:sz w:val="24"/>
                <w:szCs w:val="24"/>
              </w:rPr>
              <w:t>) do podpisania niniejszej oferty w imieniu Wykonawcy(ów)</w:t>
            </w:r>
          </w:p>
        </w:tc>
        <w:tc>
          <w:tcPr>
            <w:tcW w:w="2271"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Podpis(y) osoby(osób) upoważnionej(</w:t>
            </w:r>
            <w:proofErr w:type="spellStart"/>
            <w:r w:rsidRPr="006B4C5C">
              <w:rPr>
                <w:rFonts w:ascii="Times New Roman" w:hAnsi="Times New Roman"/>
                <w:b/>
                <w:i/>
                <w:sz w:val="24"/>
                <w:szCs w:val="24"/>
              </w:rPr>
              <w:t>ych</w:t>
            </w:r>
            <w:proofErr w:type="spellEnd"/>
            <w:r w:rsidRPr="006B4C5C">
              <w:rPr>
                <w:rFonts w:ascii="Times New Roman" w:hAnsi="Times New Roman"/>
                <w:b/>
                <w:i/>
                <w:sz w:val="24"/>
                <w:szCs w:val="24"/>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Pieczęć(</w:t>
            </w:r>
            <w:proofErr w:type="spellStart"/>
            <w:r w:rsidRPr="006B4C5C">
              <w:rPr>
                <w:rFonts w:ascii="Times New Roman" w:hAnsi="Times New Roman"/>
                <w:b/>
                <w:i/>
                <w:sz w:val="24"/>
                <w:szCs w:val="24"/>
              </w:rPr>
              <w:t>cie</w:t>
            </w:r>
            <w:proofErr w:type="spellEnd"/>
            <w:r w:rsidRPr="006B4C5C">
              <w:rPr>
                <w:rFonts w:ascii="Times New Roman" w:hAnsi="Times New Roman"/>
                <w:b/>
                <w:i/>
                <w:sz w:val="24"/>
                <w:szCs w:val="24"/>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Miejscowość</w:t>
            </w:r>
          </w:p>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i data</w:t>
            </w:r>
          </w:p>
        </w:tc>
      </w:tr>
      <w:tr w:rsidR="004A0D47" w:rsidRPr="00AA2E6A" w:rsidTr="006B4C5C">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4A0D47" w:rsidRPr="00AA2E6A" w:rsidTr="006B4C5C">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pageBreakBefore/>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AA2E6A" w:rsidTr="00EC0F02">
        <w:trPr>
          <w:trHeight w:val="314"/>
        </w:trPr>
        <w:tc>
          <w:tcPr>
            <w:tcW w:w="9214" w:type="dxa"/>
            <w:gridSpan w:val="2"/>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p>
          <w:p w:rsidR="008B387E" w:rsidRPr="00360972" w:rsidRDefault="008B387E" w:rsidP="00EC0F02">
            <w:pPr>
              <w:suppressAutoHyphens/>
              <w:snapToGrid w:val="0"/>
              <w:spacing w:after="0" w:line="240" w:lineRule="auto"/>
              <w:jc w:val="center"/>
              <w:rPr>
                <w:rFonts w:ascii="Times New Roman" w:eastAsia="Times New Roman" w:hAnsi="Times New Roman"/>
                <w:i/>
                <w:sz w:val="24"/>
                <w:szCs w:val="24"/>
                <w:lang w:eastAsia="ar-SA"/>
              </w:rPr>
            </w:pPr>
          </w:p>
        </w:tc>
      </w:tr>
      <w:tr w:rsidR="00EC0F02" w:rsidRPr="00AA2E6A" w:rsidTr="00EC0F02">
        <w:trPr>
          <w:trHeight w:val="249"/>
        </w:trPr>
        <w:tc>
          <w:tcPr>
            <w:tcW w:w="6738" w:type="dxa"/>
            <w:shd w:val="clear" w:color="auto" w:fill="auto"/>
          </w:tcPr>
          <w:p w:rsidR="00EC0F02" w:rsidRPr="00AA2E6A" w:rsidRDefault="00EC0F02" w:rsidP="00EC0F02">
            <w:pPr>
              <w:keepNext/>
              <w:keepLines/>
              <w:suppressAutoHyphens/>
              <w:spacing w:after="0" w:line="240" w:lineRule="auto"/>
              <w:outlineLvl w:val="5"/>
              <w:rPr>
                <w:rFonts w:ascii="Times New Roman" w:eastAsia="Times New Roman" w:hAnsi="Times New Roman"/>
                <w:b/>
                <w:i/>
                <w:iCs/>
                <w:smallCaps/>
                <w:sz w:val="24"/>
                <w:szCs w:val="24"/>
                <w:lang w:eastAsia="ar-SA"/>
              </w:rPr>
            </w:pPr>
            <w:bookmarkStart w:id="26" w:name="_Toc461452858"/>
            <w:r w:rsidRPr="00360972">
              <w:rPr>
                <w:rFonts w:ascii="Times New Roman" w:eastAsia="Times New Roman" w:hAnsi="Times New Roman"/>
                <w:i/>
                <w:iCs/>
                <w:sz w:val="24"/>
                <w:szCs w:val="24"/>
                <w:lang w:eastAsia="ar-SA"/>
              </w:rPr>
              <w:t>Nr referencyjny nadany sprawie przez Zamawiającego</w:t>
            </w:r>
            <w:bookmarkEnd w:id="26"/>
          </w:p>
        </w:tc>
        <w:tc>
          <w:tcPr>
            <w:tcW w:w="2476" w:type="dxa"/>
            <w:shd w:val="clear" w:color="auto" w:fill="auto"/>
          </w:tcPr>
          <w:p w:rsidR="00EC0F02" w:rsidRPr="00360972" w:rsidRDefault="00893345" w:rsidP="00EC7964">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ZP.271.</w:t>
            </w:r>
            <w:r w:rsidR="008B387E" w:rsidRPr="00360972">
              <w:rPr>
                <w:rFonts w:ascii="Times New Roman" w:eastAsia="Times New Roman" w:hAnsi="Times New Roman"/>
                <w:b/>
                <w:i/>
                <w:sz w:val="24"/>
                <w:szCs w:val="24"/>
                <w:lang w:eastAsia="ar-SA"/>
              </w:rPr>
              <w:t>7</w:t>
            </w:r>
            <w:r w:rsidR="00EC0F02" w:rsidRPr="00360972">
              <w:rPr>
                <w:rFonts w:ascii="Times New Roman" w:eastAsia="Times New Roman" w:hAnsi="Times New Roman"/>
                <w:b/>
                <w:i/>
                <w:sz w:val="24"/>
                <w:szCs w:val="24"/>
                <w:lang w:eastAsia="ar-SA"/>
              </w:rPr>
              <w:t>.20</w:t>
            </w:r>
            <w:r w:rsidR="00EC7964" w:rsidRPr="00360972">
              <w:rPr>
                <w:rFonts w:ascii="Times New Roman" w:eastAsia="Times New Roman" w:hAnsi="Times New Roman"/>
                <w:b/>
                <w:i/>
                <w:sz w:val="24"/>
                <w:szCs w:val="24"/>
                <w:lang w:eastAsia="ar-SA"/>
              </w:rPr>
              <w:t>20</w:t>
            </w: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F46922" w:rsidRPr="00360972" w:rsidRDefault="00F46922" w:rsidP="00EC0F02">
      <w:pPr>
        <w:suppressAutoHyphens/>
        <w:spacing w:after="0" w:line="240" w:lineRule="auto"/>
        <w:rPr>
          <w:rFonts w:ascii="Times New Roman" w:eastAsia="Times New Roman" w:hAnsi="Times New Roman"/>
          <w:b/>
          <w:i/>
          <w:sz w:val="24"/>
          <w:szCs w:val="24"/>
          <w:lang w:eastAsia="ar-SA"/>
        </w:rPr>
      </w:pPr>
    </w:p>
    <w:p w:rsidR="00EC0F02" w:rsidRPr="006B4C5C" w:rsidRDefault="00EC0F02" w:rsidP="006B4C5C">
      <w:r w:rsidRPr="00360972">
        <w:rPr>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643"/>
        <w:gridCol w:w="4119"/>
      </w:tblGrid>
      <w:tr w:rsidR="004A0D47" w:rsidRPr="006B4C5C"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6B4C5C" w:rsidRDefault="00EC0F02" w:rsidP="006B4C5C">
            <w:pPr>
              <w:pStyle w:val="SIWZ"/>
            </w:pPr>
            <w:r w:rsidRPr="006B4C5C">
              <w:t>l.p.</w:t>
            </w:r>
          </w:p>
        </w:tc>
        <w:tc>
          <w:tcPr>
            <w:tcW w:w="4643" w:type="dxa"/>
            <w:tcBorders>
              <w:top w:val="single" w:sz="4" w:space="0" w:color="000000"/>
              <w:left w:val="single" w:sz="4" w:space="0" w:color="000000"/>
              <w:bottom w:val="single" w:sz="4" w:space="0" w:color="000000"/>
            </w:tcBorders>
            <w:shd w:val="clear" w:color="auto" w:fill="auto"/>
          </w:tcPr>
          <w:p w:rsidR="00EC0F02" w:rsidRPr="006B4C5C" w:rsidRDefault="00EC0F02" w:rsidP="006B4C5C">
            <w:pPr>
              <w:pStyle w:val="SIWZ"/>
            </w:pPr>
            <w:r w:rsidRPr="006B4C5C">
              <w:t>Nazwa(y) Wykonawcy(ów)</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EC0F02" w:rsidRPr="006B4C5C" w:rsidRDefault="00EC0F02" w:rsidP="006B4C5C">
            <w:pPr>
              <w:pStyle w:val="SIWZ"/>
            </w:pPr>
            <w:r w:rsidRPr="006B4C5C">
              <w:t>Adres(y) Wykonawcy(ów)</w:t>
            </w: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7964" w:rsidRPr="00360972" w:rsidRDefault="00EC7964" w:rsidP="00EC0F02">
      <w:pPr>
        <w:suppressAutoHyphens/>
        <w:spacing w:after="0" w:line="240" w:lineRule="auto"/>
        <w:jc w:val="center"/>
        <w:rPr>
          <w:rFonts w:ascii="Times New Roman" w:eastAsia="Times New Roman" w:hAnsi="Times New Roman"/>
          <w:b/>
          <w:i/>
          <w:sz w:val="24"/>
          <w:szCs w:val="24"/>
          <w:u w:val="single"/>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 xml:space="preserve">Oświadczenie wykonawcy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składane na podstawie art. 25a ust. 1 ustawy z dnia 29 stycznia 2004 r.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Prawo zamówień publicznych (dalej jako: ustawa </w:t>
      </w:r>
      <w:proofErr w:type="spellStart"/>
      <w:r w:rsidRPr="00360972">
        <w:rPr>
          <w:rFonts w:ascii="Times New Roman" w:eastAsia="Times New Roman" w:hAnsi="Times New Roman"/>
          <w:b/>
          <w:i/>
          <w:sz w:val="24"/>
          <w:szCs w:val="24"/>
          <w:lang w:eastAsia="ar-SA"/>
        </w:rPr>
        <w:t>Pzp</w:t>
      </w:r>
      <w:proofErr w:type="spellEnd"/>
      <w:r w:rsidRPr="00360972">
        <w:rPr>
          <w:rFonts w:ascii="Times New Roman" w:eastAsia="Times New Roman" w:hAnsi="Times New Roman"/>
          <w:b/>
          <w:i/>
          <w:sz w:val="24"/>
          <w:szCs w:val="24"/>
          <w:lang w:eastAsia="ar-SA"/>
        </w:rPr>
        <w:t xml:space="preserve">), </w:t>
      </w: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 xml:space="preserve">DOTYCZĄCE SPEŁNIANIA WARUNKÓW UDZIAŁU W POSTĘPOWANIU </w:t>
      </w:r>
      <w:r w:rsidRPr="00360972">
        <w:rPr>
          <w:rFonts w:ascii="Times New Roman" w:eastAsia="Times New Roman" w:hAnsi="Times New Roman"/>
          <w:b/>
          <w:i/>
          <w:sz w:val="24"/>
          <w:szCs w:val="24"/>
          <w:u w:val="single"/>
          <w:lang w:eastAsia="ar-SA"/>
        </w:rPr>
        <w:br/>
      </w:r>
    </w:p>
    <w:p w:rsidR="00EC0F02" w:rsidRPr="00360972" w:rsidRDefault="00EC0F02" w:rsidP="00EC0F02">
      <w:pPr>
        <w:suppressAutoHyphens/>
        <w:spacing w:after="0" w:line="240" w:lineRule="auto"/>
        <w:ind w:firstLine="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Na potrzeby postępowania o udzielenie zamówienia publicznego </w:t>
      </w:r>
      <w:r w:rsidR="00A3314B" w:rsidRPr="00360972">
        <w:rPr>
          <w:b/>
        </w:rPr>
        <w:t>„</w:t>
      </w:r>
      <w:r w:rsidR="00A3314B" w:rsidRPr="00360972">
        <w:rPr>
          <w:rFonts w:ascii="Times New Roman" w:eastAsia="Times New Roman" w:hAnsi="Times New Roman"/>
          <w:b/>
          <w:i/>
          <w:sz w:val="24"/>
          <w:szCs w:val="24"/>
          <w:lang w:eastAsia="ar-SA"/>
        </w:rPr>
        <w:t xml:space="preserve">Przebudowa drogi powiatowej nr 1303R Łabuzie – Południk – Kamieniec w km 8+040 – 12+848 w miejscowości Głobikowa i Braciejowa" </w:t>
      </w:r>
      <w:r w:rsidRPr="00360972">
        <w:rPr>
          <w:rFonts w:ascii="Times New Roman" w:eastAsia="Times New Roman" w:hAnsi="Times New Roman"/>
          <w:i/>
          <w:sz w:val="24"/>
          <w:szCs w:val="24"/>
          <w:lang w:eastAsia="ar-SA"/>
        </w:rPr>
        <w:t>oświadczam, co następuje:</w:t>
      </w:r>
    </w:p>
    <w:p w:rsidR="00EC0F02" w:rsidRPr="00C94563" w:rsidRDefault="00EC0F02" w:rsidP="004A0D47">
      <w:pPr>
        <w:suppressAutoHyphens/>
        <w:spacing w:after="0" w:line="240" w:lineRule="auto"/>
        <w:jc w:val="center"/>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C94563">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t>INFORMACJA DOTYCZĄCA WYKONAWCY:</w:t>
      </w:r>
    </w:p>
    <w:p w:rsidR="00EC0F02" w:rsidRPr="00360972" w:rsidRDefault="00EC0F02" w:rsidP="004A0D47">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spełniam warunki udziału w postępowaniu określone przez zamawiającego w Instrukcji dla Wykonawców Specyfikacji Istotnych Warunków Zamówienia pkt. 9.</w:t>
      </w:r>
    </w:p>
    <w:p w:rsidR="00EC0F02" w:rsidRPr="00360972" w:rsidRDefault="00EC0F02" w:rsidP="004A0D47">
      <w:pPr>
        <w:suppressAutoHyphens/>
        <w:spacing w:after="0" w:line="240" w:lineRule="auto"/>
        <w:jc w:val="both"/>
        <w:rPr>
          <w:rFonts w:ascii="Times New Roman" w:eastAsia="Times New Roman" w:hAnsi="Times New Roman"/>
          <w:i/>
          <w:sz w:val="24"/>
          <w:szCs w:val="24"/>
          <w:lang w:eastAsia="ar-SA"/>
        </w:rPr>
      </w:pPr>
    </w:p>
    <w:tbl>
      <w:tblPr>
        <w:tblW w:w="1002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551"/>
        <w:gridCol w:w="2248"/>
        <w:gridCol w:w="1701"/>
        <w:gridCol w:w="1418"/>
      </w:tblGrid>
      <w:tr w:rsidR="004A0D47" w:rsidRPr="00AA2E6A" w:rsidTr="00EC7964">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Nazwisko i imię osoby (osób) upoważnionej(</w:t>
            </w:r>
            <w:proofErr w:type="spellStart"/>
            <w:r w:rsidRPr="00AA2E6A">
              <w:rPr>
                <w:lang w:eastAsia="ar-SA"/>
              </w:rPr>
              <w:t>ych</w:t>
            </w:r>
            <w:proofErr w:type="spellEnd"/>
            <w:r w:rsidRPr="00AA2E6A">
              <w:rPr>
                <w:lang w:eastAsia="ar-SA"/>
              </w:rPr>
              <w:t>) do podpisania niniejszej oferty w imieniu Wykonawcy(ów)</w:t>
            </w:r>
          </w:p>
        </w:tc>
        <w:tc>
          <w:tcPr>
            <w:tcW w:w="2248"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Podpis(y) osoby(osób) upoważnionej(</w:t>
            </w:r>
            <w:proofErr w:type="spellStart"/>
            <w:r w:rsidRPr="00AA2E6A">
              <w:rPr>
                <w:lang w:eastAsia="ar-SA"/>
              </w:rPr>
              <w:t>ych</w:t>
            </w:r>
            <w:proofErr w:type="spellEnd"/>
            <w:r w:rsidRPr="00AA2E6A">
              <w:rPr>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Pieczęć(</w:t>
            </w:r>
            <w:proofErr w:type="spellStart"/>
            <w:r w:rsidRPr="00AA2E6A">
              <w:rPr>
                <w:lang w:eastAsia="ar-SA"/>
              </w:rPr>
              <w:t>cie</w:t>
            </w:r>
            <w:proofErr w:type="spellEnd"/>
            <w:r w:rsidRPr="00AA2E6A">
              <w:rPr>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Miejscowość</w:t>
            </w:r>
          </w:p>
          <w:p w:rsidR="00EC0F02" w:rsidRPr="00360972" w:rsidRDefault="00EC0F02" w:rsidP="006B4C5C">
            <w:pPr>
              <w:pStyle w:val="SIWZ"/>
              <w:rPr>
                <w:lang w:eastAsia="ar-SA"/>
              </w:rPr>
            </w:pPr>
            <w:r w:rsidRPr="00AA2E6A">
              <w:rPr>
                <w:lang w:eastAsia="ar-SA"/>
              </w:rPr>
              <w:t>i data</w:t>
            </w:r>
          </w:p>
        </w:tc>
      </w:tr>
      <w:tr w:rsidR="00EC0F02" w:rsidRPr="00AA2E6A" w:rsidTr="00EC7964">
        <w:trPr>
          <w:jc w:val="center"/>
        </w:trPr>
        <w:tc>
          <w:tcPr>
            <w:tcW w:w="406"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EC7964">
        <w:trPr>
          <w:jc w:val="center"/>
        </w:trPr>
        <w:tc>
          <w:tcPr>
            <w:tcW w:w="406"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4A0D47">
      <w:pPr>
        <w:suppressAutoHyphens/>
        <w:spacing w:after="0" w:line="240" w:lineRule="auto"/>
        <w:jc w:val="both"/>
        <w:rPr>
          <w:rFonts w:ascii="Times New Roman" w:eastAsia="Times New Roman" w:hAnsi="Times New Roman"/>
          <w:i/>
          <w:sz w:val="24"/>
          <w:szCs w:val="24"/>
          <w:lang w:eastAsia="ar-SA"/>
        </w:rPr>
      </w:pPr>
    </w:p>
    <w:p w:rsidR="00D93A7D" w:rsidRPr="00360972" w:rsidRDefault="00D93A7D" w:rsidP="004A0D47">
      <w:pPr>
        <w:suppressAutoHyphens/>
        <w:spacing w:after="0" w:line="240" w:lineRule="auto"/>
        <w:jc w:val="both"/>
        <w:rPr>
          <w:rFonts w:ascii="Times New Roman" w:eastAsia="Times New Roman" w:hAnsi="Times New Roman"/>
          <w:i/>
          <w:sz w:val="24"/>
          <w:szCs w:val="24"/>
          <w:lang w:eastAsia="ar-SA"/>
        </w:rPr>
      </w:pPr>
    </w:p>
    <w:p w:rsidR="00F46922" w:rsidRPr="00360972" w:rsidRDefault="00F46922" w:rsidP="004A0D47">
      <w:pPr>
        <w:suppressAutoHyphens/>
        <w:spacing w:after="0" w:line="240" w:lineRule="auto"/>
        <w:jc w:val="both"/>
        <w:rPr>
          <w:rFonts w:ascii="Times New Roman" w:eastAsia="Times New Roman" w:hAnsi="Times New Roman"/>
          <w:i/>
          <w:sz w:val="24"/>
          <w:szCs w:val="24"/>
          <w:lang w:eastAsia="ar-SA"/>
        </w:rPr>
      </w:pPr>
    </w:p>
    <w:p w:rsidR="00EC0F02" w:rsidRPr="00AA2E6A" w:rsidRDefault="00EC0F02" w:rsidP="006B4C5C">
      <w:pPr>
        <w:pStyle w:val="SIWZ"/>
        <w:rPr>
          <w:lang w:eastAsia="ar-SA"/>
        </w:rPr>
      </w:pPr>
      <w:r w:rsidRPr="00AA2E6A">
        <w:rPr>
          <w:lang w:eastAsia="ar-SA"/>
        </w:rPr>
        <w:t>INFORMACJA W ZWIĄZKU Z POLEGANIEM NA ZASOBACH INNYCH PODMIOTÓW:</w:t>
      </w:r>
    </w:p>
    <w:p w:rsidR="00EC0F02" w:rsidRPr="00360972" w:rsidRDefault="00EC0F02" w:rsidP="004A0D47">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Oświadczam, że w celu wykazania spełniania warunków udziału w postępowaniu, określonych  przez zamawiającego w </w:t>
      </w:r>
      <w:proofErr w:type="spellStart"/>
      <w:r w:rsidRPr="00360972">
        <w:rPr>
          <w:rFonts w:ascii="Times New Roman" w:eastAsia="Times New Roman" w:hAnsi="Times New Roman"/>
          <w:i/>
          <w:sz w:val="24"/>
          <w:szCs w:val="24"/>
          <w:lang w:eastAsia="ar-SA"/>
        </w:rPr>
        <w:t>w</w:t>
      </w:r>
      <w:proofErr w:type="spellEnd"/>
      <w:r w:rsidRPr="00360972">
        <w:rPr>
          <w:rFonts w:ascii="Times New Roman" w:eastAsia="Times New Roman" w:hAnsi="Times New Roman"/>
          <w:i/>
          <w:sz w:val="24"/>
          <w:szCs w:val="24"/>
          <w:lang w:eastAsia="ar-SA"/>
        </w:rPr>
        <w:t> Instrukcji dla Wykonawców Specyfikacji Istotnych Warunków Zamówienia pkt. 9, polegam na zasobach następującego/</w:t>
      </w:r>
      <w:proofErr w:type="spellStart"/>
      <w:r w:rsidRPr="00360972">
        <w:rPr>
          <w:rFonts w:ascii="Times New Roman" w:eastAsia="Times New Roman" w:hAnsi="Times New Roman"/>
          <w:i/>
          <w:sz w:val="24"/>
          <w:szCs w:val="24"/>
          <w:lang w:eastAsia="ar-SA"/>
        </w:rPr>
        <w:t>ych</w:t>
      </w:r>
      <w:proofErr w:type="spellEnd"/>
      <w:r w:rsidRPr="00360972">
        <w:rPr>
          <w:rFonts w:ascii="Times New Roman" w:eastAsia="Times New Roman" w:hAnsi="Times New Roman"/>
          <w:i/>
          <w:sz w:val="24"/>
          <w:szCs w:val="24"/>
          <w:lang w:eastAsia="ar-SA"/>
        </w:rPr>
        <w:t xml:space="preserve"> podmiotu/ów: …………………….……………………………………..,w następującym zakresie: ……………</w:t>
      </w:r>
      <w:r w:rsidR="0019733F"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D93A7D" w:rsidRPr="00360972" w:rsidRDefault="00D93A7D" w:rsidP="004A0D47">
      <w:pPr>
        <w:suppressAutoHyphens/>
        <w:spacing w:after="0" w:line="240" w:lineRule="auto"/>
        <w:jc w:val="both"/>
        <w:rPr>
          <w:rFonts w:ascii="Times New Roman" w:eastAsia="Times New Roman" w:hAnsi="Times New Roman"/>
          <w:i/>
          <w:sz w:val="24"/>
          <w:szCs w:val="24"/>
          <w:lang w:eastAsia="ar-SA"/>
        </w:rPr>
      </w:pPr>
    </w:p>
    <w:tbl>
      <w:tblPr>
        <w:tblW w:w="10106" w:type="dxa"/>
        <w:jc w:val="center"/>
        <w:tblInd w:w="-1109" w:type="dxa"/>
        <w:tblLayout w:type="fixed"/>
        <w:tblCellMar>
          <w:left w:w="0" w:type="dxa"/>
          <w:right w:w="0" w:type="dxa"/>
        </w:tblCellMar>
        <w:tblLook w:val="0000" w:firstRow="0" w:lastRow="0" w:firstColumn="0" w:lastColumn="0" w:noHBand="0" w:noVBand="0"/>
      </w:tblPr>
      <w:tblGrid>
        <w:gridCol w:w="405"/>
        <w:gridCol w:w="1702"/>
        <w:gridCol w:w="2640"/>
        <w:gridCol w:w="2283"/>
        <w:gridCol w:w="1659"/>
        <w:gridCol w:w="1417"/>
      </w:tblGrid>
      <w:tr w:rsidR="004A0D47" w:rsidRPr="00AA2E6A" w:rsidTr="00EC7964">
        <w:trPr>
          <w:jc w:val="center"/>
        </w:trPr>
        <w:tc>
          <w:tcPr>
            <w:tcW w:w="405"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Nazwa(y) Wykonawcy(ów)</w:t>
            </w:r>
          </w:p>
        </w:tc>
        <w:tc>
          <w:tcPr>
            <w:tcW w:w="264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Nazwisko i imię osoby (osób) upoważnionej(</w:t>
            </w:r>
            <w:proofErr w:type="spellStart"/>
            <w:r w:rsidRPr="00AA2E6A">
              <w:rPr>
                <w:lang w:eastAsia="ar-SA"/>
              </w:rPr>
              <w:t>ych</w:t>
            </w:r>
            <w:proofErr w:type="spellEnd"/>
            <w:r w:rsidRPr="00AA2E6A">
              <w:rPr>
                <w:lang w:eastAsia="ar-SA"/>
              </w:rPr>
              <w:t>) do podpisania niniejszej oferty w imieniu Wykonawcy(ów)</w:t>
            </w:r>
          </w:p>
        </w:tc>
        <w:tc>
          <w:tcPr>
            <w:tcW w:w="2283"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Podpis(y) osoby(osób) upoważnionej(</w:t>
            </w:r>
            <w:proofErr w:type="spellStart"/>
            <w:r w:rsidRPr="00AA2E6A">
              <w:rPr>
                <w:lang w:eastAsia="ar-SA"/>
              </w:rPr>
              <w:t>ych</w:t>
            </w:r>
            <w:proofErr w:type="spellEnd"/>
            <w:r w:rsidRPr="00AA2E6A">
              <w:rPr>
                <w:lang w:eastAsia="ar-SA"/>
              </w:rPr>
              <w:t>) do podpisania niniejszej oferty w imieniu Wykonawcy(ów)</w:t>
            </w:r>
          </w:p>
        </w:tc>
        <w:tc>
          <w:tcPr>
            <w:tcW w:w="1659"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Pieczęć(</w:t>
            </w:r>
            <w:proofErr w:type="spellStart"/>
            <w:r w:rsidRPr="00AA2E6A">
              <w:rPr>
                <w:lang w:eastAsia="ar-SA"/>
              </w:rPr>
              <w:t>cie</w:t>
            </w:r>
            <w:proofErr w:type="spellEnd"/>
            <w:r w:rsidRPr="00AA2E6A">
              <w:rPr>
                <w:lang w:eastAsia="ar-SA"/>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Miejscowość</w:t>
            </w:r>
          </w:p>
          <w:p w:rsidR="00EC0F02" w:rsidRPr="00360972" w:rsidRDefault="00EC0F02" w:rsidP="006B4C5C">
            <w:pPr>
              <w:pStyle w:val="SIWZ"/>
              <w:rPr>
                <w:lang w:eastAsia="ar-SA"/>
              </w:rPr>
            </w:pPr>
            <w:r w:rsidRPr="00AA2E6A">
              <w:rPr>
                <w:lang w:eastAsia="ar-SA"/>
              </w:rPr>
              <w:t>i  data</w:t>
            </w:r>
          </w:p>
        </w:tc>
      </w:tr>
      <w:tr w:rsidR="00EC0F02" w:rsidRPr="00AA2E6A" w:rsidTr="001D7A4E">
        <w:trPr>
          <w:trHeight w:val="260"/>
          <w:jc w:val="center"/>
        </w:trPr>
        <w:tc>
          <w:tcPr>
            <w:tcW w:w="405"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1D7A4E">
        <w:trPr>
          <w:trHeight w:val="283"/>
          <w:jc w:val="center"/>
        </w:trPr>
        <w:tc>
          <w:tcPr>
            <w:tcW w:w="405"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C94563" w:rsidRDefault="00EC0F02" w:rsidP="00EC0F02">
      <w:pPr>
        <w:suppressAutoHyphens/>
        <w:spacing w:after="0" w:line="240" w:lineRule="auto"/>
        <w:jc w:val="both"/>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p>
    <w:p w:rsidR="00EC0F02" w:rsidRPr="00AA2E6A" w:rsidRDefault="00EC0F02" w:rsidP="006B4C5C">
      <w:pPr>
        <w:pStyle w:val="SIWZ"/>
        <w:rPr>
          <w:lang w:eastAsia="ar-SA"/>
        </w:rPr>
      </w:pPr>
      <w:r w:rsidRPr="00AA2E6A">
        <w:rPr>
          <w:lang w:eastAsia="ar-SA"/>
        </w:rPr>
        <w:t>OŚWIADCZENIE DOTYCZĄCE PODANYCH INFORMACJI:</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w:t>
      </w:r>
    </w:p>
    <w:tbl>
      <w:tblPr>
        <w:tblW w:w="1004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348"/>
        <w:gridCol w:w="2410"/>
        <w:gridCol w:w="1904"/>
        <w:gridCol w:w="1276"/>
      </w:tblGrid>
      <w:tr w:rsidR="004A0D47" w:rsidRPr="00AA2E6A" w:rsidTr="006B4C5C">
        <w:trPr>
          <w:trHeight w:val="1811"/>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Nazwa(y) Wykonawcy(ów)</w:t>
            </w:r>
          </w:p>
        </w:tc>
        <w:tc>
          <w:tcPr>
            <w:tcW w:w="2348"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Nazwisko i imię osoby (osób) upoważnionej(</w:t>
            </w:r>
            <w:proofErr w:type="spellStart"/>
            <w:r w:rsidRPr="00AA2E6A">
              <w:rPr>
                <w:lang w:eastAsia="ar-SA"/>
              </w:rPr>
              <w:t>ych</w:t>
            </w:r>
            <w:proofErr w:type="spellEnd"/>
            <w:r w:rsidRPr="00AA2E6A">
              <w:rPr>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Podpis(y) osoby(osób) upoważnionej(</w:t>
            </w:r>
            <w:proofErr w:type="spellStart"/>
            <w:r w:rsidRPr="00AA2E6A">
              <w:rPr>
                <w:lang w:eastAsia="ar-SA"/>
              </w:rPr>
              <w:t>ych</w:t>
            </w:r>
            <w:proofErr w:type="spellEnd"/>
            <w:r w:rsidRPr="00AA2E6A">
              <w:rPr>
                <w:lang w:eastAsia="ar-SA"/>
              </w:rPr>
              <w:t>) do podpisania niniejszej oferty w imieniu Wykonawcy(ów)</w:t>
            </w:r>
          </w:p>
        </w:tc>
        <w:tc>
          <w:tcPr>
            <w:tcW w:w="1904"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Pieczęć(</w:t>
            </w:r>
            <w:proofErr w:type="spellStart"/>
            <w:r w:rsidRPr="00AA2E6A">
              <w:rPr>
                <w:lang w:eastAsia="ar-SA"/>
              </w:rPr>
              <w:t>cie</w:t>
            </w:r>
            <w:proofErr w:type="spellEnd"/>
            <w:r w:rsidRPr="00AA2E6A">
              <w:rPr>
                <w:lang w:eastAsia="ar-SA"/>
              </w:rPr>
              <w:t>) Wykonawcy(ów)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Miejscowość</w:t>
            </w:r>
          </w:p>
          <w:p w:rsidR="00EC0F02" w:rsidRPr="00360972" w:rsidRDefault="00EC0F02" w:rsidP="006B4C5C">
            <w:pPr>
              <w:pStyle w:val="SIWZ"/>
              <w:rPr>
                <w:lang w:eastAsia="ar-SA"/>
              </w:rPr>
            </w:pPr>
            <w:r w:rsidRPr="00AA2E6A">
              <w:rPr>
                <w:lang w:eastAsia="ar-SA"/>
              </w:rPr>
              <w:t>i  data</w:t>
            </w:r>
          </w:p>
        </w:tc>
      </w:tr>
      <w:tr w:rsidR="004A0D47" w:rsidRPr="00AA2E6A" w:rsidTr="006B4C5C">
        <w:trPr>
          <w:jc w:val="center"/>
        </w:trPr>
        <w:tc>
          <w:tcPr>
            <w:tcW w:w="40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4A0D47" w:rsidRPr="00AA2E6A" w:rsidTr="006B4C5C">
        <w:trPr>
          <w:jc w:val="center"/>
        </w:trPr>
        <w:tc>
          <w:tcPr>
            <w:tcW w:w="40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autoSpaceDE w:val="0"/>
        <w:autoSpaceDN w:val="0"/>
        <w:adjustRightIn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br w:type="page"/>
      </w:r>
      <w:r w:rsidRPr="00360972">
        <w:rPr>
          <w:rFonts w:ascii="Times New Roman" w:eastAsia="Times New Roman" w:hAnsi="Times New Roman"/>
          <w:b/>
          <w:i/>
          <w:sz w:val="24"/>
          <w:szCs w:val="24"/>
          <w:lang w:eastAsia="ar-SA"/>
        </w:rPr>
        <w:lastRenderedPageBreak/>
        <w:t xml:space="preserve">UWAGA: </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i/>
          <w:iCs/>
          <w:sz w:val="24"/>
          <w:szCs w:val="24"/>
          <w:lang w:eastAsia="pl-PL"/>
        </w:rPr>
        <w:t xml:space="preserve">Formularz wymagany do złożenia w terminie 3 dni od dnia zamieszczenia na stronie internetowej informacji, o której mowa w art. 86 ust. 5 ustawy </w:t>
      </w:r>
      <w:proofErr w:type="spellStart"/>
      <w:r w:rsidRPr="00360972">
        <w:rPr>
          <w:rFonts w:ascii="Times New Roman" w:eastAsia="Times New Roman" w:hAnsi="Times New Roman"/>
          <w:i/>
          <w:iCs/>
          <w:sz w:val="24"/>
          <w:szCs w:val="24"/>
          <w:lang w:eastAsia="pl-PL"/>
        </w:rPr>
        <w:t>Pzp</w:t>
      </w:r>
      <w:proofErr w:type="spellEnd"/>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Załącznik nr 4 – Oświadczenie o przynależności lub braku przynależności do tej samej grupy kapitałowej.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Zamówienie na:</w:t>
      </w:r>
      <w:r w:rsidR="00F46922" w:rsidRPr="00360972">
        <w:rPr>
          <w:b/>
        </w:rPr>
        <w:t xml:space="preserve">  „</w:t>
      </w:r>
      <w:r w:rsidR="00F46922" w:rsidRPr="00360972">
        <w:rPr>
          <w:rFonts w:ascii="Times New Roman" w:eastAsia="Times New Roman" w:hAnsi="Times New Roman"/>
          <w:b/>
          <w:i/>
          <w:sz w:val="24"/>
          <w:szCs w:val="24"/>
          <w:lang w:eastAsia="ar-SA"/>
        </w:rPr>
        <w:t>Przebudowa drogi powiatowej nr 1303R Łabuzie – Południk – Kamieniec w km 8+040 – 12+848 w miejscowości Głobikowa i Braciejowa"</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AA2E6A" w:rsidTr="00EC0F02">
        <w:tc>
          <w:tcPr>
            <w:tcW w:w="6730" w:type="dxa"/>
          </w:tcPr>
          <w:p w:rsidR="00EC0F02" w:rsidRPr="00360972"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7" w:name="_Toc379264816"/>
            <w:bookmarkStart w:id="28" w:name="_Toc461452859"/>
            <w:r w:rsidRPr="00360972">
              <w:rPr>
                <w:rFonts w:ascii="Times New Roman" w:eastAsia="Times New Roman" w:hAnsi="Times New Roman"/>
                <w:i/>
                <w:iCs/>
                <w:sz w:val="24"/>
                <w:szCs w:val="24"/>
                <w:lang w:eastAsia="ar-SA"/>
              </w:rPr>
              <w:t>Nr referencyjny nadany sprawie przez Zamawiającego</w:t>
            </w:r>
            <w:bookmarkEnd w:id="27"/>
            <w:bookmarkEnd w:id="28"/>
          </w:p>
        </w:tc>
        <w:tc>
          <w:tcPr>
            <w:tcW w:w="2484" w:type="dxa"/>
          </w:tcPr>
          <w:p w:rsidR="00EC0F02" w:rsidRPr="00360972" w:rsidRDefault="005D62AC" w:rsidP="00EC7964">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ZP.271.</w:t>
            </w:r>
            <w:r w:rsidR="00247BAE" w:rsidRPr="00360972">
              <w:rPr>
                <w:rFonts w:ascii="Times New Roman" w:eastAsia="Times New Roman" w:hAnsi="Times New Roman"/>
                <w:b/>
                <w:i/>
                <w:sz w:val="24"/>
                <w:szCs w:val="24"/>
                <w:lang w:eastAsia="ar-SA"/>
              </w:rPr>
              <w:t>7</w:t>
            </w:r>
            <w:r w:rsidR="00EC0F02" w:rsidRPr="00360972">
              <w:rPr>
                <w:rFonts w:ascii="Times New Roman" w:eastAsia="Times New Roman" w:hAnsi="Times New Roman"/>
                <w:b/>
                <w:i/>
                <w:sz w:val="24"/>
                <w:szCs w:val="24"/>
                <w:lang w:eastAsia="ar-SA"/>
              </w:rPr>
              <w:t>.20</w:t>
            </w:r>
            <w:r w:rsidR="00EC7964" w:rsidRPr="00360972">
              <w:rPr>
                <w:rFonts w:ascii="Times New Roman" w:eastAsia="Times New Roman" w:hAnsi="Times New Roman"/>
                <w:b/>
                <w:i/>
                <w:sz w:val="24"/>
                <w:szCs w:val="24"/>
                <w:lang w:eastAsia="ar-SA"/>
              </w:rPr>
              <w:t>20</w:t>
            </w: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WYKONAWCA:</w:t>
      </w:r>
    </w:p>
    <w:tbl>
      <w:tblPr>
        <w:tblW w:w="9262" w:type="dxa"/>
        <w:tblInd w:w="-90" w:type="dxa"/>
        <w:tblLayout w:type="fixed"/>
        <w:tblCellMar>
          <w:left w:w="0" w:type="dxa"/>
          <w:right w:w="0" w:type="dxa"/>
        </w:tblCellMar>
        <w:tblLook w:val="0000" w:firstRow="0" w:lastRow="0" w:firstColumn="0" w:lastColumn="0" w:noHBand="0" w:noVBand="0"/>
      </w:tblPr>
      <w:tblGrid>
        <w:gridCol w:w="610"/>
        <w:gridCol w:w="4730"/>
        <w:gridCol w:w="3922"/>
      </w:tblGrid>
      <w:tr w:rsidR="004A0D47" w:rsidRPr="00AA2E6A"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AA2E6A" w:rsidRDefault="00EC0F02" w:rsidP="006B4C5C">
            <w:pPr>
              <w:pStyle w:val="SIWZ"/>
              <w:rPr>
                <w:lang w:eastAsia="ar-SA"/>
              </w:rPr>
            </w:pPr>
            <w:r w:rsidRPr="00AA2E6A">
              <w:rPr>
                <w:lang w:eastAsia="ar-SA"/>
              </w:rPr>
              <w:t>l.p.</w:t>
            </w:r>
          </w:p>
        </w:tc>
        <w:tc>
          <w:tcPr>
            <w:tcW w:w="4730" w:type="dxa"/>
            <w:tcBorders>
              <w:top w:val="single" w:sz="4" w:space="0" w:color="000000"/>
              <w:left w:val="single" w:sz="4" w:space="0" w:color="000000"/>
              <w:bottom w:val="single" w:sz="4" w:space="0" w:color="000000"/>
            </w:tcBorders>
            <w:shd w:val="clear" w:color="auto" w:fill="auto"/>
          </w:tcPr>
          <w:p w:rsidR="00EC0F02" w:rsidRPr="00AA2E6A" w:rsidRDefault="00EC0F02" w:rsidP="006B4C5C">
            <w:pPr>
              <w:pStyle w:val="SIWZ"/>
              <w:rPr>
                <w:lang w:eastAsia="ar-SA"/>
              </w:rPr>
            </w:pPr>
            <w:r w:rsidRPr="00AA2E6A">
              <w:rPr>
                <w:lang w:eastAsia="ar-SA"/>
              </w:rPr>
              <w:t>Nazwa(y) Wykonawcy(ów)</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EC0F02" w:rsidRPr="00AA2E6A" w:rsidRDefault="00EC0F02" w:rsidP="006B4C5C">
            <w:pPr>
              <w:pStyle w:val="SIWZ"/>
              <w:rPr>
                <w:lang w:eastAsia="ar-SA"/>
              </w:rPr>
            </w:pPr>
            <w:r w:rsidRPr="00AA2E6A">
              <w:rPr>
                <w:lang w:eastAsia="ar-SA"/>
              </w:rPr>
              <w:t>Adres(y) Wykonawcy(ów)</w:t>
            </w: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1D7A4E">
      <w:pPr>
        <w:keepNext/>
        <w:keepLines/>
        <w:suppressAutoHyphens/>
        <w:spacing w:after="0" w:line="240" w:lineRule="auto"/>
        <w:jc w:val="both"/>
        <w:outlineLvl w:val="2"/>
        <w:rPr>
          <w:rFonts w:ascii="Times New Roman" w:eastAsia="Times New Roman" w:hAnsi="Times New Roman"/>
          <w:b/>
          <w:bCs/>
          <w:i/>
          <w:sz w:val="24"/>
          <w:szCs w:val="24"/>
          <w:lang w:eastAsia="ar-SA"/>
        </w:rPr>
      </w:pPr>
    </w:p>
    <w:p w:rsidR="00EC0F02" w:rsidRPr="00AA2E6A" w:rsidRDefault="00EC0F02" w:rsidP="006B4C5C">
      <w:pPr>
        <w:pStyle w:val="SIWZ"/>
        <w:spacing w:after="0" w:line="240" w:lineRule="auto"/>
        <w:rPr>
          <w:lang w:eastAsia="pl-PL"/>
        </w:rPr>
      </w:pPr>
      <w:r w:rsidRPr="00AA2E6A">
        <w:rPr>
          <w:lang w:eastAsia="pl-PL"/>
        </w:rPr>
        <w:t>OŚWIADCZENIE</w:t>
      </w:r>
    </w:p>
    <w:p w:rsidR="00EC0F02" w:rsidRPr="00360972" w:rsidRDefault="00EC0F02" w:rsidP="006B4C5C">
      <w:pPr>
        <w:pStyle w:val="SIWZ"/>
        <w:spacing w:after="0" w:line="240" w:lineRule="auto"/>
        <w:rPr>
          <w:lang w:eastAsia="pl-PL"/>
        </w:rPr>
      </w:pPr>
      <w:r w:rsidRPr="00360972">
        <w:rPr>
          <w:lang w:eastAsia="pl-PL"/>
        </w:rPr>
        <w:t xml:space="preserve">o przynależności lub braku przynależności do tej samej grupy kapitałowej, </w:t>
      </w:r>
    </w:p>
    <w:p w:rsidR="00EC0F02" w:rsidRPr="00360972" w:rsidRDefault="00EC0F02" w:rsidP="006B4C5C">
      <w:pPr>
        <w:pStyle w:val="SIWZ"/>
        <w:spacing w:after="0" w:line="240" w:lineRule="auto"/>
        <w:rPr>
          <w:lang w:eastAsia="pl-PL"/>
        </w:rPr>
      </w:pPr>
      <w:r w:rsidRPr="00360972">
        <w:rPr>
          <w:lang w:eastAsia="pl-PL"/>
        </w:rPr>
        <w:t xml:space="preserve">o której mowa w art. 24 ust. 1 pkt 23 ustawy </w:t>
      </w:r>
      <w:proofErr w:type="spellStart"/>
      <w:r w:rsidRPr="00360972">
        <w:rPr>
          <w:lang w:eastAsia="pl-PL"/>
        </w:rPr>
        <w:t>Pzp</w:t>
      </w:r>
      <w:proofErr w:type="spellEnd"/>
    </w:p>
    <w:p w:rsidR="00EC0F02" w:rsidRPr="00360972" w:rsidRDefault="00EC0F02" w:rsidP="00EC0F02">
      <w:pPr>
        <w:autoSpaceDE w:val="0"/>
        <w:autoSpaceDN w:val="0"/>
        <w:adjustRightInd w:val="0"/>
        <w:spacing w:after="0" w:line="240" w:lineRule="auto"/>
        <w:jc w:val="center"/>
        <w:rPr>
          <w:rFonts w:ascii="Times New Roman" w:eastAsia="Times New Roman" w:hAnsi="Times New Roman"/>
          <w:b/>
          <w:bCs/>
          <w:i/>
          <w:sz w:val="24"/>
          <w:szCs w:val="24"/>
          <w:lang w:eastAsia="pl-PL"/>
        </w:rPr>
      </w:pPr>
    </w:p>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Składając ofertę w w/w postępowaniu o udzielenie zamówienia publicznego prowadzonym w</w:t>
      </w:r>
      <w:r w:rsidR="00D34CD4"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trybie przetargu nieograniczonego oświadczam, że:</w:t>
      </w:r>
    </w:p>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*nie należę grupy kapitałowej, o której mowa w art. 24 ust. 1 pkt 23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w:t>
      </w:r>
    </w:p>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*należę do tej samej grupy kapitałowej, o której mowa w art. 24 ust. 1 pkt 23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w skład której wchodzą następujące podmioty:</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564"/>
        <w:gridCol w:w="3935"/>
      </w:tblGrid>
      <w:tr w:rsidR="004A0D47" w:rsidRPr="00AA2E6A" w:rsidTr="00562ED2">
        <w:tc>
          <w:tcPr>
            <w:tcW w:w="789" w:type="dxa"/>
            <w:shd w:val="clear" w:color="auto" w:fill="auto"/>
          </w:tcPr>
          <w:p w:rsidR="00EC0F02" w:rsidRPr="00AA2E6A" w:rsidRDefault="00EC0F02" w:rsidP="006B4C5C">
            <w:pPr>
              <w:pStyle w:val="SIWZ"/>
              <w:spacing w:line="240" w:lineRule="auto"/>
              <w:rPr>
                <w:lang w:eastAsia="pl-PL"/>
              </w:rPr>
            </w:pPr>
            <w:r w:rsidRPr="00AA2E6A">
              <w:rPr>
                <w:lang w:eastAsia="pl-PL"/>
              </w:rPr>
              <w:t>L.p.</w:t>
            </w:r>
          </w:p>
        </w:tc>
        <w:tc>
          <w:tcPr>
            <w:tcW w:w="4564" w:type="dxa"/>
            <w:shd w:val="clear" w:color="auto" w:fill="auto"/>
          </w:tcPr>
          <w:p w:rsidR="00EC0F02" w:rsidRPr="00AA2E6A" w:rsidRDefault="00EC0F02" w:rsidP="006B4C5C">
            <w:pPr>
              <w:pStyle w:val="SIWZ"/>
              <w:spacing w:line="240" w:lineRule="auto"/>
              <w:rPr>
                <w:lang w:eastAsia="pl-PL"/>
              </w:rPr>
            </w:pPr>
            <w:r w:rsidRPr="00AA2E6A">
              <w:rPr>
                <w:lang w:eastAsia="pl-PL"/>
              </w:rPr>
              <w:t>Nazwa</w:t>
            </w:r>
          </w:p>
        </w:tc>
        <w:tc>
          <w:tcPr>
            <w:tcW w:w="3935" w:type="dxa"/>
            <w:shd w:val="clear" w:color="auto" w:fill="auto"/>
          </w:tcPr>
          <w:p w:rsidR="00EC0F02" w:rsidRPr="00AA2E6A" w:rsidRDefault="00EC0F02" w:rsidP="006B4C5C">
            <w:pPr>
              <w:pStyle w:val="SIWZ"/>
              <w:spacing w:line="240" w:lineRule="auto"/>
              <w:rPr>
                <w:lang w:eastAsia="pl-PL"/>
              </w:rPr>
            </w:pPr>
            <w:r w:rsidRPr="00AA2E6A">
              <w:rPr>
                <w:lang w:eastAsia="pl-PL"/>
              </w:rPr>
              <w:t>Adres</w:t>
            </w:r>
          </w:p>
        </w:tc>
      </w:tr>
      <w:tr w:rsidR="004A0D47" w:rsidRPr="00AA2E6A" w:rsidTr="00562ED2">
        <w:tc>
          <w:tcPr>
            <w:tcW w:w="789"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360972"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r w:rsidR="004A0D47" w:rsidRPr="00AA2E6A" w:rsidTr="00562ED2">
        <w:tc>
          <w:tcPr>
            <w:tcW w:w="789"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360972"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bl>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0"/>
          <w:szCs w:val="20"/>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*niepotrzebne skreślić</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iCs/>
          <w:sz w:val="24"/>
          <w:szCs w:val="24"/>
          <w:lang w:eastAsia="pl-PL"/>
        </w:rPr>
        <w:t xml:space="preserve">UWAGA: niniejszy „Formularz" Wykonawca ubiegający się o udzielenie zamówienia przekazuje Zamawiającemu </w:t>
      </w:r>
      <w:r w:rsidRPr="00360972">
        <w:rPr>
          <w:rFonts w:ascii="Times New Roman" w:eastAsia="Times New Roman" w:hAnsi="Times New Roman"/>
          <w:b/>
          <w:bCs/>
          <w:i/>
          <w:iCs/>
          <w:sz w:val="24"/>
          <w:szCs w:val="24"/>
          <w:lang w:eastAsia="pl-PL"/>
        </w:rPr>
        <w:t xml:space="preserve">w terminie 3 dni od dnia zamieszczenia na stronie internetowej informacji, </w:t>
      </w:r>
      <w:r w:rsidRPr="00360972">
        <w:rPr>
          <w:rFonts w:ascii="Times New Roman" w:eastAsia="Times New Roman" w:hAnsi="Times New Roman"/>
          <w:i/>
          <w:iCs/>
          <w:sz w:val="24"/>
          <w:szCs w:val="24"/>
          <w:lang w:eastAsia="pl-PL"/>
        </w:rPr>
        <w:t xml:space="preserve">o której mowa w art. 86 ust. 5 ustawy </w:t>
      </w:r>
      <w:proofErr w:type="spellStart"/>
      <w:r w:rsidRPr="00360972">
        <w:rPr>
          <w:rFonts w:ascii="Times New Roman" w:eastAsia="Times New Roman" w:hAnsi="Times New Roman"/>
          <w:i/>
          <w:iCs/>
          <w:sz w:val="24"/>
          <w:szCs w:val="24"/>
          <w:lang w:eastAsia="pl-PL"/>
        </w:rPr>
        <w:t>Pzp</w:t>
      </w:r>
      <w:proofErr w:type="spellEnd"/>
      <w:r w:rsidRPr="00360972">
        <w:rPr>
          <w:rFonts w:ascii="Times New Roman" w:eastAsia="Times New Roman" w:hAnsi="Times New Roman"/>
          <w:i/>
          <w:iCs/>
          <w:sz w:val="24"/>
          <w:szCs w:val="24"/>
          <w:lang w:eastAsia="pl-PL"/>
        </w:rPr>
        <w:t xml:space="preserve">. W przypadku Wykonawców wspólnie ubiegających się o udzielenie zamówienia </w:t>
      </w:r>
      <w:r w:rsidRPr="00360972">
        <w:rPr>
          <w:rFonts w:ascii="Times New Roman" w:eastAsia="Times New Roman" w:hAnsi="Times New Roman"/>
          <w:b/>
          <w:bCs/>
          <w:i/>
          <w:iCs/>
          <w:sz w:val="24"/>
          <w:szCs w:val="24"/>
          <w:lang w:eastAsia="pl-PL"/>
        </w:rPr>
        <w:t xml:space="preserve">składa ją każdy </w:t>
      </w:r>
      <w:r w:rsidRPr="00360972">
        <w:rPr>
          <w:rFonts w:ascii="Times New Roman" w:eastAsia="Times New Roman" w:hAnsi="Times New Roman"/>
          <w:i/>
          <w:iCs/>
          <w:sz w:val="24"/>
          <w:szCs w:val="24"/>
          <w:lang w:eastAsia="pl-PL"/>
        </w:rPr>
        <w:t>z członków Konsorcjum lub wspólników spółki cywilnej.</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w:t>
      </w:r>
    </w:p>
    <w:p w:rsidR="00562ED2" w:rsidRPr="00360972" w:rsidRDefault="00562ED2" w:rsidP="00EC0F02">
      <w:pPr>
        <w:suppressAutoHyphens/>
        <w:spacing w:after="0" w:line="240" w:lineRule="auto"/>
        <w:jc w:val="both"/>
        <w:rPr>
          <w:rFonts w:ascii="Times New Roman" w:eastAsia="Times New Roman" w:hAnsi="Times New Roman"/>
          <w:b/>
          <w:i/>
          <w:sz w:val="24"/>
          <w:szCs w:val="24"/>
          <w:lang w:eastAsia="ar-SA"/>
        </w:rPr>
      </w:pPr>
    </w:p>
    <w:tbl>
      <w:tblPr>
        <w:tblW w:w="10268" w:type="dxa"/>
        <w:jc w:val="center"/>
        <w:tblInd w:w="-1110" w:type="dxa"/>
        <w:tblLayout w:type="fixed"/>
        <w:tblCellMar>
          <w:left w:w="0" w:type="dxa"/>
          <w:right w:w="0" w:type="dxa"/>
        </w:tblCellMar>
        <w:tblLook w:val="0000" w:firstRow="0" w:lastRow="0" w:firstColumn="0" w:lastColumn="0" w:noHBand="0" w:noVBand="0"/>
      </w:tblPr>
      <w:tblGrid>
        <w:gridCol w:w="406"/>
        <w:gridCol w:w="1702"/>
        <w:gridCol w:w="2409"/>
        <w:gridCol w:w="2410"/>
        <w:gridCol w:w="1843"/>
        <w:gridCol w:w="1498"/>
      </w:tblGrid>
      <w:tr w:rsidR="00747E87" w:rsidRPr="00AA2E6A" w:rsidTr="00562ED2">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Nazwisko i imię osoby (osób)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Podpis(y) osoby(osób)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843"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Pieczęć(</w:t>
            </w:r>
            <w:proofErr w:type="spellStart"/>
            <w:r w:rsidRPr="00AA2E6A">
              <w:rPr>
                <w:rFonts w:ascii="Times New Roman" w:eastAsia="Times New Roman" w:hAnsi="Times New Roman"/>
                <w:b/>
                <w:i/>
                <w:sz w:val="24"/>
                <w:szCs w:val="24"/>
                <w:lang w:eastAsia="ar-SA"/>
              </w:rPr>
              <w:t>cie</w:t>
            </w:r>
            <w:proofErr w:type="spellEnd"/>
            <w:r w:rsidRPr="00AA2E6A">
              <w:rPr>
                <w:rFonts w:ascii="Times New Roman" w:eastAsia="Times New Roman" w:hAnsi="Times New Roman"/>
                <w:b/>
                <w:i/>
                <w:sz w:val="24"/>
                <w:szCs w:val="24"/>
                <w:lang w:eastAsia="ar-SA"/>
              </w:rPr>
              <w:t>) Wykonawcy(ów)</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Miejscowość</w:t>
            </w:r>
          </w:p>
          <w:p w:rsidR="00747E87" w:rsidRPr="00360972" w:rsidRDefault="00747E87" w:rsidP="00747E87">
            <w:pPr>
              <w:suppressAutoHyphens/>
              <w:spacing w:after="0" w:line="240" w:lineRule="auto"/>
              <w:jc w:val="center"/>
              <w:rPr>
                <w:rFonts w:ascii="Times New Roman" w:eastAsia="Times New Roman" w:hAnsi="Times New Roman"/>
                <w:i/>
                <w:sz w:val="24"/>
                <w:szCs w:val="24"/>
                <w:lang w:eastAsia="ar-SA"/>
              </w:rPr>
            </w:pPr>
            <w:r w:rsidRPr="00AA2E6A">
              <w:rPr>
                <w:rFonts w:ascii="Times New Roman" w:eastAsia="Times New Roman" w:hAnsi="Times New Roman"/>
                <w:b/>
                <w:i/>
                <w:sz w:val="24"/>
                <w:szCs w:val="24"/>
                <w:lang w:eastAsia="ar-SA"/>
              </w:rPr>
              <w:t>i  data</w:t>
            </w:r>
          </w:p>
        </w:tc>
      </w:tr>
      <w:tr w:rsidR="00747E87" w:rsidRPr="00AA2E6A" w:rsidTr="00562ED2">
        <w:trPr>
          <w:jc w:val="center"/>
        </w:trPr>
        <w:tc>
          <w:tcPr>
            <w:tcW w:w="406"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360972"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r w:rsidR="00747E87" w:rsidRPr="00AA2E6A" w:rsidTr="00562ED2">
        <w:trPr>
          <w:jc w:val="center"/>
        </w:trPr>
        <w:tc>
          <w:tcPr>
            <w:tcW w:w="406"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360972"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keepNext/>
        <w:pageBreakBefore/>
        <w:suppressAutoHyphens/>
        <w:spacing w:after="0" w:line="240" w:lineRule="auto"/>
        <w:jc w:val="both"/>
        <w:textAlignment w:val="top"/>
        <w:outlineLvl w:val="3"/>
        <w:rPr>
          <w:rFonts w:ascii="Times New Roman" w:eastAsia="Times New Roman" w:hAnsi="Times New Roman"/>
          <w:b/>
          <w:bCs/>
          <w:i/>
          <w:sz w:val="24"/>
          <w:szCs w:val="24"/>
          <w:lang w:eastAsia="ar-SA"/>
        </w:rPr>
      </w:pPr>
      <w:bookmarkStart w:id="29" w:name="_Toc461452865"/>
      <w:r w:rsidRPr="00360972">
        <w:rPr>
          <w:rFonts w:ascii="Times New Roman" w:eastAsia="Times New Roman" w:hAnsi="Times New Roman"/>
          <w:b/>
          <w:bCs/>
          <w:i/>
          <w:sz w:val="24"/>
          <w:szCs w:val="24"/>
          <w:lang w:eastAsia="ar-SA"/>
        </w:rPr>
        <w:lastRenderedPageBreak/>
        <w:t>Załącznik</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nr</w:t>
      </w:r>
      <w:r w:rsidRPr="00360972">
        <w:rPr>
          <w:rFonts w:ascii="Times New Roman" w:hAnsi="Times New Roman"/>
          <w:b/>
          <w:bCs/>
          <w:i/>
          <w:sz w:val="24"/>
          <w:szCs w:val="24"/>
          <w:lang w:eastAsia="ar-SA"/>
        </w:rPr>
        <w:t xml:space="preserve"> 5 – </w:t>
      </w:r>
      <w:r w:rsidRPr="00360972">
        <w:rPr>
          <w:rFonts w:ascii="Times New Roman" w:eastAsia="Times New Roman" w:hAnsi="Times New Roman"/>
          <w:b/>
          <w:bCs/>
          <w:i/>
          <w:sz w:val="24"/>
          <w:szCs w:val="24"/>
          <w:lang w:eastAsia="ar-SA"/>
        </w:rPr>
        <w:t>oświadczenia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Wykonawcy</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oddaniu</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zasobów</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dyspozycji.</w:t>
      </w:r>
      <w:bookmarkEnd w:id="29"/>
      <w:r w:rsidRPr="00360972">
        <w:rPr>
          <w:rFonts w:ascii="Times New Roman" w:hAnsi="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EC0F02" w:rsidRPr="00AA2E6A" w:rsidTr="00EC0F02">
        <w:trPr>
          <w:trHeight w:val="884"/>
        </w:trPr>
        <w:tc>
          <w:tcPr>
            <w:tcW w:w="10276" w:type="dxa"/>
            <w:gridSpan w:val="2"/>
            <w:shd w:val="clear" w:color="auto" w:fill="auto"/>
          </w:tcPr>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Zamówienie na:</w:t>
            </w:r>
            <w:r w:rsidR="00E74CAA" w:rsidRPr="00360972">
              <w:rPr>
                <w:rFonts w:ascii="Times New Roman" w:eastAsia="Times New Roman" w:hAnsi="Times New Roman"/>
                <w:b/>
                <w:i/>
                <w:sz w:val="24"/>
                <w:szCs w:val="24"/>
                <w:lang w:eastAsia="ar-SA"/>
              </w:rPr>
              <w:t xml:space="preserve"> </w:t>
            </w:r>
            <w:r w:rsidR="00E74CAA" w:rsidRPr="00AA2E6A">
              <w:rPr>
                <w:b/>
              </w:rPr>
              <w:t>„</w:t>
            </w:r>
            <w:r w:rsidR="00E74CAA" w:rsidRPr="00360972">
              <w:rPr>
                <w:rFonts w:ascii="Times New Roman" w:eastAsia="Times New Roman" w:hAnsi="Times New Roman"/>
                <w:b/>
                <w:i/>
                <w:sz w:val="24"/>
                <w:szCs w:val="24"/>
                <w:lang w:eastAsia="ar-SA"/>
              </w:rPr>
              <w:t>Przebudowa drogi powiatowej nr 1303R Łabuzie – Południk – Kamieniec w km 8+040 – 12+848 w miejscowości Głobikowa i Braciejowa"</w:t>
            </w:r>
          </w:p>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p>
        </w:tc>
      </w:tr>
      <w:tr w:rsidR="00EC0F02" w:rsidRPr="00AA2E6A" w:rsidTr="00EC0F02">
        <w:trPr>
          <w:trHeight w:val="66"/>
        </w:trPr>
        <w:tc>
          <w:tcPr>
            <w:tcW w:w="6550" w:type="dxa"/>
            <w:shd w:val="clear" w:color="auto" w:fill="auto"/>
          </w:tcPr>
          <w:p w:rsidR="00EC0F02" w:rsidRPr="00360972" w:rsidRDefault="00EC0F02" w:rsidP="00EC0F02">
            <w:pPr>
              <w:keepNext/>
              <w:keepLines/>
              <w:suppressAutoHyphens/>
              <w:spacing w:after="0" w:line="240" w:lineRule="auto"/>
              <w:outlineLvl w:val="5"/>
              <w:rPr>
                <w:rFonts w:ascii="Times New Roman" w:eastAsia="Times New Roman" w:hAnsi="Times New Roman"/>
                <w:b/>
                <w:i/>
                <w:iCs/>
                <w:sz w:val="24"/>
                <w:szCs w:val="24"/>
                <w:lang w:eastAsia="ar-SA"/>
              </w:rPr>
            </w:pPr>
            <w:bookmarkStart w:id="30" w:name="_Toc461452866"/>
            <w:r w:rsidRPr="00360972">
              <w:rPr>
                <w:rFonts w:ascii="Times New Roman" w:eastAsia="Times New Roman" w:hAnsi="Times New Roman"/>
                <w:i/>
                <w:iCs/>
                <w:sz w:val="24"/>
                <w:szCs w:val="24"/>
                <w:lang w:eastAsia="ar-SA"/>
              </w:rPr>
              <w:t>Nr</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referencyjny</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nadany</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sprawie</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przez</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Zamawiającego</w:t>
            </w:r>
            <w:bookmarkEnd w:id="30"/>
          </w:p>
        </w:tc>
        <w:tc>
          <w:tcPr>
            <w:tcW w:w="3726" w:type="dxa"/>
            <w:shd w:val="clear" w:color="auto" w:fill="auto"/>
          </w:tcPr>
          <w:p w:rsidR="00EC0F02" w:rsidRPr="00360972" w:rsidRDefault="005D62AC" w:rsidP="00747E87">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ZP.271.</w:t>
            </w:r>
            <w:r w:rsidR="008B387E" w:rsidRPr="00360972">
              <w:rPr>
                <w:rFonts w:ascii="Times New Roman" w:eastAsia="Times New Roman" w:hAnsi="Times New Roman"/>
                <w:b/>
                <w:i/>
                <w:sz w:val="24"/>
                <w:szCs w:val="24"/>
                <w:lang w:eastAsia="ar-SA"/>
              </w:rPr>
              <w:t>7</w:t>
            </w:r>
            <w:r w:rsidR="00EC0F02" w:rsidRPr="00360972">
              <w:rPr>
                <w:rFonts w:ascii="Times New Roman" w:eastAsia="Times New Roman" w:hAnsi="Times New Roman"/>
                <w:b/>
                <w:i/>
                <w:sz w:val="24"/>
                <w:szCs w:val="24"/>
                <w:lang w:eastAsia="ar-SA"/>
              </w:rPr>
              <w:t>.20</w:t>
            </w:r>
            <w:r w:rsidR="00747E87" w:rsidRPr="00360972">
              <w:rPr>
                <w:rFonts w:ascii="Times New Roman" w:eastAsia="Times New Roman" w:hAnsi="Times New Roman"/>
                <w:b/>
                <w:i/>
                <w:sz w:val="24"/>
                <w:szCs w:val="24"/>
                <w:lang w:eastAsia="ar-SA"/>
              </w:rPr>
              <w:t>20</w:t>
            </w:r>
          </w:p>
        </w:tc>
      </w:tr>
    </w:tbl>
    <w:p w:rsidR="00EC0F02" w:rsidRPr="00360972" w:rsidRDefault="00EC0F02" w:rsidP="00EC0F02">
      <w:pPr>
        <w:tabs>
          <w:tab w:val="left" w:pos="8640"/>
        </w:tabs>
        <w:suppressAutoHyphens/>
        <w:spacing w:after="0" w:line="240" w:lineRule="auto"/>
        <w:rPr>
          <w:rFonts w:ascii="Times New Roman" w:eastAsia="Times New Roman" w:hAnsi="Times New Roman"/>
          <w:b/>
          <w:i/>
          <w:iCs/>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Zarząd Dróg Powiatowych w Dębicy,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39-200 Dębica,</w:t>
      </w:r>
    </w:p>
    <w:p w:rsidR="00EC0F02" w:rsidRPr="00360972" w:rsidRDefault="00EC0F02" w:rsidP="00EC0F02">
      <w:pPr>
        <w:suppressAutoHyphens/>
        <w:spacing w:after="60" w:line="240" w:lineRule="auto"/>
        <w:rPr>
          <w:rFonts w:ascii="Times New Roman" w:eastAsia="Times New Roman" w:hAnsi="Times New Roman"/>
          <w:b/>
          <w:bCs/>
          <w:i/>
          <w:sz w:val="24"/>
          <w:szCs w:val="24"/>
          <w:lang w:eastAsia="ar-SA"/>
        </w:rPr>
      </w:pPr>
      <w:r w:rsidRPr="00360972">
        <w:rPr>
          <w:rFonts w:ascii="Times New Roman" w:eastAsia="Times New Roman" w:hAnsi="Times New Roman"/>
          <w:i/>
          <w:sz w:val="24"/>
          <w:szCs w:val="24"/>
          <w:lang w:eastAsia="ar-SA"/>
        </w:rPr>
        <w:t>ul. Parkowa 28</w:t>
      </w:r>
      <w:r w:rsidRPr="00360972">
        <w:rPr>
          <w:rFonts w:ascii="Times New Roman" w:hAnsi="Times New Roman"/>
          <w:b/>
          <w:i/>
          <w:sz w:val="24"/>
          <w:szCs w:val="24"/>
          <w:lang w:eastAsia="ar-SA"/>
        </w:rPr>
        <w:t xml:space="preserve"> </w:t>
      </w:r>
    </w:p>
    <w:p w:rsidR="00EC0F02" w:rsidRPr="00360972" w:rsidRDefault="00EC0F02" w:rsidP="00EC0F02">
      <w:pPr>
        <w:autoSpaceDE w:val="0"/>
        <w:autoSpaceDN w:val="0"/>
        <w:adjustRightInd w:val="0"/>
        <w:spacing w:after="0" w:line="240" w:lineRule="auto"/>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UWAGA:</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=&gt; Niniejsze zobowiązanie - SKŁADA TYLKO WYKONAWCA WEZWANY PRZEZ ZAMAWIAJĄCEGO – zgodnie z pkt 9.5. IDW;</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=&gt; Zamiast niniejszego Formularza można przedstawić inne dokumenty, w szczególności:</w:t>
      </w:r>
    </w:p>
    <w:p w:rsidR="00EC0F02" w:rsidRPr="00360972"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 xml:space="preserve">• zobowiązanie podmiotu, o którym mowa w art. 22a ust. 2 ustawy </w:t>
      </w:r>
      <w:proofErr w:type="spellStart"/>
      <w:r w:rsidRPr="00360972">
        <w:rPr>
          <w:rFonts w:ascii="Times New Roman" w:eastAsia="Times New Roman" w:hAnsi="Times New Roman"/>
          <w:i/>
          <w:iCs/>
          <w:sz w:val="24"/>
          <w:szCs w:val="24"/>
          <w:lang w:eastAsia="pl-PL"/>
        </w:rPr>
        <w:t>Pzp</w:t>
      </w:r>
      <w:proofErr w:type="spellEnd"/>
    </w:p>
    <w:p w:rsidR="00EC0F02" w:rsidRPr="00360972"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 dokumenty określające:</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1) zakresu dostępnych Wykonawcy zasobów innego podmiotu,</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2) sposobu wykorzystania zasobów innego podmiotu, przez Wykonawcę, przy wykonywaniu zamówienia publicznego,</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3) zakres i okres udziału innego podmiotu przy wykonywaniu zamówienia publicznego</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6097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ZOBOWIĄZANIE</w:t>
      </w:r>
    </w:p>
    <w:p w:rsidR="00EC0F02" w:rsidRPr="0036097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oddania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dyspozycji</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niezbędnych</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zasobów</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okres</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korzystania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nich</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przy</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wykonaniu</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zamówienia</w:t>
      </w:r>
    </w:p>
    <w:p w:rsidR="00EC0F02" w:rsidRPr="00360972" w:rsidRDefault="00EC0F02" w:rsidP="00EC0F02">
      <w:pPr>
        <w:suppressAutoHyphens/>
        <w:autoSpaceDE w:val="0"/>
        <w:spacing w:after="0" w:line="240" w:lineRule="auto"/>
        <w:jc w:val="both"/>
        <w:rPr>
          <w:rFonts w:ascii="Times New Roman" w:eastAsia="Times New Roman" w:hAnsi="Times New Roman"/>
          <w:b/>
          <w:bCs/>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p>
    <w:p w:rsidR="00CC08D5" w:rsidRPr="00360972" w:rsidRDefault="00EC0F02" w:rsidP="00EC0F02">
      <w:pPr>
        <w:suppressAutoHyphens/>
        <w:autoSpaceDE w:val="0"/>
        <w:spacing w:after="0" w:line="240" w:lineRule="auto"/>
        <w:jc w:val="both"/>
        <w:rPr>
          <w:rFonts w:ascii="Times New Roman" w:hAnsi="Times New Roman"/>
          <w:i/>
          <w:sz w:val="24"/>
          <w:szCs w:val="24"/>
          <w:lang w:eastAsia="ar-SA"/>
        </w:rPr>
      </w:pPr>
      <w:r w:rsidRPr="00360972">
        <w:rPr>
          <w:rFonts w:ascii="Times New Roman" w:eastAsia="Times New Roman" w:hAnsi="Times New Roman"/>
          <w:i/>
          <w:sz w:val="24"/>
          <w:szCs w:val="24"/>
          <w:lang w:eastAsia="ar-SA"/>
        </w:rPr>
        <w:t>Ja(/My)</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niżej</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podpisany(/ni)</w:t>
      </w:r>
      <w:r w:rsidRPr="00360972">
        <w:rPr>
          <w:rFonts w:ascii="Times New Roman" w:hAnsi="Times New Roman"/>
          <w:i/>
          <w:sz w:val="24"/>
          <w:szCs w:val="24"/>
          <w:lang w:eastAsia="ar-SA"/>
        </w:rPr>
        <w:t xml:space="preserve"> ………………….………</w:t>
      </w:r>
      <w:r w:rsidR="00CC08D5" w:rsidRPr="00360972">
        <w:rPr>
          <w:rFonts w:ascii="Times New Roman" w:hAnsi="Times New Roman"/>
          <w:i/>
          <w:sz w:val="24"/>
          <w:szCs w:val="24"/>
          <w:lang w:eastAsia="ar-SA"/>
        </w:rPr>
        <w:t>…………………</w:t>
      </w:r>
      <w:r w:rsidRPr="00360972">
        <w:rPr>
          <w:rFonts w:ascii="Times New Roman" w:hAnsi="Times New Roman"/>
          <w:i/>
          <w:sz w:val="24"/>
          <w:szCs w:val="24"/>
          <w:lang w:eastAsia="ar-SA"/>
        </w:rPr>
        <w:t>……..……………</w:t>
      </w:r>
      <w:r w:rsidR="00CC08D5" w:rsidRPr="00360972">
        <w:rPr>
          <w:rFonts w:ascii="Times New Roman" w:hAnsi="Times New Roman"/>
          <w:i/>
          <w:sz w:val="24"/>
          <w:szCs w:val="24"/>
          <w:lang w:eastAsia="ar-SA"/>
        </w:rPr>
        <w:t>..</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będąc</w:t>
      </w:r>
    </w:p>
    <w:p w:rsidR="00CC08D5" w:rsidRPr="00360972" w:rsidRDefault="00CC08D5" w:rsidP="00CC08D5">
      <w:pPr>
        <w:suppressAutoHyphens/>
        <w:autoSpaceDE w:val="0"/>
        <w:spacing w:after="0" w:line="240" w:lineRule="auto"/>
        <w:ind w:left="3540"/>
        <w:jc w:val="both"/>
        <w:rPr>
          <w:rFonts w:ascii="Times New Roman" w:hAnsi="Times New Roman"/>
          <w:i/>
          <w:sz w:val="24"/>
          <w:szCs w:val="24"/>
          <w:lang w:eastAsia="ar-SA"/>
        </w:rPr>
      </w:pPr>
      <w:r w:rsidRPr="00360972">
        <w:rPr>
          <w:rFonts w:ascii="Times New Roman" w:hAnsi="Times New Roman"/>
          <w:i/>
          <w:sz w:val="20"/>
          <w:szCs w:val="20"/>
          <w:lang w:eastAsia="ar-SA"/>
        </w:rPr>
        <w:t xml:space="preserve">    (imię i nazwisko składającego oświadczenie)</w:t>
      </w:r>
    </w:p>
    <w:p w:rsidR="00CC08D5" w:rsidRPr="00360972" w:rsidRDefault="00CC08D5"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upoważnionym(/mi)</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do</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reprezentowania:</w:t>
      </w:r>
    </w:p>
    <w:p w:rsidR="00EC0F02" w:rsidRPr="00360972" w:rsidRDefault="00EC0F02" w:rsidP="00CC08D5">
      <w:pPr>
        <w:suppressAutoHyphens/>
        <w:autoSpaceDE w:val="0"/>
        <w:spacing w:after="0" w:line="240" w:lineRule="auto"/>
        <w:jc w:val="center"/>
        <w:rPr>
          <w:rFonts w:ascii="Times New Roman" w:hAnsi="Times New Roman"/>
          <w:i/>
          <w:sz w:val="20"/>
          <w:szCs w:val="20"/>
          <w:lang w:eastAsia="ar-SA"/>
        </w:rPr>
      </w:pP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EC0F02" w:rsidRPr="00360972"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(nazwa</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adres</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podmiotu</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oddającego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do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dyspozycji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zasoby, NIP/PESEL, KRS-</w:t>
      </w:r>
      <w:proofErr w:type="spellStart"/>
      <w:r w:rsidRPr="00360972">
        <w:rPr>
          <w:rFonts w:ascii="Times New Roman" w:eastAsia="Times New Roman" w:hAnsi="Times New Roman"/>
          <w:i/>
          <w:sz w:val="20"/>
          <w:szCs w:val="20"/>
          <w:lang w:eastAsia="ar-SA"/>
        </w:rPr>
        <w:t>CEDiG</w:t>
      </w:r>
      <w:proofErr w:type="spellEnd"/>
      <w:r w:rsidRPr="00360972">
        <w:rPr>
          <w:rFonts w:ascii="Times New Roman" w:eastAsia="Times New Roman" w:hAnsi="Times New Roman"/>
          <w:i/>
          <w:sz w:val="20"/>
          <w:szCs w:val="20"/>
          <w:lang w:eastAsia="ar-SA"/>
        </w:rPr>
        <w:t xml:space="preserve"> )</w:t>
      </w:r>
    </w:p>
    <w:p w:rsidR="00CC08D5" w:rsidRPr="00360972" w:rsidRDefault="00CC08D5"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i/>
          <w:sz w:val="28"/>
          <w:szCs w:val="28"/>
          <w:lang w:eastAsia="ar-SA"/>
        </w:rPr>
      </w:pPr>
      <w:r w:rsidRPr="00360972">
        <w:rPr>
          <w:rFonts w:ascii="Times New Roman" w:eastAsia="Times New Roman" w:hAnsi="Times New Roman"/>
          <w:b/>
          <w:bCs/>
          <w:i/>
          <w:sz w:val="28"/>
          <w:szCs w:val="28"/>
          <w:lang w:eastAsia="ar-SA"/>
        </w:rPr>
        <w:t>o</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ś</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w</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i</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a</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d</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c</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z</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a</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m(/y)</w:t>
      </w:r>
      <w:r w:rsidRPr="00360972">
        <w:rPr>
          <w:rFonts w:ascii="Times New Roman" w:eastAsia="Times New Roman" w:hAnsi="Times New Roman"/>
          <w:i/>
          <w:sz w:val="28"/>
          <w:szCs w:val="28"/>
          <w:lang w:eastAsia="ar-SA"/>
        </w:rPr>
        <w:t>,</w:t>
      </w:r>
    </w:p>
    <w:p w:rsidR="00EC0F02" w:rsidRPr="0036097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że</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wyżej</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wymieniony</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 xml:space="preserve">podmiot zobowiązuje się do oddania </w:t>
      </w:r>
    </w:p>
    <w:p w:rsidR="00CC08D5" w:rsidRPr="00360972" w:rsidRDefault="00CC08D5" w:rsidP="00EC0F02">
      <w:pPr>
        <w:suppressAutoHyphens/>
        <w:autoSpaceDE w:val="0"/>
        <w:spacing w:after="0" w:line="240" w:lineRule="auto"/>
        <w:jc w:val="center"/>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EC0F02" w:rsidRPr="00360972"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(nazwa</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adres</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Wykonawcy</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składającego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ofertę)</w:t>
      </w: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CC08D5" w:rsidRPr="00360972" w:rsidRDefault="00EC0F02" w:rsidP="00EC0F02">
      <w:pPr>
        <w:suppressAutoHyphens/>
        <w:autoSpaceDE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dyspozycji</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niezbędne</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zasoby</w:t>
      </w:r>
    </w:p>
    <w:p w:rsidR="00CC08D5" w:rsidRPr="00360972" w:rsidRDefault="00CC08D5" w:rsidP="00EC0F02">
      <w:pPr>
        <w:suppressAutoHyphens/>
        <w:autoSpaceDE w:val="0"/>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rPr>
          <w:rFonts w:ascii="Times New Roman" w:hAnsi="Times New Roman"/>
          <w:i/>
          <w:sz w:val="24"/>
          <w:szCs w:val="24"/>
          <w:lang w:eastAsia="ar-SA"/>
        </w:rPr>
      </w:pPr>
      <w:r w:rsidRPr="00360972">
        <w:rPr>
          <w:rFonts w:ascii="Times New Roman" w:hAnsi="Times New Roman"/>
          <w:i/>
          <w:sz w:val="24"/>
          <w:szCs w:val="24"/>
          <w:lang w:eastAsia="ar-SA"/>
        </w:rPr>
        <w:t>………………………………………………………………</w:t>
      </w:r>
      <w:r w:rsidR="00CC08D5" w:rsidRPr="00360972">
        <w:rPr>
          <w:rFonts w:ascii="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p>
    <w:p w:rsidR="00EC0F02" w:rsidRPr="00360972" w:rsidRDefault="00EC0F02" w:rsidP="00CC08D5">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(określenie zasobu)</w:t>
      </w: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p>
    <w:p w:rsidR="00CC08D5" w:rsidRPr="00360972" w:rsidRDefault="00CC08D5" w:rsidP="00EC0F02">
      <w:pPr>
        <w:autoSpaceDE w:val="0"/>
        <w:autoSpaceDN w:val="0"/>
        <w:adjustRightInd w:val="0"/>
        <w:spacing w:after="0" w:line="240" w:lineRule="auto"/>
        <w:rPr>
          <w:rFonts w:ascii="Times New Roman" w:eastAsia="Times New Roman" w:hAnsi="Times New Roman"/>
          <w:i/>
          <w:sz w:val="24"/>
          <w:szCs w:val="24"/>
          <w:lang w:eastAsia="pl-PL"/>
        </w:rPr>
      </w:pPr>
    </w:p>
    <w:p w:rsidR="00CC08D5" w:rsidRPr="00360972" w:rsidRDefault="00CC08D5"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lastRenderedPageBreak/>
        <w:t>Oświadczam, iż:</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a) udostępniam Wykonawcy ww. zasoby, w następującym zakresie </w:t>
      </w:r>
      <w:r w:rsidRPr="00360972">
        <w:rPr>
          <w:rFonts w:ascii="Times New Roman" w:eastAsia="Times New Roman" w:hAnsi="Times New Roman"/>
          <w:i/>
          <w:iCs/>
          <w:sz w:val="24"/>
          <w:szCs w:val="24"/>
          <w:lang w:eastAsia="pl-PL"/>
        </w:rPr>
        <w:t>( należy podać informacje umożliwiające ocenę spełnienia waru</w:t>
      </w:r>
      <w:r w:rsidR="00BD7106" w:rsidRPr="00360972">
        <w:rPr>
          <w:rFonts w:ascii="Times New Roman" w:eastAsia="Times New Roman" w:hAnsi="Times New Roman"/>
          <w:i/>
          <w:iCs/>
          <w:sz w:val="24"/>
          <w:szCs w:val="24"/>
          <w:lang w:eastAsia="pl-PL"/>
        </w:rPr>
        <w:t>nków przez udostępniane zasoby)</w:t>
      </w:r>
      <w:r w:rsidRPr="00360972">
        <w:rPr>
          <w:rFonts w:ascii="Times New Roman" w:eastAsia="Times New Roman" w:hAnsi="Times New Roman"/>
          <w:i/>
          <w:sz w:val="24"/>
          <w:szCs w:val="24"/>
          <w:lang w:eastAsia="pl-PL"/>
        </w:rPr>
        <w:t>:</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w:t>
      </w:r>
      <w:r w:rsidR="00BD7106" w:rsidRPr="00360972">
        <w:rPr>
          <w:rFonts w:ascii="Times New Roman" w:eastAsia="Times New Roman" w:hAnsi="Times New Roman"/>
          <w:i/>
          <w:sz w:val="24"/>
          <w:szCs w:val="24"/>
          <w:lang w:eastAsia="pl-PL"/>
        </w:rPr>
        <w:t>________________________</w:t>
      </w:r>
      <w:r w:rsidRPr="00360972">
        <w:rPr>
          <w:rFonts w:ascii="Times New Roman" w:eastAsia="Times New Roman" w:hAnsi="Times New Roman"/>
          <w:i/>
          <w:sz w:val="24"/>
          <w:szCs w:val="24"/>
          <w:lang w:eastAsia="pl-PL"/>
        </w:rPr>
        <w:t>_____</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b) sposób wykorzystania udostępnionych przeze mnie zasobów będzie następujący:</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___________________________________________________________________________</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c) zakres i okres mojego udziału przy wykonywaniu zamówienia będzie następujący:</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_____________________________________________________________</w:t>
      </w:r>
      <w:r w:rsidR="00BD7106" w:rsidRPr="00360972">
        <w:rPr>
          <w:rFonts w:ascii="Times New Roman" w:eastAsia="Times New Roman" w:hAnsi="Times New Roman"/>
          <w:i/>
          <w:sz w:val="24"/>
          <w:szCs w:val="24"/>
          <w:lang w:eastAsia="pl-PL"/>
        </w:rPr>
        <w:t>__________</w:t>
      </w:r>
      <w:r w:rsidRPr="00360972">
        <w:rPr>
          <w:rFonts w:ascii="Times New Roman" w:eastAsia="Times New Roman" w:hAnsi="Times New Roman"/>
          <w:i/>
          <w:sz w:val="24"/>
          <w:szCs w:val="24"/>
          <w:lang w:eastAsia="pl-PL"/>
        </w:rPr>
        <w:t>____</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d) będę realizował następujące roboty budowlane , których dotyczą udostępniane zasoby odnoszące się do warunków udziału , na których polega Wykonawca:</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hAnsi="Times New Roman"/>
          <w:i/>
          <w:sz w:val="24"/>
          <w:szCs w:val="24"/>
          <w:lang w:eastAsia="ar-SA"/>
        </w:rPr>
      </w:pPr>
      <w:r w:rsidRPr="00360972">
        <w:rPr>
          <w:rFonts w:ascii="Times New Roman" w:eastAsia="Times New Roman" w:hAnsi="Times New Roman"/>
          <w:i/>
          <w:sz w:val="24"/>
          <w:szCs w:val="24"/>
          <w:lang w:eastAsia="pl-PL"/>
        </w:rPr>
        <w:t>___________________________________________________________________________</w:t>
      </w:r>
    </w:p>
    <w:p w:rsidR="00EC0F02" w:rsidRPr="00360972" w:rsidRDefault="00EC0F02"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hAnsi="Times New Roman"/>
          <w:i/>
          <w:sz w:val="24"/>
          <w:szCs w:val="24"/>
          <w:lang w:eastAsia="ar-SA"/>
        </w:rPr>
        <w:t>………………………………………………</w:t>
      </w:r>
    </w:p>
    <w:p w:rsidR="00EC0F02" w:rsidRPr="00360972" w:rsidRDefault="0019733F" w:rsidP="00EC0F02">
      <w:pPr>
        <w:suppressAutoHyphens/>
        <w:autoSpaceDE w:val="0"/>
        <w:spacing w:after="0" w:line="240" w:lineRule="auto"/>
        <w:jc w:val="both"/>
        <w:rPr>
          <w:rFonts w:ascii="Times New Roman" w:hAnsi="Times New Roman"/>
          <w:i/>
          <w:sz w:val="20"/>
          <w:szCs w:val="20"/>
          <w:lang w:eastAsia="ar-SA"/>
        </w:rPr>
      </w:pPr>
      <w:r w:rsidRPr="00360972">
        <w:rPr>
          <w:rFonts w:ascii="Times New Roman" w:eastAsia="Times New Roman" w:hAnsi="Times New Roman"/>
          <w:i/>
          <w:sz w:val="20"/>
          <w:szCs w:val="20"/>
          <w:lang w:eastAsia="ar-SA"/>
        </w:rPr>
        <w:t xml:space="preserve">       </w:t>
      </w:r>
      <w:r w:rsidR="00096538" w:rsidRPr="00360972">
        <w:rPr>
          <w:rFonts w:ascii="Times New Roman" w:eastAsia="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(miejsce</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i</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data</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złożenia</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oświadczenia)</w:t>
      </w:r>
      <w:r w:rsidR="00EC0F02" w:rsidRPr="00360972">
        <w:rPr>
          <w:rFonts w:ascii="Times New Roman" w:hAnsi="Times New Roman"/>
          <w:i/>
          <w:sz w:val="20"/>
          <w:szCs w:val="20"/>
          <w:lang w:eastAsia="ar-SA"/>
        </w:rPr>
        <w:t xml:space="preserve"> </w:t>
      </w:r>
    </w:p>
    <w:p w:rsidR="00EC0F02" w:rsidRPr="00360972" w:rsidRDefault="00EC0F02" w:rsidP="00EC0F02">
      <w:pPr>
        <w:suppressAutoHyphens/>
        <w:autoSpaceDE w:val="0"/>
        <w:spacing w:after="0" w:line="240" w:lineRule="auto"/>
        <w:jc w:val="right"/>
        <w:rPr>
          <w:rFonts w:ascii="Times New Roman" w:eastAsia="Times New Roman" w:hAnsi="Times New Roman"/>
          <w:i/>
          <w:iCs/>
          <w:sz w:val="24"/>
          <w:szCs w:val="24"/>
          <w:lang w:eastAsia="ar-SA"/>
        </w:rPr>
      </w:pPr>
      <w:r w:rsidRPr="00360972">
        <w:rPr>
          <w:rFonts w:ascii="Times New Roman" w:hAnsi="Times New Roman"/>
          <w:i/>
          <w:sz w:val="24"/>
          <w:szCs w:val="24"/>
          <w:lang w:eastAsia="ar-SA"/>
        </w:rPr>
        <w:tab/>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EC0F02" w:rsidRPr="00360972" w:rsidRDefault="0019733F" w:rsidP="00EC0F02">
      <w:pPr>
        <w:suppressAutoHyphens/>
        <w:spacing w:before="60" w:after="60" w:line="240" w:lineRule="auto"/>
        <w:ind w:left="4248"/>
        <w:rPr>
          <w:rFonts w:ascii="Times New Roman" w:eastAsia="Times New Roman" w:hAnsi="Times New Roman"/>
          <w:i/>
          <w:iCs/>
          <w:sz w:val="20"/>
          <w:szCs w:val="20"/>
          <w:lang w:eastAsia="ar-SA"/>
        </w:rPr>
      </w:pPr>
      <w:r w:rsidRPr="00360972">
        <w:rPr>
          <w:rFonts w:ascii="Times New Roman" w:eastAsia="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(pieczęć</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i</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podpis</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osoby</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uprawnionej</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do</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składania</w:t>
      </w:r>
      <w:r w:rsidRPr="00360972">
        <w:rPr>
          <w:rFonts w:ascii="Times New Roman" w:eastAsia="Times New Roman" w:hAnsi="Times New Roman"/>
          <w:i/>
          <w:iCs/>
          <w:sz w:val="20"/>
          <w:szCs w:val="20"/>
          <w:lang w:eastAsia="ar-SA"/>
        </w:rPr>
        <w:br/>
        <w:t xml:space="preserve">   </w:t>
      </w:r>
      <w:r w:rsidR="00EC0F02" w:rsidRPr="00360972">
        <w:rPr>
          <w:rFonts w:ascii="Times New Roman" w:hAnsi="Times New Roman"/>
          <w:i/>
          <w:iCs/>
          <w:sz w:val="20"/>
          <w:szCs w:val="20"/>
          <w:lang w:eastAsia="ar-SA"/>
        </w:rPr>
        <w:t xml:space="preserve">  </w:t>
      </w:r>
      <w:r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oświadczeń</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woli</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w</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imieniu</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podmiotu</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oddającego</w:t>
      </w:r>
      <w:r w:rsidRPr="00360972">
        <w:rPr>
          <w:rFonts w:ascii="Times New Roman" w:eastAsia="Times New Roman" w:hAnsi="Times New Roman"/>
          <w:i/>
          <w:iCs/>
          <w:sz w:val="20"/>
          <w:szCs w:val="20"/>
          <w:lang w:eastAsia="ar-SA"/>
        </w:rPr>
        <w:br/>
        <w:t xml:space="preserve">                                  </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do</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dyspozycji</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zasoby)</w:t>
      </w: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8F7234" w:rsidRPr="00360972" w:rsidRDefault="008F7234" w:rsidP="006B4C5C">
      <w:pPr>
        <w:rPr>
          <w:rFonts w:ascii="Times New Roman" w:eastAsia="Times New Roman" w:hAnsi="Times New Roman"/>
          <w:i/>
          <w:sz w:val="24"/>
          <w:szCs w:val="24"/>
          <w:lang w:eastAsia="ar-SA"/>
        </w:rPr>
        <w:sectPr w:rsidR="008F7234" w:rsidRPr="00360972" w:rsidSect="000F47CD">
          <w:headerReference w:type="default" r:id="rId12"/>
          <w:type w:val="continuous"/>
          <w:pgSz w:w="11906" w:h="16838"/>
          <w:pgMar w:top="1417" w:right="1417" w:bottom="1417" w:left="1417" w:header="708" w:footer="708" w:gutter="0"/>
          <w:cols w:space="708"/>
          <w:docGrid w:linePitch="360"/>
        </w:sectPr>
      </w:pPr>
    </w:p>
    <w:p w:rsidR="007A6652" w:rsidRPr="00360972" w:rsidRDefault="007A6652" w:rsidP="00EC0F02">
      <w:pPr>
        <w:suppressAutoHyphens/>
        <w:spacing w:after="0" w:line="240" w:lineRule="auto"/>
        <w:rPr>
          <w:rFonts w:ascii="Times New Roman" w:eastAsia="Times New Roman" w:hAnsi="Times New Roman"/>
          <w:b/>
          <w:i/>
          <w:sz w:val="24"/>
          <w:szCs w:val="24"/>
          <w:lang w:eastAsia="ar-SA"/>
        </w:rPr>
      </w:pPr>
    </w:p>
    <w:sectPr w:rsidR="007A6652" w:rsidRPr="00360972" w:rsidSect="000F47CD">
      <w:headerReference w:type="default" r:id="rId13"/>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36" w:rsidRDefault="00AF1036" w:rsidP="00A16788">
      <w:pPr>
        <w:spacing w:after="0" w:line="240" w:lineRule="auto"/>
      </w:pPr>
      <w:r>
        <w:separator/>
      </w:r>
    </w:p>
  </w:endnote>
  <w:endnote w:type="continuationSeparator" w:id="0">
    <w:p w:rsidR="00AF1036" w:rsidRDefault="00AF1036"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36" w:rsidRDefault="00AF1036" w:rsidP="00A16788">
      <w:pPr>
        <w:spacing w:after="0" w:line="240" w:lineRule="auto"/>
      </w:pPr>
      <w:r>
        <w:separator/>
      </w:r>
    </w:p>
  </w:footnote>
  <w:footnote w:type="continuationSeparator" w:id="0">
    <w:p w:rsidR="00AF1036" w:rsidRDefault="00AF1036" w:rsidP="00A16788">
      <w:pPr>
        <w:spacing w:after="0" w:line="240" w:lineRule="auto"/>
      </w:pPr>
      <w:r>
        <w:continuationSeparator/>
      </w:r>
    </w:p>
  </w:footnote>
  <w:footnote w:id="1">
    <w:p w:rsidR="008527F5" w:rsidRPr="00611EAE" w:rsidRDefault="008527F5"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8527F5" w:rsidRDefault="008527F5" w:rsidP="00A8247E">
      <w:pPr>
        <w:spacing w:after="0"/>
      </w:pPr>
      <w:r>
        <w:rPr>
          <w:rStyle w:val="Znakiprzypiswdolnych"/>
        </w:rPr>
        <w:footnoteRef/>
      </w:r>
      <w:r>
        <w:rPr>
          <w:rFonts w:cs="Calibri"/>
          <w:sz w:val="18"/>
        </w:rPr>
        <w:t xml:space="preserve">  Wykonawca usuwa niepotrzebne.</w:t>
      </w:r>
    </w:p>
  </w:footnote>
  <w:footnote w:id="3">
    <w:p w:rsidR="008527F5" w:rsidRDefault="008527F5" w:rsidP="00A8247E">
      <w:pPr>
        <w:pStyle w:val="Tekstprzypisudolnego"/>
        <w:spacing w:line="276" w:lineRule="auto"/>
      </w:pPr>
      <w:r>
        <w:rPr>
          <w:rStyle w:val="Odwoanieprzypisudolnego"/>
        </w:rPr>
        <w:footnoteRef/>
      </w:r>
      <w:r>
        <w:t xml:space="preserve">  </w:t>
      </w:r>
      <w:r>
        <w:rPr>
          <w:rFonts w:ascii="Calibri" w:hAnsi="Calibri" w:cs="Calibri"/>
          <w:sz w:val="18"/>
        </w:rPr>
        <w:t>Wykonawca usuwa niepotrzebne</w:t>
      </w:r>
    </w:p>
  </w:footnote>
  <w:footnote w:id="4">
    <w:p w:rsidR="008527F5" w:rsidRDefault="008527F5" w:rsidP="001D7A4E">
      <w:pPr>
        <w:pStyle w:val="Tekstprzypisudolnego"/>
        <w:spacing w:before="40" w:line="276" w:lineRule="auto"/>
      </w:pPr>
      <w:r>
        <w:rPr>
          <w:rStyle w:val="Znakiprzypiswdolnych"/>
          <w:rFonts w:ascii="Calibri" w:hAnsi="Calibri"/>
        </w:rPr>
        <w:footnoteRef/>
      </w:r>
      <w:r>
        <w:rPr>
          <w:rFonts w:ascii="Calibri" w:hAnsi="Calibri" w:cs="Calibri"/>
          <w:sz w:val="18"/>
        </w:rPr>
        <w:t xml:space="preserve">   Wykonawca usuwa niepotrzebne.</w:t>
      </w:r>
    </w:p>
  </w:footnote>
  <w:footnote w:id="5">
    <w:p w:rsidR="008527F5" w:rsidRPr="00196AA5" w:rsidRDefault="008527F5" w:rsidP="001D7A4E">
      <w:pPr>
        <w:spacing w:before="40" w:after="0" w:line="240" w:lineRule="auto"/>
        <w:jc w:val="both"/>
        <w:rPr>
          <w:rFonts w:ascii="Arial" w:hAnsi="Arial" w:cs="Arial"/>
          <w:sz w:val="16"/>
          <w:szCs w:val="16"/>
        </w:rPr>
      </w:pPr>
      <w:r w:rsidRPr="00196AA5">
        <w:rPr>
          <w:rFonts w:ascii="Arial" w:hAnsi="Arial" w:cs="Arial"/>
          <w:color w:val="000000"/>
          <w:vertAlign w:val="superscript"/>
        </w:rPr>
        <w:t xml:space="preserve">1) </w:t>
      </w:r>
      <w:r w:rsidRPr="00196AA5">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527F5" w:rsidRPr="00196AA5" w:rsidRDefault="008527F5" w:rsidP="001D7A4E">
      <w:pPr>
        <w:spacing w:before="40" w:after="0"/>
        <w:ind w:left="142" w:hanging="142"/>
        <w:jc w:val="both"/>
        <w:rPr>
          <w:rFonts w:ascii="Arial" w:hAnsi="Arial" w:cs="Arial"/>
          <w:sz w:val="16"/>
          <w:szCs w:val="16"/>
          <w:lang w:eastAsia="pl-PL"/>
        </w:rPr>
      </w:pPr>
      <w:r w:rsidRPr="00196AA5">
        <w:rPr>
          <w:rFonts w:ascii="Arial" w:hAnsi="Arial" w:cs="Arial"/>
          <w:color w:val="000000"/>
          <w:sz w:val="16"/>
          <w:szCs w:val="16"/>
          <w:lang w:eastAsia="pl-PL"/>
        </w:rPr>
        <w:t xml:space="preserve">* W przypadku gdy wykonawca </w:t>
      </w:r>
      <w:r w:rsidRPr="00196AA5">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527F5" w:rsidRDefault="008527F5" w:rsidP="001D7A4E">
      <w:pPr>
        <w:pStyle w:val="Tekstprzypisudolnego"/>
        <w:spacing w:before="40"/>
      </w:pPr>
      <w:r w:rsidRPr="001D7A4E">
        <w:rPr>
          <w:rStyle w:val="Znakiprzypiswdolnych"/>
          <w:rFonts w:ascii="Calibri" w:hAnsi="Calibri"/>
          <w:b/>
        </w:rPr>
        <w:footnoteRef/>
      </w:r>
      <w:r w:rsidRPr="001D7A4E">
        <w:rPr>
          <w:rFonts w:ascii="Calibri" w:hAnsi="Calibri" w:cs="Calibri"/>
          <w:b/>
          <w:sz w:val="18"/>
        </w:rPr>
        <w:t xml:space="preserve"> </w:t>
      </w:r>
      <w:r>
        <w:rPr>
          <w:rFonts w:ascii="Calibri" w:hAnsi="Calibri" w:cs="Calibri"/>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F5" w:rsidRPr="00AA2E6A" w:rsidRDefault="00C94563" w:rsidP="00AA2E6A">
    <w:pPr>
      <w:pStyle w:val="Nagwek"/>
      <w:pBdr>
        <w:bottom w:val="single" w:sz="4" w:space="1" w:color="A5A5A5"/>
      </w:pBdr>
      <w:tabs>
        <w:tab w:val="clear" w:pos="4536"/>
        <w:tab w:val="clear" w:pos="9072"/>
        <w:tab w:val="left" w:pos="881"/>
      </w:tabs>
      <w:spacing w:after="120" w:line="276" w:lineRule="auto"/>
      <w:rPr>
        <w:color w:val="7F7F7F"/>
      </w:rPr>
    </w:pPr>
    <w:r>
      <w:rPr>
        <w:noProof/>
        <w:lang w:eastAsia="pl-PL"/>
      </w:rPr>
      <w:drawing>
        <wp:anchor distT="0" distB="0" distL="114300" distR="114300" simplePos="0" relativeHeight="251660288" behindDoc="1" locked="0" layoutInCell="1" allowOverlap="1">
          <wp:simplePos x="0" y="0"/>
          <wp:positionH relativeFrom="column">
            <wp:posOffset>5078095</wp:posOffset>
          </wp:positionH>
          <wp:positionV relativeFrom="paragraph">
            <wp:posOffset>-19685</wp:posOffset>
          </wp:positionV>
          <wp:extent cx="631825" cy="757555"/>
          <wp:effectExtent l="0" t="0" r="0" b="4445"/>
          <wp:wrapNone/>
          <wp:docPr id="2" name="Obraz 1" descr="J:\-=SPRAWY RÓŻNE=-\Powiat_Debicki logo gó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SPRAWY RÓŻNE=-\Powiat_Debicki logo gó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simplePos x="0" y="0"/>
          <wp:positionH relativeFrom="column">
            <wp:posOffset>239395</wp:posOffset>
          </wp:positionH>
          <wp:positionV relativeFrom="paragraph">
            <wp:posOffset>17780</wp:posOffset>
          </wp:positionV>
          <wp:extent cx="1590040" cy="501650"/>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7F5" w:rsidRPr="00AA2E6A">
      <w:rPr>
        <w:color w:val="7F7F7F"/>
      </w:rPr>
      <w:tab/>
    </w:r>
  </w:p>
  <w:p w:rsidR="008527F5" w:rsidRPr="00AA2E6A" w:rsidRDefault="008527F5" w:rsidP="00AA2E6A">
    <w:pPr>
      <w:pStyle w:val="Nagwek"/>
      <w:pBdr>
        <w:bottom w:val="single" w:sz="4" w:space="1" w:color="A5A5A5"/>
      </w:pBdr>
      <w:tabs>
        <w:tab w:val="left" w:pos="2580"/>
        <w:tab w:val="left" w:pos="2985"/>
      </w:tabs>
      <w:spacing w:after="120" w:line="276" w:lineRule="auto"/>
      <w:rPr>
        <w:color w:val="7F7F7F"/>
      </w:rPr>
    </w:pPr>
  </w:p>
  <w:p w:rsidR="008527F5" w:rsidRPr="00AA2E6A" w:rsidRDefault="008527F5" w:rsidP="00AA2E6A">
    <w:pPr>
      <w:pStyle w:val="Nagwek"/>
      <w:pBdr>
        <w:bottom w:val="single" w:sz="4" w:space="1" w:color="A5A5A5"/>
      </w:pBdr>
      <w:tabs>
        <w:tab w:val="left" w:pos="2580"/>
        <w:tab w:val="left" w:pos="2985"/>
      </w:tabs>
      <w:spacing w:after="120" w:line="276" w:lineRule="auto"/>
      <w:rPr>
        <w:color w:val="7F7F7F"/>
      </w:rPr>
    </w:pPr>
    <w:r w:rsidRPr="00AA2E6A">
      <w:rPr>
        <w:color w:val="7F7F7F"/>
      </w:rPr>
      <w:t>Zarząd Dróg Powiatowych w Dębicy</w:t>
    </w:r>
  </w:p>
  <w:p w:rsidR="008527F5" w:rsidRDefault="008527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F5" w:rsidRDefault="00C94563">
    <w:pPr>
      <w:pStyle w:val="Nagwek"/>
    </w:pPr>
    <w:r>
      <w:rPr>
        <w:noProof/>
        <w:lang w:eastAsia="pl-PL"/>
      </w:rPr>
      <mc:AlternateContent>
        <mc:Choice Requires="wps">
          <w:drawing>
            <wp:anchor distT="0" distB="0" distL="114300" distR="114300" simplePos="0" relativeHeight="251657216" behindDoc="0" locked="0" layoutInCell="0" allowOverlap="1">
              <wp:simplePos x="0" y="0"/>
              <wp:positionH relativeFrom="page">
                <wp:posOffset>900430</wp:posOffset>
              </wp:positionH>
              <wp:positionV relativeFrom="page">
                <wp:posOffset>281940</wp:posOffset>
              </wp:positionV>
              <wp:extent cx="5760720" cy="305435"/>
              <wp:effectExtent l="0" t="0" r="0" b="184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7F5" w:rsidRPr="00082F64" w:rsidRDefault="008527F5">
                          <w:pPr>
                            <w:jc w:val="right"/>
                            <w:rPr>
                              <w:b/>
                              <w:sz w:val="20"/>
                              <w:szCs w:val="20"/>
                            </w:rPr>
                          </w:pPr>
                          <w:r w:rsidRPr="00082F64">
                            <w:rPr>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24.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" o:allowincell="f" filled="f" stroked="f">
              <v:textbox style="mso-fit-shape-to-text:t" inset=",0,,0">
                <w:txbxContent>
                  <w:p w:rsidR="008527F5" w:rsidRPr="00082F64" w:rsidRDefault="008527F5">
                    <w:pPr>
                      <w:jc w:val="right"/>
                      <w:rPr>
                        <w:b/>
                        <w:sz w:val="20"/>
                        <w:szCs w:val="20"/>
                      </w:rPr>
                    </w:pPr>
                    <w:r w:rsidRPr="00082F64">
                      <w:rPr>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simplePos x="0" y="0"/>
              <wp:positionH relativeFrom="page">
                <wp:posOffset>6660515</wp:posOffset>
              </wp:positionH>
              <wp:positionV relativeFrom="page">
                <wp:posOffset>289560</wp:posOffset>
              </wp:positionV>
              <wp:extent cx="897255" cy="28765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7F5" w:rsidRPr="00C94563" w:rsidRDefault="008527F5">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C72E42">
                            <w:rPr>
                              <w:outline/>
                              <w:noProof/>
                              <w:color w:val="FFFFFF"/>
                              <w:sz w:val="18"/>
                              <w:szCs w:val="18"/>
                              <w14:textOutline w14:w="9525" w14:cap="flat" w14:cmpd="sng" w14:algn="ctr">
                                <w14:solidFill>
                                  <w14:srgbClr w14:val="FFFFFF"/>
                                </w14:solidFill>
                                <w14:prstDash w14:val="solid"/>
                                <w14:round/>
                              </w14:textOutline>
                              <w14:textFill>
                                <w14:noFill/>
                              </w14:textFill>
                            </w:rPr>
                            <w:t>40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524.45pt;margin-top:22.8pt;width:70.65pt;height:22.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" o:allowincell="f" fillcolor="#4f81bd" stroked="f">
              <v:textbox style="mso-fit-shape-to-text:t" inset=",0,,0">
                <w:txbxContent>
                  <w:p w:rsidR="008527F5" w:rsidRPr="00C94563" w:rsidRDefault="008527F5">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C72E42">
                      <w:rPr>
                        <w:outline/>
                        <w:noProof/>
                        <w:color w:val="FFFFFF"/>
                        <w:sz w:val="18"/>
                        <w:szCs w:val="18"/>
                        <w14:textOutline w14:w="9525" w14:cap="flat" w14:cmpd="sng" w14:algn="ctr">
                          <w14:solidFill>
                            <w14:srgbClr w14:val="FFFFFF"/>
                          </w14:solidFill>
                          <w14:prstDash w14:val="solid"/>
                          <w14:round/>
                        </w14:textOutline>
                        <w14:textFill>
                          <w14:noFill/>
                        </w14:textFill>
                      </w:rPr>
                      <w:t>40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F5" w:rsidRDefault="00C94563">
    <w:pPr>
      <w:pStyle w:val="Nagwek"/>
    </w:pPr>
    <w:r>
      <w:rPr>
        <w:noProof/>
        <w:lang w:eastAsia="pl-PL"/>
      </w:rPr>
      <mc:AlternateContent>
        <mc:Choice Requires="wps">
          <w:drawing>
            <wp:anchor distT="0" distB="0" distL="114300" distR="114300" simplePos="0" relativeHeight="251655168" behindDoc="0" locked="0" layoutInCell="0" allowOverlap="1">
              <wp:simplePos x="0" y="0"/>
              <wp:positionH relativeFrom="page">
                <wp:posOffset>899795</wp:posOffset>
              </wp:positionH>
              <wp:positionV relativeFrom="page">
                <wp:posOffset>372110</wp:posOffset>
              </wp:positionV>
              <wp:extent cx="5759450" cy="305435"/>
              <wp:effectExtent l="0" t="0" r="0" b="1841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7F5" w:rsidRPr="00082F64" w:rsidRDefault="008527F5" w:rsidP="00661D5E">
                          <w:pPr>
                            <w:rPr>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5pt;height:24.05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" o:allowincell="f" filled="f" stroked="f">
              <v:textbox style="mso-fit-shape-to-text:t" inset=",0,,0">
                <w:txbxContent>
                  <w:p w:rsidR="008527F5" w:rsidRPr="00082F64" w:rsidRDefault="008527F5" w:rsidP="00661D5E">
                    <w:pPr>
                      <w:rPr>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6660515</wp:posOffset>
              </wp:positionH>
              <wp:positionV relativeFrom="page">
                <wp:posOffset>379730</wp:posOffset>
              </wp:positionV>
              <wp:extent cx="899795" cy="2876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7F5" w:rsidRPr="00C94563" w:rsidRDefault="008527F5">
                          <w:pPr>
                            <w:rPr>
                              <w:outline/>
                              <w:color w:val="FFFFFF"/>
                              <w:sz w:val="18"/>
                              <w:szCs w:val="18"/>
                              <w14:textOutline w14:w="9525" w14:cap="flat" w14:cmpd="sng" w14:algn="ctr">
                                <w14:solidFill>
                                  <w14:srgbClr w14:val="FFFFFF"/>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85pt;height:22.6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" o:allowincell="f" fillcolor="#4f81bd" stroked="f">
              <v:textbox style="mso-fit-shape-to-text:t" inset=",0,,0">
                <w:txbxContent>
                  <w:p w:rsidR="008527F5" w:rsidRPr="00C94563" w:rsidRDefault="008527F5">
                    <w:pPr>
                      <w:rPr>
                        <w:outline/>
                        <w:color w:val="FFFFFF"/>
                        <w:sz w:val="18"/>
                        <w:szCs w:val="18"/>
                        <w14:textOutline w14:w="9525" w14:cap="flat" w14:cmpd="sng" w14:algn="ctr">
                          <w14:solidFill>
                            <w14:srgbClr w14:val="FFFFFF"/>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1146" w:hanging="720"/>
      </w:pPr>
      <w:rPr>
        <w:rFonts w:cs="Calibri" w:hint="default"/>
        <w:color w:val="auto"/>
      </w:rPr>
    </w:lvl>
    <w:lvl w:ilvl="3">
      <w:start w:val="1"/>
      <w:numFmt w:val="decimal"/>
      <w:lvlText w:val="%1.%2.%3.%4."/>
      <w:lvlJc w:val="left"/>
      <w:pPr>
        <w:ind w:left="157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2">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2F313745"/>
    <w:multiLevelType w:val="multilevel"/>
    <w:tmpl w:val="A9B88B60"/>
    <w:lvl w:ilvl="0">
      <w:start w:val="1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3207E51"/>
    <w:multiLevelType w:val="hybridMultilevel"/>
    <w:tmpl w:val="704C9084"/>
    <w:lvl w:ilvl="0" w:tplc="00000002">
      <w:start w:val="1"/>
      <w:numFmt w:val="bullet"/>
      <w:lvlText w:val="-"/>
      <w:lvlJc w:val="left"/>
      <w:pPr>
        <w:ind w:left="1440" w:hanging="360"/>
      </w:pPr>
      <w:rPr>
        <w:rFonts w:ascii="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41">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981" w:hanging="555"/>
      </w:pPr>
      <w:rPr>
        <w:rFonts w:cs="Calibri"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4">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6">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7">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8">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0">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4D14691"/>
    <w:multiLevelType w:val="hybridMultilevel"/>
    <w:tmpl w:val="F8020656"/>
    <w:lvl w:ilvl="0" w:tplc="DAB8411E">
      <w:start w:val="1"/>
      <w:numFmt w:val="decimal"/>
      <w:lvlText w:val="%1."/>
      <w:lvlJc w:val="left"/>
      <w:pPr>
        <w:ind w:left="360" w:hanging="360"/>
      </w:pPr>
      <w:rPr>
        <w:rFonts w:hint="default"/>
        <w:b/>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75B97D00"/>
    <w:multiLevelType w:val="multilevel"/>
    <w:tmpl w:val="6C16DF98"/>
    <w:lvl w:ilvl="0">
      <w:start w:val="16"/>
      <w:numFmt w:val="decimal"/>
      <w:lvlText w:val="%1."/>
      <w:lvlJc w:val="left"/>
      <w:pPr>
        <w:ind w:left="480" w:hanging="480"/>
      </w:pPr>
      <w:rPr>
        <w:rFonts w:hint="default"/>
      </w:rPr>
    </w:lvl>
    <w:lvl w:ilvl="1">
      <w:start w:val="1"/>
      <w:numFmt w:val="decimal"/>
      <w:lvlText w:val="%1.%2."/>
      <w:lvlJc w:val="left"/>
      <w:pPr>
        <w:ind w:left="622" w:hanging="480"/>
      </w:pPr>
      <w:rPr>
        <w:rFonts w:hint="default"/>
        <w:b w:val="0"/>
        <w:lang w:val="pl-PL"/>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77A43218"/>
    <w:multiLevelType w:val="hybridMultilevel"/>
    <w:tmpl w:val="17DE1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6">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0B1460"/>
    <w:multiLevelType w:val="hybridMultilevel"/>
    <w:tmpl w:val="0EFAD748"/>
    <w:lvl w:ilvl="0" w:tplc="934404FE">
      <w:start w:val="1"/>
      <w:numFmt w:val="decimal"/>
      <w:lvlText w:val="%1)"/>
      <w:lvlJc w:val="left"/>
      <w:pPr>
        <w:ind w:left="1211"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0"/>
  </w:num>
  <w:num w:numId="3">
    <w:abstractNumId w:val="3"/>
  </w:num>
  <w:num w:numId="4">
    <w:abstractNumId w:val="5"/>
  </w:num>
  <w:num w:numId="5">
    <w:abstractNumId w:val="10"/>
  </w:num>
  <w:num w:numId="6">
    <w:abstractNumId w:val="57"/>
  </w:num>
  <w:num w:numId="7">
    <w:abstractNumId w:val="42"/>
  </w:num>
  <w:num w:numId="8">
    <w:abstractNumId w:val="30"/>
  </w:num>
  <w:num w:numId="9">
    <w:abstractNumId w:val="48"/>
  </w:num>
  <w:num w:numId="10">
    <w:abstractNumId w:val="31"/>
  </w:num>
  <w:num w:numId="11">
    <w:abstractNumId w:val="43"/>
  </w:num>
  <w:num w:numId="12">
    <w:abstractNumId w:val="49"/>
  </w:num>
  <w:num w:numId="13">
    <w:abstractNumId w:val="44"/>
  </w:num>
  <w:num w:numId="14">
    <w:abstractNumId w:val="58"/>
  </w:num>
  <w:num w:numId="15">
    <w:abstractNumId w:val="13"/>
  </w:num>
  <w:num w:numId="16">
    <w:abstractNumId w:val="4"/>
  </w:num>
  <w:num w:numId="17">
    <w:abstractNumId w:val="6"/>
  </w:num>
  <w:num w:numId="18">
    <w:abstractNumId w:val="7"/>
  </w:num>
  <w:num w:numId="19">
    <w:abstractNumId w:val="8"/>
  </w:num>
  <w:num w:numId="20">
    <w:abstractNumId w:val="9"/>
  </w:num>
  <w:num w:numId="21">
    <w:abstractNumId w:val="14"/>
  </w:num>
  <w:num w:numId="22">
    <w:abstractNumId w:val="15"/>
  </w:num>
  <w:num w:numId="23">
    <w:abstractNumId w:val="16"/>
  </w:num>
  <w:num w:numId="24">
    <w:abstractNumId w:val="24"/>
  </w:num>
  <w:num w:numId="25">
    <w:abstractNumId w:val="28"/>
  </w:num>
  <w:num w:numId="26">
    <w:abstractNumId w:val="29"/>
  </w:num>
  <w:num w:numId="27">
    <w:abstractNumId w:val="46"/>
  </w:num>
  <w:num w:numId="28">
    <w:abstractNumId w:val="41"/>
  </w:num>
  <w:num w:numId="29">
    <w:abstractNumId w:val="38"/>
  </w:num>
  <w:num w:numId="30">
    <w:abstractNumId w:val="53"/>
  </w:num>
  <w:num w:numId="31">
    <w:abstractNumId w:val="47"/>
  </w:num>
  <w:num w:numId="32">
    <w:abstractNumId w:val="56"/>
  </w:num>
  <w:num w:numId="33">
    <w:abstractNumId w:val="45"/>
  </w:num>
  <w:num w:numId="34">
    <w:abstractNumId w:val="40"/>
  </w:num>
  <w:num w:numId="35">
    <w:abstractNumId w:val="50"/>
  </w:num>
  <w:num w:numId="36">
    <w:abstractNumId w:val="33"/>
  </w:num>
  <w:num w:numId="37">
    <w:abstractNumId w:val="36"/>
  </w:num>
  <w:num w:numId="38">
    <w:abstractNumId w:val="55"/>
  </w:num>
  <w:num w:numId="39">
    <w:abstractNumId w:val="52"/>
  </w:num>
  <w:num w:numId="40">
    <w:abstractNumId w:val="51"/>
  </w:num>
  <w:num w:numId="41">
    <w:abstractNumId w:val="37"/>
  </w:num>
  <w:num w:numId="42">
    <w:abstractNumId w:val="54"/>
  </w:num>
  <w:num w:numId="43">
    <w:abstractNumId w:val="35"/>
  </w:num>
  <w:num w:numId="44">
    <w:abstractNumId w:val="32"/>
  </w:num>
  <w:num w:numId="45">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508"/>
    <w:rsid w:val="000259F6"/>
    <w:rsid w:val="0003147A"/>
    <w:rsid w:val="0003707D"/>
    <w:rsid w:val="0003786E"/>
    <w:rsid w:val="00040D98"/>
    <w:rsid w:val="00042734"/>
    <w:rsid w:val="00050E8D"/>
    <w:rsid w:val="000534F9"/>
    <w:rsid w:val="00057830"/>
    <w:rsid w:val="00060802"/>
    <w:rsid w:val="00062062"/>
    <w:rsid w:val="000635B9"/>
    <w:rsid w:val="00063D72"/>
    <w:rsid w:val="0006575A"/>
    <w:rsid w:val="000679BB"/>
    <w:rsid w:val="000772BA"/>
    <w:rsid w:val="0008490C"/>
    <w:rsid w:val="00095BE8"/>
    <w:rsid w:val="00096538"/>
    <w:rsid w:val="000A4418"/>
    <w:rsid w:val="000B51E3"/>
    <w:rsid w:val="000B5353"/>
    <w:rsid w:val="000C5F99"/>
    <w:rsid w:val="000D6E7B"/>
    <w:rsid w:val="000D76DE"/>
    <w:rsid w:val="000E08BB"/>
    <w:rsid w:val="000E3DB3"/>
    <w:rsid w:val="000E4AE7"/>
    <w:rsid w:val="000E756F"/>
    <w:rsid w:val="000F07A8"/>
    <w:rsid w:val="000F146C"/>
    <w:rsid w:val="000F2088"/>
    <w:rsid w:val="000F3CC1"/>
    <w:rsid w:val="000F47CD"/>
    <w:rsid w:val="000F7DBB"/>
    <w:rsid w:val="001002B1"/>
    <w:rsid w:val="001033FC"/>
    <w:rsid w:val="00104074"/>
    <w:rsid w:val="00112466"/>
    <w:rsid w:val="00117712"/>
    <w:rsid w:val="0012415C"/>
    <w:rsid w:val="0012646E"/>
    <w:rsid w:val="00130A8C"/>
    <w:rsid w:val="001336C5"/>
    <w:rsid w:val="00135F36"/>
    <w:rsid w:val="00157598"/>
    <w:rsid w:val="001637DA"/>
    <w:rsid w:val="001654CD"/>
    <w:rsid w:val="001670E7"/>
    <w:rsid w:val="00170E62"/>
    <w:rsid w:val="00172377"/>
    <w:rsid w:val="0017360F"/>
    <w:rsid w:val="0017411B"/>
    <w:rsid w:val="00174A56"/>
    <w:rsid w:val="00181239"/>
    <w:rsid w:val="00182EDC"/>
    <w:rsid w:val="0018321F"/>
    <w:rsid w:val="00187EEA"/>
    <w:rsid w:val="0019368E"/>
    <w:rsid w:val="0019733F"/>
    <w:rsid w:val="00197E93"/>
    <w:rsid w:val="001A5AF5"/>
    <w:rsid w:val="001B0477"/>
    <w:rsid w:val="001C7B0A"/>
    <w:rsid w:val="001D2D65"/>
    <w:rsid w:val="001D4421"/>
    <w:rsid w:val="001D47BA"/>
    <w:rsid w:val="001D751E"/>
    <w:rsid w:val="001D7A4E"/>
    <w:rsid w:val="001E2458"/>
    <w:rsid w:val="001E61A1"/>
    <w:rsid w:val="001F4D25"/>
    <w:rsid w:val="001F6FC6"/>
    <w:rsid w:val="002031E4"/>
    <w:rsid w:val="00205268"/>
    <w:rsid w:val="0021637A"/>
    <w:rsid w:val="00216AE4"/>
    <w:rsid w:val="00220DDC"/>
    <w:rsid w:val="00222440"/>
    <w:rsid w:val="002239F2"/>
    <w:rsid w:val="00223F29"/>
    <w:rsid w:val="002304BE"/>
    <w:rsid w:val="00231D28"/>
    <w:rsid w:val="00240565"/>
    <w:rsid w:val="00246DB4"/>
    <w:rsid w:val="00247BAE"/>
    <w:rsid w:val="00252E3D"/>
    <w:rsid w:val="0025309C"/>
    <w:rsid w:val="002607C1"/>
    <w:rsid w:val="00265690"/>
    <w:rsid w:val="002666F4"/>
    <w:rsid w:val="002721EE"/>
    <w:rsid w:val="00277C4E"/>
    <w:rsid w:val="00280761"/>
    <w:rsid w:val="00280E07"/>
    <w:rsid w:val="00283B60"/>
    <w:rsid w:val="00285816"/>
    <w:rsid w:val="00285B98"/>
    <w:rsid w:val="002908C2"/>
    <w:rsid w:val="00293FA0"/>
    <w:rsid w:val="00294E20"/>
    <w:rsid w:val="0029579B"/>
    <w:rsid w:val="00296615"/>
    <w:rsid w:val="002A219B"/>
    <w:rsid w:val="002A4382"/>
    <w:rsid w:val="002A4F42"/>
    <w:rsid w:val="002B096A"/>
    <w:rsid w:val="002B3C2E"/>
    <w:rsid w:val="002C010D"/>
    <w:rsid w:val="002C650E"/>
    <w:rsid w:val="002C71ED"/>
    <w:rsid w:val="002D5A4D"/>
    <w:rsid w:val="002D62AC"/>
    <w:rsid w:val="002E3A21"/>
    <w:rsid w:val="002E73CE"/>
    <w:rsid w:val="002E7B21"/>
    <w:rsid w:val="002F03B1"/>
    <w:rsid w:val="002F07F1"/>
    <w:rsid w:val="002F37F1"/>
    <w:rsid w:val="002F6B38"/>
    <w:rsid w:val="00312391"/>
    <w:rsid w:val="003133E0"/>
    <w:rsid w:val="00313CF5"/>
    <w:rsid w:val="0032037D"/>
    <w:rsid w:val="0033293D"/>
    <w:rsid w:val="00332D36"/>
    <w:rsid w:val="00334CCC"/>
    <w:rsid w:val="003371A2"/>
    <w:rsid w:val="00347B6A"/>
    <w:rsid w:val="00353147"/>
    <w:rsid w:val="00357106"/>
    <w:rsid w:val="00360972"/>
    <w:rsid w:val="00360B89"/>
    <w:rsid w:val="00361BAA"/>
    <w:rsid w:val="00362198"/>
    <w:rsid w:val="00363AAC"/>
    <w:rsid w:val="003657D0"/>
    <w:rsid w:val="00366FE8"/>
    <w:rsid w:val="00367A95"/>
    <w:rsid w:val="003700CE"/>
    <w:rsid w:val="00371664"/>
    <w:rsid w:val="003741E7"/>
    <w:rsid w:val="003801BD"/>
    <w:rsid w:val="00381A94"/>
    <w:rsid w:val="00386B11"/>
    <w:rsid w:val="00387110"/>
    <w:rsid w:val="003928E2"/>
    <w:rsid w:val="0039588F"/>
    <w:rsid w:val="003A19C5"/>
    <w:rsid w:val="003B383C"/>
    <w:rsid w:val="003C1700"/>
    <w:rsid w:val="003C1784"/>
    <w:rsid w:val="003D0650"/>
    <w:rsid w:val="003D43B2"/>
    <w:rsid w:val="003F17DD"/>
    <w:rsid w:val="003F4DDD"/>
    <w:rsid w:val="004008F0"/>
    <w:rsid w:val="00403FF9"/>
    <w:rsid w:val="00406676"/>
    <w:rsid w:val="00410A1D"/>
    <w:rsid w:val="00413DAF"/>
    <w:rsid w:val="00414D4C"/>
    <w:rsid w:val="00415105"/>
    <w:rsid w:val="00416C65"/>
    <w:rsid w:val="0042799C"/>
    <w:rsid w:val="00432416"/>
    <w:rsid w:val="004348CD"/>
    <w:rsid w:val="00435F59"/>
    <w:rsid w:val="00444B98"/>
    <w:rsid w:val="00451585"/>
    <w:rsid w:val="004549B8"/>
    <w:rsid w:val="004566D6"/>
    <w:rsid w:val="00467286"/>
    <w:rsid w:val="00470310"/>
    <w:rsid w:val="00477E2F"/>
    <w:rsid w:val="00485309"/>
    <w:rsid w:val="004914A7"/>
    <w:rsid w:val="004915BB"/>
    <w:rsid w:val="0049331F"/>
    <w:rsid w:val="004A0D47"/>
    <w:rsid w:val="004A0D94"/>
    <w:rsid w:val="004A57E5"/>
    <w:rsid w:val="004A635A"/>
    <w:rsid w:val="004C2E4D"/>
    <w:rsid w:val="004C4C17"/>
    <w:rsid w:val="004C6AD8"/>
    <w:rsid w:val="004D2406"/>
    <w:rsid w:val="004E0969"/>
    <w:rsid w:val="004E37F1"/>
    <w:rsid w:val="004E523C"/>
    <w:rsid w:val="00500BAB"/>
    <w:rsid w:val="00500F70"/>
    <w:rsid w:val="00504256"/>
    <w:rsid w:val="00507D4B"/>
    <w:rsid w:val="00510CEF"/>
    <w:rsid w:val="005135E6"/>
    <w:rsid w:val="005151D1"/>
    <w:rsid w:val="00521771"/>
    <w:rsid w:val="00522764"/>
    <w:rsid w:val="00522C13"/>
    <w:rsid w:val="00527607"/>
    <w:rsid w:val="00527FCE"/>
    <w:rsid w:val="00530A11"/>
    <w:rsid w:val="00531035"/>
    <w:rsid w:val="00533471"/>
    <w:rsid w:val="005410E3"/>
    <w:rsid w:val="00541E98"/>
    <w:rsid w:val="0054236C"/>
    <w:rsid w:val="00543507"/>
    <w:rsid w:val="00554A0A"/>
    <w:rsid w:val="00555011"/>
    <w:rsid w:val="005558F3"/>
    <w:rsid w:val="00556F14"/>
    <w:rsid w:val="005576DE"/>
    <w:rsid w:val="0056147F"/>
    <w:rsid w:val="005617C9"/>
    <w:rsid w:val="00562ED2"/>
    <w:rsid w:val="0056450C"/>
    <w:rsid w:val="005678D9"/>
    <w:rsid w:val="00571941"/>
    <w:rsid w:val="005737FB"/>
    <w:rsid w:val="0057589B"/>
    <w:rsid w:val="005763A0"/>
    <w:rsid w:val="00581B70"/>
    <w:rsid w:val="00582955"/>
    <w:rsid w:val="00582FB4"/>
    <w:rsid w:val="005835A1"/>
    <w:rsid w:val="0058520B"/>
    <w:rsid w:val="005A2011"/>
    <w:rsid w:val="005A65A3"/>
    <w:rsid w:val="005B39D5"/>
    <w:rsid w:val="005B43B9"/>
    <w:rsid w:val="005B5F3A"/>
    <w:rsid w:val="005C1294"/>
    <w:rsid w:val="005C1421"/>
    <w:rsid w:val="005C283B"/>
    <w:rsid w:val="005C48FC"/>
    <w:rsid w:val="005C5F54"/>
    <w:rsid w:val="005D1B52"/>
    <w:rsid w:val="005D1B76"/>
    <w:rsid w:val="005D210F"/>
    <w:rsid w:val="005D41CF"/>
    <w:rsid w:val="005D48F7"/>
    <w:rsid w:val="005D62AC"/>
    <w:rsid w:val="005D666A"/>
    <w:rsid w:val="005D7966"/>
    <w:rsid w:val="005D7DA7"/>
    <w:rsid w:val="005E34C3"/>
    <w:rsid w:val="005E3DB1"/>
    <w:rsid w:val="005E4CEA"/>
    <w:rsid w:val="005E65AC"/>
    <w:rsid w:val="005F28E1"/>
    <w:rsid w:val="005F327C"/>
    <w:rsid w:val="005F6823"/>
    <w:rsid w:val="005F7305"/>
    <w:rsid w:val="006030EC"/>
    <w:rsid w:val="00621FF4"/>
    <w:rsid w:val="00625C13"/>
    <w:rsid w:val="00627209"/>
    <w:rsid w:val="0062729E"/>
    <w:rsid w:val="00633B29"/>
    <w:rsid w:val="0064276D"/>
    <w:rsid w:val="006432E7"/>
    <w:rsid w:val="00650CE2"/>
    <w:rsid w:val="00650F92"/>
    <w:rsid w:val="00656ABA"/>
    <w:rsid w:val="00661D5E"/>
    <w:rsid w:val="00661F75"/>
    <w:rsid w:val="006711C4"/>
    <w:rsid w:val="00674157"/>
    <w:rsid w:val="00683D20"/>
    <w:rsid w:val="00684D97"/>
    <w:rsid w:val="00692B47"/>
    <w:rsid w:val="006A2442"/>
    <w:rsid w:val="006A3836"/>
    <w:rsid w:val="006A5FE2"/>
    <w:rsid w:val="006B0E10"/>
    <w:rsid w:val="006B4C5C"/>
    <w:rsid w:val="006B4CCB"/>
    <w:rsid w:val="006C00CB"/>
    <w:rsid w:val="006C775C"/>
    <w:rsid w:val="006D1083"/>
    <w:rsid w:val="006E07F1"/>
    <w:rsid w:val="006E126D"/>
    <w:rsid w:val="006E1BAB"/>
    <w:rsid w:val="006E3FD2"/>
    <w:rsid w:val="006E5C1E"/>
    <w:rsid w:val="006E6E20"/>
    <w:rsid w:val="006F5D7E"/>
    <w:rsid w:val="006F5F1A"/>
    <w:rsid w:val="006F65DE"/>
    <w:rsid w:val="006F664F"/>
    <w:rsid w:val="00706C50"/>
    <w:rsid w:val="00712C36"/>
    <w:rsid w:val="00714A48"/>
    <w:rsid w:val="00726DC7"/>
    <w:rsid w:val="007422EA"/>
    <w:rsid w:val="0074529D"/>
    <w:rsid w:val="00747E87"/>
    <w:rsid w:val="0075218C"/>
    <w:rsid w:val="00753039"/>
    <w:rsid w:val="00754FF6"/>
    <w:rsid w:val="00764585"/>
    <w:rsid w:val="00766A17"/>
    <w:rsid w:val="00767D43"/>
    <w:rsid w:val="00773D3A"/>
    <w:rsid w:val="007750D4"/>
    <w:rsid w:val="0077789E"/>
    <w:rsid w:val="00787E3A"/>
    <w:rsid w:val="00792C88"/>
    <w:rsid w:val="007A6652"/>
    <w:rsid w:val="007B0059"/>
    <w:rsid w:val="007B1551"/>
    <w:rsid w:val="007B226E"/>
    <w:rsid w:val="007B5795"/>
    <w:rsid w:val="007B6C2C"/>
    <w:rsid w:val="007C56A3"/>
    <w:rsid w:val="007C6D1C"/>
    <w:rsid w:val="007C7E6F"/>
    <w:rsid w:val="007D0084"/>
    <w:rsid w:val="007D00A1"/>
    <w:rsid w:val="007D07EE"/>
    <w:rsid w:val="007D7E54"/>
    <w:rsid w:val="007E0441"/>
    <w:rsid w:val="007E129D"/>
    <w:rsid w:val="007E3421"/>
    <w:rsid w:val="007E61DB"/>
    <w:rsid w:val="007F0EBC"/>
    <w:rsid w:val="007F0FB5"/>
    <w:rsid w:val="007F12DC"/>
    <w:rsid w:val="007F3186"/>
    <w:rsid w:val="007F5623"/>
    <w:rsid w:val="00801965"/>
    <w:rsid w:val="00804DFF"/>
    <w:rsid w:val="008071F6"/>
    <w:rsid w:val="0081098D"/>
    <w:rsid w:val="008139B9"/>
    <w:rsid w:val="00814BD6"/>
    <w:rsid w:val="00825075"/>
    <w:rsid w:val="00827AEC"/>
    <w:rsid w:val="00835F81"/>
    <w:rsid w:val="0084092B"/>
    <w:rsid w:val="00844940"/>
    <w:rsid w:val="008527F5"/>
    <w:rsid w:val="0085389E"/>
    <w:rsid w:val="0086400A"/>
    <w:rsid w:val="00864543"/>
    <w:rsid w:val="0087356A"/>
    <w:rsid w:val="00893345"/>
    <w:rsid w:val="00894E01"/>
    <w:rsid w:val="00895551"/>
    <w:rsid w:val="00895BDB"/>
    <w:rsid w:val="008A36E4"/>
    <w:rsid w:val="008A4328"/>
    <w:rsid w:val="008B0ABD"/>
    <w:rsid w:val="008B387E"/>
    <w:rsid w:val="008B5326"/>
    <w:rsid w:val="008C46AC"/>
    <w:rsid w:val="008D0277"/>
    <w:rsid w:val="008D10B5"/>
    <w:rsid w:val="008D1668"/>
    <w:rsid w:val="008E67A5"/>
    <w:rsid w:val="008F01F4"/>
    <w:rsid w:val="008F1A5A"/>
    <w:rsid w:val="008F265F"/>
    <w:rsid w:val="008F3453"/>
    <w:rsid w:val="008F7234"/>
    <w:rsid w:val="00903A29"/>
    <w:rsid w:val="00905163"/>
    <w:rsid w:val="00905563"/>
    <w:rsid w:val="00910513"/>
    <w:rsid w:val="00920A9A"/>
    <w:rsid w:val="00935178"/>
    <w:rsid w:val="00950B83"/>
    <w:rsid w:val="00954927"/>
    <w:rsid w:val="009552B8"/>
    <w:rsid w:val="00960C90"/>
    <w:rsid w:val="009621E2"/>
    <w:rsid w:val="009627E7"/>
    <w:rsid w:val="00963929"/>
    <w:rsid w:val="00970B99"/>
    <w:rsid w:val="0097255D"/>
    <w:rsid w:val="009737F4"/>
    <w:rsid w:val="0097645B"/>
    <w:rsid w:val="009903CC"/>
    <w:rsid w:val="00990EF2"/>
    <w:rsid w:val="009944E6"/>
    <w:rsid w:val="009A4017"/>
    <w:rsid w:val="009A517F"/>
    <w:rsid w:val="009B252F"/>
    <w:rsid w:val="009B336F"/>
    <w:rsid w:val="009B372C"/>
    <w:rsid w:val="009B5CD1"/>
    <w:rsid w:val="009C01D7"/>
    <w:rsid w:val="009C7369"/>
    <w:rsid w:val="009E2B1D"/>
    <w:rsid w:val="009E329D"/>
    <w:rsid w:val="009E4B7F"/>
    <w:rsid w:val="009F2869"/>
    <w:rsid w:val="009F3E5C"/>
    <w:rsid w:val="009F7054"/>
    <w:rsid w:val="00A0513F"/>
    <w:rsid w:val="00A05257"/>
    <w:rsid w:val="00A16788"/>
    <w:rsid w:val="00A25991"/>
    <w:rsid w:val="00A277F8"/>
    <w:rsid w:val="00A3314B"/>
    <w:rsid w:val="00A361F2"/>
    <w:rsid w:val="00A4129C"/>
    <w:rsid w:val="00A44BA3"/>
    <w:rsid w:val="00A46EE6"/>
    <w:rsid w:val="00A51C12"/>
    <w:rsid w:val="00A62737"/>
    <w:rsid w:val="00A71DDD"/>
    <w:rsid w:val="00A720CB"/>
    <w:rsid w:val="00A7366C"/>
    <w:rsid w:val="00A8247E"/>
    <w:rsid w:val="00A8631D"/>
    <w:rsid w:val="00A87EF2"/>
    <w:rsid w:val="00A91359"/>
    <w:rsid w:val="00A928CD"/>
    <w:rsid w:val="00A929CF"/>
    <w:rsid w:val="00A94DC2"/>
    <w:rsid w:val="00AA2E6A"/>
    <w:rsid w:val="00AB1F1E"/>
    <w:rsid w:val="00AB33EF"/>
    <w:rsid w:val="00AB366A"/>
    <w:rsid w:val="00AC23E2"/>
    <w:rsid w:val="00AD28E9"/>
    <w:rsid w:val="00AE5176"/>
    <w:rsid w:val="00AF1036"/>
    <w:rsid w:val="00AF2821"/>
    <w:rsid w:val="00AF2F5D"/>
    <w:rsid w:val="00AF53B1"/>
    <w:rsid w:val="00B02CA5"/>
    <w:rsid w:val="00B035FE"/>
    <w:rsid w:val="00B162B8"/>
    <w:rsid w:val="00B16B12"/>
    <w:rsid w:val="00B16D7B"/>
    <w:rsid w:val="00B2409A"/>
    <w:rsid w:val="00B253A3"/>
    <w:rsid w:val="00B263D9"/>
    <w:rsid w:val="00B3127A"/>
    <w:rsid w:val="00B33D98"/>
    <w:rsid w:val="00B345B2"/>
    <w:rsid w:val="00B3616C"/>
    <w:rsid w:val="00B37DFC"/>
    <w:rsid w:val="00B438A0"/>
    <w:rsid w:val="00B475CB"/>
    <w:rsid w:val="00B60B39"/>
    <w:rsid w:val="00B61E80"/>
    <w:rsid w:val="00B62A0F"/>
    <w:rsid w:val="00B63ECA"/>
    <w:rsid w:val="00B64114"/>
    <w:rsid w:val="00B6755E"/>
    <w:rsid w:val="00B734C5"/>
    <w:rsid w:val="00B76905"/>
    <w:rsid w:val="00B77CF4"/>
    <w:rsid w:val="00B8179A"/>
    <w:rsid w:val="00B91001"/>
    <w:rsid w:val="00B92166"/>
    <w:rsid w:val="00BA3490"/>
    <w:rsid w:val="00BA66F0"/>
    <w:rsid w:val="00BB0CB0"/>
    <w:rsid w:val="00BC0CF7"/>
    <w:rsid w:val="00BC2683"/>
    <w:rsid w:val="00BC4CE1"/>
    <w:rsid w:val="00BD1388"/>
    <w:rsid w:val="00BD1CAD"/>
    <w:rsid w:val="00BD693F"/>
    <w:rsid w:val="00BD7106"/>
    <w:rsid w:val="00BD780F"/>
    <w:rsid w:val="00BE14B1"/>
    <w:rsid w:val="00BE2FEB"/>
    <w:rsid w:val="00BE7996"/>
    <w:rsid w:val="00C048F8"/>
    <w:rsid w:val="00C077F0"/>
    <w:rsid w:val="00C14FF2"/>
    <w:rsid w:val="00C165AA"/>
    <w:rsid w:val="00C16F52"/>
    <w:rsid w:val="00C209BC"/>
    <w:rsid w:val="00C27DF6"/>
    <w:rsid w:val="00C311C0"/>
    <w:rsid w:val="00C31A81"/>
    <w:rsid w:val="00C34F68"/>
    <w:rsid w:val="00C40070"/>
    <w:rsid w:val="00C50BCA"/>
    <w:rsid w:val="00C51B8A"/>
    <w:rsid w:val="00C54D1A"/>
    <w:rsid w:val="00C64C47"/>
    <w:rsid w:val="00C72E42"/>
    <w:rsid w:val="00C868E3"/>
    <w:rsid w:val="00C94563"/>
    <w:rsid w:val="00C94C73"/>
    <w:rsid w:val="00C955D8"/>
    <w:rsid w:val="00CA1F9E"/>
    <w:rsid w:val="00CA23B1"/>
    <w:rsid w:val="00CA2AFD"/>
    <w:rsid w:val="00CA2D1F"/>
    <w:rsid w:val="00CA4FF3"/>
    <w:rsid w:val="00CC08D5"/>
    <w:rsid w:val="00CC41FA"/>
    <w:rsid w:val="00CC7897"/>
    <w:rsid w:val="00CD0B86"/>
    <w:rsid w:val="00CD2EB5"/>
    <w:rsid w:val="00CD3006"/>
    <w:rsid w:val="00CD416D"/>
    <w:rsid w:val="00CD6103"/>
    <w:rsid w:val="00CE6935"/>
    <w:rsid w:val="00CE7506"/>
    <w:rsid w:val="00CF16E0"/>
    <w:rsid w:val="00CF27D0"/>
    <w:rsid w:val="00CF2BF8"/>
    <w:rsid w:val="00D018CA"/>
    <w:rsid w:val="00D038AC"/>
    <w:rsid w:val="00D04A67"/>
    <w:rsid w:val="00D10155"/>
    <w:rsid w:val="00D117EA"/>
    <w:rsid w:val="00D11A57"/>
    <w:rsid w:val="00D11EB2"/>
    <w:rsid w:val="00D21175"/>
    <w:rsid w:val="00D2477A"/>
    <w:rsid w:val="00D27171"/>
    <w:rsid w:val="00D34CD4"/>
    <w:rsid w:val="00D40012"/>
    <w:rsid w:val="00D42F56"/>
    <w:rsid w:val="00D46D6A"/>
    <w:rsid w:val="00D53F2A"/>
    <w:rsid w:val="00D5454B"/>
    <w:rsid w:val="00D61A07"/>
    <w:rsid w:val="00D6692A"/>
    <w:rsid w:val="00D82BE8"/>
    <w:rsid w:val="00D91B4A"/>
    <w:rsid w:val="00D93A7D"/>
    <w:rsid w:val="00D9736E"/>
    <w:rsid w:val="00DA36B4"/>
    <w:rsid w:val="00DA514B"/>
    <w:rsid w:val="00DA70FB"/>
    <w:rsid w:val="00DB7671"/>
    <w:rsid w:val="00DB7734"/>
    <w:rsid w:val="00DD2C0B"/>
    <w:rsid w:val="00DD4C7E"/>
    <w:rsid w:val="00DF212B"/>
    <w:rsid w:val="00DF4485"/>
    <w:rsid w:val="00E2267D"/>
    <w:rsid w:val="00E26292"/>
    <w:rsid w:val="00E2659C"/>
    <w:rsid w:val="00E30564"/>
    <w:rsid w:val="00E32779"/>
    <w:rsid w:val="00E41219"/>
    <w:rsid w:val="00E42CE4"/>
    <w:rsid w:val="00E47E0F"/>
    <w:rsid w:val="00E51569"/>
    <w:rsid w:val="00E63E7C"/>
    <w:rsid w:val="00E742AE"/>
    <w:rsid w:val="00E7450C"/>
    <w:rsid w:val="00E74CAA"/>
    <w:rsid w:val="00E75B0B"/>
    <w:rsid w:val="00E82A79"/>
    <w:rsid w:val="00E87A65"/>
    <w:rsid w:val="00E90FFD"/>
    <w:rsid w:val="00E9190F"/>
    <w:rsid w:val="00EA0D0B"/>
    <w:rsid w:val="00EA2393"/>
    <w:rsid w:val="00EA4241"/>
    <w:rsid w:val="00EB1D1D"/>
    <w:rsid w:val="00EB4B69"/>
    <w:rsid w:val="00EB5016"/>
    <w:rsid w:val="00EB5586"/>
    <w:rsid w:val="00EC0F02"/>
    <w:rsid w:val="00EC4134"/>
    <w:rsid w:val="00EC6FEE"/>
    <w:rsid w:val="00EC7964"/>
    <w:rsid w:val="00ED5C57"/>
    <w:rsid w:val="00EE0D65"/>
    <w:rsid w:val="00EE16D0"/>
    <w:rsid w:val="00F00928"/>
    <w:rsid w:val="00F03E70"/>
    <w:rsid w:val="00F06EBB"/>
    <w:rsid w:val="00F172FF"/>
    <w:rsid w:val="00F21163"/>
    <w:rsid w:val="00F312CC"/>
    <w:rsid w:val="00F36127"/>
    <w:rsid w:val="00F45FAE"/>
    <w:rsid w:val="00F46922"/>
    <w:rsid w:val="00F51563"/>
    <w:rsid w:val="00F51FBF"/>
    <w:rsid w:val="00F52349"/>
    <w:rsid w:val="00F52B70"/>
    <w:rsid w:val="00F65833"/>
    <w:rsid w:val="00F664D5"/>
    <w:rsid w:val="00F72038"/>
    <w:rsid w:val="00F7412C"/>
    <w:rsid w:val="00F83863"/>
    <w:rsid w:val="00F8434E"/>
    <w:rsid w:val="00F855A0"/>
    <w:rsid w:val="00F87F1C"/>
    <w:rsid w:val="00F93C09"/>
    <w:rsid w:val="00FA06A6"/>
    <w:rsid w:val="00FA0734"/>
    <w:rsid w:val="00FA108F"/>
    <w:rsid w:val="00FA220E"/>
    <w:rsid w:val="00FA5B6C"/>
    <w:rsid w:val="00FB0420"/>
    <w:rsid w:val="00FC1A2E"/>
    <w:rsid w:val="00FC24D5"/>
    <w:rsid w:val="00FC2BE3"/>
    <w:rsid w:val="00FC4F87"/>
    <w:rsid w:val="00FC7A61"/>
    <w:rsid w:val="00FD68C4"/>
    <w:rsid w:val="00FE6314"/>
    <w:rsid w:val="00FF078C"/>
    <w:rsid w:val="00FF0ADD"/>
    <w:rsid w:val="00FF4A54"/>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45B"/>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45B"/>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772746542">
      <w:bodyDiv w:val="1"/>
      <w:marLeft w:val="0"/>
      <w:marRight w:val="0"/>
      <w:marTop w:val="0"/>
      <w:marBottom w:val="0"/>
      <w:divBdr>
        <w:top w:val="none" w:sz="0" w:space="0" w:color="auto"/>
        <w:left w:val="none" w:sz="0" w:space="0" w:color="auto"/>
        <w:bottom w:val="none" w:sz="0" w:space="0" w:color="auto"/>
        <w:right w:val="none" w:sz="0" w:space="0" w:color="auto"/>
      </w:divBdr>
    </w:div>
    <w:div w:id="1040400341">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p@rd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dp.rd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D6950-87DC-4E8C-9B10-DC49624B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12329</Words>
  <Characters>73979</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86136</CharactersWithSpaces>
  <SharedDoc>false</SharedDoc>
  <HLinks>
    <vt:vector size="12" baseType="variant">
      <vt:variant>
        <vt:i4>983076</vt:i4>
      </vt:variant>
      <vt:variant>
        <vt:i4>3</vt:i4>
      </vt:variant>
      <vt:variant>
        <vt:i4>0</vt:i4>
      </vt:variant>
      <vt:variant>
        <vt:i4>5</vt:i4>
      </vt:variant>
      <vt:variant>
        <vt:lpwstr>mailto:zdp@rde.pl</vt:lpwstr>
      </vt:variant>
      <vt:variant>
        <vt:lpwstr/>
      </vt:variant>
      <vt:variant>
        <vt:i4>6881340</vt:i4>
      </vt:variant>
      <vt:variant>
        <vt:i4>0</vt:i4>
      </vt:variant>
      <vt:variant>
        <vt:i4>0</vt:i4>
      </vt:variant>
      <vt:variant>
        <vt:i4>5</vt:i4>
      </vt:variant>
      <vt:variant>
        <vt:lpwstr>http://www.zdp.rde.pl/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 DRÓG</dc:creator>
  <cp:keywords/>
  <cp:lastModifiedBy>Tomasz Pyzia - ZDP w Dębicy</cp:lastModifiedBy>
  <cp:revision>3</cp:revision>
  <cp:lastPrinted>2018-04-20T06:17:00Z</cp:lastPrinted>
  <dcterms:created xsi:type="dcterms:W3CDTF">2020-04-23T09:50:00Z</dcterms:created>
  <dcterms:modified xsi:type="dcterms:W3CDTF">2020-04-23T12:21:00Z</dcterms:modified>
</cp:coreProperties>
</file>