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844"/>
        <w:gridCol w:w="222"/>
        <w:gridCol w:w="222"/>
      </w:tblGrid>
      <w:tr w:rsidR="00A16788" w:rsidRPr="007B6C2C" w:rsidTr="00174A56">
        <w:trPr>
          <w:trHeight w:val="1304"/>
        </w:trPr>
        <w:tc>
          <w:tcPr>
            <w:tcW w:w="1689" w:type="dxa"/>
          </w:tcPr>
          <w:p w:rsidR="00A16788" w:rsidRPr="007B6C2C" w:rsidRDefault="008C46AC" w:rsidP="00A16788">
            <w:pPr>
              <w:keepNext/>
              <w:pageBreakBefore/>
              <w:suppressAutoHyphens/>
              <w:spacing w:after="0" w:line="240" w:lineRule="auto"/>
              <w:textAlignment w:val="top"/>
              <w:outlineLvl w:val="3"/>
              <w:rPr>
                <w:rFonts w:ascii="Times New Roman" w:eastAsia="Times New Roman" w:hAnsi="Times New Roman" w:cs="Times New Roman"/>
                <w:b/>
                <w:bCs/>
                <w:i/>
                <w:sz w:val="24"/>
                <w:szCs w:val="24"/>
                <w:lang w:eastAsia="ar-SA"/>
              </w:rPr>
            </w:pPr>
            <w:r w:rsidRPr="007B6C2C">
              <w:rPr>
                <w:rFonts w:ascii="Times New Roman" w:hAnsi="Times New Roman" w:cs="Times New Roman"/>
                <w:i/>
                <w:noProof/>
                <w:sz w:val="24"/>
                <w:szCs w:val="24"/>
                <w:lang w:eastAsia="pl-PL"/>
              </w:rPr>
              <w:drawing>
                <wp:inline distT="0" distB="0" distL="0" distR="0" wp14:anchorId="1887BA2E" wp14:editId="29FE3CFF">
                  <wp:extent cx="5760720" cy="1533018"/>
                  <wp:effectExtent l="0" t="0" r="0" b="0"/>
                  <wp:docPr id="1" name="Obraz 1" descr="logo z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d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533018"/>
                          </a:xfrm>
                          <a:prstGeom prst="rect">
                            <a:avLst/>
                          </a:prstGeom>
                          <a:noFill/>
                          <a:ln>
                            <a:noFill/>
                          </a:ln>
                        </pic:spPr>
                      </pic:pic>
                    </a:graphicData>
                  </a:graphic>
                </wp:inline>
              </w:drawing>
            </w:r>
          </w:p>
        </w:tc>
        <w:tc>
          <w:tcPr>
            <w:tcW w:w="6101" w:type="dxa"/>
            <w:vAlign w:val="center"/>
          </w:tcPr>
          <w:p w:rsidR="00A16788" w:rsidRPr="007B6C2C" w:rsidRDefault="00A16788" w:rsidP="00A16788">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p>
        </w:tc>
        <w:tc>
          <w:tcPr>
            <w:tcW w:w="1780" w:type="dxa"/>
            <w:vAlign w:val="center"/>
          </w:tcPr>
          <w:p w:rsidR="00A16788" w:rsidRPr="007B6C2C" w:rsidRDefault="00A16788" w:rsidP="00A16788">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p>
        </w:tc>
      </w:tr>
    </w:tbl>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A16788" w:rsidRPr="007B6C2C" w:rsidTr="00174A56">
        <w:trPr>
          <w:trHeight w:val="330"/>
        </w:trPr>
        <w:tc>
          <w:tcPr>
            <w:tcW w:w="6550" w:type="dxa"/>
            <w:shd w:val="clear" w:color="auto" w:fill="auto"/>
          </w:tcPr>
          <w:p w:rsidR="00A16788" w:rsidRPr="003E1FA3" w:rsidRDefault="00A16788" w:rsidP="00A16788">
            <w:pPr>
              <w:suppressAutoHyphens/>
              <w:snapToGrid w:val="0"/>
              <w:spacing w:after="0" w:line="240" w:lineRule="auto"/>
              <w:rPr>
                <w:rFonts w:ascii="Times New Roman" w:eastAsia="Times New Roman" w:hAnsi="Times New Roman" w:cs="Times New Roman"/>
                <w:b/>
                <w:i/>
                <w:sz w:val="24"/>
                <w:szCs w:val="24"/>
                <w:lang w:eastAsia="ar-SA"/>
              </w:rPr>
            </w:pPr>
            <w:r w:rsidRPr="003E1FA3">
              <w:rPr>
                <w:rFonts w:ascii="Times New Roman" w:eastAsia="Times New Roman" w:hAnsi="Times New Roman" w:cs="Times New Roman"/>
                <w:i/>
                <w:sz w:val="24"/>
                <w:szCs w:val="24"/>
                <w:lang w:eastAsia="ar-SA"/>
              </w:rPr>
              <w:t xml:space="preserve">Nr referencyjny nadany sprawie przez Zamawiającego </w:t>
            </w:r>
          </w:p>
        </w:tc>
        <w:tc>
          <w:tcPr>
            <w:tcW w:w="2520" w:type="dxa"/>
            <w:shd w:val="clear" w:color="auto" w:fill="auto"/>
          </w:tcPr>
          <w:p w:rsidR="00A16788" w:rsidRPr="003E1FA3" w:rsidRDefault="00A16788" w:rsidP="00E817E0">
            <w:pPr>
              <w:suppressAutoHyphens/>
              <w:snapToGrid w:val="0"/>
              <w:spacing w:after="0" w:line="240" w:lineRule="auto"/>
              <w:rPr>
                <w:rFonts w:ascii="Times New Roman" w:eastAsia="Times New Roman" w:hAnsi="Times New Roman" w:cs="Times New Roman"/>
                <w:b/>
                <w:i/>
                <w:sz w:val="24"/>
                <w:szCs w:val="24"/>
                <w:lang w:eastAsia="ar-SA"/>
              </w:rPr>
            </w:pPr>
            <w:r w:rsidRPr="003E1FA3">
              <w:rPr>
                <w:rFonts w:ascii="Times New Roman" w:eastAsia="Times New Roman" w:hAnsi="Times New Roman" w:cs="Times New Roman"/>
                <w:b/>
                <w:i/>
                <w:sz w:val="24"/>
                <w:szCs w:val="24"/>
                <w:lang w:eastAsia="ar-SA"/>
              </w:rPr>
              <w:t>ZP.271.</w:t>
            </w:r>
            <w:r w:rsidR="00A96B92">
              <w:rPr>
                <w:rFonts w:ascii="Times New Roman" w:eastAsia="Times New Roman" w:hAnsi="Times New Roman" w:cs="Times New Roman"/>
                <w:b/>
                <w:i/>
                <w:sz w:val="24"/>
                <w:szCs w:val="24"/>
                <w:lang w:eastAsia="ar-SA"/>
              </w:rPr>
              <w:t>1</w:t>
            </w:r>
            <w:r w:rsidRPr="003E1FA3">
              <w:rPr>
                <w:rFonts w:ascii="Times New Roman" w:eastAsia="Times New Roman" w:hAnsi="Times New Roman" w:cs="Times New Roman"/>
                <w:b/>
                <w:i/>
                <w:sz w:val="24"/>
                <w:szCs w:val="24"/>
                <w:lang w:eastAsia="ar-SA"/>
              </w:rPr>
              <w:t>.20</w:t>
            </w:r>
            <w:r w:rsidR="00E817E0">
              <w:rPr>
                <w:rFonts w:ascii="Times New Roman" w:eastAsia="Times New Roman" w:hAnsi="Times New Roman" w:cs="Times New Roman"/>
                <w:b/>
                <w:i/>
                <w:sz w:val="24"/>
                <w:szCs w:val="24"/>
                <w:lang w:eastAsia="ar-SA"/>
              </w:rPr>
              <w:t>20</w:t>
            </w:r>
          </w:p>
        </w:tc>
      </w:tr>
    </w:tbl>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SPECYFIKACJA ISTOTNYCH WARUNKÓW </w:t>
      </w: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ZAMÓWIENIA PUBLICZNEGO</w:t>
      </w: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(SIWZ)</w:t>
      </w:r>
    </w:p>
    <w:tbl>
      <w:tblPr>
        <w:tblW w:w="9072" w:type="dxa"/>
        <w:tblLayout w:type="fixed"/>
        <w:tblCellMar>
          <w:left w:w="0" w:type="dxa"/>
          <w:right w:w="0" w:type="dxa"/>
        </w:tblCellMar>
        <w:tblLook w:val="0000" w:firstRow="0" w:lastRow="0" w:firstColumn="0" w:lastColumn="0" w:noHBand="0" w:noVBand="0"/>
      </w:tblPr>
      <w:tblGrid>
        <w:gridCol w:w="9072"/>
      </w:tblGrid>
      <w:tr w:rsidR="00A16788" w:rsidRPr="007B6C2C" w:rsidTr="00174A56">
        <w:trPr>
          <w:cantSplit/>
        </w:trPr>
        <w:tc>
          <w:tcPr>
            <w:tcW w:w="9072" w:type="dxa"/>
            <w:shd w:val="clear" w:color="auto" w:fill="auto"/>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DLA</w:t>
            </w:r>
          </w:p>
        </w:tc>
      </w:tr>
      <w:tr w:rsidR="00A16788" w:rsidRPr="007B6C2C" w:rsidTr="00174A56">
        <w:trPr>
          <w:cantSplit/>
        </w:trPr>
        <w:tc>
          <w:tcPr>
            <w:tcW w:w="9072" w:type="dxa"/>
            <w:shd w:val="clear" w:color="auto" w:fill="auto"/>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PRZETARGU NIEOGRANICZONEGO </w:t>
            </w:r>
          </w:p>
        </w:tc>
      </w:tr>
      <w:tr w:rsidR="00A16788" w:rsidRPr="007B6C2C" w:rsidTr="00174A56">
        <w:trPr>
          <w:cantSplit/>
        </w:trPr>
        <w:tc>
          <w:tcPr>
            <w:tcW w:w="9072" w:type="dxa"/>
            <w:shd w:val="clear" w:color="auto" w:fill="auto"/>
          </w:tcPr>
          <w:p w:rsidR="00A16788" w:rsidRPr="007B6C2C" w:rsidRDefault="00A16788" w:rsidP="00F425DB">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NA ROBOTY BUDOWLANE O WARTOŚCI PONIŻEJ </w:t>
            </w:r>
            <w:r w:rsidR="00F955B4">
              <w:rPr>
                <w:rFonts w:ascii="Times New Roman" w:eastAsia="Times New Roman" w:hAnsi="Times New Roman" w:cs="Times New Roman"/>
                <w:i/>
                <w:sz w:val="24"/>
                <w:szCs w:val="24"/>
                <w:lang w:eastAsia="ar-SA"/>
              </w:rPr>
              <w:t xml:space="preserve"> </w:t>
            </w:r>
            <w:r w:rsidR="00F425DB">
              <w:rPr>
                <w:rFonts w:ascii="Times New Roman" w:eastAsia="Times New Roman" w:hAnsi="Times New Roman" w:cs="Times New Roman"/>
                <w:i/>
                <w:sz w:val="24"/>
                <w:szCs w:val="24"/>
                <w:lang w:eastAsia="ar-SA"/>
              </w:rPr>
              <w:t>5 350</w:t>
            </w:r>
            <w:r w:rsidRPr="007B6C2C">
              <w:rPr>
                <w:rFonts w:ascii="Times New Roman" w:eastAsia="Times New Roman" w:hAnsi="Times New Roman" w:cs="Times New Roman"/>
                <w:i/>
                <w:sz w:val="24"/>
                <w:szCs w:val="24"/>
                <w:lang w:eastAsia="ar-SA"/>
              </w:rPr>
              <w:t> 000 EURO</w:t>
            </w:r>
          </w:p>
        </w:tc>
      </w:tr>
      <w:tr w:rsidR="00A16788" w:rsidRPr="007B6C2C" w:rsidTr="002721EE">
        <w:trPr>
          <w:trHeight w:val="1005"/>
        </w:trPr>
        <w:tc>
          <w:tcPr>
            <w:tcW w:w="9072" w:type="dxa"/>
            <w:shd w:val="clear" w:color="auto" w:fill="auto"/>
          </w:tcPr>
          <w:p w:rsidR="00A16788" w:rsidRPr="007B6C2C" w:rsidRDefault="00A16788" w:rsidP="00A16788">
            <w:pPr>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przeprowadzanego zgodnie z postanowieniami ustawy z dnia 29 stycznia 2004 r. Prawo zamówień publicznych </w:t>
            </w:r>
            <w:r w:rsidRPr="007B6C2C">
              <w:rPr>
                <w:rFonts w:ascii="Times New Roman" w:eastAsia="Times New Roman" w:hAnsi="Times New Roman" w:cs="Times New Roman"/>
                <w:i/>
                <w:color w:val="000000"/>
                <w:sz w:val="24"/>
                <w:szCs w:val="24"/>
                <w:lang w:eastAsia="ar-SA"/>
              </w:rPr>
              <w:t>(</w:t>
            </w:r>
            <w:proofErr w:type="spellStart"/>
            <w:r w:rsidRPr="007B6C2C">
              <w:rPr>
                <w:rFonts w:ascii="Times New Roman" w:eastAsia="Times New Roman" w:hAnsi="Times New Roman" w:cs="Times New Roman"/>
                <w:i/>
                <w:color w:val="000000"/>
                <w:sz w:val="24"/>
                <w:szCs w:val="24"/>
                <w:lang w:eastAsia="ar-SA"/>
              </w:rPr>
              <w:t>t.j</w:t>
            </w:r>
            <w:proofErr w:type="spellEnd"/>
            <w:r w:rsidRPr="007B6C2C">
              <w:rPr>
                <w:rFonts w:ascii="Times New Roman" w:eastAsia="Times New Roman" w:hAnsi="Times New Roman" w:cs="Times New Roman"/>
                <w:i/>
                <w:color w:val="000000"/>
                <w:sz w:val="24"/>
                <w:szCs w:val="24"/>
                <w:lang w:eastAsia="ar-SA"/>
              </w:rPr>
              <w:t xml:space="preserve">. </w:t>
            </w:r>
            <w:r w:rsidR="00A96B92" w:rsidRPr="00A376C0">
              <w:rPr>
                <w:rFonts w:ascii="Times New Roman" w:eastAsia="Times New Roman" w:hAnsi="Times New Roman" w:cs="Times New Roman"/>
                <w:i/>
                <w:sz w:val="24"/>
                <w:szCs w:val="24"/>
                <w:lang w:eastAsia="ar-SA"/>
              </w:rPr>
              <w:t>Dz. U. z 201</w:t>
            </w:r>
            <w:r w:rsidR="00E817E0">
              <w:rPr>
                <w:rFonts w:ascii="Times New Roman" w:eastAsia="Times New Roman" w:hAnsi="Times New Roman" w:cs="Times New Roman"/>
                <w:i/>
                <w:sz w:val="24"/>
                <w:szCs w:val="24"/>
                <w:lang w:eastAsia="ar-SA"/>
              </w:rPr>
              <w:t>9</w:t>
            </w:r>
            <w:r w:rsidR="00A96B92" w:rsidRPr="00A376C0">
              <w:rPr>
                <w:rFonts w:ascii="Times New Roman" w:eastAsia="Times New Roman" w:hAnsi="Times New Roman" w:cs="Times New Roman"/>
                <w:i/>
                <w:sz w:val="24"/>
                <w:szCs w:val="24"/>
                <w:lang w:eastAsia="ar-SA"/>
              </w:rPr>
              <w:t xml:space="preserve"> r. poz. </w:t>
            </w:r>
            <w:r w:rsidR="00A96B92">
              <w:rPr>
                <w:rFonts w:ascii="Times New Roman" w:eastAsia="Times New Roman" w:hAnsi="Times New Roman" w:cs="Times New Roman"/>
                <w:i/>
                <w:sz w:val="24"/>
                <w:szCs w:val="24"/>
                <w:lang w:eastAsia="ar-SA"/>
              </w:rPr>
              <w:t>18</w:t>
            </w:r>
            <w:r w:rsidR="00E817E0">
              <w:rPr>
                <w:rFonts w:ascii="Times New Roman" w:eastAsia="Times New Roman" w:hAnsi="Times New Roman" w:cs="Times New Roman"/>
                <w:i/>
                <w:sz w:val="24"/>
                <w:szCs w:val="24"/>
                <w:lang w:eastAsia="ar-SA"/>
              </w:rPr>
              <w:t>43</w:t>
            </w:r>
            <w:r w:rsidRPr="007B6C2C">
              <w:rPr>
                <w:rFonts w:ascii="Times New Roman" w:eastAsia="Times New Roman" w:hAnsi="Times New Roman" w:cs="Times New Roman"/>
                <w:i/>
                <w:color w:val="000000"/>
                <w:sz w:val="24"/>
                <w:szCs w:val="24"/>
                <w:lang w:eastAsia="ar-SA"/>
              </w:rPr>
              <w:t>)</w:t>
            </w:r>
          </w:p>
          <w:p w:rsidR="00EB5C23" w:rsidRPr="00AE0297" w:rsidRDefault="00EB5C23" w:rsidP="00EB5C23">
            <w:pPr>
              <w:spacing w:after="0" w:line="240" w:lineRule="auto"/>
              <w:rPr>
                <w:rFonts w:ascii="Times New Roman" w:eastAsia="Times New Roman" w:hAnsi="Times New Roman" w:cs="Times New Roman"/>
                <w:b/>
                <w:i/>
                <w:iCs/>
                <w:sz w:val="24"/>
                <w:szCs w:val="24"/>
                <w:lang w:eastAsia="pl-PL"/>
              </w:rPr>
            </w:pPr>
          </w:p>
          <w:p w:rsidR="00EB5C23" w:rsidRPr="00AE0297" w:rsidRDefault="00EB5C23" w:rsidP="00EB5C23">
            <w:pPr>
              <w:spacing w:after="0" w:line="240" w:lineRule="auto"/>
              <w:jc w:val="center"/>
              <w:rPr>
                <w:rFonts w:ascii="Times New Roman" w:eastAsia="Times New Roman" w:hAnsi="Times New Roman" w:cs="Times New Roman"/>
                <w:bCs/>
                <w:i/>
                <w:iCs/>
                <w:sz w:val="24"/>
                <w:szCs w:val="24"/>
                <w:u w:val="single"/>
                <w:lang w:eastAsia="ar-SA"/>
              </w:rPr>
            </w:pPr>
          </w:p>
          <w:p w:rsidR="00EB5C23" w:rsidRPr="00AE0297" w:rsidRDefault="00EB5C23" w:rsidP="00EB5C23">
            <w:pPr>
              <w:spacing w:after="0" w:line="240" w:lineRule="auto"/>
              <w:jc w:val="both"/>
              <w:rPr>
                <w:rFonts w:ascii="Times New Roman" w:eastAsia="Times New Roman" w:hAnsi="Times New Roman" w:cs="Times New Roman"/>
                <w:i/>
                <w:iCs/>
                <w:sz w:val="24"/>
                <w:szCs w:val="24"/>
                <w:lang w:eastAsia="ar-SA"/>
              </w:rPr>
            </w:pPr>
            <w:r w:rsidRPr="00AE0297">
              <w:rPr>
                <w:rFonts w:ascii="Times New Roman" w:eastAsia="Times New Roman" w:hAnsi="Times New Roman" w:cs="Times New Roman"/>
                <w:i/>
                <w:iCs/>
                <w:sz w:val="24"/>
                <w:szCs w:val="24"/>
                <w:lang w:eastAsia="ar-SA"/>
              </w:rPr>
              <w:t>p.n.:</w:t>
            </w:r>
          </w:p>
          <w:p w:rsidR="00EB5C23" w:rsidRPr="00AE0297" w:rsidRDefault="00EB5C23" w:rsidP="00EB5C23">
            <w:pPr>
              <w:spacing w:after="0" w:line="240" w:lineRule="auto"/>
              <w:rPr>
                <w:rFonts w:ascii="Times New Roman" w:eastAsia="Times New Roman" w:hAnsi="Times New Roman" w:cs="Times New Roman"/>
                <w:b/>
                <w:i/>
                <w:iCs/>
                <w:sz w:val="24"/>
                <w:szCs w:val="24"/>
                <w:lang w:eastAsia="pl-PL"/>
              </w:rPr>
            </w:pPr>
          </w:p>
          <w:p w:rsidR="00EB5C23" w:rsidRPr="00AE0297" w:rsidRDefault="00EB5C23" w:rsidP="00EB5C23">
            <w:pPr>
              <w:spacing w:after="0" w:line="240" w:lineRule="auto"/>
              <w:ind w:left="340"/>
              <w:jc w:val="both"/>
              <w:rPr>
                <w:rFonts w:ascii="Times New Roman" w:eastAsia="Times New Roman" w:hAnsi="Times New Roman" w:cs="Times New Roman"/>
                <w:b/>
                <w:bCs/>
                <w:i/>
                <w:iCs/>
                <w:sz w:val="28"/>
                <w:szCs w:val="24"/>
                <w:lang w:eastAsia="pl-PL"/>
              </w:rPr>
            </w:pPr>
            <w:r w:rsidRPr="00AE0297">
              <w:rPr>
                <w:rFonts w:ascii="Times New Roman" w:eastAsia="Times New Roman" w:hAnsi="Times New Roman" w:cs="Times New Roman"/>
                <w:b/>
                <w:bCs/>
                <w:i/>
                <w:iCs/>
                <w:sz w:val="28"/>
                <w:szCs w:val="24"/>
                <w:lang w:eastAsia="pl-PL"/>
              </w:rPr>
              <w:t>„</w:t>
            </w:r>
            <w:r w:rsidRPr="00AE0297">
              <w:rPr>
                <w:rFonts w:ascii="Times New Roman" w:eastAsia="Times New Roman" w:hAnsi="Times New Roman" w:cs="Times New Roman"/>
                <w:b/>
                <w:i/>
                <w:iCs/>
                <w:sz w:val="28"/>
                <w:szCs w:val="24"/>
                <w:lang w:eastAsia="pl-PL"/>
              </w:rPr>
              <w:t>Świadczenie usług sprzętem do konserwacji dróg powiatowych</w:t>
            </w:r>
            <w:r w:rsidRPr="00AE0297">
              <w:rPr>
                <w:rFonts w:ascii="Times New Roman" w:eastAsia="Times New Roman" w:hAnsi="Times New Roman" w:cs="Times New Roman"/>
                <w:b/>
                <w:bCs/>
                <w:i/>
                <w:iCs/>
                <w:sz w:val="28"/>
                <w:szCs w:val="24"/>
                <w:lang w:eastAsia="pl-PL"/>
              </w:rPr>
              <w:t xml:space="preserve"> w 20</w:t>
            </w:r>
            <w:r w:rsidR="00E817E0">
              <w:rPr>
                <w:rFonts w:ascii="Times New Roman" w:eastAsia="Times New Roman" w:hAnsi="Times New Roman" w:cs="Times New Roman"/>
                <w:b/>
                <w:bCs/>
                <w:i/>
                <w:iCs/>
                <w:sz w:val="28"/>
                <w:szCs w:val="24"/>
                <w:lang w:eastAsia="pl-PL"/>
              </w:rPr>
              <w:t>20</w:t>
            </w:r>
            <w:r w:rsidRPr="00AE0297">
              <w:rPr>
                <w:rFonts w:ascii="Times New Roman" w:eastAsia="Times New Roman" w:hAnsi="Times New Roman" w:cs="Times New Roman"/>
                <w:b/>
                <w:bCs/>
                <w:i/>
                <w:iCs/>
                <w:sz w:val="28"/>
                <w:szCs w:val="24"/>
                <w:lang w:eastAsia="pl-PL"/>
              </w:rPr>
              <w:t>r.”</w:t>
            </w:r>
          </w:p>
          <w:p w:rsidR="00EB5C23" w:rsidRPr="00AE0297" w:rsidRDefault="00EB5C23" w:rsidP="00EB5C23">
            <w:pPr>
              <w:spacing w:after="0" w:line="240" w:lineRule="auto"/>
              <w:rPr>
                <w:rFonts w:ascii="Times New Roman" w:eastAsia="Times New Roman" w:hAnsi="Times New Roman" w:cs="Times New Roman"/>
                <w:b/>
                <w:i/>
                <w:iCs/>
                <w:sz w:val="24"/>
                <w:szCs w:val="24"/>
                <w:lang w:eastAsia="pl-PL"/>
              </w:rPr>
            </w:pPr>
          </w:p>
          <w:p w:rsidR="00EB5C23" w:rsidRPr="00AE0297" w:rsidRDefault="00EB5C23" w:rsidP="00EB5C23">
            <w:pPr>
              <w:spacing w:after="0" w:line="240" w:lineRule="auto"/>
              <w:rPr>
                <w:rFonts w:ascii="Times New Roman" w:eastAsia="Times New Roman" w:hAnsi="Times New Roman" w:cs="Times New Roman"/>
                <w:b/>
                <w:i/>
                <w:iCs/>
                <w:sz w:val="24"/>
                <w:szCs w:val="24"/>
                <w:lang w:eastAsia="pl-PL"/>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tc>
      </w:tr>
      <w:tr w:rsidR="00A16788" w:rsidRPr="007B6C2C" w:rsidTr="00174A56">
        <w:trPr>
          <w:cantSplit/>
        </w:trPr>
        <w:tc>
          <w:tcPr>
            <w:tcW w:w="9072" w:type="dxa"/>
            <w:shd w:val="clear" w:color="auto" w:fill="auto"/>
          </w:tcPr>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p>
        </w:tc>
      </w:tr>
    </w:tbl>
    <w:p w:rsidR="00A16788" w:rsidRPr="007B6C2C" w:rsidRDefault="00A16788" w:rsidP="00A16788">
      <w:pPr>
        <w:suppressAutoHyphens/>
        <w:spacing w:after="0" w:line="240" w:lineRule="auto"/>
        <w:jc w:val="right"/>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right"/>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right"/>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Zatwierdzam:</w:t>
      </w:r>
      <w:r w:rsidRPr="007B6C2C">
        <w:rPr>
          <w:rFonts w:ascii="Times New Roman" w:eastAsia="Times New Roman" w:hAnsi="Times New Roman" w:cs="Times New Roman"/>
          <w:i/>
          <w:sz w:val="24"/>
          <w:szCs w:val="24"/>
          <w:lang w:eastAsia="ar-SA"/>
        </w:rPr>
        <w:tab/>
      </w:r>
    </w:p>
    <w:p w:rsidR="00386B11" w:rsidRPr="007B6C2C" w:rsidRDefault="00386B11" w:rsidP="00A16788">
      <w:pPr>
        <w:suppressAutoHyphens/>
        <w:spacing w:after="0" w:line="240" w:lineRule="auto"/>
        <w:jc w:val="right"/>
        <w:rPr>
          <w:rFonts w:ascii="Times New Roman" w:eastAsia="Times New Roman" w:hAnsi="Times New Roman" w:cs="Times New Roman"/>
          <w:i/>
          <w:sz w:val="24"/>
          <w:szCs w:val="24"/>
          <w:lang w:eastAsia="ar-SA"/>
        </w:rPr>
      </w:pPr>
    </w:p>
    <w:p w:rsidR="00386B11" w:rsidRPr="007B6C2C" w:rsidRDefault="00386B11" w:rsidP="00A16788">
      <w:pPr>
        <w:suppressAutoHyphens/>
        <w:spacing w:after="0" w:line="240" w:lineRule="auto"/>
        <w:jc w:val="right"/>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Dyrektor ZDP</w:t>
      </w:r>
    </w:p>
    <w:p w:rsidR="00386B11" w:rsidRPr="007B6C2C" w:rsidRDefault="00386B11" w:rsidP="00A16788">
      <w:pPr>
        <w:suppressAutoHyphens/>
        <w:spacing w:after="0" w:line="240" w:lineRule="auto"/>
        <w:jc w:val="right"/>
        <w:rPr>
          <w:rFonts w:ascii="Times New Roman" w:eastAsia="Times New Roman" w:hAnsi="Times New Roman" w:cs="Times New Roman"/>
          <w:b/>
          <w:i/>
          <w:color w:val="000000"/>
          <w:sz w:val="24"/>
          <w:szCs w:val="24"/>
          <w:lang w:eastAsia="ar-SA"/>
        </w:rPr>
      </w:pPr>
      <w:r w:rsidRPr="007B6C2C">
        <w:rPr>
          <w:rFonts w:ascii="Times New Roman" w:eastAsia="Times New Roman" w:hAnsi="Times New Roman" w:cs="Times New Roman"/>
          <w:i/>
          <w:sz w:val="24"/>
          <w:szCs w:val="24"/>
          <w:lang w:eastAsia="ar-SA"/>
        </w:rPr>
        <w:t xml:space="preserve">Jacek </w:t>
      </w:r>
      <w:proofErr w:type="spellStart"/>
      <w:r w:rsidRPr="007B6C2C">
        <w:rPr>
          <w:rFonts w:ascii="Times New Roman" w:eastAsia="Times New Roman" w:hAnsi="Times New Roman" w:cs="Times New Roman"/>
          <w:i/>
          <w:sz w:val="24"/>
          <w:szCs w:val="24"/>
          <w:lang w:eastAsia="ar-SA"/>
        </w:rPr>
        <w:t>Drobot</w:t>
      </w:r>
      <w:proofErr w:type="spellEnd"/>
    </w:p>
    <w:p w:rsidR="00A16788" w:rsidRPr="007B6C2C" w:rsidRDefault="00A16788" w:rsidP="00A16788">
      <w:pPr>
        <w:shd w:val="clear" w:color="auto" w:fill="FFFFFF"/>
        <w:suppressAutoHyphens/>
        <w:spacing w:after="0" w:line="240" w:lineRule="auto"/>
        <w:jc w:val="center"/>
        <w:textAlignment w:val="baseline"/>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p>
    <w:p w:rsidR="00A16788" w:rsidRPr="007B6C2C" w:rsidRDefault="00A16788" w:rsidP="00A16788">
      <w:pPr>
        <w:shd w:val="clear" w:color="auto" w:fill="FFFFFF"/>
        <w:suppressAutoHyphens/>
        <w:spacing w:after="0" w:line="240" w:lineRule="auto"/>
        <w:jc w:val="center"/>
        <w:textAlignment w:val="baseline"/>
        <w:rPr>
          <w:rFonts w:ascii="Times New Roman" w:eastAsia="Times New Roman" w:hAnsi="Times New Roman" w:cs="Times New Roman"/>
          <w:b/>
          <w:i/>
          <w:sz w:val="24"/>
          <w:szCs w:val="24"/>
          <w:lang w:eastAsia="ar-SA"/>
        </w:rPr>
      </w:pPr>
    </w:p>
    <w:p w:rsidR="00A16788" w:rsidRPr="007B6C2C" w:rsidRDefault="00A16788" w:rsidP="00A16788">
      <w:pPr>
        <w:shd w:val="clear" w:color="auto" w:fill="FFFFFF"/>
        <w:suppressAutoHyphens/>
        <w:spacing w:after="0" w:line="240" w:lineRule="auto"/>
        <w:jc w:val="center"/>
        <w:textAlignment w:val="baseline"/>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0C1760" w:rsidP="000C1760">
      <w:pPr>
        <w:suppressAutoHyphens/>
        <w:spacing w:after="0" w:line="240" w:lineRule="auto"/>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         </w:t>
      </w:r>
      <w:r w:rsidR="00A16788" w:rsidRPr="007B6C2C">
        <w:rPr>
          <w:rFonts w:ascii="Times New Roman" w:eastAsia="Times New Roman" w:hAnsi="Times New Roman" w:cs="Times New Roman"/>
          <w:i/>
          <w:sz w:val="24"/>
          <w:szCs w:val="24"/>
          <w:lang w:eastAsia="ar-SA"/>
        </w:rPr>
        <w:t>Dębica</w:t>
      </w:r>
      <w:r w:rsidR="00530A11" w:rsidRPr="007B6C2C">
        <w:rPr>
          <w:rFonts w:ascii="Times New Roman" w:eastAsia="Times New Roman" w:hAnsi="Times New Roman" w:cs="Times New Roman"/>
          <w:i/>
          <w:sz w:val="24"/>
          <w:szCs w:val="24"/>
          <w:lang w:eastAsia="ar-SA"/>
        </w:rPr>
        <w:t>,</w:t>
      </w:r>
      <w:r w:rsidR="00A96B92">
        <w:rPr>
          <w:rFonts w:ascii="Times New Roman" w:eastAsia="Times New Roman" w:hAnsi="Times New Roman" w:cs="Times New Roman"/>
          <w:i/>
          <w:sz w:val="24"/>
          <w:szCs w:val="24"/>
          <w:lang w:eastAsia="ar-SA"/>
        </w:rPr>
        <w:t xml:space="preserve"> </w:t>
      </w:r>
      <w:r w:rsidR="00E817E0">
        <w:rPr>
          <w:rFonts w:ascii="Times New Roman" w:eastAsia="Times New Roman" w:hAnsi="Times New Roman" w:cs="Times New Roman"/>
          <w:i/>
          <w:sz w:val="24"/>
          <w:szCs w:val="24"/>
          <w:lang w:eastAsia="ar-SA"/>
        </w:rPr>
        <w:t>styczeń</w:t>
      </w:r>
      <w:r w:rsidR="00A96B92">
        <w:rPr>
          <w:rFonts w:ascii="Times New Roman" w:eastAsia="Times New Roman" w:hAnsi="Times New Roman" w:cs="Times New Roman"/>
          <w:i/>
          <w:sz w:val="24"/>
          <w:szCs w:val="24"/>
          <w:lang w:eastAsia="ar-SA"/>
        </w:rPr>
        <w:t xml:space="preserve"> </w:t>
      </w:r>
      <w:r w:rsidR="00A16788" w:rsidRPr="007B6C2C">
        <w:rPr>
          <w:rFonts w:ascii="Times New Roman" w:eastAsia="Times New Roman" w:hAnsi="Times New Roman" w:cs="Times New Roman"/>
          <w:i/>
          <w:sz w:val="24"/>
          <w:szCs w:val="24"/>
          <w:lang w:eastAsia="ar-SA"/>
        </w:rPr>
        <w:t>20</w:t>
      </w:r>
      <w:r w:rsidR="00E817E0">
        <w:rPr>
          <w:rFonts w:ascii="Times New Roman" w:eastAsia="Times New Roman" w:hAnsi="Times New Roman" w:cs="Times New Roman"/>
          <w:i/>
          <w:sz w:val="24"/>
          <w:szCs w:val="24"/>
          <w:lang w:eastAsia="ar-SA"/>
        </w:rPr>
        <w:t>20</w:t>
      </w:r>
      <w:r w:rsidR="00A16788" w:rsidRPr="007B6C2C">
        <w:rPr>
          <w:rFonts w:ascii="Times New Roman" w:eastAsia="Times New Roman" w:hAnsi="Times New Roman" w:cs="Times New Roman"/>
          <w:i/>
          <w:sz w:val="24"/>
          <w:szCs w:val="24"/>
          <w:lang w:eastAsia="ar-SA"/>
        </w:rPr>
        <w:t>r.</w:t>
      </w:r>
    </w:p>
    <w:p w:rsidR="00A16788" w:rsidRPr="007B6C2C" w:rsidRDefault="00A16788" w:rsidP="00A16788">
      <w:pP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br w:type="page"/>
      </w:r>
    </w:p>
    <w:p w:rsidR="000A4418" w:rsidRPr="007B6C2C" w:rsidRDefault="000A4418" w:rsidP="00A16788">
      <w:pPr>
        <w:suppressAutoHyphens/>
        <w:spacing w:after="0" w:line="240" w:lineRule="auto"/>
        <w:rPr>
          <w:rFonts w:ascii="Times New Roman" w:eastAsia="Times New Roman" w:hAnsi="Times New Roman" w:cs="Times New Roman"/>
          <w:i/>
          <w:sz w:val="24"/>
          <w:szCs w:val="24"/>
          <w:lang w:eastAsia="ar-SA"/>
        </w:rPr>
      </w:pPr>
    </w:p>
    <w:p w:rsidR="000A4418" w:rsidRPr="007B6C2C" w:rsidRDefault="000A4418" w:rsidP="00A16788">
      <w:pPr>
        <w:suppressAutoHyphens/>
        <w:spacing w:after="0" w:line="240" w:lineRule="auto"/>
        <w:rPr>
          <w:rFonts w:ascii="Times New Roman" w:eastAsia="Times New Roman" w:hAnsi="Times New Roman" w:cs="Times New Roman"/>
          <w:i/>
          <w:sz w:val="24"/>
          <w:szCs w:val="24"/>
          <w:lang w:eastAsia="ar-SA"/>
        </w:rPr>
      </w:pPr>
    </w:p>
    <w:p w:rsidR="000A4418" w:rsidRPr="007B6C2C" w:rsidRDefault="000A441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0A4418">
      <w:pPr>
        <w:suppressAutoHyphens/>
        <w:spacing w:after="0" w:line="240" w:lineRule="auto"/>
        <w:jc w:val="center"/>
        <w:rPr>
          <w:rFonts w:ascii="Times New Roman" w:eastAsia="Times New Roman" w:hAnsi="Times New Roman" w:cs="Times New Roman"/>
          <w:i/>
          <w:sz w:val="24"/>
          <w:szCs w:val="24"/>
          <w:u w:val="single"/>
          <w:lang w:eastAsia="ar-SA"/>
        </w:rPr>
      </w:pPr>
      <w:r w:rsidRPr="007B6C2C">
        <w:rPr>
          <w:rFonts w:ascii="Times New Roman" w:eastAsia="Times New Roman" w:hAnsi="Times New Roman" w:cs="Times New Roman"/>
          <w:i/>
          <w:sz w:val="24"/>
          <w:szCs w:val="24"/>
          <w:u w:val="single"/>
          <w:lang w:eastAsia="ar-SA"/>
        </w:rPr>
        <w:t>Specyfikacja niniejsza zawiera:</w:t>
      </w: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tbl>
      <w:tblPr>
        <w:tblW w:w="0" w:type="auto"/>
        <w:tblInd w:w="-145" w:type="dxa"/>
        <w:tblLayout w:type="fixed"/>
        <w:tblCellMar>
          <w:left w:w="0" w:type="dxa"/>
          <w:right w:w="0" w:type="dxa"/>
        </w:tblCellMar>
        <w:tblLook w:val="0000" w:firstRow="0" w:lastRow="0" w:firstColumn="0" w:lastColumn="0" w:noHBand="0" w:noVBand="0"/>
      </w:tblPr>
      <w:tblGrid>
        <w:gridCol w:w="610"/>
        <w:gridCol w:w="1930"/>
        <w:gridCol w:w="6832"/>
      </w:tblGrid>
      <w:tr w:rsidR="00A16788" w:rsidRPr="007B6C2C" w:rsidTr="00174A56">
        <w:tc>
          <w:tcPr>
            <w:tcW w:w="61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color w:val="FFFFFF"/>
                <w:sz w:val="24"/>
                <w:szCs w:val="24"/>
                <w:lang w:eastAsia="ar-SA"/>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l.p.</w:t>
            </w:r>
          </w:p>
        </w:tc>
        <w:tc>
          <w:tcPr>
            <w:tcW w:w="193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Oznaczenie Części</w:t>
            </w:r>
          </w:p>
        </w:tc>
        <w:tc>
          <w:tcPr>
            <w:tcW w:w="6832"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Nazwa Części</w:t>
            </w:r>
          </w:p>
        </w:tc>
      </w:tr>
      <w:tr w:rsidR="00A16788" w:rsidRPr="007B6C2C" w:rsidTr="00174A56">
        <w:tc>
          <w:tcPr>
            <w:tcW w:w="61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1.</w:t>
            </w:r>
          </w:p>
        </w:tc>
        <w:tc>
          <w:tcPr>
            <w:tcW w:w="193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Część I</w:t>
            </w:r>
          </w:p>
        </w:tc>
        <w:tc>
          <w:tcPr>
            <w:tcW w:w="6832"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Instrukcja dla Wykonawców (IDW).</w:t>
            </w:r>
          </w:p>
        </w:tc>
      </w:tr>
      <w:tr w:rsidR="00A16788" w:rsidRPr="007B6C2C" w:rsidTr="00174A56">
        <w:tc>
          <w:tcPr>
            <w:tcW w:w="61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2.</w:t>
            </w:r>
          </w:p>
        </w:tc>
        <w:tc>
          <w:tcPr>
            <w:tcW w:w="193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Część II</w:t>
            </w:r>
          </w:p>
        </w:tc>
        <w:tc>
          <w:tcPr>
            <w:tcW w:w="6832"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Wzór umowy (WU).</w:t>
            </w:r>
          </w:p>
        </w:tc>
      </w:tr>
      <w:tr w:rsidR="00A16788" w:rsidRPr="007B6C2C" w:rsidTr="00174A56">
        <w:tc>
          <w:tcPr>
            <w:tcW w:w="61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3.</w:t>
            </w:r>
          </w:p>
        </w:tc>
        <w:tc>
          <w:tcPr>
            <w:tcW w:w="193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Część III</w:t>
            </w:r>
          </w:p>
        </w:tc>
        <w:tc>
          <w:tcPr>
            <w:tcW w:w="6832"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Opis przedmiotu zamówienia (OPZ).</w:t>
            </w:r>
          </w:p>
        </w:tc>
      </w:tr>
    </w:tbl>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rPr>
          <w:rFonts w:ascii="Times New Roman" w:eastAsia="Times New Roman" w:hAnsi="Times New Roman" w:cs="Times New Roman"/>
          <w:i/>
          <w:sz w:val="24"/>
          <w:szCs w:val="24"/>
          <w:lang w:eastAsia="ar-SA"/>
        </w:rPr>
        <w:sectPr w:rsidR="00A16788" w:rsidRPr="007B6C2C" w:rsidSect="00A16788">
          <w:headerReference w:type="default" r:id="rId10"/>
          <w:pgSz w:w="11906" w:h="16838"/>
          <w:pgMar w:top="1417" w:right="1417" w:bottom="1417" w:left="1417" w:header="708" w:footer="708" w:gutter="0"/>
          <w:cols w:space="708"/>
          <w:docGrid w:linePitch="360"/>
        </w:sectPr>
      </w:pPr>
    </w:p>
    <w:p w:rsidR="00A16788" w:rsidRPr="007B6C2C" w:rsidRDefault="00A16788" w:rsidP="00A16788">
      <w:pPr>
        <w:rPr>
          <w:rFonts w:ascii="Times New Roman" w:eastAsia="Times New Roman" w:hAnsi="Times New Roman" w:cs="Times New Roman"/>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A16788" w:rsidRPr="007B6C2C" w:rsidRDefault="00A16788" w:rsidP="008C46AC">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 xml:space="preserve">CZEŚĆ I </w:t>
      </w: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INSTRUKCJA DLA WYKONAWCÓW</w:t>
      </w:r>
    </w:p>
    <w:p w:rsidR="00A16788" w:rsidRPr="007B6C2C" w:rsidRDefault="00A16788" w:rsidP="00A16788">
      <w:pP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br w:type="page"/>
      </w:r>
    </w:p>
    <w:p w:rsidR="00A16788" w:rsidRPr="007B6C2C" w:rsidRDefault="00A16788" w:rsidP="00A16788">
      <w:pPr>
        <w:numPr>
          <w:ilvl w:val="0"/>
          <w:numId w:val="1"/>
        </w:numPr>
        <w:suppressAutoHyphens/>
        <w:spacing w:after="0" w:line="240" w:lineRule="auto"/>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lastRenderedPageBreak/>
        <w:t>Nazwa (firma) i adres Zamawiającego.</w:t>
      </w:r>
    </w:p>
    <w:p w:rsidR="00174A56" w:rsidRPr="007B6C2C" w:rsidRDefault="00174A56" w:rsidP="00A16788">
      <w:pPr>
        <w:suppressAutoHyphens/>
        <w:spacing w:after="0" w:line="240" w:lineRule="auto"/>
        <w:ind w:left="720"/>
        <w:jc w:val="both"/>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Zarząd Dróg Powiatowych w Dębicy</w:t>
      </w:r>
    </w:p>
    <w:p w:rsidR="00A16788" w:rsidRPr="007B6C2C" w:rsidRDefault="00174A56" w:rsidP="00174A56">
      <w:pPr>
        <w:suppressAutoHyphens/>
        <w:spacing w:after="0" w:line="240" w:lineRule="auto"/>
        <w:ind w:left="720"/>
        <w:jc w:val="both"/>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ul. Parkowa </w:t>
      </w:r>
      <w:r w:rsidR="00A16788" w:rsidRPr="007B6C2C">
        <w:rPr>
          <w:rFonts w:ascii="Times New Roman" w:eastAsia="Times New Roman" w:hAnsi="Times New Roman" w:cs="Times New Roman"/>
          <w:b/>
          <w:i/>
          <w:sz w:val="24"/>
          <w:szCs w:val="24"/>
          <w:lang w:val="x-none" w:eastAsia="ar-SA"/>
        </w:rPr>
        <w:t>2</w:t>
      </w:r>
      <w:r w:rsidRPr="007B6C2C">
        <w:rPr>
          <w:rFonts w:ascii="Times New Roman" w:eastAsia="Times New Roman" w:hAnsi="Times New Roman" w:cs="Times New Roman"/>
          <w:b/>
          <w:i/>
          <w:sz w:val="24"/>
          <w:szCs w:val="24"/>
          <w:lang w:eastAsia="ar-SA"/>
        </w:rPr>
        <w:t>8</w:t>
      </w:r>
    </w:p>
    <w:p w:rsidR="00A16788" w:rsidRPr="007B6C2C" w:rsidRDefault="00A16788" w:rsidP="00A16788">
      <w:pPr>
        <w:suppressAutoHyphens/>
        <w:spacing w:after="0" w:line="240" w:lineRule="auto"/>
        <w:ind w:left="720"/>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b/>
          <w:i/>
          <w:sz w:val="24"/>
          <w:szCs w:val="24"/>
          <w:lang w:val="x-none" w:eastAsia="ar-SA"/>
        </w:rPr>
        <w:t>39-200 Dębica</w:t>
      </w:r>
    </w:p>
    <w:p w:rsidR="00A16788" w:rsidRPr="007B6C2C" w:rsidRDefault="00A16788" w:rsidP="00A16788">
      <w:pPr>
        <w:suppressAutoHyphens/>
        <w:spacing w:after="0" w:line="240" w:lineRule="auto"/>
        <w:ind w:left="720"/>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i/>
          <w:sz w:val="24"/>
          <w:szCs w:val="24"/>
          <w:lang w:val="x-none" w:eastAsia="ar-SA"/>
        </w:rPr>
        <w:t xml:space="preserve">zwane dalej </w:t>
      </w:r>
      <w:r w:rsidRPr="007B6C2C">
        <w:rPr>
          <w:rFonts w:ascii="Times New Roman" w:eastAsia="Times New Roman" w:hAnsi="Times New Roman" w:cs="Times New Roman"/>
          <w:b/>
          <w:i/>
          <w:sz w:val="24"/>
          <w:szCs w:val="24"/>
          <w:lang w:val="x-none" w:eastAsia="ar-SA"/>
        </w:rPr>
        <w:t>Zamawiającym</w:t>
      </w:r>
    </w:p>
    <w:p w:rsidR="00A16788" w:rsidRPr="007B6C2C" w:rsidRDefault="00A16788" w:rsidP="00A16788">
      <w:pPr>
        <w:suppressAutoHyphens/>
        <w:spacing w:after="0" w:line="240" w:lineRule="auto"/>
        <w:ind w:left="720"/>
        <w:jc w:val="both"/>
        <w:rPr>
          <w:rFonts w:ascii="Times New Roman" w:eastAsia="Times New Roman" w:hAnsi="Times New Roman" w:cs="Times New Roman"/>
          <w:i/>
          <w:sz w:val="24"/>
          <w:szCs w:val="24"/>
          <w:lang w:val="x-none" w:eastAsia="ar-SA"/>
        </w:rPr>
      </w:pPr>
    </w:p>
    <w:p w:rsidR="00A16788" w:rsidRPr="007B6C2C" w:rsidRDefault="00A16788" w:rsidP="00A16788">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Oznaczenie Wykonawcy.</w:t>
      </w:r>
    </w:p>
    <w:p w:rsidR="00A16788" w:rsidRPr="007B6C2C" w:rsidRDefault="00A16788" w:rsidP="00A16788">
      <w:pPr>
        <w:spacing w:line="240" w:lineRule="auto"/>
        <w:ind w:left="720"/>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 xml:space="preserve">Na potrzeby niniejszej SIWZ za </w:t>
      </w:r>
      <w:r w:rsidRPr="007B6C2C">
        <w:rPr>
          <w:rFonts w:ascii="Times New Roman" w:eastAsia="Times New Roman" w:hAnsi="Times New Roman" w:cs="Times New Roman"/>
          <w:b/>
          <w:i/>
          <w:sz w:val="24"/>
          <w:szCs w:val="24"/>
          <w:lang w:val="x-none" w:eastAsia="ar-SA"/>
        </w:rPr>
        <w:t>Wykonawcę</w:t>
      </w:r>
      <w:r w:rsidRPr="007B6C2C">
        <w:rPr>
          <w:rFonts w:ascii="Times New Roman" w:eastAsia="Times New Roman" w:hAnsi="Times New Roman" w:cs="Times New Roman"/>
          <w:i/>
          <w:sz w:val="24"/>
          <w:szCs w:val="24"/>
          <w:lang w:val="x-none" w:eastAsia="ar-SA"/>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A16788" w:rsidRPr="007B6C2C" w:rsidRDefault="00A16788" w:rsidP="00A16788">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 xml:space="preserve"> Tryb udzielania zamówienia.</w:t>
      </w:r>
    </w:p>
    <w:p w:rsidR="00A16788" w:rsidRPr="007B6C2C" w:rsidRDefault="00A16788" w:rsidP="00A16788">
      <w:pPr>
        <w:spacing w:after="0" w:line="240" w:lineRule="auto"/>
        <w:ind w:left="720"/>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Postępowanie prowadzone jest w trybie przetargu nieograniczonego na podstawie art. 10 ust. 1  </w:t>
      </w:r>
      <w:r w:rsidRPr="007B6C2C">
        <w:rPr>
          <w:rFonts w:ascii="Times New Roman" w:eastAsia="Times New Roman" w:hAnsi="Times New Roman" w:cs="Times New Roman"/>
          <w:i/>
          <w:spacing w:val="-4"/>
          <w:sz w:val="24"/>
          <w:szCs w:val="24"/>
          <w:lang w:eastAsia="ar-SA"/>
        </w:rPr>
        <w:t xml:space="preserve">oraz 39 - 43 ustawy z dnia 29 stycznia 2004 r. Prawo zamówień </w:t>
      </w:r>
      <w:r w:rsidR="00A96B92">
        <w:rPr>
          <w:rFonts w:ascii="Times New Roman" w:eastAsia="Times New Roman" w:hAnsi="Times New Roman" w:cs="Times New Roman"/>
          <w:i/>
          <w:spacing w:val="-4"/>
          <w:sz w:val="24"/>
          <w:szCs w:val="24"/>
          <w:lang w:eastAsia="ar-SA"/>
        </w:rPr>
        <w:t>(</w:t>
      </w:r>
      <w:r w:rsidR="00A96B92" w:rsidRPr="00A376C0">
        <w:rPr>
          <w:rFonts w:ascii="Times New Roman" w:eastAsia="Times New Roman" w:hAnsi="Times New Roman" w:cs="Times New Roman"/>
          <w:i/>
          <w:sz w:val="24"/>
          <w:szCs w:val="24"/>
          <w:lang w:eastAsia="ar-SA"/>
        </w:rPr>
        <w:t>Dz. U. z 201</w:t>
      </w:r>
      <w:r w:rsidR="00E817E0">
        <w:rPr>
          <w:rFonts w:ascii="Times New Roman" w:eastAsia="Times New Roman" w:hAnsi="Times New Roman" w:cs="Times New Roman"/>
          <w:i/>
          <w:sz w:val="24"/>
          <w:szCs w:val="24"/>
          <w:lang w:eastAsia="ar-SA"/>
        </w:rPr>
        <w:t>9</w:t>
      </w:r>
      <w:r w:rsidR="00A96B92" w:rsidRPr="00A376C0">
        <w:rPr>
          <w:rFonts w:ascii="Times New Roman" w:eastAsia="Times New Roman" w:hAnsi="Times New Roman" w:cs="Times New Roman"/>
          <w:i/>
          <w:sz w:val="24"/>
          <w:szCs w:val="24"/>
          <w:lang w:eastAsia="ar-SA"/>
        </w:rPr>
        <w:t xml:space="preserve"> r. poz. </w:t>
      </w:r>
      <w:r w:rsidR="00A96B92">
        <w:rPr>
          <w:rFonts w:ascii="Times New Roman" w:eastAsia="Times New Roman" w:hAnsi="Times New Roman" w:cs="Times New Roman"/>
          <w:i/>
          <w:sz w:val="24"/>
          <w:szCs w:val="24"/>
          <w:lang w:eastAsia="ar-SA"/>
        </w:rPr>
        <w:t>18</w:t>
      </w:r>
      <w:r w:rsidR="00E817E0">
        <w:rPr>
          <w:rFonts w:ascii="Times New Roman" w:eastAsia="Times New Roman" w:hAnsi="Times New Roman" w:cs="Times New Roman"/>
          <w:i/>
          <w:sz w:val="24"/>
          <w:szCs w:val="24"/>
          <w:lang w:eastAsia="ar-SA"/>
        </w:rPr>
        <w:t>43</w:t>
      </w:r>
      <w:r w:rsidRPr="007B6C2C">
        <w:rPr>
          <w:rFonts w:ascii="Times New Roman" w:eastAsia="Times New Roman" w:hAnsi="Times New Roman" w:cs="Times New Roman"/>
          <w:i/>
          <w:color w:val="000000"/>
          <w:spacing w:val="-4"/>
          <w:sz w:val="24"/>
          <w:szCs w:val="24"/>
          <w:lang w:eastAsia="ar-SA"/>
        </w:rPr>
        <w:t>)</w:t>
      </w:r>
      <w:r w:rsidRPr="007B6C2C">
        <w:rPr>
          <w:rFonts w:ascii="Times New Roman" w:eastAsia="Times New Roman" w:hAnsi="Times New Roman" w:cs="Times New Roman"/>
          <w:i/>
          <w:spacing w:val="-4"/>
          <w:sz w:val="24"/>
          <w:szCs w:val="24"/>
          <w:lang w:eastAsia="ar-SA"/>
        </w:rPr>
        <w:t>.</w:t>
      </w:r>
    </w:p>
    <w:p w:rsidR="00A16788" w:rsidRPr="007B6C2C" w:rsidRDefault="00A16788" w:rsidP="00A16788">
      <w:pPr>
        <w:spacing w:line="240" w:lineRule="auto"/>
        <w:ind w:left="720"/>
        <w:jc w:val="both"/>
        <w:rPr>
          <w:rFonts w:ascii="Times New Roman" w:eastAsia="Times New Roman" w:hAnsi="Times New Roman" w:cs="Times New Roman"/>
          <w:i/>
          <w:color w:val="000000"/>
          <w:sz w:val="24"/>
          <w:szCs w:val="24"/>
          <w:lang w:val="x-none" w:eastAsia="ar-SA"/>
        </w:rPr>
      </w:pPr>
      <w:proofErr w:type="spellStart"/>
      <w:r w:rsidRPr="007B6C2C">
        <w:rPr>
          <w:rFonts w:ascii="Times New Roman" w:eastAsia="Times New Roman" w:hAnsi="Times New Roman" w:cs="Times New Roman"/>
          <w:i/>
          <w:sz w:val="24"/>
          <w:szCs w:val="24"/>
          <w:lang w:val="x-none" w:eastAsia="ar-SA"/>
        </w:rPr>
        <w:t>UPzp</w:t>
      </w:r>
      <w:proofErr w:type="spellEnd"/>
      <w:r w:rsidRPr="007B6C2C">
        <w:rPr>
          <w:rFonts w:ascii="Times New Roman" w:eastAsia="Times New Roman" w:hAnsi="Times New Roman" w:cs="Times New Roman"/>
          <w:i/>
          <w:sz w:val="24"/>
          <w:szCs w:val="24"/>
          <w:lang w:val="x-none" w:eastAsia="ar-SA"/>
        </w:rPr>
        <w:t xml:space="preserve"> – przez to określenie pojawiające się w treści SIWZ poniżej rozumie się Ustawę z dnia 29 stycznia 2004 r. Prawo zamówień </w:t>
      </w:r>
      <w:r w:rsidR="00A96B92">
        <w:rPr>
          <w:rFonts w:ascii="Times New Roman" w:eastAsia="Times New Roman" w:hAnsi="Times New Roman" w:cs="Times New Roman"/>
          <w:i/>
          <w:color w:val="000000"/>
          <w:sz w:val="24"/>
          <w:szCs w:val="24"/>
          <w:lang w:val="x-none" w:eastAsia="ar-SA"/>
        </w:rPr>
        <w:t>(</w:t>
      </w:r>
      <w:r w:rsidR="00E817E0" w:rsidRPr="00A376C0">
        <w:rPr>
          <w:rFonts w:ascii="Times New Roman" w:eastAsia="Times New Roman" w:hAnsi="Times New Roman" w:cs="Times New Roman"/>
          <w:i/>
          <w:sz w:val="24"/>
          <w:szCs w:val="24"/>
          <w:lang w:eastAsia="ar-SA"/>
        </w:rPr>
        <w:t>Dz. U. z 201</w:t>
      </w:r>
      <w:r w:rsidR="00E817E0">
        <w:rPr>
          <w:rFonts w:ascii="Times New Roman" w:eastAsia="Times New Roman" w:hAnsi="Times New Roman" w:cs="Times New Roman"/>
          <w:i/>
          <w:sz w:val="24"/>
          <w:szCs w:val="24"/>
          <w:lang w:eastAsia="ar-SA"/>
        </w:rPr>
        <w:t>9</w:t>
      </w:r>
      <w:r w:rsidR="00E817E0" w:rsidRPr="00A376C0">
        <w:rPr>
          <w:rFonts w:ascii="Times New Roman" w:eastAsia="Times New Roman" w:hAnsi="Times New Roman" w:cs="Times New Roman"/>
          <w:i/>
          <w:sz w:val="24"/>
          <w:szCs w:val="24"/>
          <w:lang w:eastAsia="ar-SA"/>
        </w:rPr>
        <w:t xml:space="preserve"> r. poz. </w:t>
      </w:r>
      <w:r w:rsidR="00E817E0">
        <w:rPr>
          <w:rFonts w:ascii="Times New Roman" w:eastAsia="Times New Roman" w:hAnsi="Times New Roman" w:cs="Times New Roman"/>
          <w:i/>
          <w:sz w:val="24"/>
          <w:szCs w:val="24"/>
          <w:lang w:eastAsia="ar-SA"/>
        </w:rPr>
        <w:t>1843</w:t>
      </w:r>
      <w:r w:rsidRPr="007B6C2C">
        <w:rPr>
          <w:rFonts w:ascii="Times New Roman" w:eastAsia="Times New Roman" w:hAnsi="Times New Roman" w:cs="Times New Roman"/>
          <w:i/>
          <w:color w:val="000000"/>
          <w:sz w:val="24"/>
          <w:szCs w:val="24"/>
          <w:lang w:val="x-none" w:eastAsia="ar-SA"/>
        </w:rPr>
        <w:t>).</w:t>
      </w:r>
    </w:p>
    <w:p w:rsidR="00A16788" w:rsidRPr="007B6C2C" w:rsidRDefault="00A16788" w:rsidP="00A16788">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O</w:t>
      </w:r>
      <w:r w:rsidR="00530A11" w:rsidRPr="007B6C2C">
        <w:rPr>
          <w:rFonts w:ascii="Times New Roman" w:eastAsia="Times New Roman" w:hAnsi="Times New Roman" w:cs="Times New Roman"/>
          <w:b/>
          <w:i/>
          <w:sz w:val="24"/>
          <w:szCs w:val="24"/>
          <w:lang w:eastAsia="ar-SA"/>
        </w:rPr>
        <w:t xml:space="preserve">pis </w:t>
      </w:r>
      <w:r w:rsidRPr="007B6C2C">
        <w:rPr>
          <w:rFonts w:ascii="Times New Roman" w:eastAsia="Times New Roman" w:hAnsi="Times New Roman" w:cs="Times New Roman"/>
          <w:b/>
          <w:i/>
          <w:sz w:val="24"/>
          <w:szCs w:val="24"/>
          <w:lang w:val="x-none" w:eastAsia="ar-SA"/>
        </w:rPr>
        <w:t>przedmiotu zamówienia.</w:t>
      </w:r>
    </w:p>
    <w:p w:rsidR="00C85C65" w:rsidRDefault="00530A11" w:rsidP="00C85C65">
      <w:pPr>
        <w:spacing w:after="0" w:line="240" w:lineRule="auto"/>
        <w:jc w:val="both"/>
        <w:rPr>
          <w:rFonts w:ascii="Times New Roman" w:eastAsia="Times New Roman" w:hAnsi="Times New Roman" w:cs="Times New Roman"/>
          <w:bCs/>
          <w:i/>
          <w:iCs/>
          <w:sz w:val="24"/>
          <w:szCs w:val="20"/>
          <w:lang w:eastAsia="pl-PL"/>
        </w:rPr>
      </w:pPr>
      <w:r w:rsidRPr="004A635A">
        <w:rPr>
          <w:rFonts w:ascii="Times New Roman" w:hAnsi="Times New Roman" w:cs="Times New Roman"/>
          <w:i/>
          <w:kern w:val="32"/>
          <w:sz w:val="24"/>
          <w:szCs w:val="24"/>
          <w:lang w:eastAsia="pl-PL"/>
        </w:rPr>
        <w:t>4.1.</w:t>
      </w:r>
      <w:r w:rsidR="008C46AC" w:rsidRPr="004A635A">
        <w:rPr>
          <w:rFonts w:ascii="Times New Roman" w:hAnsi="Times New Roman" w:cs="Times New Roman"/>
          <w:i/>
          <w:kern w:val="32"/>
          <w:sz w:val="24"/>
          <w:szCs w:val="24"/>
          <w:lang w:eastAsia="pl-PL"/>
        </w:rPr>
        <w:t xml:space="preserve">Przedmiotem zamówienia </w:t>
      </w:r>
      <w:r w:rsidR="00015347">
        <w:rPr>
          <w:rFonts w:ascii="Times New Roman" w:hAnsi="Times New Roman" w:cs="Times New Roman"/>
          <w:i/>
          <w:kern w:val="32"/>
          <w:sz w:val="24"/>
          <w:szCs w:val="24"/>
          <w:lang w:eastAsia="pl-PL"/>
        </w:rPr>
        <w:t xml:space="preserve">są </w:t>
      </w:r>
      <w:r w:rsidR="008C46AC" w:rsidRPr="004A635A">
        <w:rPr>
          <w:rFonts w:ascii="Times New Roman" w:hAnsi="Times New Roman" w:cs="Times New Roman"/>
          <w:i/>
          <w:kern w:val="32"/>
          <w:sz w:val="24"/>
          <w:szCs w:val="24"/>
          <w:lang w:eastAsia="pl-PL"/>
        </w:rPr>
        <w:t>rob</w:t>
      </w:r>
      <w:r w:rsidR="00015347">
        <w:rPr>
          <w:rFonts w:ascii="Times New Roman" w:hAnsi="Times New Roman" w:cs="Times New Roman"/>
          <w:i/>
          <w:kern w:val="32"/>
          <w:sz w:val="24"/>
          <w:szCs w:val="24"/>
          <w:lang w:eastAsia="pl-PL"/>
        </w:rPr>
        <w:t>o</w:t>
      </w:r>
      <w:r w:rsidR="008C46AC" w:rsidRPr="004A635A">
        <w:rPr>
          <w:rFonts w:ascii="Times New Roman" w:hAnsi="Times New Roman" w:cs="Times New Roman"/>
          <w:i/>
          <w:kern w:val="32"/>
          <w:sz w:val="24"/>
          <w:szCs w:val="24"/>
          <w:lang w:eastAsia="pl-PL"/>
        </w:rPr>
        <w:t>t</w:t>
      </w:r>
      <w:r w:rsidR="00015347">
        <w:rPr>
          <w:rFonts w:ascii="Times New Roman" w:hAnsi="Times New Roman" w:cs="Times New Roman"/>
          <w:i/>
          <w:kern w:val="32"/>
          <w:sz w:val="24"/>
          <w:szCs w:val="24"/>
          <w:lang w:eastAsia="pl-PL"/>
        </w:rPr>
        <w:t>y</w:t>
      </w:r>
      <w:r w:rsidR="008C46AC" w:rsidRPr="004A635A">
        <w:rPr>
          <w:rFonts w:ascii="Times New Roman" w:hAnsi="Times New Roman" w:cs="Times New Roman"/>
          <w:i/>
          <w:kern w:val="32"/>
          <w:sz w:val="24"/>
          <w:szCs w:val="24"/>
          <w:lang w:eastAsia="pl-PL"/>
        </w:rPr>
        <w:t xml:space="preserve"> budowlan</w:t>
      </w:r>
      <w:r w:rsidR="00015347">
        <w:rPr>
          <w:rFonts w:ascii="Times New Roman" w:hAnsi="Times New Roman" w:cs="Times New Roman"/>
          <w:i/>
          <w:kern w:val="32"/>
          <w:sz w:val="24"/>
          <w:szCs w:val="24"/>
          <w:lang w:eastAsia="pl-PL"/>
        </w:rPr>
        <w:t>e</w:t>
      </w:r>
      <w:r w:rsidR="008C46AC" w:rsidRPr="004A635A">
        <w:rPr>
          <w:rFonts w:ascii="Times New Roman" w:hAnsi="Times New Roman" w:cs="Times New Roman"/>
          <w:i/>
          <w:kern w:val="32"/>
          <w:sz w:val="24"/>
          <w:szCs w:val="24"/>
          <w:lang w:eastAsia="pl-PL"/>
        </w:rPr>
        <w:t xml:space="preserve"> związan</w:t>
      </w:r>
      <w:r w:rsidR="00015347">
        <w:rPr>
          <w:rFonts w:ascii="Times New Roman" w:hAnsi="Times New Roman" w:cs="Times New Roman"/>
          <w:i/>
          <w:kern w:val="32"/>
          <w:sz w:val="24"/>
          <w:szCs w:val="24"/>
          <w:lang w:eastAsia="pl-PL"/>
        </w:rPr>
        <w:t>e</w:t>
      </w:r>
      <w:r w:rsidR="008C46AC" w:rsidRPr="004A635A">
        <w:rPr>
          <w:rFonts w:ascii="Times New Roman" w:hAnsi="Times New Roman" w:cs="Times New Roman"/>
          <w:i/>
          <w:kern w:val="32"/>
          <w:sz w:val="24"/>
          <w:szCs w:val="24"/>
          <w:lang w:eastAsia="pl-PL"/>
        </w:rPr>
        <w:t xml:space="preserve"> z wykonaniem </w:t>
      </w:r>
      <w:r w:rsidR="00C85C65" w:rsidRPr="00AE0297">
        <w:rPr>
          <w:rFonts w:ascii="Times New Roman" w:eastAsia="Times New Roman" w:hAnsi="Times New Roman" w:cs="Times New Roman"/>
          <w:bCs/>
          <w:i/>
          <w:iCs/>
          <w:sz w:val="24"/>
          <w:szCs w:val="20"/>
          <w:lang w:eastAsia="pl-PL"/>
        </w:rPr>
        <w:t>usług sprzętem do kon</w:t>
      </w:r>
      <w:r w:rsidR="00C85C65">
        <w:rPr>
          <w:rFonts w:ascii="Times New Roman" w:eastAsia="Times New Roman" w:hAnsi="Times New Roman" w:cs="Times New Roman"/>
          <w:bCs/>
          <w:i/>
          <w:iCs/>
          <w:sz w:val="24"/>
          <w:szCs w:val="20"/>
          <w:lang w:eastAsia="pl-PL"/>
        </w:rPr>
        <w:t>serwacji dróg powiatowych w 20</w:t>
      </w:r>
      <w:r w:rsidR="00E817E0">
        <w:rPr>
          <w:rFonts w:ascii="Times New Roman" w:eastAsia="Times New Roman" w:hAnsi="Times New Roman" w:cs="Times New Roman"/>
          <w:bCs/>
          <w:i/>
          <w:iCs/>
          <w:sz w:val="24"/>
          <w:szCs w:val="20"/>
          <w:lang w:eastAsia="pl-PL"/>
        </w:rPr>
        <w:t>20</w:t>
      </w:r>
      <w:r w:rsidR="00C85C65" w:rsidRPr="00AE0297">
        <w:rPr>
          <w:rFonts w:ascii="Times New Roman" w:eastAsia="Times New Roman" w:hAnsi="Times New Roman" w:cs="Times New Roman"/>
          <w:bCs/>
          <w:i/>
          <w:iCs/>
          <w:sz w:val="24"/>
          <w:szCs w:val="20"/>
          <w:lang w:eastAsia="pl-PL"/>
        </w:rPr>
        <w:t>r. na terenie działania Zarządu Dróg Powiatowych w Dębicy</w:t>
      </w:r>
    </w:p>
    <w:p w:rsidR="00C85C65" w:rsidRPr="00AE0297" w:rsidRDefault="00C85C65" w:rsidP="00C85C65">
      <w:pPr>
        <w:spacing w:after="0" w:line="240" w:lineRule="auto"/>
        <w:jc w:val="both"/>
        <w:rPr>
          <w:rFonts w:ascii="Times New Roman" w:eastAsia="Times New Roman" w:hAnsi="Times New Roman" w:cs="Times New Roman"/>
          <w:bCs/>
          <w:i/>
          <w:iCs/>
          <w:sz w:val="24"/>
          <w:szCs w:val="20"/>
          <w:lang w:eastAsia="pl-PL"/>
        </w:rPr>
      </w:pPr>
    </w:p>
    <w:p w:rsidR="00EB5C23" w:rsidRPr="00F131CB" w:rsidRDefault="00C85C65" w:rsidP="00EB5C23">
      <w:pPr>
        <w:spacing w:after="0" w:line="240" w:lineRule="auto"/>
        <w:jc w:val="both"/>
        <w:rPr>
          <w:rFonts w:ascii="Times New Roman" w:eastAsia="Times New Roman" w:hAnsi="Times New Roman" w:cs="Times New Roman"/>
          <w:b/>
          <w:i/>
          <w:iCs/>
          <w:sz w:val="24"/>
          <w:szCs w:val="24"/>
          <w:u w:val="single"/>
          <w:lang w:eastAsia="pl-PL"/>
        </w:rPr>
      </w:pPr>
      <w:r w:rsidRPr="00F131CB">
        <w:rPr>
          <w:rFonts w:ascii="Times New Roman" w:eastAsia="Times New Roman" w:hAnsi="Times New Roman" w:cs="Times New Roman"/>
          <w:b/>
          <w:i/>
          <w:iCs/>
          <w:sz w:val="24"/>
          <w:szCs w:val="24"/>
          <w:u w:val="single"/>
          <w:lang w:eastAsia="pl-PL"/>
        </w:rPr>
        <w:t>4.2.</w:t>
      </w:r>
      <w:r w:rsidR="00EB5C23" w:rsidRPr="00F131CB">
        <w:rPr>
          <w:rFonts w:ascii="Times New Roman" w:eastAsia="Times New Roman" w:hAnsi="Times New Roman" w:cs="Times New Roman"/>
          <w:b/>
          <w:i/>
          <w:iCs/>
          <w:sz w:val="24"/>
          <w:szCs w:val="24"/>
          <w:u w:val="single"/>
          <w:lang w:eastAsia="pl-PL"/>
        </w:rPr>
        <w:t xml:space="preserve">Zakres prac :   </w:t>
      </w:r>
      <w:r w:rsidR="00EB5C23" w:rsidRPr="00F131CB">
        <w:rPr>
          <w:rFonts w:ascii="Times New Roman" w:eastAsia="Times New Roman" w:hAnsi="Times New Roman" w:cs="Times New Roman"/>
          <w:b/>
          <w:bCs/>
          <w:i/>
          <w:iCs/>
          <w:sz w:val="24"/>
          <w:szCs w:val="24"/>
          <w:u w:val="single"/>
          <w:lang w:eastAsia="pl-PL"/>
        </w:rPr>
        <w:t>teren działania ZDP</w:t>
      </w:r>
      <w:r w:rsidR="00EB5C23" w:rsidRPr="00F131CB">
        <w:rPr>
          <w:rFonts w:ascii="Times New Roman" w:eastAsia="Times New Roman" w:hAnsi="Times New Roman" w:cs="Times New Roman"/>
          <w:b/>
          <w:i/>
          <w:iCs/>
          <w:sz w:val="24"/>
          <w:szCs w:val="24"/>
          <w:u w:val="single"/>
          <w:lang w:eastAsia="pl-PL"/>
        </w:rPr>
        <w:t xml:space="preserve"> – Powiat Dębicki</w:t>
      </w:r>
    </w:p>
    <w:p w:rsidR="00F131CB" w:rsidRPr="00E87DC8" w:rsidRDefault="00F131CB" w:rsidP="00F131CB">
      <w:pPr>
        <w:suppressAutoHyphens/>
        <w:spacing w:after="0" w:line="240" w:lineRule="auto"/>
        <w:jc w:val="both"/>
        <w:rPr>
          <w:rFonts w:ascii="Times New Roman" w:eastAsia="Times New Roman" w:hAnsi="Times New Roman" w:cs="Times New Roman"/>
          <w:b/>
          <w:i/>
          <w:sz w:val="24"/>
          <w:szCs w:val="24"/>
          <w:lang w:eastAsia="ar-SA"/>
        </w:rPr>
      </w:pPr>
      <w:r w:rsidRPr="00F131CB">
        <w:rPr>
          <w:rFonts w:ascii="Times New Roman" w:eastAsia="Times New Roman" w:hAnsi="Times New Roman" w:cs="Times New Roman"/>
          <w:b/>
          <w:i/>
          <w:sz w:val="24"/>
          <w:szCs w:val="24"/>
          <w:lang w:eastAsia="ar-SA"/>
        </w:rPr>
        <w:t>I.</w:t>
      </w:r>
      <w:r w:rsidRPr="00F131CB">
        <w:rPr>
          <w:rFonts w:ascii="Times New Roman" w:eastAsia="Times New Roman" w:hAnsi="Times New Roman" w:cs="Times New Roman"/>
          <w:b/>
          <w:i/>
          <w:sz w:val="24"/>
          <w:szCs w:val="24"/>
          <w:lang w:eastAsia="ar-SA"/>
        </w:rPr>
        <w:tab/>
      </w:r>
      <w:r w:rsidRPr="00E87DC8">
        <w:rPr>
          <w:rFonts w:ascii="Times New Roman" w:eastAsia="Times New Roman" w:hAnsi="Times New Roman" w:cs="Times New Roman"/>
          <w:b/>
          <w:i/>
          <w:sz w:val="24"/>
          <w:szCs w:val="24"/>
          <w:lang w:eastAsia="ar-SA"/>
        </w:rPr>
        <w:t xml:space="preserve">Usługa skrapiarką samochodową o poj. 5000 l  - około </w:t>
      </w:r>
      <w:r w:rsidR="00E87DC8" w:rsidRPr="00E87DC8">
        <w:rPr>
          <w:rFonts w:ascii="Times New Roman" w:eastAsia="Times New Roman" w:hAnsi="Times New Roman" w:cs="Times New Roman"/>
          <w:b/>
          <w:i/>
          <w:sz w:val="24"/>
          <w:szCs w:val="24"/>
          <w:lang w:eastAsia="ar-SA"/>
        </w:rPr>
        <w:t>5</w:t>
      </w:r>
      <w:r w:rsidRPr="00E87DC8">
        <w:rPr>
          <w:rFonts w:ascii="Times New Roman" w:eastAsia="Times New Roman" w:hAnsi="Times New Roman" w:cs="Times New Roman"/>
          <w:b/>
          <w:i/>
          <w:sz w:val="24"/>
          <w:szCs w:val="24"/>
          <w:lang w:eastAsia="ar-SA"/>
        </w:rPr>
        <w:t>00 godz. pracy – ODM Brzostek</w:t>
      </w:r>
    </w:p>
    <w:p w:rsidR="00F131CB" w:rsidRPr="00E87DC8" w:rsidRDefault="00F131CB" w:rsidP="00F131CB">
      <w:pPr>
        <w:suppressAutoHyphens/>
        <w:spacing w:after="0" w:line="240" w:lineRule="auto"/>
        <w:jc w:val="both"/>
        <w:rPr>
          <w:rFonts w:ascii="Times New Roman" w:eastAsia="Times New Roman" w:hAnsi="Times New Roman" w:cs="Times New Roman"/>
          <w:b/>
          <w:i/>
          <w:sz w:val="24"/>
          <w:szCs w:val="24"/>
          <w:lang w:eastAsia="ar-SA"/>
        </w:rPr>
      </w:pPr>
      <w:r w:rsidRPr="00E87DC8">
        <w:rPr>
          <w:rFonts w:ascii="Times New Roman" w:eastAsia="Times New Roman" w:hAnsi="Times New Roman" w:cs="Times New Roman"/>
          <w:b/>
          <w:i/>
          <w:sz w:val="24"/>
          <w:szCs w:val="24"/>
          <w:lang w:eastAsia="ar-SA"/>
        </w:rPr>
        <w:t>II.</w:t>
      </w:r>
      <w:r w:rsidRPr="00E87DC8">
        <w:rPr>
          <w:rFonts w:ascii="Times New Roman" w:eastAsia="Times New Roman" w:hAnsi="Times New Roman" w:cs="Times New Roman"/>
          <w:b/>
          <w:i/>
          <w:sz w:val="24"/>
          <w:szCs w:val="24"/>
          <w:lang w:eastAsia="ar-SA"/>
        </w:rPr>
        <w:tab/>
        <w:t>Usługa skrapiarką samochodową o poj. 5000 l - około 420 godz. pracy  – ODM Pilzno</w:t>
      </w:r>
    </w:p>
    <w:p w:rsidR="00F131CB" w:rsidRPr="00E87DC8" w:rsidRDefault="00F131CB" w:rsidP="00F131CB">
      <w:pPr>
        <w:suppressAutoHyphens/>
        <w:spacing w:after="0" w:line="240" w:lineRule="auto"/>
        <w:jc w:val="both"/>
        <w:rPr>
          <w:rFonts w:ascii="Times New Roman" w:eastAsia="Times New Roman" w:hAnsi="Times New Roman" w:cs="Times New Roman"/>
          <w:b/>
          <w:i/>
          <w:sz w:val="24"/>
          <w:szCs w:val="24"/>
          <w:lang w:eastAsia="ar-SA"/>
        </w:rPr>
      </w:pPr>
      <w:r w:rsidRPr="00E87DC8">
        <w:rPr>
          <w:rFonts w:ascii="Times New Roman" w:eastAsia="Times New Roman" w:hAnsi="Times New Roman" w:cs="Times New Roman"/>
          <w:b/>
          <w:i/>
          <w:sz w:val="24"/>
          <w:szCs w:val="24"/>
          <w:lang w:eastAsia="ar-SA"/>
        </w:rPr>
        <w:t>III.</w:t>
      </w:r>
      <w:r w:rsidRPr="00E87DC8">
        <w:rPr>
          <w:rFonts w:ascii="Times New Roman" w:eastAsia="Times New Roman" w:hAnsi="Times New Roman" w:cs="Times New Roman"/>
          <w:b/>
          <w:i/>
          <w:sz w:val="24"/>
          <w:szCs w:val="24"/>
          <w:lang w:eastAsia="ar-SA"/>
        </w:rPr>
        <w:tab/>
        <w:t>Usługa koparką podsiębierną  o pojemności łyżki powyżej 0,4 m3  wraz z wywozem urobku i plantowaniem skarp – ODM Pilzno – około 4 km renowacji  rowów i 40000 m² ścinania poboczy</w:t>
      </w:r>
    </w:p>
    <w:p w:rsidR="00F131CB" w:rsidRPr="00E87DC8" w:rsidRDefault="00F131CB" w:rsidP="00F131CB">
      <w:pPr>
        <w:suppressAutoHyphens/>
        <w:spacing w:after="0" w:line="240" w:lineRule="auto"/>
        <w:jc w:val="both"/>
        <w:rPr>
          <w:rFonts w:ascii="Times New Roman" w:eastAsia="Times New Roman" w:hAnsi="Times New Roman" w:cs="Times New Roman"/>
          <w:b/>
          <w:i/>
          <w:sz w:val="24"/>
          <w:szCs w:val="24"/>
          <w:lang w:eastAsia="ar-SA"/>
        </w:rPr>
      </w:pPr>
      <w:r w:rsidRPr="00E87DC8">
        <w:rPr>
          <w:rFonts w:ascii="Times New Roman" w:eastAsia="Times New Roman" w:hAnsi="Times New Roman" w:cs="Times New Roman"/>
          <w:b/>
          <w:i/>
          <w:sz w:val="24"/>
          <w:szCs w:val="24"/>
          <w:lang w:eastAsia="ar-SA"/>
        </w:rPr>
        <w:t>IV.</w:t>
      </w:r>
      <w:r w:rsidRPr="00E87DC8">
        <w:rPr>
          <w:rFonts w:ascii="Times New Roman" w:eastAsia="Times New Roman" w:hAnsi="Times New Roman" w:cs="Times New Roman"/>
          <w:b/>
          <w:i/>
          <w:sz w:val="24"/>
          <w:szCs w:val="24"/>
          <w:lang w:eastAsia="ar-SA"/>
        </w:rPr>
        <w:tab/>
        <w:t xml:space="preserve">Usługa koparką podsiębierną  o pojemności łyżki powyżej 0,4 m3  wraz z wywozem urobku i plantowaniem skarp - ODM Brzostek – około </w:t>
      </w:r>
      <w:r w:rsidR="00E87DC8" w:rsidRPr="00E87DC8">
        <w:rPr>
          <w:rFonts w:ascii="Times New Roman" w:eastAsia="Times New Roman" w:hAnsi="Times New Roman" w:cs="Times New Roman"/>
          <w:b/>
          <w:i/>
          <w:sz w:val="24"/>
          <w:szCs w:val="24"/>
          <w:lang w:eastAsia="ar-SA"/>
        </w:rPr>
        <w:t>3</w:t>
      </w:r>
      <w:r w:rsidRPr="00E87DC8">
        <w:rPr>
          <w:rFonts w:ascii="Times New Roman" w:eastAsia="Times New Roman" w:hAnsi="Times New Roman" w:cs="Times New Roman"/>
          <w:b/>
          <w:i/>
          <w:sz w:val="24"/>
          <w:szCs w:val="24"/>
          <w:lang w:eastAsia="ar-SA"/>
        </w:rPr>
        <w:t xml:space="preserve"> km renowacji  rowów i </w:t>
      </w:r>
      <w:r w:rsidR="00E87DC8" w:rsidRPr="00E87DC8">
        <w:rPr>
          <w:rFonts w:ascii="Times New Roman" w:eastAsia="Times New Roman" w:hAnsi="Times New Roman" w:cs="Times New Roman"/>
          <w:b/>
          <w:i/>
          <w:sz w:val="24"/>
          <w:szCs w:val="24"/>
          <w:lang w:eastAsia="ar-SA"/>
        </w:rPr>
        <w:t>10</w:t>
      </w:r>
      <w:bookmarkStart w:id="0" w:name="_GoBack"/>
      <w:bookmarkEnd w:id="0"/>
      <w:r w:rsidRPr="00E87DC8">
        <w:rPr>
          <w:rFonts w:ascii="Times New Roman" w:eastAsia="Times New Roman" w:hAnsi="Times New Roman" w:cs="Times New Roman"/>
          <w:b/>
          <w:i/>
          <w:sz w:val="24"/>
          <w:szCs w:val="24"/>
          <w:lang w:eastAsia="ar-SA"/>
        </w:rPr>
        <w:t>000 m² ścinania poboczy</w:t>
      </w:r>
    </w:p>
    <w:p w:rsidR="00F131CB" w:rsidRPr="00E87DC8" w:rsidRDefault="00F131CB" w:rsidP="00F131CB">
      <w:pPr>
        <w:suppressAutoHyphens/>
        <w:spacing w:after="0" w:line="240" w:lineRule="auto"/>
        <w:jc w:val="both"/>
        <w:rPr>
          <w:rFonts w:ascii="Times New Roman" w:eastAsia="Times New Roman" w:hAnsi="Times New Roman" w:cs="Times New Roman"/>
          <w:b/>
          <w:i/>
          <w:sz w:val="24"/>
          <w:szCs w:val="24"/>
          <w:lang w:eastAsia="ar-SA"/>
        </w:rPr>
      </w:pPr>
      <w:r w:rsidRPr="00E87DC8">
        <w:rPr>
          <w:rFonts w:ascii="Times New Roman" w:eastAsia="Times New Roman" w:hAnsi="Times New Roman" w:cs="Times New Roman"/>
          <w:b/>
          <w:i/>
          <w:sz w:val="24"/>
          <w:szCs w:val="24"/>
          <w:lang w:eastAsia="ar-SA"/>
        </w:rPr>
        <w:t>V.</w:t>
      </w:r>
      <w:r w:rsidRPr="00E87DC8">
        <w:rPr>
          <w:rFonts w:ascii="Times New Roman" w:eastAsia="Times New Roman" w:hAnsi="Times New Roman" w:cs="Times New Roman"/>
          <w:b/>
          <w:i/>
          <w:sz w:val="24"/>
          <w:szCs w:val="24"/>
          <w:lang w:eastAsia="ar-SA"/>
        </w:rPr>
        <w:tab/>
        <w:t>Usługa koparko-ładowarką samojezdną kołową około 50godz.pracy –ODM Brzostek</w:t>
      </w:r>
    </w:p>
    <w:p w:rsidR="00F131CB" w:rsidRPr="00E87DC8" w:rsidRDefault="00F131CB" w:rsidP="00F131CB">
      <w:pPr>
        <w:suppressAutoHyphens/>
        <w:spacing w:after="0" w:line="240" w:lineRule="auto"/>
        <w:jc w:val="both"/>
        <w:rPr>
          <w:rFonts w:ascii="Times New Roman" w:eastAsia="Times New Roman" w:hAnsi="Times New Roman" w:cs="Times New Roman"/>
          <w:b/>
          <w:i/>
          <w:sz w:val="24"/>
          <w:szCs w:val="24"/>
          <w:lang w:eastAsia="ar-SA"/>
        </w:rPr>
      </w:pPr>
      <w:r w:rsidRPr="00E87DC8">
        <w:rPr>
          <w:rFonts w:ascii="Times New Roman" w:eastAsia="Times New Roman" w:hAnsi="Times New Roman" w:cs="Times New Roman"/>
          <w:b/>
          <w:i/>
          <w:sz w:val="24"/>
          <w:szCs w:val="24"/>
          <w:lang w:eastAsia="ar-SA"/>
        </w:rPr>
        <w:t>VI.</w:t>
      </w:r>
      <w:r w:rsidRPr="00E87DC8">
        <w:rPr>
          <w:rFonts w:ascii="Times New Roman" w:eastAsia="Times New Roman" w:hAnsi="Times New Roman" w:cs="Times New Roman"/>
          <w:b/>
          <w:i/>
          <w:sz w:val="24"/>
          <w:szCs w:val="24"/>
          <w:lang w:eastAsia="ar-SA"/>
        </w:rPr>
        <w:tab/>
        <w:t xml:space="preserve">Usługa koparko-ładowarką samojezdną kołową około 150 </w:t>
      </w:r>
      <w:proofErr w:type="spellStart"/>
      <w:r w:rsidRPr="00E87DC8">
        <w:rPr>
          <w:rFonts w:ascii="Times New Roman" w:eastAsia="Times New Roman" w:hAnsi="Times New Roman" w:cs="Times New Roman"/>
          <w:b/>
          <w:i/>
          <w:sz w:val="24"/>
          <w:szCs w:val="24"/>
          <w:lang w:eastAsia="ar-SA"/>
        </w:rPr>
        <w:t>godz.pracy</w:t>
      </w:r>
      <w:proofErr w:type="spellEnd"/>
      <w:r w:rsidRPr="00E87DC8">
        <w:rPr>
          <w:rFonts w:ascii="Times New Roman" w:eastAsia="Times New Roman" w:hAnsi="Times New Roman" w:cs="Times New Roman"/>
          <w:b/>
          <w:i/>
          <w:sz w:val="24"/>
          <w:szCs w:val="24"/>
          <w:lang w:eastAsia="ar-SA"/>
        </w:rPr>
        <w:t xml:space="preserve"> –ODM Pilzno</w:t>
      </w:r>
    </w:p>
    <w:p w:rsidR="00C85C65" w:rsidRPr="00AE0297" w:rsidRDefault="00C85C65" w:rsidP="00C85C65">
      <w:pPr>
        <w:spacing w:after="0" w:line="240" w:lineRule="auto"/>
        <w:ind w:left="720"/>
        <w:jc w:val="both"/>
        <w:rPr>
          <w:rFonts w:ascii="Times New Roman" w:eastAsia="Times New Roman" w:hAnsi="Times New Roman" w:cs="Times New Roman"/>
          <w:bCs/>
          <w:i/>
          <w:iCs/>
          <w:sz w:val="24"/>
          <w:szCs w:val="20"/>
          <w:lang w:eastAsia="pl-PL"/>
        </w:rPr>
      </w:pPr>
    </w:p>
    <w:p w:rsidR="00A16788" w:rsidRPr="007B6C2C" w:rsidRDefault="00AF2F5D" w:rsidP="00960C90">
      <w:pPr>
        <w:suppressAutoHyphens/>
        <w:autoSpaceDE w:val="0"/>
        <w:spacing w:after="0" w:line="240" w:lineRule="auto"/>
        <w:jc w:val="both"/>
        <w:rPr>
          <w:rFonts w:ascii="Times New Roman" w:eastAsia="Times New Roman" w:hAnsi="Times New Roman" w:cs="Times New Roman"/>
          <w:i/>
          <w:color w:val="000000"/>
          <w:sz w:val="24"/>
          <w:szCs w:val="24"/>
          <w:lang w:val="x-none" w:eastAsia="ar-SA"/>
        </w:rPr>
      </w:pPr>
      <w:r w:rsidRPr="007B6C2C">
        <w:rPr>
          <w:rFonts w:ascii="Times New Roman" w:eastAsia="Times New Roman" w:hAnsi="Times New Roman" w:cs="Times New Roman"/>
          <w:i/>
          <w:sz w:val="24"/>
          <w:szCs w:val="24"/>
          <w:lang w:eastAsia="ar-SA"/>
        </w:rPr>
        <w:t>4.3.</w:t>
      </w:r>
      <w:r w:rsidR="00A16788" w:rsidRPr="007B6C2C">
        <w:rPr>
          <w:rFonts w:ascii="Times New Roman" w:eastAsia="Times New Roman" w:hAnsi="Times New Roman" w:cs="Times New Roman"/>
          <w:i/>
          <w:sz w:val="24"/>
          <w:szCs w:val="24"/>
          <w:lang w:val="x-none" w:eastAsia="ar-SA"/>
        </w:rPr>
        <w:t xml:space="preserve">Wymagania zatrudnienia przez Wykonawcę lub podwykonawcę na podstawie umowy o pracę, o których mowa w art. 29 ust. 3a ustawy </w:t>
      </w:r>
      <w:proofErr w:type="spellStart"/>
      <w:r w:rsidR="00A16788" w:rsidRPr="007B6C2C">
        <w:rPr>
          <w:rFonts w:ascii="Times New Roman" w:eastAsia="Times New Roman" w:hAnsi="Times New Roman" w:cs="Times New Roman"/>
          <w:i/>
          <w:sz w:val="24"/>
          <w:szCs w:val="24"/>
          <w:lang w:val="x-none" w:eastAsia="ar-SA"/>
        </w:rPr>
        <w:t>UPzp</w:t>
      </w:r>
      <w:proofErr w:type="spellEnd"/>
      <w:r w:rsidR="00A16788" w:rsidRPr="007B6C2C">
        <w:rPr>
          <w:rFonts w:ascii="Times New Roman" w:eastAsia="Times New Roman" w:hAnsi="Times New Roman" w:cs="Times New Roman"/>
          <w:i/>
          <w:sz w:val="24"/>
          <w:szCs w:val="24"/>
          <w:lang w:val="x-none" w:eastAsia="ar-SA"/>
        </w:rPr>
        <w:t>, osób wykonujących wskazane przez Zamawiającego czynności w zakresie realizacji zamówienia zostały określone w Części II i III SIWZ – WU i OPZ</w:t>
      </w:r>
    </w:p>
    <w:p w:rsidR="00A16788" w:rsidRPr="007B6C2C" w:rsidRDefault="00A16788" w:rsidP="00960C90">
      <w:pPr>
        <w:autoSpaceDE w:val="0"/>
        <w:spacing w:after="0" w:line="240" w:lineRule="auto"/>
        <w:jc w:val="both"/>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i/>
          <w:color w:val="000000"/>
          <w:sz w:val="24"/>
          <w:szCs w:val="24"/>
          <w:lang w:eastAsia="ar-SA"/>
        </w:rPr>
        <w:t>Powyższe wymagania określają w szczególności:</w:t>
      </w:r>
    </w:p>
    <w:p w:rsidR="00A16788" w:rsidRPr="007B6C2C" w:rsidRDefault="002607C1" w:rsidP="002607C1">
      <w:pPr>
        <w:suppressAutoHyphens/>
        <w:autoSpaceDE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color w:val="000000"/>
          <w:sz w:val="24"/>
          <w:szCs w:val="24"/>
          <w:lang w:eastAsia="ar-SA"/>
        </w:rPr>
        <w:t>a)</w:t>
      </w:r>
      <w:r w:rsidR="00A16788" w:rsidRPr="007B6C2C">
        <w:rPr>
          <w:rFonts w:ascii="Times New Roman" w:eastAsia="Times New Roman" w:hAnsi="Times New Roman" w:cs="Times New Roman"/>
          <w:i/>
          <w:color w:val="000000"/>
          <w:sz w:val="24"/>
          <w:szCs w:val="24"/>
          <w:lang w:val="x-none" w:eastAsia="ar-SA"/>
        </w:rPr>
        <w:t xml:space="preserve">sposób dokumentowania zatrudnienia osób, o których mowa w art. 29 ust. 3a ustawy </w:t>
      </w:r>
      <w:proofErr w:type="spellStart"/>
      <w:r w:rsidR="00A16788" w:rsidRPr="007B6C2C">
        <w:rPr>
          <w:rFonts w:ascii="Times New Roman" w:eastAsia="Times New Roman" w:hAnsi="Times New Roman" w:cs="Times New Roman"/>
          <w:i/>
          <w:color w:val="000000"/>
          <w:sz w:val="24"/>
          <w:szCs w:val="24"/>
          <w:lang w:val="x-none" w:eastAsia="ar-SA"/>
        </w:rPr>
        <w:t>Pzp</w:t>
      </w:r>
      <w:proofErr w:type="spellEnd"/>
      <w:r w:rsidR="00A16788" w:rsidRPr="007B6C2C">
        <w:rPr>
          <w:rFonts w:ascii="Times New Roman" w:eastAsia="Times New Roman" w:hAnsi="Times New Roman" w:cs="Times New Roman"/>
          <w:i/>
          <w:color w:val="000000"/>
          <w:sz w:val="24"/>
          <w:szCs w:val="24"/>
          <w:lang w:val="x-none" w:eastAsia="ar-SA"/>
        </w:rPr>
        <w:t>,</w:t>
      </w:r>
    </w:p>
    <w:p w:rsidR="00A16788" w:rsidRPr="007B6C2C" w:rsidRDefault="002607C1" w:rsidP="002607C1">
      <w:pPr>
        <w:suppressAutoHyphens/>
        <w:autoSpaceDE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eastAsia="ar-SA"/>
        </w:rPr>
        <w:t>b)</w:t>
      </w:r>
      <w:r w:rsidR="00A16788" w:rsidRPr="007B6C2C">
        <w:rPr>
          <w:rFonts w:ascii="Times New Roman" w:eastAsia="Times New Roman" w:hAnsi="Times New Roman" w:cs="Times New Roman"/>
          <w:i/>
          <w:sz w:val="24"/>
          <w:szCs w:val="24"/>
          <w:lang w:val="x-none" w:eastAsia="ar-SA"/>
        </w:rPr>
        <w:t xml:space="preserve">uprawnienia Zamawiającego w zakresie kontroli spełniania przez Wykonawcę wymagań, o których mowa w art. 29 ust. 3a ustawy </w:t>
      </w:r>
      <w:proofErr w:type="spellStart"/>
      <w:r w:rsidR="00A16788" w:rsidRPr="007B6C2C">
        <w:rPr>
          <w:rFonts w:ascii="Times New Roman" w:eastAsia="Times New Roman" w:hAnsi="Times New Roman" w:cs="Times New Roman"/>
          <w:i/>
          <w:sz w:val="24"/>
          <w:szCs w:val="24"/>
          <w:lang w:val="x-none" w:eastAsia="ar-SA"/>
        </w:rPr>
        <w:t>Pzp</w:t>
      </w:r>
      <w:proofErr w:type="spellEnd"/>
      <w:r w:rsidR="00A16788" w:rsidRPr="007B6C2C">
        <w:rPr>
          <w:rFonts w:ascii="Times New Roman" w:eastAsia="Times New Roman" w:hAnsi="Times New Roman" w:cs="Times New Roman"/>
          <w:i/>
          <w:sz w:val="24"/>
          <w:szCs w:val="24"/>
          <w:lang w:val="x-none" w:eastAsia="ar-SA"/>
        </w:rPr>
        <w:t>,</w:t>
      </w:r>
      <w:r w:rsidR="00A16788" w:rsidRPr="007B6C2C">
        <w:rPr>
          <w:rFonts w:ascii="Times New Roman" w:eastAsia="Times New Roman" w:hAnsi="Times New Roman" w:cs="Times New Roman"/>
          <w:i/>
          <w:sz w:val="24"/>
          <w:szCs w:val="24"/>
          <w:lang w:eastAsia="ar-SA"/>
        </w:rPr>
        <w:t xml:space="preserve">  </w:t>
      </w:r>
      <w:r w:rsidR="00A16788" w:rsidRPr="007B6C2C">
        <w:rPr>
          <w:rFonts w:ascii="Times New Roman" w:eastAsia="Times New Roman" w:hAnsi="Times New Roman" w:cs="Times New Roman"/>
          <w:i/>
          <w:sz w:val="24"/>
          <w:szCs w:val="24"/>
          <w:lang w:val="x-none" w:eastAsia="ar-SA"/>
        </w:rPr>
        <w:t>oraz sankcje z tytułu niespełnienia tych wymagań,</w:t>
      </w:r>
    </w:p>
    <w:p w:rsidR="00A16788" w:rsidRPr="00015347" w:rsidRDefault="002607C1" w:rsidP="002607C1">
      <w:pPr>
        <w:suppressAutoHyphens/>
        <w:autoSpaceDE w:val="0"/>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c)</w:t>
      </w:r>
      <w:r w:rsidR="00A16788" w:rsidRPr="007B6C2C">
        <w:rPr>
          <w:rFonts w:ascii="Times New Roman" w:eastAsia="Times New Roman" w:hAnsi="Times New Roman" w:cs="Times New Roman"/>
          <w:i/>
          <w:sz w:val="24"/>
          <w:szCs w:val="24"/>
          <w:lang w:val="x-none" w:eastAsia="ar-SA"/>
        </w:rPr>
        <w:t xml:space="preserve">rodzaj czynności niezbędnych do realizacji zamówienia, których dotyczą wymagania zatrudnienia na podstawie umowy o pracę przez Wykonawcę lub podwykonawcę osób </w:t>
      </w:r>
      <w:r w:rsidR="00A16788" w:rsidRPr="007B6C2C">
        <w:rPr>
          <w:rFonts w:ascii="Times New Roman" w:eastAsia="Times New Roman" w:hAnsi="Times New Roman" w:cs="Times New Roman"/>
          <w:i/>
          <w:sz w:val="24"/>
          <w:szCs w:val="24"/>
          <w:lang w:val="x-none" w:eastAsia="ar-SA"/>
        </w:rPr>
        <w:lastRenderedPageBreak/>
        <w:t xml:space="preserve">wykonujących </w:t>
      </w:r>
      <w:r w:rsidR="00A16788" w:rsidRPr="00015347">
        <w:rPr>
          <w:rFonts w:ascii="Times New Roman" w:eastAsia="Times New Roman" w:hAnsi="Times New Roman" w:cs="Times New Roman"/>
          <w:b/>
          <w:i/>
          <w:sz w:val="24"/>
          <w:szCs w:val="24"/>
          <w:u w:val="single"/>
          <w:lang w:val="x-none" w:eastAsia="ar-SA"/>
        </w:rPr>
        <w:t>czynności</w:t>
      </w:r>
      <w:r w:rsidR="00A16788" w:rsidRPr="007B6C2C">
        <w:rPr>
          <w:rFonts w:ascii="Times New Roman" w:eastAsia="Times New Roman" w:hAnsi="Times New Roman" w:cs="Times New Roman"/>
          <w:i/>
          <w:sz w:val="24"/>
          <w:szCs w:val="24"/>
          <w:lang w:val="x-none" w:eastAsia="ar-SA"/>
        </w:rPr>
        <w:t xml:space="preserve"> w trakcie realizacji zamówienia</w:t>
      </w:r>
      <w:r w:rsidR="00015347">
        <w:rPr>
          <w:rFonts w:ascii="Times New Roman" w:eastAsia="Times New Roman" w:hAnsi="Times New Roman" w:cs="Times New Roman"/>
          <w:i/>
          <w:sz w:val="24"/>
          <w:szCs w:val="24"/>
          <w:lang w:eastAsia="ar-SA"/>
        </w:rPr>
        <w:t>, tj. operatorów, kierowców  w/w sprzętu.</w:t>
      </w:r>
    </w:p>
    <w:p w:rsidR="00A16788" w:rsidRPr="007B6C2C" w:rsidRDefault="00960C90" w:rsidP="00960C90">
      <w:p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eastAsia="ar-SA"/>
        </w:rPr>
        <w:t>4.4.</w:t>
      </w:r>
      <w:r w:rsidR="00A16788" w:rsidRPr="007B6C2C">
        <w:rPr>
          <w:rFonts w:ascii="Times New Roman" w:eastAsia="Times New Roman" w:hAnsi="Times New Roman" w:cs="Times New Roman"/>
          <w:i/>
          <w:sz w:val="24"/>
          <w:szCs w:val="24"/>
          <w:lang w:val="x-none" w:eastAsia="ar-SA"/>
        </w:rPr>
        <w:t>Podwykonawstwo:</w:t>
      </w:r>
    </w:p>
    <w:p w:rsidR="00A16788" w:rsidRPr="007B6C2C" w:rsidRDefault="002607C1" w:rsidP="002607C1">
      <w:p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eastAsia="ar-SA"/>
        </w:rPr>
        <w:t>a)</w:t>
      </w:r>
      <w:r w:rsidR="00A16788" w:rsidRPr="007B6C2C">
        <w:rPr>
          <w:rFonts w:ascii="Times New Roman" w:eastAsia="Times New Roman" w:hAnsi="Times New Roman" w:cs="Times New Roman"/>
          <w:i/>
          <w:sz w:val="24"/>
          <w:szCs w:val="24"/>
          <w:lang w:val="x-none" w:eastAsia="ar-SA"/>
        </w:rPr>
        <w:t xml:space="preserve">Zamawiający </w:t>
      </w:r>
      <w:r w:rsidR="00A16788" w:rsidRPr="007B6C2C">
        <w:rPr>
          <w:rFonts w:ascii="Times New Roman" w:eastAsia="Times New Roman" w:hAnsi="Times New Roman" w:cs="Times New Roman"/>
          <w:b/>
          <w:i/>
          <w:sz w:val="24"/>
          <w:szCs w:val="24"/>
          <w:lang w:val="x-none" w:eastAsia="ar-SA"/>
        </w:rPr>
        <w:t xml:space="preserve">nie zastrzega </w:t>
      </w:r>
      <w:r w:rsidR="00A16788" w:rsidRPr="007B6C2C">
        <w:rPr>
          <w:rFonts w:ascii="Times New Roman" w:eastAsia="Times New Roman" w:hAnsi="Times New Roman" w:cs="Times New Roman"/>
          <w:i/>
          <w:sz w:val="24"/>
          <w:szCs w:val="24"/>
          <w:lang w:val="x-none" w:eastAsia="ar-SA"/>
        </w:rPr>
        <w:t>obowiązku osobistego wykonania przez Wykonawcę kluczowych części zamówienia.</w:t>
      </w:r>
    </w:p>
    <w:p w:rsidR="00A16788" w:rsidRPr="007B6C2C" w:rsidRDefault="002607C1" w:rsidP="002607C1">
      <w:p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eastAsia="ar-SA"/>
        </w:rPr>
        <w:t>b)</w:t>
      </w:r>
      <w:r w:rsidR="00A16788" w:rsidRPr="007B6C2C">
        <w:rPr>
          <w:rFonts w:ascii="Times New Roman" w:eastAsia="Times New Roman" w:hAnsi="Times New Roman" w:cs="Times New Roman"/>
          <w:i/>
          <w:sz w:val="24"/>
          <w:szCs w:val="24"/>
          <w:lang w:val="x-none" w:eastAsia="ar-SA"/>
        </w:rPr>
        <w:t>Wykonawca może powierzyć wykonanie części zamówienia podwykonawcy.</w:t>
      </w:r>
    </w:p>
    <w:p w:rsidR="00A16788" w:rsidRPr="007B6C2C" w:rsidRDefault="002607C1" w:rsidP="002607C1">
      <w:pPr>
        <w:suppressAutoHyphens/>
        <w:spacing w:after="0" w:line="240" w:lineRule="auto"/>
        <w:jc w:val="both"/>
        <w:rPr>
          <w:rFonts w:ascii="Times New Roman" w:eastAsia="Times New Roman" w:hAnsi="Times New Roman" w:cs="Times New Roman"/>
          <w:i/>
          <w:sz w:val="24"/>
          <w:szCs w:val="24"/>
          <w:lang w:eastAsia="pl-PL"/>
        </w:rPr>
      </w:pPr>
      <w:r w:rsidRPr="007B6C2C">
        <w:rPr>
          <w:rFonts w:ascii="Times New Roman" w:eastAsia="Times New Roman" w:hAnsi="Times New Roman" w:cs="Times New Roman"/>
          <w:i/>
          <w:sz w:val="24"/>
          <w:szCs w:val="24"/>
          <w:lang w:eastAsia="pl-PL"/>
        </w:rPr>
        <w:t>c)</w:t>
      </w:r>
      <w:r w:rsidR="00A16788" w:rsidRPr="007B6C2C">
        <w:rPr>
          <w:rFonts w:ascii="Times New Roman" w:eastAsia="Times New Roman" w:hAnsi="Times New Roman" w:cs="Times New Roman"/>
          <w:i/>
          <w:sz w:val="24"/>
          <w:szCs w:val="24"/>
          <w:lang w:val="x-none" w:eastAsia="pl-PL"/>
        </w:rPr>
        <w:t>Zamawiający żąda wskazania przez Wykonawcę części zamówienia, których wykonanie zamierza powierzyć podwykonawcom, i podania przez Wykonawcę firm podwykonawców.</w:t>
      </w:r>
    </w:p>
    <w:p w:rsidR="005576DE" w:rsidRPr="007B6C2C" w:rsidRDefault="005576DE" w:rsidP="002607C1">
      <w:pPr>
        <w:autoSpaceDE w:val="0"/>
        <w:autoSpaceDN w:val="0"/>
        <w:adjustRightInd w:val="0"/>
        <w:spacing w:after="0" w:line="240" w:lineRule="auto"/>
        <w:jc w:val="both"/>
        <w:rPr>
          <w:rFonts w:ascii="Times New Roman" w:eastAsia="Times New Roman" w:hAnsi="Times New Roman" w:cs="Times New Roman"/>
          <w:i/>
          <w:sz w:val="24"/>
          <w:szCs w:val="24"/>
          <w:lang w:eastAsia="ar-SA"/>
        </w:rPr>
      </w:pPr>
    </w:p>
    <w:p w:rsidR="00960C90" w:rsidRPr="007B6C2C" w:rsidRDefault="00960C90" w:rsidP="002607C1">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Szczegółowy opis przedmiotu zamówienia przedstawiony został w części III niniejszej SIWZ</w:t>
      </w:r>
    </w:p>
    <w:p w:rsidR="00A16788" w:rsidRPr="007B6C2C" w:rsidRDefault="00A16788" w:rsidP="00A16788">
      <w:pPr>
        <w:autoSpaceDE w:val="0"/>
        <w:autoSpaceDN w:val="0"/>
        <w:adjustRightInd w:val="0"/>
        <w:spacing w:after="0" w:line="240" w:lineRule="auto"/>
        <w:ind w:left="709"/>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Kody CPV:</w:t>
      </w:r>
    </w:p>
    <w:tbl>
      <w:tblPr>
        <w:tblW w:w="0" w:type="auto"/>
        <w:tblInd w:w="108" w:type="dxa"/>
        <w:tblLook w:val="04A0" w:firstRow="1" w:lastRow="0" w:firstColumn="1" w:lastColumn="0" w:noHBand="0" w:noVBand="1"/>
      </w:tblPr>
      <w:tblGrid>
        <w:gridCol w:w="2127"/>
        <w:gridCol w:w="7053"/>
      </w:tblGrid>
      <w:tr w:rsidR="00A16788" w:rsidRPr="007B6C2C" w:rsidTr="000A4418">
        <w:tc>
          <w:tcPr>
            <w:tcW w:w="2127" w:type="dxa"/>
            <w:shd w:val="clear" w:color="auto" w:fill="808080"/>
          </w:tcPr>
          <w:p w:rsidR="00A16788" w:rsidRPr="007B6C2C" w:rsidRDefault="00A16788" w:rsidP="00DB7E1F">
            <w:pPr>
              <w:suppressAutoHyphens/>
              <w:autoSpaceDE w:val="0"/>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45.</w:t>
            </w:r>
            <w:r w:rsidR="00C85C65">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500000</w:t>
            </w:r>
            <w:r w:rsidRPr="007B6C2C">
              <w:rPr>
                <w:rFonts w:ascii="Times New Roman" w:eastAsia="Times New Roman" w:hAnsi="Times New Roman" w:cs="Times New Roman"/>
                <w:b/>
                <w:i/>
                <w:color w:val="FFFFFF"/>
                <w:sz w:val="24"/>
                <w:szCs w:val="24"/>
                <w:lang w:eastAsia="ar-SA"/>
              </w:rPr>
              <w:t xml:space="preserve"> </w:t>
            </w:r>
            <w:r w:rsidR="00DB7E1F">
              <w:rPr>
                <w:rFonts w:ascii="Times New Roman" w:eastAsia="Times New Roman" w:hAnsi="Times New Roman" w:cs="Times New Roman"/>
                <w:b/>
                <w:i/>
                <w:color w:val="FFFFFF"/>
                <w:sz w:val="24"/>
                <w:szCs w:val="24"/>
                <w:lang w:eastAsia="ar-SA"/>
              </w:rPr>
              <w:t>-7</w:t>
            </w:r>
          </w:p>
        </w:tc>
        <w:tc>
          <w:tcPr>
            <w:tcW w:w="7053" w:type="dxa"/>
          </w:tcPr>
          <w:p w:rsidR="00A16788" w:rsidRPr="007B6C2C" w:rsidRDefault="000A4418" w:rsidP="00AF2F5D">
            <w:pPr>
              <w:suppressAutoHyphens/>
              <w:spacing w:after="0" w:line="240" w:lineRule="auto"/>
              <w:ind w:left="34"/>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        </w:t>
            </w:r>
            <w:r w:rsidR="00A16788" w:rsidRPr="007B6C2C">
              <w:rPr>
                <w:rFonts w:ascii="Times New Roman" w:eastAsia="Times New Roman" w:hAnsi="Times New Roman" w:cs="Times New Roman"/>
                <w:i/>
                <w:sz w:val="24"/>
                <w:szCs w:val="24"/>
                <w:lang w:eastAsia="ar-SA"/>
              </w:rPr>
              <w:t xml:space="preserve">Roboty </w:t>
            </w:r>
            <w:r w:rsidR="00AF2F5D" w:rsidRPr="007B6C2C">
              <w:rPr>
                <w:rFonts w:ascii="Times New Roman" w:eastAsia="Times New Roman" w:hAnsi="Times New Roman" w:cs="Times New Roman"/>
                <w:i/>
                <w:sz w:val="24"/>
                <w:szCs w:val="24"/>
                <w:lang w:eastAsia="ar-SA"/>
              </w:rPr>
              <w:t>drogow</w:t>
            </w:r>
            <w:r w:rsidR="00A16788" w:rsidRPr="007B6C2C">
              <w:rPr>
                <w:rFonts w:ascii="Times New Roman" w:eastAsia="Times New Roman" w:hAnsi="Times New Roman" w:cs="Times New Roman"/>
                <w:i/>
                <w:sz w:val="24"/>
                <w:szCs w:val="24"/>
                <w:lang w:eastAsia="ar-SA"/>
              </w:rPr>
              <w:t>e</w:t>
            </w:r>
          </w:p>
        </w:tc>
      </w:tr>
      <w:tr w:rsidR="00A16788" w:rsidRPr="007B6C2C" w:rsidTr="000A4418">
        <w:trPr>
          <w:trHeight w:val="80"/>
        </w:trPr>
        <w:tc>
          <w:tcPr>
            <w:tcW w:w="2127" w:type="dxa"/>
            <w:shd w:val="clear" w:color="auto" w:fill="808080"/>
          </w:tcPr>
          <w:p w:rsidR="00A16788" w:rsidRPr="007B6C2C" w:rsidRDefault="00DB7E1F" w:rsidP="00174A56">
            <w:pPr>
              <w:suppressAutoHyphens/>
              <w:autoSpaceDE w:val="0"/>
              <w:spacing w:after="0" w:line="240" w:lineRule="auto"/>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45.112000-5</w:t>
            </w:r>
          </w:p>
        </w:tc>
        <w:tc>
          <w:tcPr>
            <w:tcW w:w="7053" w:type="dxa"/>
          </w:tcPr>
          <w:p w:rsidR="00A16788" w:rsidRPr="007B6C2C" w:rsidRDefault="00DB7E1F" w:rsidP="00DB7E1F">
            <w:pPr>
              <w:suppressAutoHyphens/>
              <w:spacing w:after="0" w:line="240" w:lineRule="auto"/>
              <w:ind w:left="34"/>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       Roboty drogowe związane z rowami </w:t>
            </w:r>
          </w:p>
        </w:tc>
      </w:tr>
    </w:tbl>
    <w:p w:rsidR="00A16788" w:rsidRPr="007B6C2C" w:rsidRDefault="00A16788" w:rsidP="00A16788">
      <w:pPr>
        <w:autoSpaceDE w:val="0"/>
        <w:autoSpaceDN w:val="0"/>
        <w:adjustRightInd w:val="0"/>
        <w:spacing w:after="0" w:line="240" w:lineRule="auto"/>
        <w:ind w:left="709"/>
        <w:jc w:val="both"/>
        <w:rPr>
          <w:rFonts w:ascii="Times New Roman" w:eastAsia="Times New Roman" w:hAnsi="Times New Roman" w:cs="Times New Roman"/>
          <w:i/>
          <w:sz w:val="24"/>
          <w:szCs w:val="24"/>
          <w:lang w:val="x-none" w:eastAsia="ar-SA"/>
        </w:rPr>
      </w:pPr>
    </w:p>
    <w:p w:rsidR="00A16788" w:rsidRPr="007B6C2C" w:rsidRDefault="00A16788" w:rsidP="002607C1">
      <w:pPr>
        <w:pStyle w:val="Akapitzlist"/>
        <w:numPr>
          <w:ilvl w:val="0"/>
          <w:numId w:val="1"/>
        </w:numPr>
        <w:jc w:val="both"/>
        <w:rPr>
          <w:b/>
          <w:i/>
        </w:rPr>
      </w:pPr>
      <w:r w:rsidRPr="007B6C2C">
        <w:rPr>
          <w:b/>
          <w:i/>
        </w:rPr>
        <w:t>Zamówienia częściowe.</w:t>
      </w:r>
    </w:p>
    <w:p w:rsidR="00A16788" w:rsidRPr="00E06EB2" w:rsidRDefault="00A16788" w:rsidP="00AF2F5D">
      <w:pPr>
        <w:autoSpaceDE w:val="0"/>
        <w:autoSpaceDN w:val="0"/>
        <w:adjustRightInd w:val="0"/>
        <w:spacing w:after="0" w:line="240" w:lineRule="auto"/>
        <w:ind w:left="720"/>
        <w:jc w:val="both"/>
        <w:rPr>
          <w:rFonts w:ascii="Times New Roman" w:eastAsia="Times New Roman" w:hAnsi="Times New Roman" w:cs="Times New Roman"/>
          <w:b/>
          <w:bCs/>
          <w:i/>
          <w:color w:val="FF0000"/>
          <w:sz w:val="24"/>
          <w:szCs w:val="24"/>
          <w:lang w:eastAsia="ar-SA"/>
        </w:rPr>
      </w:pPr>
      <w:r w:rsidRPr="007B6C2C">
        <w:rPr>
          <w:rFonts w:ascii="Times New Roman" w:eastAsia="Times New Roman" w:hAnsi="Times New Roman" w:cs="Times New Roman"/>
          <w:i/>
          <w:color w:val="000000"/>
          <w:sz w:val="24"/>
          <w:szCs w:val="24"/>
          <w:lang w:val="x-none" w:eastAsia="pl-PL"/>
        </w:rPr>
        <w:t xml:space="preserve">Zamawiający </w:t>
      </w:r>
      <w:r w:rsidR="00AF2F5D" w:rsidRPr="007B6C2C">
        <w:rPr>
          <w:rFonts w:ascii="Times New Roman" w:eastAsia="Times New Roman" w:hAnsi="Times New Roman" w:cs="Times New Roman"/>
          <w:i/>
          <w:color w:val="000000"/>
          <w:sz w:val="24"/>
          <w:szCs w:val="24"/>
          <w:lang w:eastAsia="pl-PL"/>
        </w:rPr>
        <w:t xml:space="preserve"> </w:t>
      </w:r>
      <w:r w:rsidRPr="007B6C2C">
        <w:rPr>
          <w:rFonts w:ascii="Times New Roman" w:eastAsia="Times New Roman" w:hAnsi="Times New Roman" w:cs="Times New Roman"/>
          <w:i/>
          <w:color w:val="000000"/>
          <w:sz w:val="24"/>
          <w:szCs w:val="24"/>
          <w:lang w:val="x-none" w:eastAsia="pl-PL"/>
        </w:rPr>
        <w:t xml:space="preserve">dopuszcza składania ofert częściowych </w:t>
      </w:r>
      <w:bookmarkStart w:id="1" w:name="_Toc461452808"/>
      <w:r w:rsidR="00CF6AE8">
        <w:rPr>
          <w:rFonts w:ascii="Times New Roman" w:eastAsia="Times New Roman" w:hAnsi="Times New Roman" w:cs="Times New Roman"/>
          <w:i/>
          <w:color w:val="000000"/>
          <w:sz w:val="24"/>
          <w:szCs w:val="24"/>
          <w:lang w:eastAsia="pl-PL"/>
        </w:rPr>
        <w:t>-</w:t>
      </w:r>
      <w:r w:rsidR="00E06EB2">
        <w:rPr>
          <w:rFonts w:ascii="Times New Roman" w:eastAsia="Times New Roman" w:hAnsi="Times New Roman" w:cs="Times New Roman"/>
          <w:i/>
          <w:color w:val="000000"/>
          <w:sz w:val="24"/>
          <w:szCs w:val="24"/>
          <w:lang w:eastAsia="pl-PL"/>
        </w:rPr>
        <w:t xml:space="preserve"> </w:t>
      </w:r>
      <w:r w:rsidR="00E06EB2" w:rsidRPr="00E06EB2">
        <w:rPr>
          <w:rFonts w:ascii="Times New Roman" w:eastAsia="Times New Roman" w:hAnsi="Times New Roman" w:cs="Times New Roman"/>
          <w:b/>
          <w:i/>
          <w:color w:val="000000"/>
          <w:sz w:val="24"/>
          <w:szCs w:val="24"/>
          <w:lang w:eastAsia="pl-PL"/>
        </w:rPr>
        <w:t>6</w:t>
      </w:r>
    </w:p>
    <w:bookmarkEnd w:id="1"/>
    <w:p w:rsidR="00A16788" w:rsidRPr="007B6C2C" w:rsidRDefault="002607C1" w:rsidP="002607C1">
      <w:pPr>
        <w:pStyle w:val="Akapitzlist"/>
        <w:numPr>
          <w:ilvl w:val="0"/>
          <w:numId w:val="1"/>
        </w:numPr>
        <w:autoSpaceDE w:val="0"/>
        <w:autoSpaceDN w:val="0"/>
        <w:adjustRightInd w:val="0"/>
        <w:jc w:val="both"/>
        <w:rPr>
          <w:i/>
        </w:rPr>
      </w:pPr>
      <w:r w:rsidRPr="007B6C2C">
        <w:rPr>
          <w:i/>
        </w:rPr>
        <w:t>Z</w:t>
      </w:r>
      <w:r w:rsidR="00A16788" w:rsidRPr="007B6C2C">
        <w:rPr>
          <w:i/>
        </w:rPr>
        <w:t xml:space="preserve">amawiający </w:t>
      </w:r>
      <w:r w:rsidR="00CF6AE8">
        <w:rPr>
          <w:i/>
          <w:lang w:val="pl-PL"/>
        </w:rPr>
        <w:t xml:space="preserve">nie </w:t>
      </w:r>
      <w:r w:rsidR="00A16788" w:rsidRPr="007B6C2C">
        <w:rPr>
          <w:b/>
          <w:i/>
        </w:rPr>
        <w:t>przewiduje</w:t>
      </w:r>
      <w:r w:rsidR="00A16788" w:rsidRPr="007B6C2C">
        <w:rPr>
          <w:i/>
        </w:rPr>
        <w:t xml:space="preserve"> zamówienia polegające na powtórzeniu podobnych </w:t>
      </w:r>
      <w:r w:rsidR="00AF2F5D" w:rsidRPr="007B6C2C">
        <w:rPr>
          <w:i/>
        </w:rPr>
        <w:t>robót</w:t>
      </w:r>
      <w:r w:rsidR="00A16788" w:rsidRPr="007B6C2C">
        <w:rPr>
          <w:i/>
        </w:rPr>
        <w:t xml:space="preserve">, o których mowa w art. 67 ust.1 pkt 6 </w:t>
      </w:r>
      <w:proofErr w:type="spellStart"/>
      <w:r w:rsidR="00A16788" w:rsidRPr="007B6C2C">
        <w:rPr>
          <w:i/>
        </w:rPr>
        <w:t>UPzp</w:t>
      </w:r>
      <w:proofErr w:type="spellEnd"/>
      <w:r w:rsidR="00A16788" w:rsidRPr="007B6C2C">
        <w:rPr>
          <w:i/>
        </w:rPr>
        <w:t>.</w:t>
      </w:r>
    </w:p>
    <w:p w:rsidR="00A16788" w:rsidRPr="007B6C2C" w:rsidRDefault="00A16788" w:rsidP="00A16788">
      <w:pPr>
        <w:autoSpaceDE w:val="0"/>
        <w:autoSpaceDN w:val="0"/>
        <w:adjustRightInd w:val="0"/>
        <w:spacing w:after="0" w:line="240" w:lineRule="auto"/>
        <w:ind w:left="1080"/>
        <w:jc w:val="both"/>
        <w:rPr>
          <w:rFonts w:ascii="Times New Roman" w:eastAsia="Times New Roman" w:hAnsi="Times New Roman" w:cs="Times New Roman"/>
          <w:i/>
          <w:sz w:val="24"/>
          <w:szCs w:val="24"/>
          <w:lang w:val="x-none" w:eastAsia="ar-SA"/>
        </w:rPr>
      </w:pPr>
    </w:p>
    <w:p w:rsidR="00A16788" w:rsidRPr="007B6C2C" w:rsidRDefault="00A16788" w:rsidP="002607C1">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Informacja o ofercie wariantowej i umowie ramowej.</w:t>
      </w:r>
    </w:p>
    <w:p w:rsidR="00A16788" w:rsidRPr="007B6C2C" w:rsidRDefault="00A16788" w:rsidP="002607C1">
      <w:pPr>
        <w:numPr>
          <w:ilvl w:val="1"/>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Zamawiający nie dopuszcza składania oferty wariantowej.</w:t>
      </w:r>
    </w:p>
    <w:p w:rsidR="00A16788" w:rsidRPr="007B6C2C" w:rsidRDefault="00A16788" w:rsidP="002607C1">
      <w:pPr>
        <w:numPr>
          <w:ilvl w:val="1"/>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Zamawiający nie przewiduje zawarcia umowy ramowej z Wykonawcami.</w:t>
      </w:r>
    </w:p>
    <w:p w:rsidR="00A16788" w:rsidRPr="007B6C2C" w:rsidRDefault="00A16788" w:rsidP="00A16788">
      <w:pPr>
        <w:autoSpaceDE w:val="0"/>
        <w:autoSpaceDN w:val="0"/>
        <w:adjustRightInd w:val="0"/>
        <w:spacing w:after="0" w:line="240" w:lineRule="auto"/>
        <w:jc w:val="both"/>
        <w:rPr>
          <w:rFonts w:ascii="Times New Roman" w:eastAsia="Times New Roman" w:hAnsi="Times New Roman" w:cs="Times New Roman"/>
          <w:i/>
          <w:sz w:val="24"/>
          <w:szCs w:val="24"/>
          <w:lang w:eastAsia="ar-SA"/>
        </w:rPr>
      </w:pPr>
    </w:p>
    <w:p w:rsidR="00A16788" w:rsidRPr="007B6C2C" w:rsidRDefault="00A16788" w:rsidP="002607C1">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Termin realizacji zamówienia</w:t>
      </w:r>
      <w:r w:rsidR="00CF16E0">
        <w:rPr>
          <w:rFonts w:ascii="Times New Roman" w:eastAsia="Times New Roman" w:hAnsi="Times New Roman" w:cs="Times New Roman"/>
          <w:b/>
          <w:i/>
          <w:sz w:val="24"/>
          <w:szCs w:val="24"/>
          <w:lang w:eastAsia="ar-SA"/>
        </w:rPr>
        <w:t xml:space="preserve"> wymagany do</w:t>
      </w:r>
      <w:r w:rsidRPr="007B6C2C">
        <w:rPr>
          <w:rFonts w:ascii="Times New Roman" w:eastAsia="Times New Roman" w:hAnsi="Times New Roman" w:cs="Times New Roman"/>
          <w:b/>
          <w:i/>
          <w:sz w:val="24"/>
          <w:szCs w:val="24"/>
          <w:lang w:val="x-none" w:eastAsia="ar-SA"/>
        </w:rPr>
        <w:t xml:space="preserve"> </w:t>
      </w:r>
      <w:r w:rsidR="00CF6AE8">
        <w:rPr>
          <w:rFonts w:ascii="Times New Roman" w:eastAsia="Times New Roman" w:hAnsi="Times New Roman" w:cs="Times New Roman"/>
          <w:b/>
          <w:i/>
          <w:sz w:val="24"/>
          <w:szCs w:val="24"/>
          <w:lang w:eastAsia="ar-SA"/>
        </w:rPr>
        <w:t>31grudnia</w:t>
      </w:r>
      <w:r w:rsidR="002721EE" w:rsidRPr="007B6C2C">
        <w:rPr>
          <w:rFonts w:ascii="Times New Roman" w:eastAsia="Times New Roman" w:hAnsi="Times New Roman" w:cs="Times New Roman"/>
          <w:b/>
          <w:i/>
          <w:sz w:val="24"/>
          <w:szCs w:val="24"/>
          <w:lang w:eastAsia="ar-SA"/>
        </w:rPr>
        <w:t xml:space="preserve"> </w:t>
      </w:r>
      <w:r w:rsidRPr="007B6C2C">
        <w:rPr>
          <w:rFonts w:ascii="Times New Roman" w:eastAsia="Times New Roman" w:hAnsi="Times New Roman" w:cs="Times New Roman"/>
          <w:b/>
          <w:i/>
          <w:sz w:val="24"/>
          <w:szCs w:val="24"/>
          <w:lang w:val="x-none" w:eastAsia="ar-SA"/>
        </w:rPr>
        <w:t>20</w:t>
      </w:r>
      <w:r w:rsidR="00E817E0">
        <w:rPr>
          <w:rFonts w:ascii="Times New Roman" w:eastAsia="Times New Roman" w:hAnsi="Times New Roman" w:cs="Times New Roman"/>
          <w:b/>
          <w:i/>
          <w:sz w:val="24"/>
          <w:szCs w:val="24"/>
          <w:lang w:eastAsia="ar-SA"/>
        </w:rPr>
        <w:t>20</w:t>
      </w:r>
      <w:r w:rsidRPr="007B6C2C">
        <w:rPr>
          <w:rFonts w:ascii="Times New Roman" w:eastAsia="Times New Roman" w:hAnsi="Times New Roman" w:cs="Times New Roman"/>
          <w:b/>
          <w:i/>
          <w:sz w:val="24"/>
          <w:szCs w:val="24"/>
          <w:lang w:val="x-none" w:eastAsia="ar-SA"/>
        </w:rPr>
        <w:t>r.</w:t>
      </w:r>
    </w:p>
    <w:p w:rsidR="00DF212B" w:rsidRPr="007B6C2C" w:rsidRDefault="00DF212B" w:rsidP="00DF212B">
      <w:pPr>
        <w:suppressAutoHyphens/>
        <w:spacing w:after="0" w:line="240" w:lineRule="auto"/>
        <w:jc w:val="both"/>
        <w:rPr>
          <w:rFonts w:ascii="Times New Roman" w:eastAsia="Times New Roman" w:hAnsi="Times New Roman" w:cs="Times New Roman"/>
          <w:b/>
          <w:i/>
          <w:sz w:val="24"/>
          <w:szCs w:val="24"/>
          <w:lang w:val="x-none" w:eastAsia="ar-SA"/>
        </w:rPr>
      </w:pPr>
    </w:p>
    <w:p w:rsidR="00A16788" w:rsidRPr="007B6C2C" w:rsidRDefault="00A16788" w:rsidP="002607C1">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Warunki udziału w postępowaniu oraz niepodleganie wykluczeniu z postępowania.</w:t>
      </w:r>
    </w:p>
    <w:p w:rsidR="00A16788" w:rsidRPr="007B6C2C" w:rsidRDefault="00DF212B" w:rsidP="00DF212B">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 </w:t>
      </w:r>
      <w:r w:rsidR="00A16788" w:rsidRPr="007B6C2C">
        <w:rPr>
          <w:rFonts w:ascii="Times New Roman" w:eastAsia="Times New Roman" w:hAnsi="Times New Roman" w:cs="Times New Roman"/>
          <w:i/>
          <w:sz w:val="24"/>
          <w:szCs w:val="24"/>
          <w:lang w:val="x-none" w:eastAsia="ar-SA"/>
        </w:rPr>
        <w:t xml:space="preserve">O udzielenie zamówienia mogą się ubiegać wykonawcy, którzy nie podlegają wykluczeniu </w:t>
      </w:r>
      <w:r w:rsidR="005410E3" w:rsidRPr="007B6C2C">
        <w:rPr>
          <w:rFonts w:ascii="Times New Roman" w:eastAsia="Times New Roman" w:hAnsi="Times New Roman" w:cs="Times New Roman"/>
          <w:i/>
          <w:sz w:val="24"/>
          <w:szCs w:val="24"/>
          <w:lang w:eastAsia="ar-SA"/>
        </w:rPr>
        <w:t xml:space="preserve"> i </w:t>
      </w:r>
      <w:r w:rsidR="00A16788" w:rsidRPr="007B6C2C">
        <w:rPr>
          <w:rFonts w:ascii="Times New Roman" w:eastAsia="Times New Roman" w:hAnsi="Times New Roman" w:cs="Times New Roman"/>
          <w:i/>
          <w:sz w:val="24"/>
          <w:szCs w:val="24"/>
          <w:lang w:val="x-none" w:eastAsia="ar-SA"/>
        </w:rPr>
        <w:t xml:space="preserve">spełniają warunki </w:t>
      </w:r>
      <w:r w:rsidRPr="007B6C2C">
        <w:rPr>
          <w:rFonts w:ascii="Times New Roman" w:eastAsia="Times New Roman" w:hAnsi="Times New Roman" w:cs="Times New Roman"/>
          <w:i/>
          <w:sz w:val="24"/>
          <w:szCs w:val="24"/>
          <w:lang w:eastAsia="ar-SA"/>
        </w:rPr>
        <w:t xml:space="preserve">udziału w postępowaniu </w:t>
      </w:r>
      <w:r w:rsidRPr="007B6C2C">
        <w:rPr>
          <w:rFonts w:ascii="Times New Roman" w:eastAsia="Times New Roman" w:hAnsi="Times New Roman" w:cs="Times New Roman"/>
          <w:i/>
          <w:sz w:val="24"/>
          <w:szCs w:val="24"/>
          <w:lang w:val="x-none" w:eastAsia="ar-SA"/>
        </w:rPr>
        <w:t>określone przez Zamawiającego</w:t>
      </w:r>
      <w:r w:rsidR="00804DFF" w:rsidRPr="007B6C2C">
        <w:rPr>
          <w:rFonts w:ascii="Times New Roman" w:eastAsia="Times New Roman" w:hAnsi="Times New Roman" w:cs="Times New Roman"/>
          <w:i/>
          <w:sz w:val="24"/>
          <w:szCs w:val="24"/>
          <w:lang w:eastAsia="ar-SA"/>
        </w:rPr>
        <w:t>.</w:t>
      </w:r>
    </w:p>
    <w:p w:rsidR="00804DFF" w:rsidRPr="007B6C2C" w:rsidRDefault="00804DFF" w:rsidP="00804DFF">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9.1. </w:t>
      </w:r>
      <w:r w:rsidRPr="007B6C2C">
        <w:rPr>
          <w:rFonts w:ascii="Times New Roman" w:eastAsia="Times New Roman" w:hAnsi="Times New Roman" w:cs="Times New Roman"/>
          <w:i/>
          <w:sz w:val="24"/>
          <w:szCs w:val="24"/>
          <w:lang w:val="x-none" w:eastAsia="ar-SA"/>
        </w:rPr>
        <w:t>O udzielenie zamówienia mogą się ubiegać wykonawcy, którzy</w: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 xml:space="preserve">spełniają warunki </w:t>
      </w:r>
      <w:r w:rsidRPr="007B6C2C">
        <w:rPr>
          <w:rFonts w:ascii="Times New Roman" w:eastAsia="Times New Roman" w:hAnsi="Times New Roman" w:cs="Times New Roman"/>
          <w:i/>
          <w:sz w:val="24"/>
          <w:szCs w:val="24"/>
          <w:lang w:eastAsia="ar-SA"/>
        </w:rPr>
        <w:t>udziału w postępowaniu dotyczące:</w:t>
      </w:r>
    </w:p>
    <w:p w:rsidR="00A16788" w:rsidRPr="007B6C2C" w:rsidRDefault="00804DFF" w:rsidP="00DF212B">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bCs/>
          <w:i/>
          <w:sz w:val="24"/>
          <w:szCs w:val="24"/>
          <w:lang w:eastAsia="ar-SA"/>
        </w:rPr>
        <w:t>9.1.1.</w:t>
      </w:r>
      <w:r w:rsidR="00DF212B" w:rsidRPr="007B6C2C">
        <w:rPr>
          <w:rFonts w:ascii="Times New Roman" w:eastAsia="Times New Roman" w:hAnsi="Times New Roman" w:cs="Times New Roman"/>
          <w:bCs/>
          <w:i/>
          <w:sz w:val="24"/>
          <w:szCs w:val="24"/>
          <w:lang w:eastAsia="ar-SA"/>
        </w:rPr>
        <w:t xml:space="preserve"> </w:t>
      </w:r>
      <w:r w:rsidR="00A16788" w:rsidRPr="007B6C2C">
        <w:rPr>
          <w:rFonts w:ascii="Times New Roman" w:eastAsia="Times New Roman" w:hAnsi="Times New Roman" w:cs="Times New Roman"/>
          <w:bCs/>
          <w:i/>
          <w:sz w:val="24"/>
          <w:szCs w:val="24"/>
          <w:lang w:val="x-none" w:eastAsia="ar-SA"/>
        </w:rPr>
        <w:t>kompetencji lub uprawnień do prowadzenia określonej działalności zawodowej, o ile wynika to z odrębnych przepisów – zamawiający nie określa warunków w tym zakresie.</w:t>
      </w:r>
    </w:p>
    <w:p w:rsidR="00A16788" w:rsidRPr="007B6C2C" w:rsidRDefault="00804DFF" w:rsidP="00DF212B">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bCs/>
          <w:i/>
          <w:sz w:val="24"/>
          <w:szCs w:val="24"/>
          <w:lang w:eastAsia="ar-SA"/>
        </w:rPr>
        <w:t>9.1.2.</w:t>
      </w:r>
      <w:r w:rsidR="00A16788" w:rsidRPr="007B6C2C">
        <w:rPr>
          <w:rFonts w:ascii="Times New Roman" w:eastAsia="Times New Roman" w:hAnsi="Times New Roman" w:cs="Times New Roman"/>
          <w:bCs/>
          <w:i/>
          <w:sz w:val="24"/>
          <w:szCs w:val="24"/>
          <w:lang w:val="x-none" w:eastAsia="ar-SA"/>
        </w:rPr>
        <w:t>sytuacji ekonomicznej lub finansowej – zamawiający nie określa warunków</w:t>
      </w:r>
      <w:r w:rsidR="00A16788" w:rsidRPr="007B6C2C">
        <w:rPr>
          <w:rFonts w:ascii="Times New Roman" w:eastAsia="Times New Roman" w:hAnsi="Times New Roman" w:cs="Times New Roman"/>
          <w:bCs/>
          <w:i/>
          <w:sz w:val="24"/>
          <w:szCs w:val="24"/>
          <w:lang w:eastAsia="ar-SA"/>
        </w:rPr>
        <w:t xml:space="preserve"> </w:t>
      </w:r>
      <w:r w:rsidR="00A16788" w:rsidRPr="007B6C2C">
        <w:rPr>
          <w:rFonts w:ascii="Times New Roman" w:eastAsia="Times New Roman" w:hAnsi="Times New Roman" w:cs="Times New Roman"/>
          <w:bCs/>
          <w:i/>
          <w:sz w:val="24"/>
          <w:szCs w:val="24"/>
          <w:lang w:val="x-none" w:eastAsia="ar-SA"/>
        </w:rPr>
        <w:t xml:space="preserve"> w tym zakresie.</w:t>
      </w:r>
    </w:p>
    <w:p w:rsidR="00A16788" w:rsidRPr="007B6C2C" w:rsidRDefault="00804DFF" w:rsidP="00DF212B">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b/>
          <w:i/>
          <w:sz w:val="24"/>
          <w:szCs w:val="24"/>
          <w:lang w:eastAsia="ar-SA"/>
        </w:rPr>
        <w:t>9.1.3.</w:t>
      </w:r>
      <w:r w:rsidR="00DF212B" w:rsidRPr="007B6C2C">
        <w:rPr>
          <w:rFonts w:ascii="Times New Roman" w:eastAsia="Times New Roman" w:hAnsi="Times New Roman" w:cs="Times New Roman"/>
          <w:b/>
          <w:i/>
          <w:sz w:val="24"/>
          <w:szCs w:val="24"/>
          <w:lang w:eastAsia="ar-SA"/>
        </w:rPr>
        <w:t xml:space="preserve"> </w:t>
      </w:r>
      <w:r w:rsidR="00A16788" w:rsidRPr="007B6C2C">
        <w:rPr>
          <w:rFonts w:ascii="Times New Roman" w:eastAsia="Times New Roman" w:hAnsi="Times New Roman" w:cs="Times New Roman"/>
          <w:b/>
          <w:i/>
          <w:sz w:val="24"/>
          <w:szCs w:val="24"/>
          <w:lang w:val="x-none" w:eastAsia="ar-SA"/>
        </w:rPr>
        <w:t>zdolności technicznej lub zawodowej:</w:t>
      </w:r>
    </w:p>
    <w:p w:rsidR="00A16788" w:rsidRPr="007B6C2C" w:rsidRDefault="000A4418" w:rsidP="00DF212B">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bCs/>
          <w:i/>
          <w:sz w:val="24"/>
          <w:szCs w:val="24"/>
          <w:u w:val="single"/>
          <w:lang w:eastAsia="ar-SA"/>
        </w:rPr>
        <w:t>a)</w:t>
      </w:r>
      <w:r w:rsidR="00A16788" w:rsidRPr="007B6C2C">
        <w:rPr>
          <w:rFonts w:ascii="Times New Roman" w:eastAsia="Times New Roman" w:hAnsi="Times New Roman" w:cs="Times New Roman"/>
          <w:b/>
          <w:bCs/>
          <w:i/>
          <w:sz w:val="24"/>
          <w:szCs w:val="24"/>
          <w:u w:val="single"/>
          <w:lang w:eastAsia="ar-SA"/>
        </w:rPr>
        <w:t>Osób</w:t>
      </w:r>
      <w:r w:rsidR="00A16788" w:rsidRPr="007B6C2C">
        <w:rPr>
          <w:rFonts w:ascii="Times New Roman" w:eastAsia="Times New Roman" w:hAnsi="Times New Roman" w:cs="Times New Roman"/>
          <w:bCs/>
          <w:i/>
          <w:sz w:val="24"/>
          <w:szCs w:val="24"/>
          <w:lang w:eastAsia="ar-SA"/>
        </w:rPr>
        <w:t>:</w:t>
      </w:r>
      <w:r w:rsidR="00C85C65">
        <w:rPr>
          <w:rFonts w:ascii="Times New Roman" w:eastAsia="Times New Roman" w:hAnsi="Times New Roman" w:cs="Times New Roman"/>
          <w:bCs/>
          <w:i/>
          <w:sz w:val="24"/>
          <w:szCs w:val="24"/>
          <w:lang w:eastAsia="ar-SA"/>
        </w:rPr>
        <w:t>-</w:t>
      </w:r>
    </w:p>
    <w:p w:rsidR="00A16788" w:rsidRPr="007B6C2C" w:rsidRDefault="000A4418" w:rsidP="00DF212B">
      <w:pPr>
        <w:tabs>
          <w:tab w:val="left" w:pos="851"/>
        </w:tabs>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bCs/>
          <w:i/>
          <w:sz w:val="24"/>
          <w:szCs w:val="24"/>
          <w:u w:val="single"/>
          <w:lang w:eastAsia="ar-SA"/>
        </w:rPr>
        <w:t>b)</w:t>
      </w:r>
      <w:r w:rsidR="00A16788" w:rsidRPr="007B6C2C">
        <w:rPr>
          <w:rFonts w:ascii="Times New Roman" w:eastAsia="Times New Roman" w:hAnsi="Times New Roman" w:cs="Times New Roman"/>
          <w:b/>
          <w:bCs/>
          <w:i/>
          <w:sz w:val="24"/>
          <w:szCs w:val="24"/>
          <w:u w:val="single"/>
          <w:lang w:val="x-none" w:eastAsia="ar-SA"/>
        </w:rPr>
        <w:t>Wykonawcy</w:t>
      </w:r>
      <w:r w:rsidR="00A16788" w:rsidRPr="007B6C2C">
        <w:rPr>
          <w:rFonts w:ascii="Times New Roman" w:eastAsia="Times New Roman" w:hAnsi="Times New Roman" w:cs="Times New Roman"/>
          <w:b/>
          <w:bCs/>
          <w:i/>
          <w:sz w:val="24"/>
          <w:szCs w:val="24"/>
          <w:lang w:val="x-none" w:eastAsia="ar-SA"/>
        </w:rPr>
        <w:t>:</w:t>
      </w:r>
    </w:p>
    <w:p w:rsidR="00A16788" w:rsidRDefault="00A16788" w:rsidP="00C85C65">
      <w:pPr>
        <w:tabs>
          <w:tab w:val="left" w:pos="851"/>
        </w:tabs>
        <w:spacing w:after="0" w:line="240" w:lineRule="auto"/>
        <w:ind w:left="2127" w:hanging="2127"/>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val="x-none" w:eastAsia="ar-SA"/>
        </w:rPr>
        <w:t>Wykonawca musi się wykazać doświadczeniem w wykonaniu</w:t>
      </w:r>
      <w:r w:rsidR="000A4418" w:rsidRPr="007B6C2C">
        <w:rPr>
          <w:rFonts w:ascii="Times New Roman" w:eastAsia="Times New Roman" w:hAnsi="Times New Roman" w:cs="Times New Roman"/>
          <w:i/>
          <w:sz w:val="24"/>
          <w:szCs w:val="24"/>
          <w:lang w:eastAsia="ar-SA"/>
        </w:rPr>
        <w:t>:</w:t>
      </w:r>
      <w:r w:rsidR="00FA108F" w:rsidRPr="007B6C2C">
        <w:rPr>
          <w:rFonts w:ascii="Times New Roman" w:eastAsia="Times New Roman" w:hAnsi="Times New Roman" w:cs="Times New Roman"/>
          <w:i/>
          <w:sz w:val="24"/>
          <w:szCs w:val="24"/>
          <w:lang w:eastAsia="ar-SA"/>
        </w:rPr>
        <w:t xml:space="preserve"> co najmniej</w:t>
      </w:r>
      <w:r w:rsidR="00C85C65">
        <w:rPr>
          <w:rFonts w:ascii="Times New Roman" w:eastAsia="Times New Roman" w:hAnsi="Times New Roman" w:cs="Times New Roman"/>
          <w:i/>
          <w:sz w:val="24"/>
          <w:szCs w:val="24"/>
          <w:lang w:eastAsia="ar-SA"/>
        </w:rPr>
        <w:t xml:space="preserve"> jednego</w:t>
      </w:r>
    </w:p>
    <w:p w:rsidR="00C85C65" w:rsidRPr="00AE0297" w:rsidRDefault="00C85C65" w:rsidP="00C85C65">
      <w:pPr>
        <w:spacing w:after="0" w:line="240" w:lineRule="auto"/>
        <w:jc w:val="both"/>
        <w:rPr>
          <w:rFonts w:ascii="Times New Roman" w:eastAsia="Times New Roman" w:hAnsi="Times New Roman" w:cs="Times New Roman"/>
          <w:b/>
          <w:bCs/>
          <w:i/>
          <w:iCs/>
          <w:sz w:val="24"/>
          <w:szCs w:val="24"/>
          <w:lang w:eastAsia="pl-PL"/>
        </w:rPr>
      </w:pPr>
      <w:r w:rsidRPr="008A5711">
        <w:rPr>
          <w:rFonts w:ascii="Times New Roman" w:eastAsia="Times New Roman" w:hAnsi="Times New Roman" w:cs="Times New Roman"/>
          <w:b/>
          <w:i/>
          <w:iCs/>
          <w:sz w:val="24"/>
          <w:szCs w:val="24"/>
          <w:lang w:eastAsia="pl-PL"/>
        </w:rPr>
        <w:t>zada</w:t>
      </w:r>
      <w:r>
        <w:rPr>
          <w:rFonts w:ascii="Times New Roman" w:eastAsia="Times New Roman" w:hAnsi="Times New Roman" w:cs="Times New Roman"/>
          <w:b/>
          <w:i/>
          <w:iCs/>
          <w:sz w:val="24"/>
          <w:szCs w:val="24"/>
          <w:lang w:eastAsia="pl-PL"/>
        </w:rPr>
        <w:t>nia</w:t>
      </w:r>
      <w:r w:rsidRPr="00AE0297">
        <w:rPr>
          <w:rFonts w:ascii="Times New Roman" w:eastAsia="Times New Roman" w:hAnsi="Times New Roman" w:cs="Times New Roman"/>
          <w:i/>
          <w:iCs/>
          <w:sz w:val="24"/>
          <w:szCs w:val="24"/>
          <w:lang w:eastAsia="pl-PL"/>
        </w:rPr>
        <w:t xml:space="preserve"> polegając</w:t>
      </w:r>
      <w:r>
        <w:rPr>
          <w:rFonts w:ascii="Times New Roman" w:eastAsia="Times New Roman" w:hAnsi="Times New Roman" w:cs="Times New Roman"/>
          <w:i/>
          <w:iCs/>
          <w:sz w:val="24"/>
          <w:szCs w:val="24"/>
          <w:lang w:eastAsia="pl-PL"/>
        </w:rPr>
        <w:t>ego</w:t>
      </w:r>
      <w:r w:rsidRPr="00AE0297">
        <w:rPr>
          <w:rFonts w:ascii="Times New Roman" w:eastAsia="Times New Roman" w:hAnsi="Times New Roman" w:cs="Times New Roman"/>
          <w:i/>
          <w:iCs/>
          <w:sz w:val="24"/>
          <w:szCs w:val="24"/>
          <w:lang w:eastAsia="pl-PL"/>
        </w:rPr>
        <w:t xml:space="preserve"> na wykonaniu usług tj.:</w:t>
      </w:r>
      <w:r w:rsidRPr="00AE0297">
        <w:rPr>
          <w:rFonts w:ascii="Times New Roman" w:eastAsia="Times New Roman" w:hAnsi="Times New Roman" w:cs="Times New Roman"/>
          <w:b/>
          <w:bCs/>
          <w:i/>
          <w:iCs/>
          <w:sz w:val="24"/>
          <w:szCs w:val="24"/>
          <w:lang w:eastAsia="pl-PL"/>
        </w:rPr>
        <w:t xml:space="preserve"> </w:t>
      </w:r>
    </w:p>
    <w:p w:rsidR="00C85C65" w:rsidRPr="00B14918" w:rsidRDefault="00C85C65" w:rsidP="00C85C65">
      <w:pPr>
        <w:spacing w:after="0" w:line="240" w:lineRule="auto"/>
        <w:jc w:val="both"/>
        <w:rPr>
          <w:rFonts w:ascii="Times New Roman" w:eastAsia="Times New Roman" w:hAnsi="Times New Roman" w:cs="Times New Roman"/>
          <w:b/>
          <w:bCs/>
          <w:i/>
          <w:iCs/>
          <w:sz w:val="24"/>
          <w:szCs w:val="24"/>
          <w:lang w:eastAsia="pl-PL"/>
        </w:rPr>
      </w:pPr>
      <w:r w:rsidRPr="00B14918">
        <w:rPr>
          <w:rFonts w:ascii="Times New Roman" w:eastAsia="Times New Roman" w:hAnsi="Times New Roman" w:cs="Times New Roman"/>
          <w:b/>
          <w:bCs/>
          <w:i/>
          <w:iCs/>
          <w:sz w:val="24"/>
          <w:szCs w:val="24"/>
          <w:lang w:eastAsia="pl-PL"/>
        </w:rPr>
        <w:t>1.skrapiarką samochodową o wartości usług co najmniej 20 000zł brutto lub</w:t>
      </w:r>
    </w:p>
    <w:p w:rsidR="00C85C65" w:rsidRPr="00B14918" w:rsidRDefault="00B14918" w:rsidP="00C85C65">
      <w:pPr>
        <w:spacing w:after="0" w:line="240" w:lineRule="auto"/>
        <w:jc w:val="both"/>
        <w:rPr>
          <w:rFonts w:ascii="Times New Roman" w:eastAsia="Times New Roman" w:hAnsi="Times New Roman" w:cs="Times New Roman"/>
          <w:i/>
          <w:iCs/>
          <w:sz w:val="24"/>
          <w:szCs w:val="24"/>
          <w:lang w:eastAsia="pl-PL"/>
        </w:rPr>
      </w:pPr>
      <w:r w:rsidRPr="00B14918">
        <w:rPr>
          <w:rFonts w:ascii="Times New Roman" w:eastAsia="Times New Roman" w:hAnsi="Times New Roman" w:cs="Times New Roman"/>
          <w:b/>
          <w:bCs/>
          <w:i/>
          <w:iCs/>
          <w:sz w:val="24"/>
          <w:szCs w:val="24"/>
          <w:lang w:eastAsia="pl-PL"/>
        </w:rPr>
        <w:t>2</w:t>
      </w:r>
      <w:r w:rsidR="00C85C65" w:rsidRPr="00B14918">
        <w:rPr>
          <w:rFonts w:ascii="Times New Roman" w:eastAsia="Times New Roman" w:hAnsi="Times New Roman" w:cs="Times New Roman"/>
          <w:b/>
          <w:bCs/>
          <w:i/>
          <w:iCs/>
          <w:sz w:val="24"/>
          <w:szCs w:val="24"/>
          <w:lang w:eastAsia="pl-PL"/>
        </w:rPr>
        <w:t>.koparką podsiębierną  o wartości 50 000zł brutto;</w:t>
      </w:r>
    </w:p>
    <w:p w:rsidR="00C85C65" w:rsidRPr="00B14918" w:rsidRDefault="00C85C65" w:rsidP="00C85C65">
      <w:pPr>
        <w:spacing w:after="120" w:line="240" w:lineRule="auto"/>
        <w:ind w:left="283"/>
        <w:rPr>
          <w:rFonts w:ascii="Times New Roman" w:eastAsia="Times New Roman" w:hAnsi="Times New Roman" w:cs="Times New Roman"/>
          <w:bCs/>
          <w:i/>
          <w:iCs/>
          <w:sz w:val="24"/>
          <w:szCs w:val="24"/>
          <w:lang w:eastAsia="pl-PL"/>
        </w:rPr>
      </w:pPr>
      <w:r w:rsidRPr="00B14918">
        <w:rPr>
          <w:rFonts w:ascii="Times New Roman" w:eastAsia="Times New Roman" w:hAnsi="Times New Roman" w:cs="Times New Roman"/>
          <w:bCs/>
          <w:i/>
          <w:iCs/>
          <w:sz w:val="24"/>
          <w:szCs w:val="24"/>
          <w:lang w:eastAsia="pl-PL"/>
        </w:rPr>
        <w:t>(w zależności od usługi ,na którą Wykonawca składa ofertę)</w:t>
      </w:r>
    </w:p>
    <w:p w:rsidR="00C85C65" w:rsidRPr="007B6C2C" w:rsidRDefault="00C85C65" w:rsidP="00A16788">
      <w:pPr>
        <w:tabs>
          <w:tab w:val="left" w:pos="851"/>
        </w:tabs>
        <w:spacing w:after="0" w:line="240" w:lineRule="auto"/>
        <w:ind w:left="2127"/>
        <w:jc w:val="both"/>
        <w:rPr>
          <w:rFonts w:ascii="Times New Roman" w:eastAsia="Times New Roman" w:hAnsi="Times New Roman" w:cs="Times New Roman"/>
          <w:i/>
          <w:sz w:val="24"/>
          <w:szCs w:val="24"/>
          <w:lang w:eastAsia="ar-SA"/>
        </w:rPr>
      </w:pPr>
    </w:p>
    <w:p w:rsidR="00A16788" w:rsidRPr="007B6C2C" w:rsidRDefault="00A16788" w:rsidP="00DF212B">
      <w:pPr>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 xml:space="preserve">Wartości podane w dokumentach potwierdzających spełnienie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w:t>
      </w:r>
    </w:p>
    <w:p w:rsidR="00A16788" w:rsidRPr="007B6C2C" w:rsidRDefault="00DF212B" w:rsidP="00DF212B">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eastAsia="ar-SA"/>
        </w:rPr>
        <w:lastRenderedPageBreak/>
        <w:t>9.2.</w:t>
      </w:r>
      <w:r w:rsidR="00A16788" w:rsidRPr="007B6C2C">
        <w:rPr>
          <w:rFonts w:ascii="Times New Roman" w:eastAsia="Times New Roman" w:hAnsi="Times New Roman" w:cs="Times New Roman"/>
          <w:i/>
          <w:sz w:val="24"/>
          <w:szCs w:val="24"/>
          <w:lang w:val="x-none" w:eastAsia="ar-S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16788" w:rsidRPr="007B6C2C" w:rsidRDefault="00DF212B" w:rsidP="00DF212B">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eastAsia="ar-SA"/>
        </w:rPr>
        <w:t>9.3.</w:t>
      </w:r>
      <w:r w:rsidR="00A16788" w:rsidRPr="007B6C2C">
        <w:rPr>
          <w:rFonts w:ascii="Times New Roman" w:eastAsia="Times New Roman" w:hAnsi="Times New Roman" w:cs="Times New Roman"/>
          <w:i/>
          <w:sz w:val="24"/>
          <w:szCs w:val="24"/>
          <w:lang w:val="x-none" w:eastAsia="ar-SA"/>
        </w:rPr>
        <w:t xml:space="preserve">W przypadku </w:t>
      </w:r>
      <w:r w:rsidR="00A16788" w:rsidRPr="007B6C2C">
        <w:rPr>
          <w:rFonts w:ascii="Times New Roman" w:eastAsia="Times New Roman" w:hAnsi="Times New Roman" w:cs="Times New Roman"/>
          <w:i/>
          <w:iCs/>
          <w:sz w:val="24"/>
          <w:szCs w:val="24"/>
          <w:lang w:val="x-none" w:eastAsia="ar-SA"/>
        </w:rPr>
        <w:t xml:space="preserve">Wykonawców wspólnie ubiegających się o udzielenie zamówienia </w:t>
      </w:r>
      <w:r w:rsidRPr="007B6C2C">
        <w:rPr>
          <w:rFonts w:ascii="Times New Roman" w:eastAsia="Times New Roman" w:hAnsi="Times New Roman" w:cs="Times New Roman"/>
          <w:i/>
          <w:sz w:val="24"/>
          <w:szCs w:val="24"/>
          <w:lang w:val="x-none" w:eastAsia="ar-SA"/>
        </w:rPr>
        <w:t xml:space="preserve">warunki, </w:t>
      </w:r>
      <w:r w:rsidR="00A16788" w:rsidRPr="007B6C2C">
        <w:rPr>
          <w:rFonts w:ascii="Times New Roman" w:eastAsia="Times New Roman" w:hAnsi="Times New Roman" w:cs="Times New Roman"/>
          <w:i/>
          <w:sz w:val="24"/>
          <w:szCs w:val="24"/>
          <w:lang w:val="x-none" w:eastAsia="ar-SA"/>
        </w:rPr>
        <w:t>o których mowa w rozdz. 9.1.</w:t>
      </w:r>
      <w:r w:rsidR="005D2990">
        <w:rPr>
          <w:rFonts w:ascii="Times New Roman" w:eastAsia="Times New Roman" w:hAnsi="Times New Roman" w:cs="Times New Roman"/>
          <w:i/>
          <w:sz w:val="24"/>
          <w:szCs w:val="24"/>
          <w:lang w:eastAsia="ar-SA"/>
        </w:rPr>
        <w:t>3</w:t>
      </w:r>
      <w:r w:rsidR="00A16788" w:rsidRPr="007B6C2C">
        <w:rPr>
          <w:rFonts w:ascii="Times New Roman" w:eastAsia="Times New Roman" w:hAnsi="Times New Roman" w:cs="Times New Roman"/>
          <w:i/>
          <w:sz w:val="24"/>
          <w:szCs w:val="24"/>
          <w:lang w:val="x-none" w:eastAsia="ar-SA"/>
        </w:rPr>
        <w:t xml:space="preserve">. niniejszej IDW zostaną spełnione łącznie na ogólnych zasadach sumowania. Zamawiający nie określa zgodnie z art. 23 ust. 5 </w:t>
      </w:r>
      <w:proofErr w:type="spellStart"/>
      <w:r w:rsidR="00A16788" w:rsidRPr="007B6C2C">
        <w:rPr>
          <w:rFonts w:ascii="Times New Roman" w:eastAsia="Times New Roman" w:hAnsi="Times New Roman" w:cs="Times New Roman"/>
          <w:i/>
          <w:sz w:val="24"/>
          <w:szCs w:val="24"/>
          <w:lang w:val="x-none" w:eastAsia="ar-SA"/>
        </w:rPr>
        <w:t>UPzp</w:t>
      </w:r>
      <w:proofErr w:type="spellEnd"/>
      <w:r w:rsidR="00A16788" w:rsidRPr="007B6C2C">
        <w:rPr>
          <w:rFonts w:ascii="Times New Roman" w:eastAsia="Times New Roman" w:hAnsi="Times New Roman" w:cs="Times New Roman"/>
          <w:i/>
          <w:sz w:val="24"/>
          <w:szCs w:val="24"/>
          <w:lang w:val="x-none" w:eastAsia="ar-SA"/>
        </w:rPr>
        <w:t xml:space="preserve"> szczególnego sposobu spełniania przez wykonawców </w:t>
      </w:r>
      <w:r w:rsidR="00A16788" w:rsidRPr="007B6C2C">
        <w:rPr>
          <w:rFonts w:ascii="Times New Roman" w:eastAsia="Times New Roman" w:hAnsi="Times New Roman" w:cs="Times New Roman"/>
          <w:i/>
          <w:iCs/>
          <w:sz w:val="24"/>
          <w:szCs w:val="24"/>
          <w:lang w:val="x-none" w:eastAsia="ar-SA"/>
        </w:rPr>
        <w:t>wspólnie ubiegających się o udzielenie zamówienia</w:t>
      </w:r>
      <w:r w:rsidR="00A16788" w:rsidRPr="007B6C2C">
        <w:rPr>
          <w:rFonts w:ascii="Times New Roman" w:eastAsia="Times New Roman" w:hAnsi="Times New Roman" w:cs="Times New Roman"/>
          <w:i/>
          <w:sz w:val="24"/>
          <w:szCs w:val="24"/>
          <w:lang w:val="x-none" w:eastAsia="ar-SA"/>
        </w:rPr>
        <w:t xml:space="preserve">, warunków udziału w postępowaniu, o których mowa w art. 22 ust. 1b </w:t>
      </w:r>
      <w:proofErr w:type="spellStart"/>
      <w:r w:rsidR="00A16788" w:rsidRPr="007B6C2C">
        <w:rPr>
          <w:rFonts w:ascii="Times New Roman" w:eastAsia="Times New Roman" w:hAnsi="Times New Roman" w:cs="Times New Roman"/>
          <w:i/>
          <w:sz w:val="24"/>
          <w:szCs w:val="24"/>
          <w:lang w:val="x-none" w:eastAsia="ar-SA"/>
        </w:rPr>
        <w:t>UPzp</w:t>
      </w:r>
      <w:proofErr w:type="spellEnd"/>
      <w:r w:rsidR="00A16788" w:rsidRPr="007B6C2C">
        <w:rPr>
          <w:rFonts w:ascii="Times New Roman" w:eastAsia="Times New Roman" w:hAnsi="Times New Roman" w:cs="Times New Roman"/>
          <w:i/>
          <w:sz w:val="24"/>
          <w:szCs w:val="24"/>
          <w:lang w:val="x-none" w:eastAsia="ar-SA"/>
        </w:rPr>
        <w:t>.</w:t>
      </w:r>
    </w:p>
    <w:p w:rsidR="00A16788" w:rsidRPr="007B6C2C" w:rsidRDefault="00EB4B69" w:rsidP="00EB4B69">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iCs/>
          <w:sz w:val="24"/>
          <w:szCs w:val="24"/>
          <w:lang w:eastAsia="ar-SA"/>
        </w:rPr>
        <w:t>9.4.</w:t>
      </w:r>
      <w:r w:rsidR="00A16788" w:rsidRPr="007B6C2C">
        <w:rPr>
          <w:rFonts w:ascii="Times New Roman" w:eastAsia="Times New Roman" w:hAnsi="Times New Roman" w:cs="Times New Roman"/>
          <w:i/>
          <w:iCs/>
          <w:sz w:val="24"/>
          <w:szCs w:val="24"/>
          <w:lang w:val="x-none" w:eastAsia="ar-SA"/>
        </w:rPr>
        <w:t xml:space="preserve">Wykonawca </w:t>
      </w:r>
      <w:r w:rsidR="00A16788" w:rsidRPr="007B6C2C">
        <w:rPr>
          <w:rFonts w:ascii="Times New Roman" w:eastAsia="Times New Roman" w:hAnsi="Times New Roman" w:cs="Times New Roman"/>
          <w:i/>
          <w:sz w:val="24"/>
          <w:szCs w:val="24"/>
          <w:lang w:val="x-none" w:eastAsia="ar-SA"/>
        </w:rPr>
        <w:t>może w celu potwierdzenia spełniania warunków, o których mowa w pkt. 9.1.</w:t>
      </w:r>
      <w:r w:rsidR="005D2990">
        <w:rPr>
          <w:rFonts w:ascii="Times New Roman" w:eastAsia="Times New Roman" w:hAnsi="Times New Roman" w:cs="Times New Roman"/>
          <w:i/>
          <w:sz w:val="24"/>
          <w:szCs w:val="24"/>
          <w:lang w:eastAsia="ar-SA"/>
        </w:rPr>
        <w:t>3</w:t>
      </w:r>
      <w:r w:rsidR="00A16788" w:rsidRPr="007B6C2C">
        <w:rPr>
          <w:rFonts w:ascii="Times New Roman" w:eastAsia="Times New Roman" w:hAnsi="Times New Roman" w:cs="Times New Roman"/>
          <w:i/>
          <w:sz w:val="24"/>
          <w:szCs w:val="24"/>
          <w:lang w:val="x-none" w:eastAsia="ar-SA"/>
        </w:rPr>
        <w:t>. niniejszej IDW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16788" w:rsidRPr="007B6C2C" w:rsidRDefault="00EB4B69" w:rsidP="00EB4B69">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iCs/>
          <w:sz w:val="24"/>
          <w:szCs w:val="24"/>
          <w:lang w:eastAsia="ar-SA"/>
        </w:rPr>
        <w:t>9.5.</w:t>
      </w:r>
      <w:r w:rsidR="00A16788" w:rsidRPr="007B6C2C">
        <w:rPr>
          <w:rFonts w:ascii="Times New Roman" w:eastAsia="Times New Roman" w:hAnsi="Times New Roman" w:cs="Times New Roman"/>
          <w:i/>
          <w:iCs/>
          <w:sz w:val="24"/>
          <w:szCs w:val="24"/>
          <w:lang w:val="x-none" w:eastAsia="ar-SA"/>
        </w:rPr>
        <w:t xml:space="preserve">Zamawiający jednocześnie informuje, iż „stosowna sytuacja” o której mowa w </w:t>
      </w:r>
      <w:r w:rsidR="00A16788" w:rsidRPr="007B6C2C">
        <w:rPr>
          <w:rFonts w:ascii="Times New Roman" w:eastAsia="Times New Roman" w:hAnsi="Times New Roman" w:cs="Times New Roman"/>
          <w:i/>
          <w:sz w:val="24"/>
          <w:szCs w:val="24"/>
          <w:lang w:val="x-none" w:eastAsia="ar-SA"/>
        </w:rPr>
        <w:t>pkt. 9.</w:t>
      </w:r>
      <w:r w:rsidR="005576DE" w:rsidRPr="007B6C2C">
        <w:rPr>
          <w:rFonts w:ascii="Times New Roman" w:eastAsia="Times New Roman" w:hAnsi="Times New Roman" w:cs="Times New Roman"/>
          <w:i/>
          <w:sz w:val="24"/>
          <w:szCs w:val="24"/>
          <w:lang w:eastAsia="ar-SA"/>
        </w:rPr>
        <w:t>5</w:t>
      </w:r>
      <w:r w:rsidR="00A16788" w:rsidRPr="007B6C2C">
        <w:rPr>
          <w:rFonts w:ascii="Times New Roman" w:eastAsia="Times New Roman" w:hAnsi="Times New Roman" w:cs="Times New Roman"/>
          <w:i/>
          <w:sz w:val="24"/>
          <w:szCs w:val="24"/>
          <w:lang w:val="x-none" w:eastAsia="ar-SA"/>
        </w:rPr>
        <w:t>. niniejszej IDW wystąpi wyłącznie w przypadku kiedy:</w:t>
      </w:r>
    </w:p>
    <w:p w:rsidR="00A16788" w:rsidRPr="007B6C2C" w:rsidRDefault="00EB4B69" w:rsidP="00EB4B69">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eastAsia="ar-SA"/>
        </w:rPr>
        <w:t>9.5.1.</w:t>
      </w:r>
      <w:r w:rsidR="00A16788" w:rsidRPr="007B6C2C">
        <w:rPr>
          <w:rFonts w:ascii="Times New Roman" w:eastAsia="Times New Roman" w:hAnsi="Times New Roman" w:cs="Times New Roman"/>
          <w:i/>
          <w:sz w:val="24"/>
          <w:szCs w:val="24"/>
          <w:lang w:val="x-none" w:eastAsia="ar-SA"/>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A16788" w:rsidRPr="00285B98" w:rsidRDefault="00EB4B69" w:rsidP="00EB4B69">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9.5.2.</w:t>
      </w:r>
      <w:r w:rsidR="00A16788" w:rsidRPr="007B6C2C">
        <w:rPr>
          <w:rFonts w:ascii="Times New Roman" w:eastAsia="Times New Roman" w:hAnsi="Times New Roman" w:cs="Times New Roman"/>
          <w:i/>
          <w:sz w:val="24"/>
          <w:szCs w:val="24"/>
          <w:lang w:val="x-none" w:eastAsia="ar-SA"/>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w:t>
      </w:r>
      <w:r w:rsidR="00A16788" w:rsidRPr="007B6C2C">
        <w:rPr>
          <w:rFonts w:ascii="Times New Roman" w:eastAsia="Times New Roman" w:hAnsi="Times New Roman" w:cs="Times New Roman"/>
          <w:i/>
          <w:sz w:val="24"/>
          <w:szCs w:val="24"/>
          <w:lang w:eastAsia="ar-SA"/>
        </w:rPr>
        <w:t xml:space="preserve"> </w:t>
      </w:r>
      <w:r w:rsidR="00A16788" w:rsidRPr="007B6C2C">
        <w:rPr>
          <w:rFonts w:ascii="Times New Roman" w:eastAsia="Times New Roman" w:hAnsi="Times New Roman" w:cs="Times New Roman"/>
          <w:i/>
          <w:sz w:val="24"/>
          <w:szCs w:val="24"/>
          <w:lang w:val="x-none" w:eastAsia="ar-SA"/>
        </w:rPr>
        <w:t>o których mowa w art. 24 ust. 1 pkt 13–22 i us</w:t>
      </w:r>
      <w:r w:rsidR="009F2869">
        <w:rPr>
          <w:rFonts w:ascii="Times New Roman" w:eastAsia="Times New Roman" w:hAnsi="Times New Roman" w:cs="Times New Roman"/>
          <w:i/>
          <w:sz w:val="24"/>
          <w:szCs w:val="24"/>
          <w:lang w:val="x-none" w:eastAsia="ar-SA"/>
        </w:rPr>
        <w:t>t. 5</w:t>
      </w:r>
      <w:r w:rsidR="00285B98">
        <w:rPr>
          <w:rFonts w:ascii="Times New Roman" w:eastAsia="Times New Roman" w:hAnsi="Times New Roman" w:cs="Times New Roman"/>
          <w:i/>
          <w:sz w:val="24"/>
          <w:szCs w:val="24"/>
          <w:lang w:eastAsia="ar-SA"/>
        </w:rPr>
        <w:t>.</w:t>
      </w:r>
    </w:p>
    <w:p w:rsidR="00A16788" w:rsidRPr="007B6C2C" w:rsidRDefault="00EB4B69" w:rsidP="00EB4B69">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eastAsia="ar-SA"/>
        </w:rPr>
        <w:t>9.5.3.</w:t>
      </w:r>
      <w:r w:rsidR="00A16788" w:rsidRPr="007B6C2C">
        <w:rPr>
          <w:rFonts w:ascii="Times New Roman" w:eastAsia="Times New Roman" w:hAnsi="Times New Roman" w:cs="Times New Roman"/>
          <w:i/>
          <w:sz w:val="24"/>
          <w:szCs w:val="24"/>
          <w:lang w:val="x-none" w:eastAsia="ar-SA"/>
        </w:rPr>
        <w:t>W odniesieniu do warunków dotyczących wykształcenia, kwalifikacji zawodowych</w:t>
      </w:r>
      <w:r w:rsidR="00A16788" w:rsidRPr="007B6C2C">
        <w:rPr>
          <w:rFonts w:ascii="Times New Roman" w:eastAsia="Times New Roman" w:hAnsi="Times New Roman" w:cs="Times New Roman"/>
          <w:i/>
          <w:sz w:val="24"/>
          <w:szCs w:val="24"/>
          <w:lang w:eastAsia="ar-SA"/>
        </w:rPr>
        <w:t xml:space="preserve"> </w:t>
      </w:r>
      <w:r w:rsidR="00A16788" w:rsidRPr="007B6C2C">
        <w:rPr>
          <w:rFonts w:ascii="Times New Roman" w:eastAsia="Times New Roman" w:hAnsi="Times New Roman" w:cs="Times New Roman"/>
          <w:i/>
          <w:sz w:val="24"/>
          <w:szCs w:val="24"/>
          <w:lang w:val="x-none" w:eastAsia="ar-SA"/>
        </w:rPr>
        <w:t>lub doświadczenia, wykonawcy mogą polegać na zdolnościach innych podmiotów, jeśli podmioty te zrealizują roboty budowlane , do realizacji których</w:t>
      </w:r>
      <w:r w:rsidR="002607C1" w:rsidRPr="007B6C2C">
        <w:rPr>
          <w:rFonts w:ascii="Times New Roman" w:eastAsia="Times New Roman" w:hAnsi="Times New Roman" w:cs="Times New Roman"/>
          <w:i/>
          <w:sz w:val="24"/>
          <w:szCs w:val="24"/>
          <w:lang w:eastAsia="ar-SA"/>
        </w:rPr>
        <w:t xml:space="preserve"> </w:t>
      </w:r>
      <w:r w:rsidR="00A16788" w:rsidRPr="007B6C2C">
        <w:rPr>
          <w:rFonts w:ascii="Times New Roman" w:eastAsia="Times New Roman" w:hAnsi="Times New Roman" w:cs="Times New Roman"/>
          <w:i/>
          <w:sz w:val="24"/>
          <w:szCs w:val="24"/>
          <w:lang w:val="x-none" w:eastAsia="ar-SA"/>
        </w:rPr>
        <w:t>te zdolności są wymagane.</w:t>
      </w:r>
    </w:p>
    <w:p w:rsidR="00A16788" w:rsidRPr="007B6C2C" w:rsidRDefault="00A16788" w:rsidP="00A16788">
      <w:pPr>
        <w:autoSpaceDE w:val="0"/>
        <w:autoSpaceDN w:val="0"/>
        <w:adjustRightInd w:val="0"/>
        <w:spacing w:after="0" w:line="240" w:lineRule="auto"/>
        <w:ind w:left="1800"/>
        <w:jc w:val="both"/>
        <w:rPr>
          <w:rFonts w:ascii="Times New Roman" w:eastAsia="Times New Roman" w:hAnsi="Times New Roman" w:cs="Times New Roman"/>
          <w:i/>
          <w:sz w:val="24"/>
          <w:szCs w:val="24"/>
          <w:lang w:val="x-none" w:eastAsia="ar-SA"/>
        </w:rPr>
      </w:pPr>
    </w:p>
    <w:p w:rsidR="00A16788" w:rsidRPr="007B6C2C" w:rsidRDefault="005D1B76" w:rsidP="00EB4B69">
      <w:p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eastAsia="ar-SA"/>
        </w:rPr>
        <w:t>10</w:t>
      </w:r>
      <w:r w:rsidR="00EB4B69" w:rsidRPr="007B6C2C">
        <w:rPr>
          <w:rFonts w:ascii="Times New Roman" w:eastAsia="Times New Roman" w:hAnsi="Times New Roman" w:cs="Times New Roman"/>
          <w:b/>
          <w:i/>
          <w:sz w:val="24"/>
          <w:szCs w:val="24"/>
          <w:lang w:eastAsia="ar-SA"/>
        </w:rPr>
        <w:t>.</w:t>
      </w:r>
      <w:r w:rsidR="00A16788" w:rsidRPr="007B6C2C">
        <w:rPr>
          <w:rFonts w:ascii="Times New Roman" w:eastAsia="Times New Roman" w:hAnsi="Times New Roman" w:cs="Times New Roman"/>
          <w:b/>
          <w:i/>
          <w:sz w:val="24"/>
          <w:szCs w:val="24"/>
          <w:lang w:val="x-none" w:eastAsia="ar-SA"/>
        </w:rPr>
        <w:t>Przesłanki wykluczenia wykonawcy:</w:t>
      </w:r>
    </w:p>
    <w:p w:rsidR="00A16788" w:rsidRPr="007B6C2C" w:rsidRDefault="005D1B76" w:rsidP="00EB4B69">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eastAsia="pl-PL"/>
        </w:rPr>
        <w:t>10</w:t>
      </w:r>
      <w:r w:rsidR="00EB4B69" w:rsidRPr="007B6C2C">
        <w:rPr>
          <w:rFonts w:ascii="Times New Roman" w:eastAsia="Times New Roman" w:hAnsi="Times New Roman" w:cs="Times New Roman"/>
          <w:i/>
          <w:sz w:val="24"/>
          <w:szCs w:val="24"/>
          <w:lang w:eastAsia="pl-PL"/>
        </w:rPr>
        <w:t>.1.</w:t>
      </w:r>
      <w:r w:rsidR="00A16788" w:rsidRPr="007B6C2C">
        <w:rPr>
          <w:rFonts w:ascii="Times New Roman" w:eastAsia="Times New Roman" w:hAnsi="Times New Roman" w:cs="Times New Roman"/>
          <w:i/>
          <w:sz w:val="24"/>
          <w:szCs w:val="24"/>
          <w:lang w:val="x-none" w:eastAsia="pl-PL"/>
        </w:rPr>
        <w:t xml:space="preserve">Z postępowania o udzielenie zamówienia wyklucza się Wykonawcę, w stosunku do którego zachodzi którakolwiek z okoliczności, o których mowa w art. 24 ust. 1 pkt 12 – 23 </w:t>
      </w:r>
      <w:proofErr w:type="spellStart"/>
      <w:r w:rsidR="00A16788" w:rsidRPr="007B6C2C">
        <w:rPr>
          <w:rFonts w:ascii="Times New Roman" w:eastAsia="Times New Roman" w:hAnsi="Times New Roman" w:cs="Times New Roman"/>
          <w:i/>
          <w:sz w:val="24"/>
          <w:szCs w:val="24"/>
          <w:lang w:val="x-none" w:eastAsia="pl-PL"/>
        </w:rPr>
        <w:t>UPzp</w:t>
      </w:r>
      <w:proofErr w:type="spellEnd"/>
      <w:r w:rsidR="00A16788" w:rsidRPr="007B6C2C">
        <w:rPr>
          <w:rFonts w:ascii="Times New Roman" w:eastAsia="Times New Roman" w:hAnsi="Times New Roman" w:cs="Times New Roman"/>
          <w:i/>
          <w:sz w:val="24"/>
          <w:szCs w:val="24"/>
          <w:lang w:val="x-none" w:eastAsia="pl-PL"/>
        </w:rPr>
        <w:t>.</w:t>
      </w:r>
    </w:p>
    <w:p w:rsidR="00A16788" w:rsidRPr="007B6C2C" w:rsidRDefault="005D1B76" w:rsidP="00EB4B69">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eastAsia="ar-SA"/>
        </w:rPr>
        <w:t>10.</w:t>
      </w:r>
      <w:r w:rsidR="00EB4B69" w:rsidRPr="007B6C2C">
        <w:rPr>
          <w:rFonts w:ascii="Times New Roman" w:eastAsia="Times New Roman" w:hAnsi="Times New Roman" w:cs="Times New Roman"/>
          <w:i/>
          <w:sz w:val="24"/>
          <w:szCs w:val="24"/>
          <w:lang w:eastAsia="ar-SA"/>
        </w:rPr>
        <w:t>2.</w:t>
      </w:r>
      <w:r w:rsidR="00A16788" w:rsidRPr="007B6C2C">
        <w:rPr>
          <w:rFonts w:ascii="Times New Roman" w:eastAsia="Times New Roman" w:hAnsi="Times New Roman" w:cs="Times New Roman"/>
          <w:i/>
          <w:sz w:val="24"/>
          <w:szCs w:val="24"/>
          <w:lang w:val="x-none" w:eastAsia="ar-SA"/>
        </w:rPr>
        <w:t xml:space="preserve">Dodatkowo Zamawiający </w:t>
      </w:r>
      <w:r w:rsidR="00A16788" w:rsidRPr="007B6C2C">
        <w:rPr>
          <w:rFonts w:ascii="Times New Roman" w:eastAsia="Times New Roman" w:hAnsi="Times New Roman" w:cs="Times New Roman"/>
          <w:bCs/>
          <w:i/>
          <w:sz w:val="24"/>
          <w:szCs w:val="24"/>
          <w:lang w:val="x-none" w:eastAsia="ar-SA"/>
        </w:rPr>
        <w:t>przewiduje wykluczenie wykonawcy:</w:t>
      </w:r>
    </w:p>
    <w:p w:rsidR="00A16788" w:rsidRPr="007B6C2C" w:rsidRDefault="00A16788" w:rsidP="00EB4B69">
      <w:pPr>
        <w:autoSpaceDE w:val="0"/>
        <w:autoSpaceDN w:val="0"/>
        <w:adjustRightInd w:val="0"/>
        <w:spacing w:after="0" w:line="240" w:lineRule="auto"/>
        <w:jc w:val="both"/>
        <w:rPr>
          <w:rFonts w:ascii="Times New Roman" w:eastAsia="Times New Roman" w:hAnsi="Times New Roman" w:cs="Times New Roman"/>
          <w:bCs/>
          <w:i/>
          <w:sz w:val="24"/>
          <w:szCs w:val="24"/>
          <w:lang w:val="x-none" w:eastAsia="ar-SA"/>
        </w:rPr>
      </w:pPr>
      <w:r w:rsidRPr="007B6C2C">
        <w:rPr>
          <w:rFonts w:ascii="Times New Roman" w:eastAsia="Times New Roman" w:hAnsi="Times New Roman" w:cs="Times New Roman"/>
          <w:bCs/>
          <w:i/>
          <w:sz w:val="24"/>
          <w:szCs w:val="24"/>
          <w:lang w:val="x-none" w:eastAsia="ar-SA"/>
        </w:rPr>
        <w:t>w stosunku do którego otwarto likwidację, w za</w:t>
      </w:r>
      <w:r w:rsidR="002607C1" w:rsidRPr="007B6C2C">
        <w:rPr>
          <w:rFonts w:ascii="Times New Roman" w:eastAsia="Times New Roman" w:hAnsi="Times New Roman" w:cs="Times New Roman"/>
          <w:bCs/>
          <w:i/>
          <w:sz w:val="24"/>
          <w:szCs w:val="24"/>
          <w:lang w:val="x-none" w:eastAsia="ar-SA"/>
        </w:rPr>
        <w:t xml:space="preserve">twierdzonym przez sąd układzie </w:t>
      </w:r>
      <w:r w:rsidRPr="007B6C2C">
        <w:rPr>
          <w:rFonts w:ascii="Times New Roman" w:eastAsia="Times New Roman" w:hAnsi="Times New Roman" w:cs="Times New Roman"/>
          <w:bCs/>
          <w:i/>
          <w:sz w:val="24"/>
          <w:szCs w:val="24"/>
          <w:lang w:val="x-none" w:eastAsia="ar-SA"/>
        </w:rPr>
        <w:t>w postępowaniu restrukturyzacyjnym jest przewidziane zaspoko</w:t>
      </w:r>
      <w:r w:rsidR="002607C1" w:rsidRPr="007B6C2C">
        <w:rPr>
          <w:rFonts w:ascii="Times New Roman" w:eastAsia="Times New Roman" w:hAnsi="Times New Roman" w:cs="Times New Roman"/>
          <w:bCs/>
          <w:i/>
          <w:sz w:val="24"/>
          <w:szCs w:val="24"/>
          <w:lang w:val="x-none" w:eastAsia="ar-SA"/>
        </w:rPr>
        <w:t xml:space="preserve">jenie wierzycieli </w:t>
      </w:r>
      <w:r w:rsidRPr="007B6C2C">
        <w:rPr>
          <w:rFonts w:ascii="Times New Roman" w:eastAsia="Times New Roman" w:hAnsi="Times New Roman" w:cs="Times New Roman"/>
          <w:bCs/>
          <w:i/>
          <w:sz w:val="24"/>
          <w:szCs w:val="24"/>
          <w:lang w:val="x-none" w:eastAsia="ar-SA"/>
        </w:rPr>
        <w:t>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A16788" w:rsidRPr="007B6C2C" w:rsidRDefault="005D1B76" w:rsidP="00EB4B69">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eastAsia="ar-SA"/>
        </w:rPr>
        <w:t>10</w:t>
      </w:r>
      <w:r w:rsidR="00EB4B69" w:rsidRPr="007B6C2C">
        <w:rPr>
          <w:rFonts w:ascii="Times New Roman" w:eastAsia="Times New Roman" w:hAnsi="Times New Roman" w:cs="Times New Roman"/>
          <w:i/>
          <w:sz w:val="24"/>
          <w:szCs w:val="24"/>
          <w:lang w:eastAsia="ar-SA"/>
        </w:rPr>
        <w:t>.3.</w:t>
      </w:r>
      <w:r w:rsidR="00A16788" w:rsidRPr="007B6C2C">
        <w:rPr>
          <w:rFonts w:ascii="Times New Roman" w:eastAsia="Times New Roman" w:hAnsi="Times New Roman" w:cs="Times New Roman"/>
          <w:i/>
          <w:sz w:val="24"/>
          <w:szCs w:val="24"/>
          <w:lang w:val="x-none" w:eastAsia="ar-SA"/>
        </w:rPr>
        <w:t xml:space="preserve">Wykluczenie Wykonawcy następuje zgodnie z art. 24 ust. 7 </w:t>
      </w:r>
      <w:proofErr w:type="spellStart"/>
      <w:r w:rsidR="00A16788" w:rsidRPr="007B6C2C">
        <w:rPr>
          <w:rFonts w:ascii="Times New Roman" w:eastAsia="Times New Roman" w:hAnsi="Times New Roman" w:cs="Times New Roman"/>
          <w:i/>
          <w:sz w:val="24"/>
          <w:szCs w:val="24"/>
          <w:lang w:val="x-none" w:eastAsia="ar-SA"/>
        </w:rPr>
        <w:t>UPzp</w:t>
      </w:r>
      <w:proofErr w:type="spellEnd"/>
      <w:r w:rsidR="00A16788" w:rsidRPr="007B6C2C">
        <w:rPr>
          <w:rFonts w:ascii="Times New Roman" w:eastAsia="Times New Roman" w:hAnsi="Times New Roman" w:cs="Times New Roman"/>
          <w:i/>
          <w:sz w:val="24"/>
          <w:szCs w:val="24"/>
          <w:lang w:val="x-none" w:eastAsia="ar-SA"/>
        </w:rPr>
        <w:t>.</w:t>
      </w:r>
    </w:p>
    <w:p w:rsidR="00A16788" w:rsidRPr="007B6C2C" w:rsidRDefault="005D1B76" w:rsidP="00EB4B69">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eastAsia="ar-SA"/>
        </w:rPr>
        <w:t>10</w:t>
      </w:r>
      <w:r w:rsidR="00EB4B69" w:rsidRPr="007B6C2C">
        <w:rPr>
          <w:rFonts w:ascii="Times New Roman" w:eastAsia="Times New Roman" w:hAnsi="Times New Roman" w:cs="Times New Roman"/>
          <w:i/>
          <w:sz w:val="24"/>
          <w:szCs w:val="24"/>
          <w:lang w:eastAsia="ar-SA"/>
        </w:rPr>
        <w:t>.4.</w:t>
      </w:r>
      <w:r w:rsidR="00A16788" w:rsidRPr="007B6C2C">
        <w:rPr>
          <w:rFonts w:ascii="Times New Roman" w:eastAsia="Times New Roman" w:hAnsi="Times New Roman" w:cs="Times New Roman"/>
          <w:i/>
          <w:sz w:val="24"/>
          <w:szCs w:val="24"/>
          <w:lang w:val="x-none" w:eastAsia="ar-SA"/>
        </w:rPr>
        <w:t xml:space="preserve">Wykonawca, który podlega wykluczeniu na podstawie art. 24 ust. 1 pkt. 13 i 14 oraz 16–20 </w:t>
      </w:r>
      <w:r w:rsidR="007B226E" w:rsidRPr="007B6C2C">
        <w:rPr>
          <w:rFonts w:ascii="Times New Roman" w:eastAsia="Times New Roman" w:hAnsi="Times New Roman" w:cs="Times New Roman"/>
          <w:i/>
          <w:sz w:val="24"/>
          <w:szCs w:val="24"/>
          <w:lang w:eastAsia="ar-SA"/>
        </w:rPr>
        <w:t>u</w:t>
      </w:r>
      <w:proofErr w:type="spellStart"/>
      <w:r w:rsidR="00A16788" w:rsidRPr="007B6C2C">
        <w:rPr>
          <w:rFonts w:ascii="Times New Roman" w:eastAsia="Times New Roman" w:hAnsi="Times New Roman" w:cs="Times New Roman"/>
          <w:i/>
          <w:sz w:val="24"/>
          <w:szCs w:val="24"/>
          <w:lang w:val="x-none" w:eastAsia="ar-SA"/>
        </w:rPr>
        <w:t>Pzp</w:t>
      </w:r>
      <w:proofErr w:type="spellEnd"/>
      <w:r w:rsidR="00A16788" w:rsidRPr="007B6C2C">
        <w:rPr>
          <w:rFonts w:ascii="Times New Roman" w:eastAsia="Times New Roman" w:hAnsi="Times New Roman" w:cs="Times New Roman"/>
          <w:i/>
          <w:sz w:val="24"/>
          <w:szCs w:val="24"/>
          <w:lang w:val="x-none" w:eastAsia="ar-SA"/>
        </w:rPr>
        <w:t xml:space="preserve"> lub na podstawie okoliczności wymienionych w pkt. </w:t>
      </w:r>
      <w:r w:rsidRPr="007B6C2C">
        <w:rPr>
          <w:rFonts w:ascii="Times New Roman" w:eastAsia="Times New Roman" w:hAnsi="Times New Roman" w:cs="Times New Roman"/>
          <w:i/>
          <w:sz w:val="24"/>
          <w:szCs w:val="24"/>
          <w:lang w:eastAsia="ar-SA"/>
        </w:rPr>
        <w:t>10</w:t>
      </w:r>
      <w:r w:rsidR="00A16788" w:rsidRPr="007B6C2C">
        <w:rPr>
          <w:rFonts w:ascii="Times New Roman" w:eastAsia="Times New Roman" w:hAnsi="Times New Roman" w:cs="Times New Roman"/>
          <w:i/>
          <w:sz w:val="24"/>
          <w:szCs w:val="24"/>
          <w:lang w:val="x-none" w:eastAsia="ar-SA"/>
        </w:rPr>
        <w:t xml:space="preserve">.2. IDW, może przedstawić dowody na to, że podjęte przez niego środki są wystarczające do wykazania jego rzetelności, </w:t>
      </w:r>
      <w:r w:rsidR="00A16788" w:rsidRPr="007B6C2C">
        <w:rPr>
          <w:rFonts w:ascii="Times New Roman" w:eastAsia="Times New Roman" w:hAnsi="Times New Roman" w:cs="Times New Roman"/>
          <w:i/>
          <w:spacing w:val="-4"/>
          <w:sz w:val="24"/>
          <w:szCs w:val="24"/>
          <w:lang w:val="x-none" w:eastAsia="ar-SA"/>
        </w:rPr>
        <w:t>w szczególności udowodnić naprawienie szkody wyrządzonej przestępstwem lub przestępstwem</w:t>
      </w:r>
      <w:r w:rsidR="00A16788" w:rsidRPr="007B6C2C">
        <w:rPr>
          <w:rFonts w:ascii="Times New Roman" w:eastAsia="Times New Roman" w:hAnsi="Times New Roman" w:cs="Times New Roman"/>
          <w:i/>
          <w:sz w:val="24"/>
          <w:szCs w:val="24"/>
          <w:lang w:val="x-none" w:eastAsia="ar-SA"/>
        </w:rPr>
        <w:t xml:space="preserve"> skarbowym, zadośćuczynienie pieniężne za doznaną krzywdę lub naprawienie szkody, </w:t>
      </w:r>
      <w:r w:rsidR="00A16788" w:rsidRPr="007B6C2C">
        <w:rPr>
          <w:rFonts w:ascii="Times New Roman" w:eastAsia="Times New Roman" w:hAnsi="Times New Roman" w:cs="Times New Roman"/>
          <w:i/>
          <w:sz w:val="24"/>
          <w:szCs w:val="24"/>
          <w:lang w:val="x-none" w:eastAsia="ar-SA"/>
        </w:rPr>
        <w:lastRenderedPageBreak/>
        <w:t>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A16788" w:rsidRPr="007B6C2C" w:rsidRDefault="005D1B76" w:rsidP="00EB4B69">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eastAsia="ar-SA"/>
        </w:rPr>
        <w:t>10.</w:t>
      </w:r>
      <w:r w:rsidR="00EB4B69" w:rsidRPr="007B6C2C">
        <w:rPr>
          <w:rFonts w:ascii="Times New Roman" w:eastAsia="Times New Roman" w:hAnsi="Times New Roman" w:cs="Times New Roman"/>
          <w:i/>
          <w:sz w:val="24"/>
          <w:szCs w:val="24"/>
          <w:lang w:eastAsia="ar-SA"/>
        </w:rPr>
        <w:t>5.</w:t>
      </w:r>
      <w:r w:rsidR="00A16788" w:rsidRPr="007B6C2C">
        <w:rPr>
          <w:rFonts w:ascii="Times New Roman" w:eastAsia="Times New Roman" w:hAnsi="Times New Roman" w:cs="Times New Roman"/>
          <w:i/>
          <w:sz w:val="24"/>
          <w:szCs w:val="24"/>
          <w:lang w:val="x-none" w:eastAsia="ar-SA"/>
        </w:rPr>
        <w:t>Wykonawca nie podlega wykluczeniu, jeżeli Zamawiający, uwzględniając wagę i szczególne okoliczności czynu Wykonawcy, uzna za wystarczające dowody przedstawione na podstawie pkt.</w:t>
      </w:r>
      <w:r w:rsidRPr="007B6C2C">
        <w:rPr>
          <w:rFonts w:ascii="Times New Roman" w:eastAsia="Times New Roman" w:hAnsi="Times New Roman" w:cs="Times New Roman"/>
          <w:i/>
          <w:sz w:val="24"/>
          <w:szCs w:val="24"/>
          <w:lang w:eastAsia="ar-SA"/>
        </w:rPr>
        <w:t>10.4</w:t>
      </w:r>
      <w:r w:rsidR="00A16788" w:rsidRPr="007B6C2C">
        <w:rPr>
          <w:rFonts w:ascii="Times New Roman" w:eastAsia="Times New Roman" w:hAnsi="Times New Roman" w:cs="Times New Roman"/>
          <w:i/>
          <w:sz w:val="24"/>
          <w:szCs w:val="24"/>
          <w:lang w:val="x-none" w:eastAsia="ar-SA"/>
        </w:rPr>
        <w:t>. IDW</w:t>
      </w:r>
    </w:p>
    <w:p w:rsidR="00A16788" w:rsidRPr="007B6C2C" w:rsidRDefault="005D1B76" w:rsidP="00EB4B69">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eastAsia="ar-SA"/>
        </w:rPr>
        <w:t>10.</w:t>
      </w:r>
      <w:r w:rsidR="00EB4B69" w:rsidRPr="007B6C2C">
        <w:rPr>
          <w:rFonts w:ascii="Times New Roman" w:eastAsia="Times New Roman" w:hAnsi="Times New Roman" w:cs="Times New Roman"/>
          <w:i/>
          <w:sz w:val="24"/>
          <w:szCs w:val="24"/>
          <w:lang w:eastAsia="ar-SA"/>
        </w:rPr>
        <w:t>6.</w:t>
      </w:r>
      <w:r w:rsidR="00A16788" w:rsidRPr="007B6C2C">
        <w:rPr>
          <w:rFonts w:ascii="Times New Roman" w:eastAsia="Times New Roman" w:hAnsi="Times New Roman" w:cs="Times New Roman"/>
          <w:i/>
          <w:sz w:val="24"/>
          <w:szCs w:val="24"/>
          <w:lang w:val="x-none" w:eastAsia="ar-SA"/>
        </w:rPr>
        <w:t>Zamawiający może wykluczyć Wykonawcę na każdym etapie postępowania o udzielenie zamówienia.</w:t>
      </w:r>
    </w:p>
    <w:p w:rsidR="00A16788" w:rsidRPr="007B6C2C" w:rsidRDefault="00A16788" w:rsidP="00A16788">
      <w:pPr>
        <w:autoSpaceDE w:val="0"/>
        <w:autoSpaceDN w:val="0"/>
        <w:adjustRightInd w:val="0"/>
        <w:spacing w:after="0" w:line="240" w:lineRule="auto"/>
        <w:ind w:left="1080"/>
        <w:jc w:val="both"/>
        <w:rPr>
          <w:rFonts w:ascii="Times New Roman" w:eastAsia="Times New Roman" w:hAnsi="Times New Roman" w:cs="Times New Roman"/>
          <w:i/>
          <w:color w:val="000000"/>
          <w:sz w:val="24"/>
          <w:szCs w:val="24"/>
          <w:lang w:val="x-none" w:eastAsia="pl-PL"/>
        </w:rPr>
      </w:pPr>
    </w:p>
    <w:p w:rsidR="00A16788" w:rsidRPr="007B6C2C" w:rsidRDefault="005D1B76" w:rsidP="00EB4B69">
      <w:p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eastAsia="ar-SA"/>
        </w:rPr>
        <w:t>11</w:t>
      </w:r>
      <w:r w:rsidR="00EB4B69" w:rsidRPr="007B6C2C">
        <w:rPr>
          <w:rFonts w:ascii="Times New Roman" w:eastAsia="Times New Roman" w:hAnsi="Times New Roman" w:cs="Times New Roman"/>
          <w:b/>
          <w:i/>
          <w:sz w:val="24"/>
          <w:szCs w:val="24"/>
          <w:lang w:eastAsia="ar-SA"/>
        </w:rPr>
        <w:t>.</w:t>
      </w:r>
      <w:r w:rsidR="00A16788" w:rsidRPr="007B6C2C">
        <w:rPr>
          <w:rFonts w:ascii="Times New Roman" w:eastAsia="Times New Roman" w:hAnsi="Times New Roman" w:cs="Times New Roman"/>
          <w:b/>
          <w:i/>
          <w:sz w:val="24"/>
          <w:szCs w:val="24"/>
          <w:lang w:val="x-none" w:eastAsia="ar-SA"/>
        </w:rPr>
        <w:t>Wykaz oświadczeń lub dokumentów, potwierdzających spełnianie warunków udziału w postępowaniu oraz brak podstaw wykluczenia.</w:t>
      </w:r>
    </w:p>
    <w:p w:rsidR="00A16788" w:rsidRPr="007B6C2C" w:rsidRDefault="005D1B76" w:rsidP="00EB4B69">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color w:val="000000"/>
          <w:sz w:val="24"/>
          <w:szCs w:val="24"/>
          <w:lang w:eastAsia="ar-SA"/>
        </w:rPr>
        <w:t>11</w:t>
      </w:r>
      <w:r w:rsidR="00EB4B69" w:rsidRPr="007B6C2C">
        <w:rPr>
          <w:rFonts w:ascii="Times New Roman" w:eastAsia="Times New Roman" w:hAnsi="Times New Roman" w:cs="Times New Roman"/>
          <w:i/>
          <w:color w:val="000000"/>
          <w:sz w:val="24"/>
          <w:szCs w:val="24"/>
          <w:lang w:eastAsia="ar-SA"/>
        </w:rPr>
        <w:t>.1.</w:t>
      </w:r>
      <w:r w:rsidR="00A16788" w:rsidRPr="007B6C2C">
        <w:rPr>
          <w:rFonts w:ascii="Times New Roman" w:eastAsia="Times New Roman" w:hAnsi="Times New Roman" w:cs="Times New Roman"/>
          <w:i/>
          <w:color w:val="000000"/>
          <w:sz w:val="24"/>
          <w:szCs w:val="24"/>
          <w:lang w:val="x-none" w:eastAsia="ar-SA"/>
        </w:rPr>
        <w:t xml:space="preserve">Do oferty każdy wykonawca musi dołączyć aktualne na dzień składania ofert oświadczenie w zakresie wskazanym w załączniku </w:t>
      </w:r>
      <w:r w:rsidR="00A16788" w:rsidRPr="007B6C2C">
        <w:rPr>
          <w:rFonts w:ascii="Times New Roman" w:eastAsia="Times New Roman" w:hAnsi="Times New Roman" w:cs="Times New Roman"/>
          <w:i/>
          <w:sz w:val="24"/>
          <w:szCs w:val="24"/>
          <w:lang w:val="x-none" w:eastAsia="ar-SA"/>
        </w:rPr>
        <w:t>nr</w:t>
      </w:r>
      <w:r w:rsidR="007819BA">
        <w:rPr>
          <w:rFonts w:ascii="Times New Roman" w:eastAsia="Times New Roman" w:hAnsi="Times New Roman" w:cs="Times New Roman"/>
          <w:i/>
          <w:sz w:val="24"/>
          <w:szCs w:val="24"/>
          <w:lang w:eastAsia="ar-SA"/>
        </w:rPr>
        <w:t xml:space="preserve"> 2</w:t>
      </w:r>
      <w:r w:rsidR="00DB7E1F">
        <w:rPr>
          <w:rFonts w:ascii="Times New Roman" w:eastAsia="Times New Roman" w:hAnsi="Times New Roman" w:cs="Times New Roman"/>
          <w:i/>
          <w:sz w:val="24"/>
          <w:szCs w:val="24"/>
          <w:lang w:eastAsia="ar-SA"/>
        </w:rPr>
        <w:t xml:space="preserve"> i</w:t>
      </w:r>
      <w:r w:rsidR="007819BA">
        <w:rPr>
          <w:rFonts w:ascii="Times New Roman" w:eastAsia="Times New Roman" w:hAnsi="Times New Roman" w:cs="Times New Roman"/>
          <w:i/>
          <w:sz w:val="24"/>
          <w:szCs w:val="24"/>
          <w:lang w:eastAsia="ar-SA"/>
        </w:rPr>
        <w:t xml:space="preserve"> </w:t>
      </w:r>
      <w:r w:rsidR="00A16788" w:rsidRPr="007B6C2C">
        <w:rPr>
          <w:rFonts w:ascii="Times New Roman" w:eastAsia="Times New Roman" w:hAnsi="Times New Roman" w:cs="Times New Roman"/>
          <w:i/>
          <w:sz w:val="24"/>
          <w:szCs w:val="24"/>
          <w:lang w:val="x-none" w:eastAsia="ar-SA"/>
        </w:rPr>
        <w:t>3</w:t>
      </w:r>
      <w:r w:rsidR="00A16788" w:rsidRPr="007B6C2C">
        <w:rPr>
          <w:rFonts w:ascii="Times New Roman" w:eastAsia="Times New Roman" w:hAnsi="Times New Roman" w:cs="Times New Roman"/>
          <w:i/>
          <w:color w:val="000000"/>
          <w:sz w:val="24"/>
          <w:szCs w:val="24"/>
          <w:lang w:val="x-none" w:eastAsia="ar-SA"/>
        </w:rPr>
        <w:t xml:space="preserve"> do SIWZ Informacje zawarte w oświadczeniu będą stanowić wstępne potwierdzenie, że wykonawca </w:t>
      </w:r>
      <w:r w:rsidR="00A16788" w:rsidRPr="007B6C2C">
        <w:rPr>
          <w:rFonts w:ascii="Times New Roman" w:eastAsia="Times New Roman" w:hAnsi="Times New Roman" w:cs="Times New Roman"/>
          <w:bCs/>
          <w:i/>
          <w:color w:val="000000"/>
          <w:sz w:val="24"/>
          <w:szCs w:val="24"/>
          <w:lang w:val="x-none" w:eastAsia="ar-SA"/>
        </w:rPr>
        <w:t xml:space="preserve">nie podlega wykluczeniu oraz spełnia warunki udziału w postępowaniu. </w:t>
      </w:r>
      <w:r w:rsidR="00A16788" w:rsidRPr="007B6C2C">
        <w:rPr>
          <w:rFonts w:ascii="Times New Roman" w:eastAsia="Times New Roman" w:hAnsi="Times New Roman" w:cs="Times New Roman"/>
          <w:i/>
          <w:sz w:val="24"/>
          <w:szCs w:val="24"/>
          <w:lang w:val="x-none" w:eastAsia="pl-PL"/>
        </w:rPr>
        <w:t>Oświadczenie Wykonawca zobowiązany jest złożyć w formie pisemnej wraz z Ofertą.</w:t>
      </w:r>
    </w:p>
    <w:p w:rsidR="00A16788" w:rsidRPr="007B6C2C" w:rsidRDefault="00EB4B69" w:rsidP="00EB4B69">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b/>
          <w:bCs/>
          <w:i/>
          <w:sz w:val="24"/>
          <w:szCs w:val="24"/>
          <w:lang w:eastAsia="ar-SA"/>
        </w:rPr>
        <w:t>1</w:t>
      </w:r>
      <w:r w:rsidR="005D1B76" w:rsidRPr="007B6C2C">
        <w:rPr>
          <w:rFonts w:ascii="Times New Roman" w:eastAsia="Times New Roman" w:hAnsi="Times New Roman" w:cs="Times New Roman"/>
          <w:b/>
          <w:bCs/>
          <w:i/>
          <w:sz w:val="24"/>
          <w:szCs w:val="24"/>
          <w:lang w:eastAsia="ar-SA"/>
        </w:rPr>
        <w:t>1</w:t>
      </w:r>
      <w:r w:rsidRPr="007B6C2C">
        <w:rPr>
          <w:rFonts w:ascii="Times New Roman" w:eastAsia="Times New Roman" w:hAnsi="Times New Roman" w:cs="Times New Roman"/>
          <w:b/>
          <w:bCs/>
          <w:i/>
          <w:sz w:val="24"/>
          <w:szCs w:val="24"/>
          <w:lang w:eastAsia="ar-SA"/>
        </w:rPr>
        <w:t>.2.</w:t>
      </w:r>
      <w:r w:rsidR="00A16788" w:rsidRPr="007B6C2C">
        <w:rPr>
          <w:rFonts w:ascii="Times New Roman" w:eastAsia="Times New Roman" w:hAnsi="Times New Roman" w:cs="Times New Roman"/>
          <w:b/>
          <w:bCs/>
          <w:i/>
          <w:sz w:val="24"/>
          <w:szCs w:val="24"/>
          <w:lang w:val="x-none" w:eastAsia="ar-SA"/>
        </w:rPr>
        <w:t>Wykonawca, w terminie 3 dni od dnia zamieszczenia na stronie internetowej informacji</w:t>
      </w:r>
      <w:r w:rsidR="00A16788" w:rsidRPr="007B6C2C">
        <w:rPr>
          <w:rFonts w:ascii="Times New Roman" w:eastAsia="Times New Roman" w:hAnsi="Times New Roman" w:cs="Times New Roman"/>
          <w:i/>
          <w:sz w:val="24"/>
          <w:szCs w:val="24"/>
          <w:lang w:val="x-none" w:eastAsia="ar-SA"/>
        </w:rPr>
        <w:t xml:space="preserve">, o której mowa w art. 86 ust. 5 </w:t>
      </w:r>
      <w:r w:rsidR="007B226E" w:rsidRPr="007B6C2C">
        <w:rPr>
          <w:rFonts w:ascii="Times New Roman" w:eastAsia="Times New Roman" w:hAnsi="Times New Roman" w:cs="Times New Roman"/>
          <w:i/>
          <w:sz w:val="24"/>
          <w:szCs w:val="24"/>
          <w:lang w:eastAsia="ar-SA"/>
        </w:rPr>
        <w:t>u</w:t>
      </w:r>
      <w:proofErr w:type="spellStart"/>
      <w:r w:rsidR="00A16788" w:rsidRPr="007B6C2C">
        <w:rPr>
          <w:rFonts w:ascii="Times New Roman" w:eastAsia="Times New Roman" w:hAnsi="Times New Roman" w:cs="Times New Roman"/>
          <w:i/>
          <w:sz w:val="24"/>
          <w:szCs w:val="24"/>
          <w:lang w:val="x-none" w:eastAsia="ar-SA"/>
        </w:rPr>
        <w:t>Pzp</w:t>
      </w:r>
      <w:proofErr w:type="spellEnd"/>
      <w:r w:rsidR="00A16788" w:rsidRPr="007B6C2C">
        <w:rPr>
          <w:rFonts w:ascii="Times New Roman" w:eastAsia="Times New Roman" w:hAnsi="Times New Roman" w:cs="Times New Roman"/>
          <w:i/>
          <w:sz w:val="24"/>
          <w:szCs w:val="24"/>
          <w:lang w:val="x-none" w:eastAsia="ar-SA"/>
        </w:rPr>
        <w:t xml:space="preserve">, przekazuje zamawiającemu oświadczenie o przynależności lub braku przynależności do tej samej grupy kapitałowej, o której mowa w art. 24 ust. 1 pkt 23 ustawy </w:t>
      </w:r>
      <w:proofErr w:type="spellStart"/>
      <w:r w:rsidR="00A16788" w:rsidRPr="007B6C2C">
        <w:rPr>
          <w:rFonts w:ascii="Times New Roman" w:eastAsia="Times New Roman" w:hAnsi="Times New Roman" w:cs="Times New Roman"/>
          <w:i/>
          <w:sz w:val="24"/>
          <w:szCs w:val="24"/>
          <w:lang w:val="x-none" w:eastAsia="ar-SA"/>
        </w:rPr>
        <w:t>Pzp</w:t>
      </w:r>
      <w:proofErr w:type="spellEnd"/>
      <w:r w:rsidR="00A16788" w:rsidRPr="007B6C2C">
        <w:rPr>
          <w:rFonts w:ascii="Times New Roman" w:eastAsia="Times New Roman" w:hAnsi="Times New Roman" w:cs="Times New Roman"/>
          <w:i/>
          <w:sz w:val="24"/>
          <w:szCs w:val="24"/>
          <w:lang w:val="x-none" w:eastAsia="ar-SA"/>
        </w:rPr>
        <w:t>. Wraz ze złożeniem oświadczenia, Wykonawca może przedstawić dowody,  że powiązania z innym Wykonawcą nie prowadzą do zakłócenia konkurencji w postępowaniu  o udzielenie zamówienia.</w:t>
      </w:r>
    </w:p>
    <w:p w:rsidR="00A16788" w:rsidRPr="007B6C2C" w:rsidRDefault="00EB4B69" w:rsidP="00EB4B69">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eastAsia="ar-SA"/>
        </w:rPr>
        <w:t>1</w:t>
      </w:r>
      <w:r w:rsidR="005D1B76" w:rsidRPr="007B6C2C">
        <w:rPr>
          <w:rFonts w:ascii="Times New Roman" w:eastAsia="Times New Roman" w:hAnsi="Times New Roman" w:cs="Times New Roman"/>
          <w:i/>
          <w:sz w:val="24"/>
          <w:szCs w:val="24"/>
          <w:lang w:eastAsia="ar-SA"/>
        </w:rPr>
        <w:t>1</w:t>
      </w:r>
      <w:r w:rsidRPr="007B6C2C">
        <w:rPr>
          <w:rFonts w:ascii="Times New Roman" w:eastAsia="Times New Roman" w:hAnsi="Times New Roman" w:cs="Times New Roman"/>
          <w:i/>
          <w:sz w:val="24"/>
          <w:szCs w:val="24"/>
          <w:lang w:eastAsia="ar-SA"/>
        </w:rPr>
        <w:t>.3.</w:t>
      </w:r>
      <w:r w:rsidR="00A16788" w:rsidRPr="007B6C2C">
        <w:rPr>
          <w:rFonts w:ascii="Times New Roman" w:eastAsia="Times New Roman" w:hAnsi="Times New Roman" w:cs="Times New Roman"/>
          <w:i/>
          <w:sz w:val="24"/>
          <w:szCs w:val="24"/>
          <w:lang w:val="x-none" w:eastAsia="ar-SA"/>
        </w:rPr>
        <w:t>Zamawiający przed udzieleniem zamówienia, wezwie Wykonawcę, którego oferta została oceniona najwyżej, do złożenia w wyznaczonym (nie krótszym niż 5 dni) terminie aktualnych  na dzień złożenia oświadczeń lub dokumentów, potwierdzających okoli</w:t>
      </w:r>
      <w:r w:rsidR="005D1B76" w:rsidRPr="007B6C2C">
        <w:rPr>
          <w:rFonts w:ascii="Times New Roman" w:eastAsia="Times New Roman" w:hAnsi="Times New Roman" w:cs="Times New Roman"/>
          <w:i/>
          <w:sz w:val="24"/>
          <w:szCs w:val="24"/>
          <w:lang w:val="x-none" w:eastAsia="ar-SA"/>
        </w:rPr>
        <w:t>czności, o których mowa</w:t>
      </w:r>
      <w:r w:rsidR="00A16788" w:rsidRPr="007B6C2C">
        <w:rPr>
          <w:rFonts w:ascii="Times New Roman" w:eastAsia="Times New Roman" w:hAnsi="Times New Roman" w:cs="Times New Roman"/>
          <w:i/>
          <w:sz w:val="24"/>
          <w:szCs w:val="24"/>
          <w:lang w:val="x-none" w:eastAsia="ar-SA"/>
        </w:rPr>
        <w:t xml:space="preserve"> w art. 25 ust. 1 </w:t>
      </w:r>
      <w:r w:rsidR="007B226E" w:rsidRPr="007B6C2C">
        <w:rPr>
          <w:rFonts w:ascii="Times New Roman" w:eastAsia="Times New Roman" w:hAnsi="Times New Roman" w:cs="Times New Roman"/>
          <w:i/>
          <w:sz w:val="24"/>
          <w:szCs w:val="24"/>
          <w:lang w:eastAsia="ar-SA"/>
        </w:rPr>
        <w:t>u</w:t>
      </w:r>
      <w:proofErr w:type="spellStart"/>
      <w:r w:rsidR="00A16788" w:rsidRPr="007B6C2C">
        <w:rPr>
          <w:rFonts w:ascii="Times New Roman" w:eastAsia="Times New Roman" w:hAnsi="Times New Roman" w:cs="Times New Roman"/>
          <w:i/>
          <w:sz w:val="24"/>
          <w:szCs w:val="24"/>
          <w:lang w:val="x-none" w:eastAsia="ar-SA"/>
        </w:rPr>
        <w:t>Pzp</w:t>
      </w:r>
      <w:proofErr w:type="spellEnd"/>
      <w:r w:rsidR="00A16788" w:rsidRPr="007B6C2C">
        <w:rPr>
          <w:rFonts w:ascii="Times New Roman" w:eastAsia="Times New Roman" w:hAnsi="Times New Roman" w:cs="Times New Roman"/>
          <w:i/>
          <w:sz w:val="24"/>
          <w:szCs w:val="24"/>
          <w:lang w:val="x-none" w:eastAsia="ar-SA"/>
        </w:rPr>
        <w:t>.</w:t>
      </w:r>
    </w:p>
    <w:p w:rsidR="00A16788" w:rsidRPr="007B6C2C" w:rsidRDefault="00EB4B69" w:rsidP="00EB4B69">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eastAsia="ar-SA"/>
        </w:rPr>
        <w:t>1</w:t>
      </w:r>
      <w:r w:rsidR="005D1B76" w:rsidRPr="007B6C2C">
        <w:rPr>
          <w:rFonts w:ascii="Times New Roman" w:eastAsia="Times New Roman" w:hAnsi="Times New Roman" w:cs="Times New Roman"/>
          <w:i/>
          <w:sz w:val="24"/>
          <w:szCs w:val="24"/>
          <w:lang w:eastAsia="ar-SA"/>
        </w:rPr>
        <w:t>1</w:t>
      </w:r>
      <w:r w:rsidRPr="007B6C2C">
        <w:rPr>
          <w:rFonts w:ascii="Times New Roman" w:eastAsia="Times New Roman" w:hAnsi="Times New Roman" w:cs="Times New Roman"/>
          <w:i/>
          <w:sz w:val="24"/>
          <w:szCs w:val="24"/>
          <w:lang w:eastAsia="ar-SA"/>
        </w:rPr>
        <w:t>.4.</w:t>
      </w:r>
      <w:r w:rsidR="00A16788" w:rsidRPr="007B6C2C">
        <w:rPr>
          <w:rFonts w:ascii="Times New Roman" w:eastAsia="Times New Roman" w:hAnsi="Times New Roman" w:cs="Times New Roman"/>
          <w:i/>
          <w:sz w:val="24"/>
          <w:szCs w:val="24"/>
          <w:lang w:val="x-none" w:eastAsia="ar-SA"/>
        </w:rPr>
        <w:t>Jeżeli jest to niezbędne do zapewnienia odpowiedniego przebiegu postępowania o udzielenie zamówienia, Zamawiający może na każdym etapie postępowania wezwać Wykonawców do złożenia wszystkich lub niektórych oświadczeń lu</w:t>
      </w:r>
      <w:r w:rsidR="005D1B76" w:rsidRPr="007B6C2C">
        <w:rPr>
          <w:rFonts w:ascii="Times New Roman" w:eastAsia="Times New Roman" w:hAnsi="Times New Roman" w:cs="Times New Roman"/>
          <w:i/>
          <w:sz w:val="24"/>
          <w:szCs w:val="24"/>
          <w:lang w:val="x-none" w:eastAsia="ar-SA"/>
        </w:rPr>
        <w:t xml:space="preserve">b dokumentów potwierdzających, </w:t>
      </w:r>
      <w:r w:rsidR="00A16788" w:rsidRPr="007B6C2C">
        <w:rPr>
          <w:rFonts w:ascii="Times New Roman" w:eastAsia="Times New Roman" w:hAnsi="Times New Roman" w:cs="Times New Roman"/>
          <w:i/>
          <w:sz w:val="24"/>
          <w:szCs w:val="24"/>
          <w:lang w:val="x-none" w:eastAsia="ar-SA"/>
        </w:rPr>
        <w:t>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A16788" w:rsidRPr="007B6C2C" w:rsidRDefault="00EB4B69" w:rsidP="00EB4B69">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pl-PL"/>
        </w:rPr>
      </w:pPr>
      <w:r w:rsidRPr="007B6C2C">
        <w:rPr>
          <w:rFonts w:ascii="Times New Roman" w:eastAsia="Times New Roman" w:hAnsi="Times New Roman" w:cs="Times New Roman"/>
          <w:i/>
          <w:sz w:val="24"/>
          <w:szCs w:val="24"/>
          <w:lang w:eastAsia="ar-SA"/>
        </w:rPr>
        <w:t>1</w:t>
      </w:r>
      <w:r w:rsidR="005D1B76" w:rsidRPr="007B6C2C">
        <w:rPr>
          <w:rFonts w:ascii="Times New Roman" w:eastAsia="Times New Roman" w:hAnsi="Times New Roman" w:cs="Times New Roman"/>
          <w:i/>
          <w:sz w:val="24"/>
          <w:szCs w:val="24"/>
          <w:lang w:eastAsia="ar-SA"/>
        </w:rPr>
        <w:t>1</w:t>
      </w:r>
      <w:r w:rsidRPr="007B6C2C">
        <w:rPr>
          <w:rFonts w:ascii="Times New Roman" w:eastAsia="Times New Roman" w:hAnsi="Times New Roman" w:cs="Times New Roman"/>
          <w:i/>
          <w:sz w:val="24"/>
          <w:szCs w:val="24"/>
          <w:lang w:eastAsia="ar-SA"/>
        </w:rPr>
        <w:t>.5.</w:t>
      </w:r>
      <w:r w:rsidR="00A16788" w:rsidRPr="007B6C2C">
        <w:rPr>
          <w:rFonts w:ascii="Times New Roman" w:eastAsia="Times New Roman" w:hAnsi="Times New Roman" w:cs="Times New Roman"/>
          <w:i/>
          <w:sz w:val="24"/>
          <w:szCs w:val="24"/>
          <w:lang w:val="x-none" w:eastAsia="ar-SA"/>
        </w:rPr>
        <w:t xml:space="preserve">Zamawiający, zgodnie z art. 24 aa </w:t>
      </w:r>
      <w:r w:rsidR="007B226E" w:rsidRPr="007B6C2C">
        <w:rPr>
          <w:rFonts w:ascii="Times New Roman" w:eastAsia="Times New Roman" w:hAnsi="Times New Roman" w:cs="Times New Roman"/>
          <w:i/>
          <w:sz w:val="24"/>
          <w:szCs w:val="24"/>
          <w:lang w:eastAsia="ar-SA"/>
        </w:rPr>
        <w:t>u</w:t>
      </w:r>
      <w:proofErr w:type="spellStart"/>
      <w:r w:rsidR="00A16788" w:rsidRPr="007B6C2C">
        <w:rPr>
          <w:rFonts w:ascii="Times New Roman" w:eastAsia="Times New Roman" w:hAnsi="Times New Roman" w:cs="Times New Roman"/>
          <w:i/>
          <w:sz w:val="24"/>
          <w:szCs w:val="24"/>
          <w:lang w:val="x-none" w:eastAsia="ar-SA"/>
        </w:rPr>
        <w:t>Pzp</w:t>
      </w:r>
      <w:proofErr w:type="spellEnd"/>
      <w:r w:rsidR="00A16788" w:rsidRPr="007B6C2C">
        <w:rPr>
          <w:rFonts w:ascii="Times New Roman" w:eastAsia="Times New Roman" w:hAnsi="Times New Roman" w:cs="Times New Roman"/>
          <w:i/>
          <w:sz w:val="24"/>
          <w:szCs w:val="24"/>
          <w:lang w:val="x-none" w:eastAsia="ar-SA"/>
        </w:rPr>
        <w:t xml:space="preserve">, przewiduje możliwość w pierwszej kolejności dokonania oceny ofert, a następnie zbadania czy Wykonawca, którego oferta została oceniona jako najkorzystniejsza nie podlega wykluczeniu oraz spełnia warunki udziału w postępowaniu. </w:t>
      </w:r>
    </w:p>
    <w:p w:rsidR="00A16788" w:rsidRPr="007B6C2C" w:rsidRDefault="00A16788" w:rsidP="00A16788">
      <w:pPr>
        <w:autoSpaceDE w:val="0"/>
        <w:autoSpaceDN w:val="0"/>
        <w:adjustRightInd w:val="0"/>
        <w:spacing w:after="0" w:line="240" w:lineRule="auto"/>
        <w:ind w:left="1077"/>
        <w:jc w:val="both"/>
        <w:rPr>
          <w:rFonts w:ascii="Times New Roman" w:eastAsia="Times New Roman" w:hAnsi="Times New Roman" w:cs="Times New Roman"/>
          <w:i/>
          <w:sz w:val="24"/>
          <w:szCs w:val="24"/>
          <w:lang w:val="x-none" w:eastAsia="ar-SA"/>
        </w:rPr>
      </w:pPr>
    </w:p>
    <w:p w:rsidR="00A16788" w:rsidRPr="007B6C2C" w:rsidRDefault="00A16788" w:rsidP="005D1B76">
      <w:pPr>
        <w:autoSpaceDE w:val="0"/>
        <w:autoSpaceDN w:val="0"/>
        <w:adjustRightInd w:val="0"/>
        <w:spacing w:after="0" w:line="240" w:lineRule="auto"/>
        <w:ind w:left="1077"/>
        <w:jc w:val="center"/>
        <w:rPr>
          <w:rFonts w:ascii="Times New Roman" w:eastAsia="Times New Roman" w:hAnsi="Times New Roman" w:cs="Times New Roman"/>
          <w:b/>
          <w:i/>
          <w:color w:val="000000"/>
          <w:sz w:val="24"/>
          <w:szCs w:val="24"/>
          <w:u w:val="single"/>
          <w:lang w:val="x-none" w:eastAsia="pl-PL"/>
        </w:rPr>
      </w:pPr>
      <w:r w:rsidRPr="007B6C2C">
        <w:rPr>
          <w:rFonts w:ascii="Times New Roman" w:eastAsia="Times New Roman" w:hAnsi="Times New Roman" w:cs="Times New Roman"/>
          <w:b/>
          <w:i/>
          <w:sz w:val="24"/>
          <w:szCs w:val="24"/>
          <w:u w:val="single"/>
          <w:lang w:val="x-none" w:eastAsia="ar-SA"/>
        </w:rPr>
        <w:t>Skrócony opis kolejności postępowania Zamawiającego zgodnie z przewidzianą procedurą odwróconą:</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268"/>
      </w:tblGrid>
      <w:tr w:rsidR="00A16788" w:rsidRPr="007B6C2C" w:rsidTr="00174A56">
        <w:tc>
          <w:tcPr>
            <w:tcW w:w="6379" w:type="dxa"/>
            <w:vAlign w:val="center"/>
          </w:tcPr>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Czynność</w:t>
            </w:r>
          </w:p>
        </w:tc>
        <w:tc>
          <w:tcPr>
            <w:tcW w:w="2268" w:type="dxa"/>
            <w:vAlign w:val="center"/>
          </w:tcPr>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Podstawa prawna </w:t>
            </w:r>
            <w:proofErr w:type="spellStart"/>
            <w:r w:rsidRPr="007B6C2C">
              <w:rPr>
                <w:rFonts w:ascii="Times New Roman" w:eastAsia="Times New Roman" w:hAnsi="Times New Roman" w:cs="Times New Roman"/>
                <w:b/>
                <w:i/>
                <w:sz w:val="24"/>
                <w:szCs w:val="24"/>
                <w:lang w:eastAsia="ar-SA"/>
              </w:rPr>
              <w:t>UPzp</w:t>
            </w:r>
            <w:proofErr w:type="spellEnd"/>
            <w:r w:rsidRPr="007B6C2C">
              <w:rPr>
                <w:rFonts w:ascii="Times New Roman" w:eastAsia="Times New Roman" w:hAnsi="Times New Roman" w:cs="Times New Roman"/>
                <w:b/>
                <w:i/>
                <w:sz w:val="24"/>
                <w:szCs w:val="24"/>
                <w:lang w:eastAsia="ar-SA"/>
              </w:rPr>
              <w:t>:</w:t>
            </w:r>
          </w:p>
        </w:tc>
      </w:tr>
      <w:tr w:rsidR="00A16788" w:rsidRPr="007B6C2C" w:rsidTr="00174A56">
        <w:tc>
          <w:tcPr>
            <w:tcW w:w="6379" w:type="dxa"/>
            <w:vAlign w:val="center"/>
          </w:tcPr>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Otwarcie ofert</w:t>
            </w:r>
          </w:p>
        </w:tc>
        <w:tc>
          <w:tcPr>
            <w:tcW w:w="2268" w:type="dxa"/>
            <w:vAlign w:val="center"/>
          </w:tcPr>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Art. 86 ust. 2,3,4</w:t>
            </w:r>
          </w:p>
        </w:tc>
      </w:tr>
      <w:tr w:rsidR="00A16788" w:rsidRPr="007B6C2C" w:rsidTr="00174A56">
        <w:tc>
          <w:tcPr>
            <w:tcW w:w="6379" w:type="dxa"/>
            <w:vAlign w:val="center"/>
          </w:tcPr>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Informacja z otwarcia ofert na stronie internetowej</w:t>
            </w:r>
          </w:p>
        </w:tc>
        <w:tc>
          <w:tcPr>
            <w:tcW w:w="2268" w:type="dxa"/>
            <w:vAlign w:val="center"/>
          </w:tcPr>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Art. 86 ust. 5.</w:t>
            </w:r>
          </w:p>
        </w:tc>
      </w:tr>
      <w:tr w:rsidR="00A16788" w:rsidRPr="007B6C2C" w:rsidTr="00174A56">
        <w:tc>
          <w:tcPr>
            <w:tcW w:w="6379" w:type="dxa"/>
            <w:vAlign w:val="center"/>
          </w:tcPr>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Złożenie przez Wykonawców oświadczenia o grupie kapitałowej do 3 dni</w:t>
            </w:r>
          </w:p>
        </w:tc>
        <w:tc>
          <w:tcPr>
            <w:tcW w:w="2268" w:type="dxa"/>
            <w:vAlign w:val="center"/>
          </w:tcPr>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Art. 24 ust. 11</w:t>
            </w:r>
          </w:p>
        </w:tc>
      </w:tr>
      <w:tr w:rsidR="00A16788" w:rsidRPr="007B6C2C" w:rsidTr="00174A56">
        <w:tc>
          <w:tcPr>
            <w:tcW w:w="6379" w:type="dxa"/>
            <w:vAlign w:val="center"/>
          </w:tcPr>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lastRenderedPageBreak/>
              <w:t xml:space="preserve">Sprawdzanie czy oferty nie podlegają odrzuceniu </w:t>
            </w:r>
          </w:p>
        </w:tc>
        <w:tc>
          <w:tcPr>
            <w:tcW w:w="2268" w:type="dxa"/>
            <w:vAlign w:val="center"/>
          </w:tcPr>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Art. 89 ust. 1</w:t>
            </w:r>
          </w:p>
        </w:tc>
      </w:tr>
      <w:tr w:rsidR="00A16788" w:rsidRPr="007B6C2C" w:rsidTr="00174A56">
        <w:tc>
          <w:tcPr>
            <w:tcW w:w="6379" w:type="dxa"/>
            <w:vAlign w:val="center"/>
          </w:tcPr>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Sprawdzanie czy oferty nie zawierają omyłek i ich poprawa</w:t>
            </w:r>
          </w:p>
        </w:tc>
        <w:tc>
          <w:tcPr>
            <w:tcW w:w="2268" w:type="dxa"/>
            <w:vAlign w:val="center"/>
          </w:tcPr>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Art. 87 ust. 2</w:t>
            </w:r>
          </w:p>
        </w:tc>
      </w:tr>
      <w:tr w:rsidR="00A16788" w:rsidRPr="007B6C2C" w:rsidTr="00174A56">
        <w:tc>
          <w:tcPr>
            <w:tcW w:w="6379" w:type="dxa"/>
            <w:vAlign w:val="center"/>
          </w:tcPr>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Sprawdzenie czy oferty nie zawierają rażąco niskiej ceny</w:t>
            </w:r>
          </w:p>
        </w:tc>
        <w:tc>
          <w:tcPr>
            <w:tcW w:w="2268" w:type="dxa"/>
            <w:vAlign w:val="center"/>
          </w:tcPr>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Art. 90 ust. 1</w:t>
            </w:r>
          </w:p>
        </w:tc>
      </w:tr>
      <w:tr w:rsidR="00A16788" w:rsidRPr="007B6C2C" w:rsidTr="00174A56">
        <w:tc>
          <w:tcPr>
            <w:tcW w:w="6379" w:type="dxa"/>
            <w:vAlign w:val="center"/>
          </w:tcPr>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Przyznanie punktacji wg kryteriów i wyłonienie najkorzystniejszej oferty</w:t>
            </w:r>
          </w:p>
        </w:tc>
        <w:tc>
          <w:tcPr>
            <w:tcW w:w="2268" w:type="dxa"/>
            <w:vAlign w:val="center"/>
          </w:tcPr>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Art. 26 ust. 1,2</w:t>
            </w:r>
          </w:p>
        </w:tc>
      </w:tr>
      <w:tr w:rsidR="00A16788" w:rsidRPr="007B6C2C" w:rsidTr="00174A56">
        <w:tc>
          <w:tcPr>
            <w:tcW w:w="6379" w:type="dxa"/>
            <w:vAlign w:val="center"/>
          </w:tcPr>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Oferta najkorzystniejsza - Sprawdzenie grupy kapitałowej </w:t>
            </w:r>
          </w:p>
        </w:tc>
        <w:tc>
          <w:tcPr>
            <w:tcW w:w="2268" w:type="dxa"/>
            <w:vAlign w:val="center"/>
          </w:tcPr>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Art. 24 ust. 11</w:t>
            </w: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Art. 26 ust. 2f</w:t>
            </w:r>
          </w:p>
        </w:tc>
      </w:tr>
      <w:tr w:rsidR="00A16788" w:rsidRPr="007B6C2C" w:rsidTr="00174A56">
        <w:tc>
          <w:tcPr>
            <w:tcW w:w="6379" w:type="dxa"/>
            <w:vAlign w:val="center"/>
          </w:tcPr>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Oferta najkorzystniejsza - Sprawdze</w:t>
            </w:r>
            <w:r w:rsidR="00B33D98" w:rsidRPr="007B6C2C">
              <w:rPr>
                <w:rFonts w:ascii="Times New Roman" w:eastAsia="Times New Roman" w:hAnsi="Times New Roman" w:cs="Times New Roman"/>
                <w:i/>
                <w:sz w:val="24"/>
                <w:szCs w:val="24"/>
                <w:lang w:eastAsia="ar-SA"/>
              </w:rPr>
              <w:t xml:space="preserve">nie oświadczeń na brak podstaw </w:t>
            </w:r>
            <w:r w:rsidRPr="007B6C2C">
              <w:rPr>
                <w:rFonts w:ascii="Times New Roman" w:eastAsia="Times New Roman" w:hAnsi="Times New Roman" w:cs="Times New Roman"/>
                <w:i/>
                <w:sz w:val="24"/>
                <w:szCs w:val="24"/>
                <w:lang w:eastAsia="ar-SA"/>
              </w:rPr>
              <w:t>do wykluczenia i ewentualnie na spełnianie warunków udziału w postępowaniu</w:t>
            </w:r>
          </w:p>
        </w:tc>
        <w:tc>
          <w:tcPr>
            <w:tcW w:w="2268" w:type="dxa"/>
            <w:vAlign w:val="center"/>
          </w:tcPr>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Art. 25 ust. 1</w:t>
            </w:r>
          </w:p>
        </w:tc>
      </w:tr>
      <w:tr w:rsidR="00A16788" w:rsidRPr="007B6C2C" w:rsidTr="00174A56">
        <w:tc>
          <w:tcPr>
            <w:tcW w:w="6379" w:type="dxa"/>
            <w:vAlign w:val="center"/>
          </w:tcPr>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Wezwanie wykonawcy, którego oferta została uznana za najkorzystniejszą dostarczenie dokumentów potwierdzających spełnianie warunków udziału w postępowaniu i braku podstaw do wykluczenia </w:t>
            </w:r>
          </w:p>
        </w:tc>
        <w:tc>
          <w:tcPr>
            <w:tcW w:w="2268" w:type="dxa"/>
            <w:vAlign w:val="center"/>
          </w:tcPr>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Art. 26 ust. 1,2</w:t>
            </w:r>
          </w:p>
        </w:tc>
      </w:tr>
      <w:tr w:rsidR="00A16788" w:rsidRPr="007B6C2C" w:rsidTr="00174A56">
        <w:tc>
          <w:tcPr>
            <w:tcW w:w="6379" w:type="dxa"/>
            <w:vAlign w:val="center"/>
          </w:tcPr>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Wybór najkorzystniejszej oferty</w:t>
            </w:r>
          </w:p>
        </w:tc>
        <w:tc>
          <w:tcPr>
            <w:tcW w:w="2268" w:type="dxa"/>
            <w:vAlign w:val="center"/>
          </w:tcPr>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Art. 92</w:t>
            </w:r>
          </w:p>
        </w:tc>
      </w:tr>
    </w:tbl>
    <w:p w:rsidR="00A16788" w:rsidRPr="007B6C2C" w:rsidRDefault="00A16788" w:rsidP="00A16788">
      <w:pPr>
        <w:autoSpaceDE w:val="0"/>
        <w:autoSpaceDN w:val="0"/>
        <w:adjustRightInd w:val="0"/>
        <w:spacing w:after="0" w:line="240" w:lineRule="auto"/>
        <w:ind w:left="1077"/>
        <w:jc w:val="both"/>
        <w:rPr>
          <w:rFonts w:ascii="Times New Roman" w:eastAsia="Times New Roman" w:hAnsi="Times New Roman" w:cs="Times New Roman"/>
          <w:i/>
          <w:color w:val="000000"/>
          <w:sz w:val="24"/>
          <w:szCs w:val="24"/>
          <w:lang w:val="x-none" w:eastAsia="pl-PL"/>
        </w:rPr>
      </w:pPr>
    </w:p>
    <w:p w:rsidR="00A16788" w:rsidRPr="007B6C2C" w:rsidRDefault="005D1B76" w:rsidP="005D1B76">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b/>
          <w:bCs/>
          <w:i/>
          <w:sz w:val="24"/>
          <w:szCs w:val="24"/>
          <w:lang w:eastAsia="ar-SA"/>
        </w:rPr>
        <w:t>11.6.</w:t>
      </w:r>
      <w:r w:rsidR="00A16788" w:rsidRPr="007B6C2C">
        <w:rPr>
          <w:rFonts w:ascii="Times New Roman" w:eastAsia="Times New Roman" w:hAnsi="Times New Roman" w:cs="Times New Roman"/>
          <w:b/>
          <w:bCs/>
          <w:i/>
          <w:sz w:val="24"/>
          <w:szCs w:val="24"/>
          <w:lang w:val="x-none" w:eastAsia="ar-SA"/>
        </w:rPr>
        <w:t>Na wezwanie zamawiającego Wykonawca zobowiązany jest do złożenia następujących oświadczeń lub dokumentów:</w:t>
      </w:r>
    </w:p>
    <w:p w:rsidR="00A16788" w:rsidRPr="007B6C2C" w:rsidRDefault="00A16788" w:rsidP="00900703">
      <w:pPr>
        <w:numPr>
          <w:ilvl w:val="2"/>
          <w:numId w:val="10"/>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W celu potwierdzenia spełniania warunków udziału w postępowaniu:</w:t>
      </w:r>
    </w:p>
    <w:p w:rsidR="00A16788" w:rsidRPr="007B6C2C" w:rsidRDefault="00A16788" w:rsidP="00900703">
      <w:pPr>
        <w:numPr>
          <w:ilvl w:val="3"/>
          <w:numId w:val="10"/>
        </w:numPr>
        <w:suppressAutoHyphens/>
        <w:autoSpaceDE w:val="0"/>
        <w:autoSpaceDN w:val="0"/>
        <w:adjustRightInd w:val="0"/>
        <w:spacing w:after="0" w:line="240" w:lineRule="auto"/>
        <w:ind w:left="2410" w:hanging="274"/>
        <w:jc w:val="both"/>
        <w:rPr>
          <w:rFonts w:ascii="Times New Roman" w:eastAsia="Times New Roman" w:hAnsi="Times New Roman" w:cs="Times New Roman"/>
          <w:i/>
          <w:color w:val="000000"/>
          <w:sz w:val="24"/>
          <w:szCs w:val="24"/>
          <w:lang w:val="x-none" w:eastAsia="pl-PL"/>
        </w:rPr>
      </w:pPr>
      <w:r w:rsidRPr="007B6C2C">
        <w:rPr>
          <w:rFonts w:ascii="Times New Roman" w:eastAsia="TimesNewRoman" w:hAnsi="Times New Roman" w:cs="Times New Roman"/>
          <w:b/>
          <w:i/>
          <w:sz w:val="24"/>
          <w:szCs w:val="24"/>
          <w:lang w:val="x-none" w:eastAsia="ar-SA"/>
        </w:rPr>
        <w:t>wykazu</w:t>
      </w:r>
      <w:r w:rsidRPr="007B6C2C">
        <w:rPr>
          <w:rFonts w:ascii="Times New Roman" w:eastAsia="TimesNewRoman" w:hAnsi="Times New Roman" w:cs="Times New Roman"/>
          <w:i/>
          <w:sz w:val="24"/>
          <w:szCs w:val="24"/>
          <w:lang w:val="x-none" w:eastAsia="ar-SA"/>
        </w:rPr>
        <w:t xml:space="preserve"> </w:t>
      </w:r>
      <w:r w:rsidR="00C85C65" w:rsidRPr="00C85C65">
        <w:rPr>
          <w:rFonts w:ascii="Times New Roman" w:eastAsia="TimesNewRoman" w:hAnsi="Times New Roman" w:cs="Times New Roman"/>
          <w:b/>
          <w:i/>
          <w:sz w:val="24"/>
          <w:szCs w:val="24"/>
          <w:lang w:eastAsia="ar-SA"/>
        </w:rPr>
        <w:t>usług-</w:t>
      </w:r>
      <w:r w:rsidR="00C85C65">
        <w:rPr>
          <w:rFonts w:ascii="Times New Roman" w:eastAsia="TimesNewRoman" w:hAnsi="Times New Roman" w:cs="Times New Roman"/>
          <w:i/>
          <w:sz w:val="24"/>
          <w:szCs w:val="24"/>
          <w:lang w:eastAsia="ar-SA"/>
        </w:rPr>
        <w:t xml:space="preserve"> </w:t>
      </w:r>
      <w:r w:rsidRPr="007B6C2C">
        <w:rPr>
          <w:rFonts w:ascii="Times New Roman" w:eastAsia="TimesNewRoman" w:hAnsi="Times New Roman" w:cs="Times New Roman"/>
          <w:b/>
          <w:i/>
          <w:sz w:val="24"/>
          <w:szCs w:val="24"/>
          <w:lang w:val="x-none" w:eastAsia="ar-SA"/>
        </w:rPr>
        <w:t>robót budowlanych</w:t>
      </w:r>
      <w:r w:rsidRPr="007B6C2C">
        <w:rPr>
          <w:rFonts w:ascii="Times New Roman" w:eastAsia="TimesNewRoman" w:hAnsi="Times New Roman" w:cs="Times New Roman"/>
          <w:i/>
          <w:sz w:val="24"/>
          <w:szCs w:val="24"/>
          <w:lang w:val="x-none" w:eastAsia="ar-SA"/>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A16788" w:rsidRPr="007B6C2C" w:rsidRDefault="00A16788" w:rsidP="00900703">
      <w:pPr>
        <w:numPr>
          <w:ilvl w:val="2"/>
          <w:numId w:val="10"/>
        </w:numPr>
        <w:suppressAutoHyphens/>
        <w:autoSpaceDE w:val="0"/>
        <w:autoSpaceDN w:val="0"/>
        <w:adjustRightInd w:val="0"/>
        <w:spacing w:after="0" w:line="240" w:lineRule="auto"/>
        <w:ind w:left="2127" w:hanging="426"/>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W celu potwierdzenia braku podstaw do wykluczenia Wykonawcy z udziału  w postępowaniu:</w:t>
      </w:r>
    </w:p>
    <w:p w:rsidR="00A16788" w:rsidRPr="007B6C2C" w:rsidRDefault="00A16788" w:rsidP="00900703">
      <w:pPr>
        <w:numPr>
          <w:ilvl w:val="3"/>
          <w:numId w:val="10"/>
        </w:numPr>
        <w:suppressAutoHyphens/>
        <w:autoSpaceDE w:val="0"/>
        <w:autoSpaceDN w:val="0"/>
        <w:adjustRightInd w:val="0"/>
        <w:spacing w:after="0" w:line="240" w:lineRule="auto"/>
        <w:ind w:left="2835"/>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A16788" w:rsidRPr="007B6C2C" w:rsidRDefault="00A16788" w:rsidP="00900703">
      <w:pPr>
        <w:numPr>
          <w:ilvl w:val="3"/>
          <w:numId w:val="10"/>
        </w:numPr>
        <w:suppressAutoHyphens/>
        <w:autoSpaceDE w:val="0"/>
        <w:autoSpaceDN w:val="0"/>
        <w:adjustRightInd w:val="0"/>
        <w:spacing w:after="0" w:line="240" w:lineRule="auto"/>
        <w:ind w:left="2835"/>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A16788" w:rsidRPr="007B6C2C" w:rsidRDefault="00A16788" w:rsidP="00900703">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lastRenderedPageBreak/>
        <w:t>Jeżeli wykaz, oświadczenia lub inne złożone przez Wykonawcę dokumenty, o których mowa w pkt. 11.6.1. IDW budzą wątpliwości zamawiającego, może on zwrócić się bezpośrednio do właściwego podmiotu, na rzecz którego usługi, były wykonane, a w przypadku świadczeń okresowych lub ciągłych</w: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są wykonywane, o dodatkowe informacje lub dokumenty w tym zakresie.</w:t>
      </w:r>
    </w:p>
    <w:p w:rsidR="00A16788" w:rsidRPr="00B14918" w:rsidRDefault="00A16788" w:rsidP="00900703">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b/>
          <w:i/>
          <w:color w:val="000000"/>
          <w:sz w:val="24"/>
          <w:szCs w:val="24"/>
          <w:u w:val="single"/>
          <w:lang w:val="x-none" w:eastAsia="pl-PL"/>
        </w:rPr>
      </w:pPr>
      <w:r w:rsidRPr="00D20B70">
        <w:rPr>
          <w:rFonts w:ascii="Times New Roman" w:eastAsia="Times New Roman" w:hAnsi="Times New Roman" w:cs="Times New Roman"/>
          <w:i/>
          <w:sz w:val="24"/>
          <w:szCs w:val="24"/>
          <w:u w:val="single"/>
          <w:lang w:val="x-none" w:eastAsia="ar-SA"/>
        </w:rPr>
        <w:t>Jeżeli Wykonawca ma siedzibę lub miejsce zamieszkania poza terytorium Rzeczypospolitej Polskiej, zamiast dokumentów, o których mowa w pkt. 11.6.2.1. – składa dokument lub dokumenty wystawione w kraju, w którym Wykonawca</w:t>
      </w:r>
      <w:r w:rsidR="007B226E" w:rsidRPr="00D20B70">
        <w:rPr>
          <w:rFonts w:ascii="Times New Roman" w:eastAsia="Times New Roman" w:hAnsi="Times New Roman" w:cs="Times New Roman"/>
          <w:i/>
          <w:sz w:val="24"/>
          <w:szCs w:val="24"/>
          <w:u w:val="single"/>
          <w:lang w:val="x-none" w:eastAsia="ar-SA"/>
        </w:rPr>
        <w:t xml:space="preserve"> </w:t>
      </w:r>
      <w:r w:rsidRPr="00D20B70">
        <w:rPr>
          <w:rFonts w:ascii="Times New Roman" w:eastAsia="Times New Roman" w:hAnsi="Times New Roman" w:cs="Times New Roman"/>
          <w:i/>
          <w:spacing w:val="-4"/>
          <w:sz w:val="24"/>
          <w:szCs w:val="24"/>
          <w:u w:val="single"/>
          <w:lang w:val="x-none" w:eastAsia="ar-SA"/>
        </w:rPr>
        <w:t xml:space="preserve">ma siedzibę lub miejsce zamieszkania, potwierdzające odpowiednio, że: - </w:t>
      </w:r>
      <w:r w:rsidRPr="00B14918">
        <w:rPr>
          <w:rFonts w:ascii="Times New Roman" w:eastAsia="Times New Roman" w:hAnsi="Times New Roman" w:cs="Times New Roman"/>
          <w:b/>
          <w:i/>
          <w:spacing w:val="-4"/>
          <w:sz w:val="24"/>
          <w:szCs w:val="24"/>
          <w:u w:val="single"/>
          <w:lang w:val="x-none" w:eastAsia="ar-SA"/>
        </w:rPr>
        <w:t>nie otwarto</w:t>
      </w:r>
      <w:r w:rsidRPr="00B14918">
        <w:rPr>
          <w:rFonts w:ascii="Times New Roman" w:eastAsia="Times New Roman" w:hAnsi="Times New Roman" w:cs="Times New Roman"/>
          <w:b/>
          <w:i/>
          <w:sz w:val="24"/>
          <w:szCs w:val="24"/>
          <w:u w:val="single"/>
          <w:lang w:val="x-none" w:eastAsia="ar-SA"/>
        </w:rPr>
        <w:t xml:space="preserve"> jego likwidacji ani nie ogłoszono upadłości.</w:t>
      </w:r>
    </w:p>
    <w:p w:rsidR="00A16788" w:rsidRPr="007B6C2C" w:rsidRDefault="00A16788" w:rsidP="00900703">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Dokumenty, o których mowa w pkt. 11.6.4. IDW, powinny być wystawione nie wcześniej niż 6 miesięcy przed upływem terminu składania ofert albo wniosków o dopuszczenie do udziału w postępowaniu.</w:t>
      </w:r>
    </w:p>
    <w:p w:rsidR="00A16788" w:rsidRPr="007B6C2C" w:rsidRDefault="00A16788" w:rsidP="00900703">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Jeżeli w kraju, w którym Wykonawca ma siedzibę lub miejsce zamieszkania lub miejsce zamieszkania ma osoba, której dokument dotyczy, nie wydaje się dokumentów, o których mowa w 11.6.4.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11.6.5. IDW stosuje się odpowiednio.</w:t>
      </w:r>
    </w:p>
    <w:p w:rsidR="00A16788" w:rsidRPr="007B6C2C" w:rsidRDefault="00A16788" w:rsidP="00900703">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16788" w:rsidRPr="007B6C2C" w:rsidRDefault="00A16788" w:rsidP="00900703">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 xml:space="preserve">Wykonawca nie jest obowiązany do złożenia oświadczeń lub dokumentów potwierdzających okoliczności, o których mowa w art. 25 ust. 1 pkt 1 i 3 </w:t>
      </w:r>
      <w:proofErr w:type="spellStart"/>
      <w:r w:rsidRPr="007B6C2C">
        <w:rPr>
          <w:rFonts w:ascii="Times New Roman" w:eastAsia="Times New Roman" w:hAnsi="Times New Roman" w:cs="Times New Roman"/>
          <w:i/>
          <w:sz w:val="24"/>
          <w:szCs w:val="24"/>
          <w:lang w:val="x-none" w:eastAsia="ar-SA"/>
        </w:rPr>
        <w:t>UPzp</w:t>
      </w:r>
      <w:proofErr w:type="spellEnd"/>
      <w:r w:rsidRPr="007B6C2C">
        <w:rPr>
          <w:rFonts w:ascii="Times New Roman" w:eastAsia="Times New Roman" w:hAnsi="Times New Roman" w:cs="Times New Roman"/>
          <w:i/>
          <w:sz w:val="24"/>
          <w:szCs w:val="24"/>
          <w:lang w:val="x-none" w:eastAsia="ar-SA"/>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A16788" w:rsidRPr="007B6C2C" w:rsidRDefault="00A16788" w:rsidP="00A16788">
      <w:pPr>
        <w:autoSpaceDE w:val="0"/>
        <w:autoSpaceDN w:val="0"/>
        <w:adjustRightInd w:val="0"/>
        <w:spacing w:after="0" w:line="240" w:lineRule="auto"/>
        <w:ind w:left="1800"/>
        <w:jc w:val="both"/>
        <w:rPr>
          <w:rFonts w:ascii="Times New Roman" w:eastAsia="Times New Roman" w:hAnsi="Times New Roman" w:cs="Times New Roman"/>
          <w:i/>
          <w:color w:val="000000"/>
          <w:sz w:val="24"/>
          <w:szCs w:val="24"/>
          <w:lang w:val="x-none" w:eastAsia="pl-PL"/>
        </w:rPr>
      </w:pPr>
    </w:p>
    <w:p w:rsidR="00A16788" w:rsidRPr="007B6C2C" w:rsidRDefault="00A16788" w:rsidP="00900703">
      <w:pPr>
        <w:numPr>
          <w:ilvl w:val="0"/>
          <w:numId w:val="10"/>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 xml:space="preserve">Informacja dla Wykonawców polegających na zasobach innych podmiotów, na zasadach określonych w art. 22a </w:t>
      </w:r>
      <w:proofErr w:type="spellStart"/>
      <w:r w:rsidRPr="007B6C2C">
        <w:rPr>
          <w:rFonts w:ascii="Times New Roman" w:eastAsia="Times New Roman" w:hAnsi="Times New Roman" w:cs="Times New Roman"/>
          <w:b/>
          <w:i/>
          <w:sz w:val="24"/>
          <w:szCs w:val="24"/>
          <w:lang w:val="x-none" w:eastAsia="ar-SA"/>
        </w:rPr>
        <w:t>UPzp</w:t>
      </w:r>
      <w:proofErr w:type="spellEnd"/>
      <w:r w:rsidRPr="007B6C2C">
        <w:rPr>
          <w:rFonts w:ascii="Times New Roman" w:eastAsia="Times New Roman" w:hAnsi="Times New Roman" w:cs="Times New Roman"/>
          <w:b/>
          <w:i/>
          <w:sz w:val="24"/>
          <w:szCs w:val="24"/>
          <w:lang w:val="x-none" w:eastAsia="ar-SA"/>
        </w:rPr>
        <w:t xml:space="preserve"> oraz zamierzających powierzyć wykonanie części zamówienia podwykonawcom.</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Wykonawca może w celu potwierdzenia spełniania warunków udziału w postępowaniu,</w: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 xml:space="preserve">w stosownych sytuacjach oraz w odniesieniu do zamówienia, lub jego części, polegać na zdolnościach technicznych lub zawodowych lub sytuacji finansowej lub ekonomicznej </w:t>
      </w:r>
      <w:r w:rsidRPr="007B6C2C">
        <w:rPr>
          <w:rFonts w:ascii="Times New Roman" w:eastAsia="Times New Roman" w:hAnsi="Times New Roman" w:cs="Times New Roman"/>
          <w:i/>
          <w:spacing w:val="-4"/>
          <w:sz w:val="24"/>
          <w:szCs w:val="24"/>
          <w:lang w:val="x-none" w:eastAsia="ar-SA"/>
        </w:rPr>
        <w:t>innych podmiotów, niezależnie od charakteru prawnego łączących go z nim stosunków prawnych.</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lastRenderedPageBreak/>
        <w:t>Wykonawca, który polega na zdolnościach lub sytuacji innych podmiotów, musi udowodnić zamawiającemu, że realizując zamówienie, będzie dysponował niezbędnymi zasobami tych podmiotów</w:t>
      </w:r>
      <w:r w:rsidRPr="007B6C2C">
        <w:rPr>
          <w:rFonts w:ascii="Times New Roman" w:eastAsia="Times New Roman" w:hAnsi="Times New Roman" w:cs="Times New Roman"/>
          <w:bCs/>
          <w:i/>
          <w:sz w:val="24"/>
          <w:szCs w:val="24"/>
          <w:lang w:val="x-none" w:eastAsia="ar-SA"/>
        </w:rPr>
        <w:t>, w szczególności przedstawiając zobowiązanie tych podmiotów do oddania mu do dyspozycji niezbędnych zasobów na potrzeby realizacji zamówienia.</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proofErr w:type="spellStart"/>
      <w:r w:rsidR="00B33D98" w:rsidRPr="007B6C2C">
        <w:rPr>
          <w:rFonts w:ascii="Times New Roman" w:eastAsia="Times New Roman" w:hAnsi="Times New Roman" w:cs="Times New Roman"/>
          <w:i/>
          <w:sz w:val="24"/>
          <w:szCs w:val="24"/>
          <w:lang w:eastAsia="ar-SA"/>
        </w:rPr>
        <w:t>u</w:t>
      </w:r>
      <w:r w:rsidRPr="007B6C2C">
        <w:rPr>
          <w:rFonts w:ascii="Times New Roman" w:eastAsia="Times New Roman" w:hAnsi="Times New Roman" w:cs="Times New Roman"/>
          <w:i/>
          <w:sz w:val="24"/>
          <w:szCs w:val="24"/>
          <w:lang w:eastAsia="ar-SA"/>
        </w:rPr>
        <w:t>Pzp</w:t>
      </w:r>
      <w:proofErr w:type="spellEnd"/>
      <w:r w:rsidRPr="007B6C2C">
        <w:rPr>
          <w:rFonts w:ascii="Times New Roman" w:eastAsia="Times New Roman" w:hAnsi="Times New Roman" w:cs="Times New Roman"/>
          <w:i/>
          <w:sz w:val="24"/>
          <w:szCs w:val="24"/>
          <w:lang w:eastAsia="ar-SA"/>
        </w:rPr>
        <w:t xml:space="preserve"> oraz, o których mowa w pkt.  10.2. IDW.</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 xml:space="preserve">W odniesieniu do warunków dotyczących wykształcenia, kwalifikacji zawodowych lub doświadczenia, Wykonawcy mogą polegać na zdolnościach innych podmiotów, jeśli podmioty te </w:t>
      </w:r>
      <w:r w:rsidRPr="007B6C2C">
        <w:rPr>
          <w:rFonts w:ascii="Times New Roman" w:eastAsia="Times New Roman" w:hAnsi="Times New Roman" w:cs="Times New Roman"/>
          <w:b/>
          <w:i/>
          <w:sz w:val="24"/>
          <w:szCs w:val="24"/>
          <w:lang w:val="x-none" w:eastAsia="ar-SA"/>
        </w:rPr>
        <w:t>zrealizują roboty</w:t>
      </w:r>
      <w:r w:rsidRPr="007B6C2C">
        <w:rPr>
          <w:rFonts w:ascii="Times New Roman" w:eastAsia="Times New Roman" w:hAnsi="Times New Roman" w:cs="Times New Roman"/>
          <w:i/>
          <w:sz w:val="24"/>
          <w:szCs w:val="24"/>
          <w:lang w:val="x-none" w:eastAsia="ar-SA"/>
        </w:rPr>
        <w:t>, do realizacji których te zdolności są wymagane.</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A16788" w:rsidRPr="007B6C2C" w:rsidRDefault="00A16788" w:rsidP="00900703">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zastąpił ten podmiot innym podmiotem lub podmiotami lub</w:t>
      </w:r>
    </w:p>
    <w:p w:rsidR="00A16788" w:rsidRPr="007B6C2C" w:rsidRDefault="00A16788" w:rsidP="00900703">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zobowiązał się do osobistego wykonania odpowiedniej części zamówienia, jeżeli wykaże zdolności techniczne lub zawodowe, o których mowa w pkt 9.4. IDW.</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12.3.</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 xml:space="preserve">Na wezwanie zamawiającego Wykonawca, który polega na zdolnościach lub sytuacji innych podmiotów na zasadach określonych w art. 22a </w:t>
      </w:r>
      <w:r w:rsidR="00B33D98" w:rsidRPr="007B6C2C">
        <w:rPr>
          <w:rFonts w:ascii="Times New Roman" w:eastAsia="Times New Roman" w:hAnsi="Times New Roman" w:cs="Times New Roman"/>
          <w:i/>
          <w:sz w:val="24"/>
          <w:szCs w:val="24"/>
          <w:lang w:eastAsia="ar-SA"/>
        </w:rPr>
        <w:t>u</w:t>
      </w:r>
      <w:proofErr w:type="spellStart"/>
      <w:r w:rsidRPr="007B6C2C">
        <w:rPr>
          <w:rFonts w:ascii="Times New Roman" w:eastAsia="Times New Roman" w:hAnsi="Times New Roman" w:cs="Times New Roman"/>
          <w:i/>
          <w:sz w:val="24"/>
          <w:szCs w:val="24"/>
          <w:lang w:val="x-none" w:eastAsia="ar-SA"/>
        </w:rPr>
        <w:t>Pzp</w:t>
      </w:r>
      <w:proofErr w:type="spellEnd"/>
      <w:r w:rsidRPr="007B6C2C">
        <w:rPr>
          <w:rFonts w:ascii="Times New Roman" w:eastAsia="Times New Roman" w:hAnsi="Times New Roman" w:cs="Times New Roman"/>
          <w:i/>
          <w:sz w:val="24"/>
          <w:szCs w:val="24"/>
          <w:lang w:val="x-none" w:eastAsia="ar-SA"/>
        </w:rPr>
        <w:t>, zobowiązany jest do przedstawienia</w: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w odniesieniu do tych podmiotów dokumentów wymienionych w pkt. 11.6.2. IDW,</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 xml:space="preserve">W celu oceny, czy Wykonawca polegając na zdolnościach lub sytuacji innych podmiotów na zasadach określonych w art. 22a </w:t>
      </w:r>
      <w:r w:rsidR="00B33D98" w:rsidRPr="007B6C2C">
        <w:rPr>
          <w:rFonts w:ascii="Times New Roman" w:eastAsia="Times New Roman" w:hAnsi="Times New Roman" w:cs="Times New Roman"/>
          <w:i/>
          <w:sz w:val="24"/>
          <w:szCs w:val="24"/>
          <w:lang w:eastAsia="ar-SA"/>
        </w:rPr>
        <w:t>u</w:t>
      </w:r>
      <w:proofErr w:type="spellStart"/>
      <w:r w:rsidRPr="007B6C2C">
        <w:rPr>
          <w:rFonts w:ascii="Times New Roman" w:eastAsia="Times New Roman" w:hAnsi="Times New Roman" w:cs="Times New Roman"/>
          <w:i/>
          <w:sz w:val="24"/>
          <w:szCs w:val="24"/>
          <w:lang w:val="x-none" w:eastAsia="ar-SA"/>
        </w:rPr>
        <w:t>Pzp</w:t>
      </w:r>
      <w:proofErr w:type="spellEnd"/>
      <w:r w:rsidRPr="007B6C2C">
        <w:rPr>
          <w:rFonts w:ascii="Times New Roman" w:eastAsia="Times New Roman" w:hAnsi="Times New Roman" w:cs="Times New Roman"/>
          <w:i/>
          <w:sz w:val="24"/>
          <w:szCs w:val="24"/>
          <w:lang w:val="x-none" w:eastAsia="ar-SA"/>
        </w:rPr>
        <w:t>, będzie dysponował niezbędnymi zasobami w stopniu umożliwiającym należyte wykonanie zamówienia publicznego oraz oceny,</w: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czy stosunek łączący Wykonawcę z tymi podmiotami gwarantuje rzeczywisty dostęp do ich zasobów, Zamawiający może żądać dokumentów, które określają w szczególności:</w:t>
      </w:r>
    </w:p>
    <w:p w:rsidR="00A16788" w:rsidRPr="007B6C2C" w:rsidRDefault="00A16788" w:rsidP="00900703">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zakres dostępnych Wykonawcy zasobów innego podmiotu,</w:t>
      </w:r>
    </w:p>
    <w:p w:rsidR="00A16788" w:rsidRPr="007B6C2C" w:rsidRDefault="00A16788" w:rsidP="00900703">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sposób wykorzystania zasobów innego podmiotu, przez Wykonawcę, przy wykonywaniu zamówienia publicznego,</w:t>
      </w:r>
    </w:p>
    <w:p w:rsidR="00A16788" w:rsidRPr="007B6C2C" w:rsidRDefault="00A16788" w:rsidP="00900703">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zakres i okres udziału innego podmiotu przy wykonywaniu zamówienia publicznego,</w:t>
      </w:r>
    </w:p>
    <w:p w:rsidR="00A16788" w:rsidRPr="007B6C2C" w:rsidRDefault="00A16788" w:rsidP="00900703">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A16788" w:rsidRPr="007B6C2C" w:rsidRDefault="00A16788" w:rsidP="00900703">
      <w:pPr>
        <w:numPr>
          <w:ilvl w:val="1"/>
          <w:numId w:val="11"/>
        </w:numPr>
        <w:suppressAutoHyphens/>
        <w:autoSpaceDE w:val="0"/>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Wykonawca, który powołuje się na zasoby innych podmiotów, w celu wykazania braku istnienia wobec nich podstaw do wykluczenia oraz spełniania, </w:t>
      </w:r>
      <w:r w:rsidRPr="007B6C2C">
        <w:rPr>
          <w:rFonts w:ascii="Times New Roman" w:eastAsia="Times New Roman" w:hAnsi="Times New Roman" w:cs="Times New Roman"/>
          <w:i/>
          <w:sz w:val="24"/>
          <w:szCs w:val="24"/>
          <w:lang w:eastAsia="ar-SA"/>
        </w:rPr>
        <w:lastRenderedPageBreak/>
        <w:t>w zakresie, w jakim powołuje się na ich zasoby, warunków udziału w postępowaniu, zamieszcza informację o tych podmiotach w oświadczeniu, o którym mowa w pkt. 1</w:t>
      </w:r>
      <w:r w:rsidR="00FA5B6C" w:rsidRPr="007B6C2C">
        <w:rPr>
          <w:rFonts w:ascii="Times New Roman" w:eastAsia="Times New Roman" w:hAnsi="Times New Roman" w:cs="Times New Roman"/>
          <w:i/>
          <w:sz w:val="24"/>
          <w:szCs w:val="24"/>
          <w:lang w:eastAsia="ar-SA"/>
        </w:rPr>
        <w:t>1.1</w:t>
      </w:r>
      <w:r w:rsidRPr="007B6C2C">
        <w:rPr>
          <w:rFonts w:ascii="Times New Roman" w:eastAsia="Times New Roman" w:hAnsi="Times New Roman" w:cs="Times New Roman"/>
          <w:i/>
          <w:sz w:val="24"/>
          <w:szCs w:val="24"/>
          <w:lang w:eastAsia="ar-SA"/>
        </w:rPr>
        <w:t>. IDW.</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 xml:space="preserve">Wykonawca, który zamierza powierzyć wykonanie części zamówienia podwykonawcom, </w:t>
      </w:r>
      <w:r w:rsidR="004C2E4D" w:rsidRPr="007B6C2C">
        <w:rPr>
          <w:rFonts w:ascii="Times New Roman" w:eastAsia="Times New Roman" w:hAnsi="Times New Roman" w:cs="Times New Roman"/>
          <w:i/>
          <w:sz w:val="24"/>
          <w:szCs w:val="24"/>
          <w:lang w:eastAsia="ar-SA"/>
        </w:rPr>
        <w:t>n</w:t>
      </w:r>
      <w:r w:rsidRPr="007B6C2C">
        <w:rPr>
          <w:rFonts w:ascii="Times New Roman" w:eastAsia="Times New Roman" w:hAnsi="Times New Roman" w:cs="Times New Roman"/>
          <w:i/>
          <w:sz w:val="24"/>
          <w:szCs w:val="24"/>
          <w:lang w:val="x-none" w:eastAsia="ar-SA"/>
        </w:rPr>
        <w:t xml:space="preserve">a etapie postępowania o udzielenie zamówienia publicznego jest zobowiązany wskazać </w: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w ofercie, których wykonanie zamierza powierzyć podwykonawcom oraz o ile jest to wiadome, podać firmy podwykonawców.</w:t>
      </w:r>
    </w:p>
    <w:p w:rsidR="00A16788" w:rsidRPr="007B6C2C" w:rsidRDefault="00A16788" w:rsidP="00A16788">
      <w:pPr>
        <w:autoSpaceDE w:val="0"/>
        <w:autoSpaceDN w:val="0"/>
        <w:adjustRightInd w:val="0"/>
        <w:spacing w:after="0" w:line="240" w:lineRule="auto"/>
        <w:ind w:left="1080"/>
        <w:jc w:val="both"/>
        <w:rPr>
          <w:rFonts w:ascii="Times New Roman" w:eastAsia="Times New Roman" w:hAnsi="Times New Roman" w:cs="Times New Roman"/>
          <w:i/>
          <w:color w:val="000000"/>
          <w:sz w:val="24"/>
          <w:szCs w:val="24"/>
          <w:lang w:val="x-none" w:eastAsia="pl-PL"/>
        </w:rPr>
      </w:pPr>
    </w:p>
    <w:p w:rsidR="00A16788" w:rsidRPr="007B6C2C" w:rsidRDefault="00A16788" w:rsidP="00900703">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Informacja dla Wykonawców wspólnie ubiegających się o udzielenie zamówienia (spółki cywilne/ konsorcja).</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 xml:space="preserve">W przypadku Wykonawców wspólnie ubiegających się o udzielenie zamówienia, żaden z nich nie może podlegać wykluczeniu z powodu niespełniania warunków, o których mowa w art. 24 ust. 1 ustawy </w:t>
      </w:r>
      <w:proofErr w:type="spellStart"/>
      <w:r w:rsidRPr="007B6C2C">
        <w:rPr>
          <w:rFonts w:ascii="Times New Roman" w:eastAsia="Times New Roman" w:hAnsi="Times New Roman" w:cs="Times New Roman"/>
          <w:i/>
          <w:sz w:val="24"/>
          <w:szCs w:val="24"/>
          <w:lang w:val="x-none" w:eastAsia="ar-SA"/>
        </w:rPr>
        <w:t>Pzp</w:t>
      </w:r>
      <w:proofErr w:type="spellEnd"/>
      <w:r w:rsidRPr="007B6C2C">
        <w:rPr>
          <w:rFonts w:ascii="Times New Roman" w:eastAsia="Times New Roman" w:hAnsi="Times New Roman" w:cs="Times New Roman"/>
          <w:i/>
          <w:sz w:val="24"/>
          <w:szCs w:val="24"/>
          <w:lang w:val="x-none" w:eastAsia="ar-SA"/>
        </w:rPr>
        <w:t>, oraz o których mowa w pkt. 10.2.  IDW, natomiast spełnianie warunków udziału w postępowaniu Wykonawcy wykazują zgodnie z pkt. 9.1.3. IDW.</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W przypadku wspólnego ubiegania się o zamówienie przez Wykonawców, oświadczenie,</w: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o którym mowa w pkt. 11.1.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W przypadku wspólnego ubiegania się o zamówienie przez Wykonawców oświadczenie</w: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 xml:space="preserve">o przynależności braku przynależności do tej samej grupy kapitałowej, o którym mowa </w: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w pkt. 11.2. IDW składa każdy z Wykonawców.</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W przypadku wspólnego ubiegania się o zamówienie przez Wykonawców są oni zobowiązani na wezwanie Zamawiającego złożyć dokumenty i oświadczenia o których mowa w pkt 11.2., przy czym:</w:t>
      </w:r>
    </w:p>
    <w:p w:rsidR="00A16788" w:rsidRPr="007B6C2C" w:rsidRDefault="00A16788" w:rsidP="00900703">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dokumenty i oświadczenia o których mowa w pkt. 11.6.1. składa odpowiednio Wykonawca, który wykazuje spełnianie warunku, w zakresie i na zasadach opisanych w pkt 9.1.2. IDW,</w:t>
      </w:r>
    </w:p>
    <w:p w:rsidR="00A16788" w:rsidRPr="007B6C2C" w:rsidRDefault="00A16788" w:rsidP="00900703">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dokumenty i oświadczenia o których mowa w pkt 11.6.2. składa każdy</w:t>
      </w:r>
      <w:r w:rsidR="004C2E4D" w:rsidRPr="007B6C2C">
        <w:rPr>
          <w:rFonts w:ascii="Times New Roman" w:eastAsia="Times New Roman" w:hAnsi="Times New Roman" w:cs="Times New Roman"/>
          <w:i/>
          <w:sz w:val="24"/>
          <w:szCs w:val="24"/>
          <w:lang w:val="x-none" w:eastAsia="ar-SA"/>
        </w:rPr>
        <w:t xml:space="preserve"> </w:t>
      </w:r>
      <w:r w:rsidRPr="007B6C2C">
        <w:rPr>
          <w:rFonts w:ascii="Times New Roman" w:eastAsia="Times New Roman" w:hAnsi="Times New Roman" w:cs="Times New Roman"/>
          <w:i/>
          <w:sz w:val="24"/>
          <w:szCs w:val="24"/>
          <w:lang w:val="x-none" w:eastAsia="ar-SA"/>
        </w:rPr>
        <w:t xml:space="preserve"> z nich.</w:t>
      </w:r>
    </w:p>
    <w:p w:rsidR="00A16788" w:rsidRPr="007B6C2C" w:rsidRDefault="00A16788" w:rsidP="00A16788">
      <w:pPr>
        <w:autoSpaceDE w:val="0"/>
        <w:autoSpaceDN w:val="0"/>
        <w:adjustRightInd w:val="0"/>
        <w:spacing w:after="0" w:line="240" w:lineRule="auto"/>
        <w:ind w:left="1800"/>
        <w:jc w:val="both"/>
        <w:rPr>
          <w:rFonts w:ascii="Times New Roman" w:eastAsia="Times New Roman" w:hAnsi="Times New Roman" w:cs="Times New Roman"/>
          <w:i/>
          <w:sz w:val="24"/>
          <w:szCs w:val="24"/>
          <w:lang w:val="x-none" w:eastAsia="ar-SA"/>
        </w:rPr>
      </w:pPr>
    </w:p>
    <w:p w:rsidR="00A16788" w:rsidRPr="007B6C2C" w:rsidRDefault="00A16788" w:rsidP="00900703">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Sposób komunikacji oraz wymagania formalne dotyczące składanych oświadczeń i dokumentów.</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W postępowaniu komunikacja między Zamawiającym a Wykonawcami odbywa się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2013r. poz. 1422, z 2015r. poz. 1844 oraz z 2016 r. poz. 147 i 615), z uwzględnieniem wymogów dotyczących formy, ustanowionych poniżej w pkt. 14.3. – 14.6. IDW.</w:t>
      </w:r>
    </w:p>
    <w:p w:rsidR="00A16788" w:rsidRPr="007B6C2C" w:rsidRDefault="00A16788" w:rsidP="00A16788">
      <w:pPr>
        <w:suppressAutoHyphens/>
        <w:spacing w:after="0" w:line="240" w:lineRule="auto"/>
        <w:ind w:left="372" w:firstLine="708"/>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Osobami uprawnionymi przez Zamawiającego do porozumiewania się z Wykonawcami są:</w:t>
      </w:r>
    </w:p>
    <w:p w:rsidR="00A16788" w:rsidRPr="007B6C2C" w:rsidRDefault="001B0477" w:rsidP="001B0477">
      <w:pPr>
        <w:tabs>
          <w:tab w:val="left" w:pos="720"/>
        </w:tabs>
        <w:suppressAutoHyphens/>
        <w:spacing w:after="0" w:line="240" w:lineRule="auto"/>
        <w:ind w:left="851"/>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lastRenderedPageBreak/>
        <w:t>a)</w:t>
      </w:r>
      <w:r w:rsidR="00A16788" w:rsidRPr="007B6C2C">
        <w:rPr>
          <w:rFonts w:ascii="Times New Roman" w:eastAsia="Times New Roman" w:hAnsi="Times New Roman" w:cs="Times New Roman"/>
          <w:i/>
          <w:sz w:val="24"/>
          <w:szCs w:val="24"/>
          <w:lang w:eastAsia="ar-SA"/>
        </w:rPr>
        <w:t xml:space="preserve">w zakresie merytorycznym – </w:t>
      </w:r>
      <w:r w:rsidR="00FA5B6C" w:rsidRPr="007B6C2C">
        <w:rPr>
          <w:rFonts w:ascii="Times New Roman" w:eastAsia="Times New Roman" w:hAnsi="Times New Roman" w:cs="Times New Roman"/>
          <w:i/>
          <w:sz w:val="24"/>
          <w:szCs w:val="24"/>
          <w:lang w:eastAsia="ar-SA"/>
        </w:rPr>
        <w:t xml:space="preserve"> </w:t>
      </w:r>
      <w:r w:rsidR="00B1441F">
        <w:rPr>
          <w:rFonts w:ascii="Times New Roman" w:eastAsia="Times New Roman" w:hAnsi="Times New Roman" w:cs="Times New Roman"/>
          <w:i/>
          <w:sz w:val="24"/>
          <w:szCs w:val="24"/>
          <w:lang w:eastAsia="ar-SA"/>
        </w:rPr>
        <w:t xml:space="preserve">Marek </w:t>
      </w:r>
      <w:proofErr w:type="spellStart"/>
      <w:r w:rsidR="00B1441F">
        <w:rPr>
          <w:rFonts w:ascii="Times New Roman" w:eastAsia="Times New Roman" w:hAnsi="Times New Roman" w:cs="Times New Roman"/>
          <w:i/>
          <w:sz w:val="24"/>
          <w:szCs w:val="24"/>
          <w:lang w:eastAsia="ar-SA"/>
        </w:rPr>
        <w:t>Ligęzka</w:t>
      </w:r>
      <w:proofErr w:type="spellEnd"/>
      <w:r w:rsidR="00B1441F">
        <w:rPr>
          <w:rFonts w:ascii="Times New Roman" w:eastAsia="Times New Roman" w:hAnsi="Times New Roman" w:cs="Times New Roman"/>
          <w:i/>
          <w:sz w:val="24"/>
          <w:szCs w:val="24"/>
          <w:lang w:eastAsia="ar-SA"/>
        </w:rPr>
        <w:t xml:space="preserve"> i </w:t>
      </w:r>
      <w:r w:rsidR="005D2990">
        <w:rPr>
          <w:rFonts w:ascii="Times New Roman" w:eastAsia="Times New Roman" w:hAnsi="Times New Roman" w:cs="Times New Roman"/>
          <w:i/>
          <w:sz w:val="24"/>
          <w:szCs w:val="24"/>
          <w:lang w:eastAsia="ar-SA"/>
        </w:rPr>
        <w:t xml:space="preserve">Marek </w:t>
      </w:r>
      <w:proofErr w:type="spellStart"/>
      <w:r w:rsidR="005D2990">
        <w:rPr>
          <w:rFonts w:ascii="Times New Roman" w:eastAsia="Times New Roman" w:hAnsi="Times New Roman" w:cs="Times New Roman"/>
          <w:i/>
          <w:sz w:val="24"/>
          <w:szCs w:val="24"/>
          <w:lang w:eastAsia="ar-SA"/>
        </w:rPr>
        <w:t>Drechny</w:t>
      </w:r>
      <w:proofErr w:type="spellEnd"/>
      <w:r w:rsidR="00B1441F">
        <w:rPr>
          <w:rFonts w:ascii="Times New Roman" w:eastAsia="Times New Roman" w:hAnsi="Times New Roman" w:cs="Times New Roman"/>
          <w:i/>
          <w:sz w:val="24"/>
          <w:szCs w:val="24"/>
          <w:lang w:eastAsia="ar-SA"/>
        </w:rPr>
        <w:t>.</w:t>
      </w:r>
    </w:p>
    <w:p w:rsidR="00A16788" w:rsidRPr="007B6C2C" w:rsidRDefault="001B0477" w:rsidP="001B0477">
      <w:pPr>
        <w:tabs>
          <w:tab w:val="left" w:pos="720"/>
        </w:tabs>
        <w:suppressAutoHyphens/>
        <w:spacing w:after="0" w:line="240" w:lineRule="auto"/>
        <w:ind w:left="851"/>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b)</w:t>
      </w:r>
      <w:r w:rsidR="00A16788" w:rsidRPr="007B6C2C">
        <w:rPr>
          <w:rFonts w:ascii="Times New Roman" w:eastAsia="Times New Roman" w:hAnsi="Times New Roman" w:cs="Times New Roman"/>
          <w:i/>
          <w:sz w:val="24"/>
          <w:szCs w:val="24"/>
          <w:lang w:eastAsia="ar-SA"/>
        </w:rPr>
        <w:t>w sprawach dotyczących procedury zamówień publicznych</w:t>
      </w:r>
      <w:r w:rsidR="00174A56" w:rsidRPr="007B6C2C">
        <w:rPr>
          <w:rFonts w:ascii="Times New Roman" w:eastAsia="Times New Roman" w:hAnsi="Times New Roman" w:cs="Times New Roman"/>
          <w:i/>
          <w:sz w:val="24"/>
          <w:szCs w:val="24"/>
          <w:lang w:eastAsia="ar-SA"/>
        </w:rPr>
        <w:t>-</w:t>
      </w:r>
      <w:r w:rsidR="00FA5B6C" w:rsidRPr="007B6C2C">
        <w:rPr>
          <w:rFonts w:ascii="Times New Roman" w:eastAsia="Times New Roman" w:hAnsi="Times New Roman" w:cs="Times New Roman"/>
          <w:i/>
          <w:sz w:val="24"/>
          <w:szCs w:val="24"/>
          <w:lang w:eastAsia="ar-SA"/>
        </w:rPr>
        <w:t xml:space="preserve">  Maria Skrodzka</w:t>
      </w:r>
      <w:r w:rsidR="00A16788" w:rsidRPr="007B6C2C">
        <w:rPr>
          <w:rFonts w:ascii="Times New Roman" w:eastAsia="Times New Roman" w:hAnsi="Times New Roman" w:cs="Times New Roman"/>
          <w:b/>
          <w:i/>
          <w:sz w:val="24"/>
          <w:szCs w:val="24"/>
          <w:lang w:eastAsia="ar-SA"/>
        </w:rPr>
        <w:t>.</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Jeżeli Zamawiający lub Wykonawca przekazują oświadczenia, wnioski, zawiadomienia</w: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W postępowaniu oświadczenia, składa się w formie pisemnej albo w postaci elektronicznej.</w:t>
      </w:r>
    </w:p>
    <w:p w:rsidR="00A16788" w:rsidRPr="00D20B70"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b/>
          <w:i/>
          <w:color w:val="000000"/>
          <w:sz w:val="24"/>
          <w:szCs w:val="24"/>
          <w:u w:val="single"/>
          <w:lang w:val="x-none" w:eastAsia="pl-PL"/>
        </w:rPr>
      </w:pPr>
      <w:r w:rsidRPr="00D20B70">
        <w:rPr>
          <w:rFonts w:ascii="Times New Roman" w:eastAsia="Times New Roman" w:hAnsi="Times New Roman" w:cs="Times New Roman"/>
          <w:b/>
          <w:i/>
          <w:sz w:val="24"/>
          <w:szCs w:val="24"/>
          <w:u w:val="single"/>
          <w:lang w:val="x-none" w:eastAsia="ar-SA"/>
        </w:rPr>
        <w:t>Ofertę składa się pod rygorem nieważności w formie pisemnej.</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 xml:space="preserve">Oświadczenia, o których mowa w rozporządzeniu Ministra Rozwoju z dnia 26 lipca 2016 r. w sprawie rodzajów dokumentów, jakich może żądać zamawiający od Wykonawcy </w: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 xml:space="preserve">w postępowaniu o udzielenie zamówienia (Dz. U. </w:t>
      </w:r>
      <w:r w:rsidR="00D20B70">
        <w:rPr>
          <w:rFonts w:ascii="Times New Roman" w:eastAsia="Times New Roman" w:hAnsi="Times New Roman" w:cs="Times New Roman"/>
          <w:i/>
          <w:sz w:val="24"/>
          <w:szCs w:val="24"/>
          <w:lang w:eastAsia="ar-SA"/>
        </w:rPr>
        <w:t>2016.</w:t>
      </w:r>
      <w:r w:rsidRPr="007B6C2C">
        <w:rPr>
          <w:rFonts w:ascii="Times New Roman" w:eastAsia="Times New Roman" w:hAnsi="Times New Roman" w:cs="Times New Roman"/>
          <w:i/>
          <w:sz w:val="24"/>
          <w:szCs w:val="24"/>
          <w:lang w:val="x-none" w:eastAsia="ar-SA"/>
        </w:rPr>
        <w:t xml:space="preserve">poz. 1126), zwanym dalej „rozporządzeniem” składane przez Wykonawcę i inne podmioty, na zdolnościach lub sytuacji których polega Wykonawca na zasadach określonych w art. 22a ustawy </w:t>
      </w:r>
      <w:proofErr w:type="spellStart"/>
      <w:r w:rsidRPr="007B6C2C">
        <w:rPr>
          <w:rFonts w:ascii="Times New Roman" w:eastAsia="Times New Roman" w:hAnsi="Times New Roman" w:cs="Times New Roman"/>
          <w:i/>
          <w:sz w:val="24"/>
          <w:szCs w:val="24"/>
          <w:lang w:val="x-none" w:eastAsia="ar-SA"/>
        </w:rPr>
        <w:t>Pzp</w:t>
      </w:r>
      <w:proofErr w:type="spellEnd"/>
      <w:r w:rsidRPr="007B6C2C">
        <w:rPr>
          <w:rFonts w:ascii="Times New Roman" w:eastAsia="Times New Roman" w:hAnsi="Times New Roman" w:cs="Times New Roman"/>
          <w:i/>
          <w:sz w:val="24"/>
          <w:szCs w:val="24"/>
          <w:lang w:val="x-none" w:eastAsia="ar-SA"/>
        </w:rPr>
        <w:t xml:space="preserve"> oraz przez podwykonawców, należy złożyć </w:t>
      </w:r>
      <w:r w:rsidRPr="007B6C2C">
        <w:rPr>
          <w:rFonts w:ascii="Times New Roman" w:eastAsia="Times New Roman" w:hAnsi="Times New Roman" w:cs="Times New Roman"/>
          <w:b/>
          <w:bCs/>
          <w:i/>
          <w:sz w:val="24"/>
          <w:szCs w:val="24"/>
          <w:lang w:val="x-none" w:eastAsia="ar-SA"/>
        </w:rPr>
        <w:t>w oryginale.</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Zobowiązanie, o którym mowa w pkt 12.2. IDW należy złożyć w formie analogicznej jak w pkt 14.5. IDW, tj</w:t>
      </w:r>
      <w:r w:rsidRPr="007B6C2C">
        <w:rPr>
          <w:rFonts w:ascii="Times New Roman" w:eastAsia="Times New Roman" w:hAnsi="Times New Roman" w:cs="Times New Roman"/>
          <w:b/>
          <w:bCs/>
          <w:i/>
          <w:sz w:val="24"/>
          <w:szCs w:val="24"/>
          <w:lang w:val="x-none" w:eastAsia="ar-SA"/>
        </w:rPr>
        <w:t>. w oryginale.</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 xml:space="preserve">Dokumenty, o których mowa w rozporządzeniu, inne niż oświadczenia, o których mowa powyżej w pkt. 14.5 IDW, należy złożyć w oryginale lub kopii potwierdzonej za zgodność </w: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z oryginałem.</w:t>
      </w:r>
    </w:p>
    <w:p w:rsidR="00A16788" w:rsidRPr="007B6C2C" w:rsidRDefault="00A16788" w:rsidP="00A16788">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A16788" w:rsidRPr="007B6C2C" w:rsidRDefault="00A16788" w:rsidP="00A16788">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Potwierdzenie za zgodność z oryginałem następuje w formie pisemnej lub w formie elektronicznej podpisane odpowiednio własnoręcznym podpisem albo kwalifikowanym podpisem elektronicznym.</w:t>
      </w:r>
    </w:p>
    <w:p w:rsidR="00A16788" w:rsidRPr="007B6C2C" w:rsidRDefault="00A16788" w:rsidP="00A16788">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Poświadczenie za zgodność z oryginałem dokonywane w formie pisemnej powinno być sporządzone w sposób umożliwiający identyfikację podpisu (np. wraz z imienną pieczątką osoby poświadczającej kopię dokumentu za zgodność z oryginałem).</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 xml:space="preserve">Za </w:t>
      </w:r>
      <w:r w:rsidRPr="007B6C2C">
        <w:rPr>
          <w:rFonts w:ascii="Times New Roman" w:eastAsia="Times New Roman" w:hAnsi="Times New Roman" w:cs="Times New Roman"/>
          <w:b/>
          <w:bCs/>
          <w:i/>
          <w:sz w:val="24"/>
          <w:szCs w:val="24"/>
          <w:lang w:val="x-none" w:eastAsia="ar-SA"/>
        </w:rPr>
        <w:t>oryginał</w:t>
      </w:r>
      <w:r w:rsidRPr="007B6C2C">
        <w:rPr>
          <w:rFonts w:ascii="Times New Roman" w:eastAsia="Times New Roman" w:hAnsi="Times New Roman" w:cs="Times New Roman"/>
          <w:i/>
          <w:sz w:val="24"/>
          <w:szCs w:val="24"/>
          <w:lang w:val="x-none" w:eastAsia="ar-SA"/>
        </w:rPr>
        <w:t>, o którym mowa powyżej w pkt. 14.5. - 14.7. IDW, uważa się oświadczenie lub dokument złożone w formie pisemnej lub w formie elektronicznej podpisane odpowiednio własnoręcznym podpisem albo kwalifikowanym podpisem elektronicznym.</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Dokumenty sporządzone w języku obcym są składane wraz z tłumaczeniem na język polski.</w:t>
      </w:r>
    </w:p>
    <w:p w:rsidR="00A16788" w:rsidRPr="007B6C2C" w:rsidRDefault="00A16788" w:rsidP="00900703">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Udzielanie wyjaśnień treści SIWZ.</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 xml:space="preserve">Wykonawca może zwrócić się do Zamawiającego o wyjaśnienie treści specyfikacji istotnych warunków zamówienia (SIWZ), kierując wniosek na adres podany na początku IDW,. Zamawiający prosi o przekazywanie pytań również drogą elektroniczną (na adres </w:t>
      </w:r>
      <w:hyperlink r:id="rId11" w:history="1">
        <w:r w:rsidR="00174A56" w:rsidRPr="007B6C2C">
          <w:rPr>
            <w:rStyle w:val="Hipercze"/>
            <w:rFonts w:ascii="Times New Roman" w:eastAsia="Times New Roman" w:hAnsi="Times New Roman" w:cs="Times New Roman"/>
            <w:i/>
            <w:sz w:val="24"/>
            <w:szCs w:val="24"/>
            <w:lang w:eastAsia="ar-SA"/>
          </w:rPr>
          <w:t>zdp</w:t>
        </w:r>
        <w:r w:rsidR="00174A56" w:rsidRPr="007B6C2C">
          <w:rPr>
            <w:rStyle w:val="Hipercze"/>
            <w:rFonts w:ascii="Times New Roman" w:eastAsia="Times New Roman" w:hAnsi="Times New Roman" w:cs="Times New Roman"/>
            <w:i/>
            <w:sz w:val="24"/>
            <w:szCs w:val="24"/>
            <w:lang w:val="x-none" w:eastAsia="ar-SA"/>
          </w:rPr>
          <w:t>@</w:t>
        </w:r>
        <w:r w:rsidR="00174A56" w:rsidRPr="007B6C2C">
          <w:rPr>
            <w:rStyle w:val="Hipercze"/>
            <w:rFonts w:ascii="Times New Roman" w:eastAsia="Times New Roman" w:hAnsi="Times New Roman" w:cs="Times New Roman"/>
            <w:i/>
            <w:sz w:val="24"/>
            <w:szCs w:val="24"/>
            <w:lang w:eastAsia="ar-SA"/>
          </w:rPr>
          <w:t>rde</w:t>
        </w:r>
        <w:r w:rsidR="00174A56" w:rsidRPr="007B6C2C">
          <w:rPr>
            <w:rStyle w:val="Hipercze"/>
            <w:rFonts w:ascii="Times New Roman" w:eastAsia="Times New Roman" w:hAnsi="Times New Roman" w:cs="Times New Roman"/>
            <w:i/>
            <w:sz w:val="24"/>
            <w:szCs w:val="24"/>
            <w:lang w:val="x-none" w:eastAsia="ar-SA"/>
          </w:rPr>
          <w:t>.</w:t>
        </w:r>
        <w:proofErr w:type="spellStart"/>
        <w:r w:rsidR="00174A56" w:rsidRPr="007B6C2C">
          <w:rPr>
            <w:rStyle w:val="Hipercze"/>
            <w:rFonts w:ascii="Times New Roman" w:eastAsia="Times New Roman" w:hAnsi="Times New Roman" w:cs="Times New Roman"/>
            <w:i/>
            <w:sz w:val="24"/>
            <w:szCs w:val="24"/>
            <w:lang w:val="x-none" w:eastAsia="ar-SA"/>
          </w:rPr>
          <w:t>pl</w:t>
        </w:r>
        <w:proofErr w:type="spellEnd"/>
      </w:hyperlink>
      <w:r w:rsidRPr="007B6C2C">
        <w:rPr>
          <w:rFonts w:ascii="Times New Roman" w:eastAsia="Times New Roman" w:hAnsi="Times New Roman" w:cs="Times New Roman"/>
          <w:i/>
          <w:sz w:val="24"/>
          <w:szCs w:val="24"/>
          <w:lang w:val="x-none" w:eastAsia="ar-SA"/>
        </w:rPr>
        <w:t>, w formie edytowalnej, ponieważ skróci to czas udzielania wyjaśnień.</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 xml:space="preserve">Zamawiający jest obowiązany udzielić wyjaśnień niezwłocznie, jednak nie później niż na 2 dni przed upływem terminu składania ofert – pod warunkiem, </w:t>
      </w:r>
      <w:r w:rsidRPr="007B6C2C">
        <w:rPr>
          <w:rFonts w:ascii="Times New Roman" w:eastAsia="Times New Roman" w:hAnsi="Times New Roman" w:cs="Times New Roman"/>
          <w:i/>
          <w:sz w:val="24"/>
          <w:szCs w:val="24"/>
          <w:lang w:val="x-none" w:eastAsia="ar-SA"/>
        </w:rPr>
        <w:lastRenderedPageBreak/>
        <w:t>że wniosek o wyjaśnienie treści SIWZ wpłynął do Zamawiającego nie później niż do końca dnia, w którym upływa połowa wyznaczonego terminu składania ofert.</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Jeżeli wniosek o wyjaśnienie treści specyfikacji istotnych warunków zamówienia wpłynął po upływie terminu składania wniosku, o którym mowa w pkt. 15.2, lub dotyczy udzielonych wyjaśnień, Zamawiający może udzielić wyjaśnień albo pozostawić wniosek bez rozpoznania.</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Przedłużenie terminu składania ofert nie wpływa na bieg terminu składania wniosku, o którym mowa w pkt. 15.2.</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Treść zapytań wraz z wyjaśnieniami Zamawiający przekaże Wykonawcom, którym przekazał SIWZ, bez ujawniania źródła zapytania, a także zamieści na stronie internetowej.</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W przypadku rozbieżności pomiędzy treścią niniejszej SIWZ a treścią udzielonych wyjaśnień lub zmian SIWZ, jako obowiązującą należy przyjąć treść pisma zawierającego późniejsze oświadczenie Zamawiającego.</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W uzasadnionych przypadkach Zamawiający może przed upływem terminu składania ofert zmienić treść specyfikacji istotnych warunków zamówienia. Dokonaną zmianę SIWZ Zamawiający udostępni na stronie internetowej.</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 xml:space="preserve">Jeżeli zmiana treści SIWZ, będzie prowadziła do zmiany treści ogłoszenia o zamówieniu, Zamawiający dokona zmiany treści ogłoszenia o zamówieniu w sposób przewidziany w art. 38 ust. 4a </w:t>
      </w:r>
      <w:proofErr w:type="spellStart"/>
      <w:r w:rsidRPr="007B6C2C">
        <w:rPr>
          <w:rFonts w:ascii="Times New Roman" w:eastAsia="Times New Roman" w:hAnsi="Times New Roman" w:cs="Times New Roman"/>
          <w:i/>
          <w:sz w:val="24"/>
          <w:szCs w:val="24"/>
          <w:lang w:val="x-none" w:eastAsia="ar-SA"/>
        </w:rPr>
        <w:t>UPzp</w:t>
      </w:r>
      <w:proofErr w:type="spellEnd"/>
      <w:r w:rsidRPr="007B6C2C">
        <w:rPr>
          <w:rFonts w:ascii="Times New Roman" w:eastAsia="Times New Roman" w:hAnsi="Times New Roman" w:cs="Times New Roman"/>
          <w:i/>
          <w:sz w:val="24"/>
          <w:szCs w:val="24"/>
          <w:lang w:val="x-none" w:eastAsia="ar-SA"/>
        </w:rPr>
        <w:t xml:space="preserve"> oraz jeżeli będzie to konieczne przedłuży termin składania ofert, zgodnie z art. 12a </w:t>
      </w:r>
      <w:proofErr w:type="spellStart"/>
      <w:r w:rsidRPr="007B6C2C">
        <w:rPr>
          <w:rFonts w:ascii="Times New Roman" w:eastAsia="Times New Roman" w:hAnsi="Times New Roman" w:cs="Times New Roman"/>
          <w:i/>
          <w:sz w:val="24"/>
          <w:szCs w:val="24"/>
          <w:lang w:val="x-none" w:eastAsia="ar-SA"/>
        </w:rPr>
        <w:t>UPzp</w:t>
      </w:r>
      <w:proofErr w:type="spellEnd"/>
      <w:r w:rsidRPr="007B6C2C">
        <w:rPr>
          <w:rFonts w:ascii="Times New Roman" w:eastAsia="Times New Roman" w:hAnsi="Times New Roman" w:cs="Times New Roman"/>
          <w:i/>
          <w:sz w:val="24"/>
          <w:szCs w:val="24"/>
          <w:lang w:val="x-none" w:eastAsia="ar-SA"/>
        </w:rPr>
        <w:t>.</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 xml:space="preserve">Zamawiający </w:t>
      </w:r>
      <w:r w:rsidRPr="007B6C2C">
        <w:rPr>
          <w:rFonts w:ascii="Times New Roman" w:eastAsia="Times New Roman" w:hAnsi="Times New Roman" w:cs="Times New Roman"/>
          <w:b/>
          <w:bCs/>
          <w:i/>
          <w:sz w:val="24"/>
          <w:szCs w:val="24"/>
          <w:lang w:val="x-none" w:eastAsia="ar-SA"/>
        </w:rPr>
        <w:t xml:space="preserve">nie zamierza </w:t>
      </w:r>
      <w:r w:rsidRPr="007B6C2C">
        <w:rPr>
          <w:rFonts w:ascii="Times New Roman" w:eastAsia="Times New Roman" w:hAnsi="Times New Roman" w:cs="Times New Roman"/>
          <w:i/>
          <w:sz w:val="24"/>
          <w:szCs w:val="24"/>
          <w:lang w:val="x-none" w:eastAsia="ar-SA"/>
        </w:rPr>
        <w:t>zwoływać zebrania Wykonawców przed składaniem ofert.</w:t>
      </w:r>
    </w:p>
    <w:p w:rsidR="00A16788" w:rsidRPr="007B6C2C" w:rsidRDefault="00A16788" w:rsidP="00A16788">
      <w:pPr>
        <w:autoSpaceDE w:val="0"/>
        <w:autoSpaceDN w:val="0"/>
        <w:adjustRightInd w:val="0"/>
        <w:spacing w:after="0" w:line="240" w:lineRule="auto"/>
        <w:ind w:left="720"/>
        <w:jc w:val="both"/>
        <w:rPr>
          <w:rFonts w:ascii="Times New Roman" w:eastAsia="Times New Roman" w:hAnsi="Times New Roman" w:cs="Times New Roman"/>
          <w:i/>
          <w:color w:val="000000"/>
          <w:sz w:val="24"/>
          <w:szCs w:val="24"/>
          <w:lang w:val="x-none" w:eastAsia="pl-PL"/>
        </w:rPr>
      </w:pPr>
    </w:p>
    <w:p w:rsidR="00A16788" w:rsidRPr="007B6C2C" w:rsidRDefault="00A16788" w:rsidP="00900703">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Wymaga</w:t>
      </w:r>
      <w:r w:rsidR="00767DB8">
        <w:rPr>
          <w:rFonts w:ascii="Times New Roman" w:eastAsia="Times New Roman" w:hAnsi="Times New Roman" w:cs="Times New Roman"/>
          <w:b/>
          <w:i/>
          <w:sz w:val="24"/>
          <w:szCs w:val="24"/>
          <w:lang w:val="x-none" w:eastAsia="ar-SA"/>
        </w:rPr>
        <w:t>nia dotyczące wadium</w:t>
      </w:r>
      <w:r w:rsidR="00767DB8">
        <w:rPr>
          <w:rFonts w:ascii="Times New Roman" w:eastAsia="Times New Roman" w:hAnsi="Times New Roman" w:cs="Times New Roman"/>
          <w:b/>
          <w:i/>
          <w:sz w:val="24"/>
          <w:szCs w:val="24"/>
          <w:lang w:eastAsia="ar-SA"/>
        </w:rPr>
        <w:t xml:space="preserve"> – Zamawiający nie wymaga .</w:t>
      </w:r>
    </w:p>
    <w:p w:rsidR="00A16788" w:rsidRPr="007B6C2C" w:rsidRDefault="00A16788" w:rsidP="00900703">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Wymagania dotyczące zabezpiecz</w:t>
      </w:r>
      <w:r w:rsidR="00767DB8">
        <w:rPr>
          <w:rFonts w:ascii="Times New Roman" w:eastAsia="Times New Roman" w:hAnsi="Times New Roman" w:cs="Times New Roman"/>
          <w:b/>
          <w:i/>
          <w:sz w:val="24"/>
          <w:szCs w:val="24"/>
          <w:lang w:val="x-none" w:eastAsia="ar-SA"/>
        </w:rPr>
        <w:t>enia należytego wykonania umowy</w:t>
      </w:r>
      <w:r w:rsidR="00767DB8">
        <w:rPr>
          <w:rFonts w:ascii="Times New Roman" w:eastAsia="Times New Roman" w:hAnsi="Times New Roman" w:cs="Times New Roman"/>
          <w:b/>
          <w:i/>
          <w:sz w:val="24"/>
          <w:szCs w:val="24"/>
          <w:lang w:eastAsia="ar-SA"/>
        </w:rPr>
        <w:t xml:space="preserve"> – Zamawiający nie wymaga</w:t>
      </w:r>
    </w:p>
    <w:p w:rsidR="00A16788" w:rsidRPr="007B6C2C" w:rsidRDefault="00A16788" w:rsidP="00900703">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Termin związania ofertą.</w:t>
      </w:r>
    </w:p>
    <w:p w:rsidR="00A16788" w:rsidRPr="007B6C2C" w:rsidRDefault="00A16788" w:rsidP="00900703">
      <w:pPr>
        <w:numPr>
          <w:ilvl w:val="1"/>
          <w:numId w:val="11"/>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Wykonawca pozostaje związany złożoną ofertą przez </w:t>
      </w:r>
      <w:r w:rsidRPr="007B6C2C">
        <w:rPr>
          <w:rFonts w:ascii="Times New Roman" w:eastAsia="Times New Roman" w:hAnsi="Times New Roman" w:cs="Times New Roman"/>
          <w:b/>
          <w:i/>
          <w:sz w:val="24"/>
          <w:szCs w:val="24"/>
          <w:lang w:eastAsia="ar-SA"/>
        </w:rPr>
        <w:t>30</w:t>
      </w:r>
      <w:r w:rsidRPr="007B6C2C">
        <w:rPr>
          <w:rFonts w:ascii="Times New Roman" w:eastAsia="Times New Roman" w:hAnsi="Times New Roman" w:cs="Times New Roman"/>
          <w:i/>
          <w:sz w:val="24"/>
          <w:szCs w:val="24"/>
          <w:lang w:eastAsia="ar-SA"/>
        </w:rPr>
        <w:t xml:space="preserve"> dni. Bieg terminu związania ofertą rozpoczyna się wraz z upływem terminu składania ofert.</w:t>
      </w:r>
    </w:p>
    <w:p w:rsidR="00A16788" w:rsidRPr="007B6C2C" w:rsidRDefault="00A16788" w:rsidP="00900703">
      <w:pPr>
        <w:numPr>
          <w:ilvl w:val="1"/>
          <w:numId w:val="11"/>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A16788" w:rsidRPr="007B6C2C" w:rsidRDefault="00A16788" w:rsidP="00900703">
      <w:pPr>
        <w:numPr>
          <w:ilvl w:val="1"/>
          <w:numId w:val="11"/>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Zgoda Wykonawcy na przedłużenie okresu związania ofertą jest dopuszczalna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16788" w:rsidRPr="007B6C2C" w:rsidRDefault="00A16788" w:rsidP="00900703">
      <w:pPr>
        <w:numPr>
          <w:ilvl w:val="1"/>
          <w:numId w:val="11"/>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Wykonawca może samodzielnie przedłużyć termin związania ofertą.</w:t>
      </w:r>
    </w:p>
    <w:p w:rsidR="00A16788" w:rsidRPr="007B6C2C" w:rsidRDefault="00A16788" w:rsidP="00A16788">
      <w:pPr>
        <w:tabs>
          <w:tab w:val="left" w:pos="1701"/>
        </w:tabs>
        <w:suppressAutoHyphens/>
        <w:spacing w:after="0" w:line="240" w:lineRule="auto"/>
        <w:jc w:val="both"/>
        <w:rPr>
          <w:rFonts w:ascii="Times New Roman" w:eastAsia="Times New Roman" w:hAnsi="Times New Roman" w:cs="Times New Roman"/>
          <w:i/>
          <w:sz w:val="24"/>
          <w:szCs w:val="24"/>
          <w:lang w:eastAsia="ar-SA"/>
        </w:rPr>
      </w:pPr>
    </w:p>
    <w:p w:rsidR="00A16788" w:rsidRPr="007B6C2C" w:rsidRDefault="00A16788" w:rsidP="00900703">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Opis sposobu przygotowania oferty.</w:t>
      </w:r>
    </w:p>
    <w:p w:rsidR="00A16788" w:rsidRPr="007B6C2C" w:rsidRDefault="00A16788" w:rsidP="00900703">
      <w:pPr>
        <w:numPr>
          <w:ilvl w:val="1"/>
          <w:numId w:val="11"/>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lastRenderedPageBreak/>
        <w:t>Wymagania podstawowe.</w:t>
      </w:r>
    </w:p>
    <w:p w:rsidR="001B0477" w:rsidRPr="007B6C2C" w:rsidRDefault="00A16788" w:rsidP="00900703">
      <w:pPr>
        <w:numPr>
          <w:ilvl w:val="2"/>
          <w:numId w:val="11"/>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Wykonawca może złożyć tylko jedną ofertę</w:t>
      </w:r>
      <w:r w:rsidR="001B0477" w:rsidRPr="007B6C2C">
        <w:rPr>
          <w:rFonts w:ascii="Times New Roman" w:eastAsia="Times New Roman" w:hAnsi="Times New Roman" w:cs="Times New Roman"/>
          <w:i/>
          <w:sz w:val="24"/>
          <w:szCs w:val="24"/>
          <w:lang w:eastAsia="ar-SA"/>
        </w:rPr>
        <w:t>.</w:t>
      </w:r>
      <w:r w:rsidRPr="007B6C2C">
        <w:rPr>
          <w:rFonts w:ascii="Times New Roman" w:eastAsia="Times New Roman" w:hAnsi="Times New Roman" w:cs="Times New Roman"/>
          <w:i/>
          <w:sz w:val="24"/>
          <w:szCs w:val="24"/>
          <w:lang w:eastAsia="ar-SA"/>
        </w:rPr>
        <w:t xml:space="preserve"> </w:t>
      </w:r>
    </w:p>
    <w:p w:rsidR="00A16788" w:rsidRPr="007B6C2C" w:rsidRDefault="00A16788" w:rsidP="00900703">
      <w:pPr>
        <w:numPr>
          <w:ilvl w:val="2"/>
          <w:numId w:val="11"/>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Zamawiający </w:t>
      </w:r>
      <w:r w:rsidR="001B0477"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dopuszcza składanie ofert częściowych .</w:t>
      </w:r>
    </w:p>
    <w:p w:rsidR="00A16788" w:rsidRPr="007B6C2C" w:rsidRDefault="00A16788" w:rsidP="00900703">
      <w:pPr>
        <w:numPr>
          <w:ilvl w:val="2"/>
          <w:numId w:val="11"/>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Zamawiający nie dopuszcza składania ofert wariantowych.</w:t>
      </w:r>
    </w:p>
    <w:p w:rsidR="00A16788" w:rsidRPr="007B6C2C" w:rsidRDefault="00A16788" w:rsidP="00900703">
      <w:pPr>
        <w:numPr>
          <w:ilvl w:val="2"/>
          <w:numId w:val="11"/>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Ofertę stanowi wypełniony Formularz „Oferta”.</w:t>
      </w:r>
    </w:p>
    <w:p w:rsidR="00A16788" w:rsidRPr="007B6C2C" w:rsidRDefault="00A16788" w:rsidP="00900703">
      <w:pPr>
        <w:numPr>
          <w:ilvl w:val="2"/>
          <w:numId w:val="11"/>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Ofertę należy przygotować ściśle według wymagań określonych w niniejszej SIWZ.</w:t>
      </w:r>
    </w:p>
    <w:p w:rsidR="00A16788" w:rsidRPr="007B6C2C" w:rsidRDefault="00A16788" w:rsidP="00900703">
      <w:pPr>
        <w:numPr>
          <w:ilvl w:val="2"/>
          <w:numId w:val="11"/>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A16788" w:rsidRPr="007B6C2C" w:rsidRDefault="00A16788" w:rsidP="00900703">
      <w:pPr>
        <w:numPr>
          <w:ilvl w:val="2"/>
          <w:numId w:val="11"/>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Wzory dokumentów dołączonych do niniejszej IDW powinny zostać wypełnione  przez Wykonawcę i dołączone do oferty bądź też przygotowane przez Wykonawcę w zgodnej formie z niniejszą IDW.</w:t>
      </w:r>
    </w:p>
    <w:p w:rsidR="00A16788" w:rsidRPr="007B6C2C" w:rsidRDefault="00A16788" w:rsidP="00900703">
      <w:pPr>
        <w:numPr>
          <w:ilvl w:val="2"/>
          <w:numId w:val="11"/>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We wszystkich przypadkach, gdzie jest mowa o pieczątkach, Zamawiający dopuszcza złożenie czytelnego zapisu o treści pieczęci zawierającego, co najmniej oznaczenie nazwy (firmy) i siedziby.</w:t>
      </w:r>
    </w:p>
    <w:p w:rsidR="00A16788" w:rsidRPr="007B6C2C" w:rsidRDefault="00A16788" w:rsidP="00900703">
      <w:pPr>
        <w:numPr>
          <w:ilvl w:val="2"/>
          <w:numId w:val="11"/>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A16788" w:rsidRPr="007B6C2C" w:rsidRDefault="00A16788" w:rsidP="00900703">
      <w:pPr>
        <w:numPr>
          <w:ilvl w:val="2"/>
          <w:numId w:val="11"/>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Wykonawca ponosi wszelkie koszty związane z przygotowaniem i złożeniem oferty z uwzględnieniem treści art. 93 ust. 4 </w:t>
      </w:r>
      <w:proofErr w:type="spellStart"/>
      <w:r w:rsidRPr="007B6C2C">
        <w:rPr>
          <w:rFonts w:ascii="Times New Roman" w:eastAsia="Times New Roman" w:hAnsi="Times New Roman" w:cs="Times New Roman"/>
          <w:i/>
          <w:sz w:val="24"/>
          <w:szCs w:val="24"/>
          <w:lang w:eastAsia="ar-SA"/>
        </w:rPr>
        <w:t>UPzp</w:t>
      </w:r>
      <w:proofErr w:type="spellEnd"/>
      <w:r w:rsidRPr="007B6C2C">
        <w:rPr>
          <w:rFonts w:ascii="Times New Roman" w:eastAsia="Times New Roman" w:hAnsi="Times New Roman" w:cs="Times New Roman"/>
          <w:i/>
          <w:sz w:val="24"/>
          <w:szCs w:val="24"/>
          <w:lang w:eastAsia="ar-SA"/>
        </w:rPr>
        <w:t>.</w:t>
      </w:r>
    </w:p>
    <w:p w:rsidR="00A16788" w:rsidRPr="007B6C2C" w:rsidRDefault="00A16788" w:rsidP="00900703">
      <w:pPr>
        <w:numPr>
          <w:ilvl w:val="1"/>
          <w:numId w:val="11"/>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Forma oferty.</w:t>
      </w:r>
    </w:p>
    <w:p w:rsidR="00A16788" w:rsidRPr="007B6C2C" w:rsidRDefault="00A16788" w:rsidP="00900703">
      <w:pPr>
        <w:numPr>
          <w:ilvl w:val="2"/>
          <w:numId w:val="11"/>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Oferta musi być sporządzona w języku polskim, mieć formę pisemną i format nie większy niż A4. Arkusze o większych formatach należy złożyć do formatu A4.</w:t>
      </w:r>
      <w:r w:rsidRPr="007B6C2C">
        <w:rPr>
          <w:rFonts w:ascii="Times New Roman" w:eastAsia="Times New Roman" w:hAnsi="Times New Roman" w:cs="Times New Roman"/>
          <w:i/>
          <w:color w:val="000000"/>
          <w:sz w:val="24"/>
          <w:szCs w:val="24"/>
          <w:lang w:eastAsia="ar-SA"/>
        </w:rPr>
        <w:t xml:space="preserve"> Dokumenty sporządzone w języku obcym są składane wraz z tłumaczeniem na język polski, poświadczonym przez Wykonawcę.</w:t>
      </w:r>
    </w:p>
    <w:p w:rsidR="00A16788" w:rsidRPr="007B6C2C" w:rsidRDefault="00A16788" w:rsidP="00900703">
      <w:pPr>
        <w:numPr>
          <w:ilvl w:val="2"/>
          <w:numId w:val="11"/>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Stosowne wypełnienia we wzorach dokumentów stanowiących załączniki</w:t>
      </w:r>
      <w:r w:rsidR="001B0477"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do niniejszej IDW i wchodzących następnie w skład oferty mogą być dokonane komputerowo, maszynowo lub ręcznie.</w:t>
      </w:r>
    </w:p>
    <w:p w:rsidR="00A16788" w:rsidRPr="007B6C2C" w:rsidRDefault="00A16788" w:rsidP="00900703">
      <w:pPr>
        <w:numPr>
          <w:ilvl w:val="2"/>
          <w:numId w:val="11"/>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Dokumenty przygotowywane samodzielnie przez Wykonawcę na podstawie wzorów stanowiących załączniki do niniejszej IDW powinny mieć formę wydruku komputerowego lub maszynopisu.</w:t>
      </w:r>
    </w:p>
    <w:p w:rsidR="00A16788" w:rsidRPr="007B6C2C" w:rsidRDefault="00A16788" w:rsidP="00900703">
      <w:pPr>
        <w:numPr>
          <w:ilvl w:val="2"/>
          <w:numId w:val="11"/>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Całość oferty powinna być złożona w formie uniemożliwiającej  jej przypadkowe zdekompletowanie.</w:t>
      </w:r>
    </w:p>
    <w:p w:rsidR="00A16788" w:rsidRPr="007B6C2C" w:rsidRDefault="00A16788" w:rsidP="00900703">
      <w:pPr>
        <w:numPr>
          <w:ilvl w:val="2"/>
          <w:numId w:val="11"/>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rsidR="00A16788" w:rsidRPr="007B6C2C" w:rsidRDefault="00A16788" w:rsidP="00900703">
      <w:pPr>
        <w:numPr>
          <w:ilvl w:val="2"/>
          <w:numId w:val="11"/>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Wszelkie miejsca w ofercie, w których Wykonawca naniósł poprawki lub zmiany wpisywanej przez siebie treści (czyli wyłącznie w </w:t>
      </w:r>
      <w:r w:rsidRPr="007B6C2C">
        <w:rPr>
          <w:rFonts w:ascii="Times New Roman" w:eastAsia="Times New Roman" w:hAnsi="Times New Roman" w:cs="Times New Roman"/>
          <w:i/>
          <w:sz w:val="24"/>
          <w:szCs w:val="24"/>
          <w:lang w:eastAsia="ar-SA"/>
        </w:rPr>
        <w:lastRenderedPageBreak/>
        <w:t>miejscach, w których jest to dopuszczone przez Zamawiającego) muszą być parafowane przez osobę (osoby) podpisującą (podpisujące) ofertę.</w:t>
      </w:r>
    </w:p>
    <w:p w:rsidR="00A16788" w:rsidRPr="007B6C2C" w:rsidRDefault="00A16788" w:rsidP="00900703">
      <w:pPr>
        <w:numPr>
          <w:ilvl w:val="2"/>
          <w:numId w:val="11"/>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Dokumenty wchodzące w skład oferty mogą być przedstawiane w formie oryginałów lub poświadczonych przez Wykonawcę za zgodność z oryginałem kopii. Oświadczenia sporządzane na podstawie wzorów stanowiących załączniki</w:t>
      </w:r>
      <w:r w:rsidR="000D6E7B"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do niniejszej IDW powinny być złożone w formie oryginału. Zgodność z oryginałem wszystkich zapisanych stron kopii dokumentów wchodzących w skład oferty musi być potwierdzona przez osobę (lub osoby, jeżeli do reprezentowania Wykonawcy upoważnione są dwie lub więcej osoby) podpisującą</w:t>
      </w:r>
      <w:r w:rsidR="00F93C09" w:rsidRPr="007B6C2C">
        <w:rPr>
          <w:rFonts w:ascii="Times New Roman" w:eastAsia="Times New Roman" w:hAnsi="Times New Roman" w:cs="Times New Roman"/>
          <w:i/>
          <w:sz w:val="24"/>
          <w:szCs w:val="24"/>
          <w:lang w:eastAsia="ar-SA"/>
        </w:rPr>
        <w:t xml:space="preserve"> (podpisujące) ofertę zgodnie </w:t>
      </w:r>
      <w:r w:rsidRPr="007B6C2C">
        <w:rPr>
          <w:rFonts w:ascii="Times New Roman" w:eastAsia="Times New Roman" w:hAnsi="Times New Roman" w:cs="Times New Roman"/>
          <w:i/>
          <w:sz w:val="24"/>
          <w:szCs w:val="24"/>
          <w:lang w:eastAsia="ar-SA"/>
        </w:rPr>
        <w:t>z treścią dokumentu określającego status prawny Wykonawcy  lub treścią załączonego do oferty pełnomocnictwa.</w:t>
      </w:r>
    </w:p>
    <w:p w:rsidR="00A16788" w:rsidRPr="007B6C2C" w:rsidRDefault="00A16788" w:rsidP="00900703">
      <w:pPr>
        <w:numPr>
          <w:ilvl w:val="2"/>
          <w:numId w:val="11"/>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color w:val="000000"/>
          <w:sz w:val="24"/>
          <w:szCs w:val="24"/>
          <w:lang w:eastAsia="ar-SA"/>
        </w:rPr>
        <w:t>Wykonawca jest świadomy, że na podstawie ustawy z dnia 6 czerwca 1997 roku Kodeks karny (Dz. U. z dnia 2 sierpnia 1997r.) art. 297 par. 1; kto w celu uzyskania dla siebie lub kogo innego zamówienia publicznego, przedkłada podrobiony, przerobiony, poświadczający nieprawdę albo nierzetelne pisemne oświadczenie dotyczące okoliczności o istotnym znaczeniu dla uzyskania wymienionego zamówienia podlega karze pozbawienia wolności od 3 miesięcy do lat 5.</w:t>
      </w:r>
    </w:p>
    <w:p w:rsidR="00A16788" w:rsidRPr="007B6C2C" w:rsidRDefault="00A16788" w:rsidP="00900703">
      <w:pPr>
        <w:numPr>
          <w:ilvl w:val="1"/>
          <w:numId w:val="11"/>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Zawartość oferty:</w:t>
      </w:r>
    </w:p>
    <w:p w:rsidR="00A16788" w:rsidRPr="007B6C2C" w:rsidRDefault="00A16788" w:rsidP="00A16788">
      <w:pPr>
        <w:tabs>
          <w:tab w:val="left" w:pos="1701"/>
        </w:tabs>
        <w:suppressAutoHyphens/>
        <w:spacing w:after="0" w:line="240" w:lineRule="auto"/>
        <w:ind w:left="1800"/>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Kompletna oferta musi zawierać:</w:t>
      </w:r>
    </w:p>
    <w:p w:rsidR="00A16788" w:rsidRPr="007B6C2C" w:rsidRDefault="00A16788" w:rsidP="00900703">
      <w:pPr>
        <w:numPr>
          <w:ilvl w:val="2"/>
          <w:numId w:val="11"/>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Formularz Oferty, sporządzony na podstawie wzoru stanowiącego załącznik nr 1 do niniejszej IDW.</w:t>
      </w:r>
    </w:p>
    <w:p w:rsidR="00A16788" w:rsidRPr="007B6C2C" w:rsidRDefault="00A16788" w:rsidP="00900703">
      <w:pPr>
        <w:numPr>
          <w:ilvl w:val="2"/>
          <w:numId w:val="11"/>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Oświadczenie wymagane postanowieniami pkt. 11.1 IDW.</w:t>
      </w:r>
    </w:p>
    <w:p w:rsidR="00A16788" w:rsidRPr="007B6C2C" w:rsidRDefault="00A16788" w:rsidP="00900703">
      <w:pPr>
        <w:numPr>
          <w:ilvl w:val="2"/>
          <w:numId w:val="11"/>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Oświadczenia dla podmiotów, na zdolnościach lub sytuacji których polega Wykonawca, wymagane postanowieniami pkt. 12.9. IDW.</w:t>
      </w:r>
    </w:p>
    <w:p w:rsidR="00A16788" w:rsidRPr="007B6C2C" w:rsidRDefault="00A16788" w:rsidP="00900703">
      <w:pPr>
        <w:numPr>
          <w:ilvl w:val="2"/>
          <w:numId w:val="11"/>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Pełnomocnictwo do reprezentowania wszystkich Wykonawców wspólnie ubiegających się o udzielenie</w:t>
      </w:r>
      <w:r w:rsidR="00F93C09" w:rsidRPr="007B6C2C">
        <w:rPr>
          <w:rFonts w:ascii="Times New Roman" w:eastAsia="Times New Roman" w:hAnsi="Times New Roman" w:cs="Times New Roman"/>
          <w:i/>
          <w:sz w:val="24"/>
          <w:szCs w:val="24"/>
          <w:lang w:eastAsia="ar-SA"/>
        </w:rPr>
        <w:t xml:space="preserve"> zamówienia, ewentualnie umowa </w:t>
      </w:r>
      <w:r w:rsidRPr="007B6C2C">
        <w:rPr>
          <w:rFonts w:ascii="Times New Roman" w:eastAsia="Times New Roman" w:hAnsi="Times New Roman" w:cs="Times New Roman"/>
          <w:i/>
          <w:sz w:val="24"/>
          <w:szCs w:val="24"/>
          <w:lang w:eastAsia="ar-SA"/>
        </w:rPr>
        <w:t xml:space="preserve">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A16788" w:rsidRPr="007B6C2C" w:rsidRDefault="00A16788" w:rsidP="00900703">
      <w:pPr>
        <w:numPr>
          <w:ilvl w:val="2"/>
          <w:numId w:val="11"/>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Dokumenty, z których wynika prawo do podpisania oferty (oryginał lub kopia potwierdzona za zgodność z oryginałem przez notariusza) względnie do podpisania innych oświadczeń lub dokumentów skła</w:t>
      </w:r>
      <w:r w:rsidR="00F93C09" w:rsidRPr="007B6C2C">
        <w:rPr>
          <w:rFonts w:ascii="Times New Roman" w:eastAsia="Times New Roman" w:hAnsi="Times New Roman" w:cs="Times New Roman"/>
          <w:i/>
          <w:sz w:val="24"/>
          <w:szCs w:val="24"/>
          <w:lang w:eastAsia="ar-SA"/>
        </w:rPr>
        <w:t xml:space="preserve">danych wraz z ofertą, chyba, </w:t>
      </w:r>
      <w:r w:rsidRPr="007B6C2C">
        <w:rPr>
          <w:rFonts w:ascii="Times New Roman" w:eastAsia="Times New Roman" w:hAnsi="Times New Roman" w:cs="Times New Roman"/>
          <w:i/>
          <w:sz w:val="24"/>
          <w:szCs w:val="24"/>
          <w:lang w:eastAsia="ar-SA"/>
        </w:rPr>
        <w:t>że Zamawiający może je uzyskać w szcze</w:t>
      </w:r>
      <w:r w:rsidR="00F93C09" w:rsidRPr="007B6C2C">
        <w:rPr>
          <w:rFonts w:ascii="Times New Roman" w:eastAsia="Times New Roman" w:hAnsi="Times New Roman" w:cs="Times New Roman"/>
          <w:i/>
          <w:sz w:val="24"/>
          <w:szCs w:val="24"/>
          <w:lang w:eastAsia="ar-SA"/>
        </w:rPr>
        <w:t xml:space="preserve">gólności za pomocą bezpłatnych </w:t>
      </w:r>
      <w:r w:rsidRPr="007B6C2C">
        <w:rPr>
          <w:rFonts w:ascii="Times New Roman" w:eastAsia="Times New Roman" w:hAnsi="Times New Roman" w:cs="Times New Roman"/>
          <w:i/>
          <w:sz w:val="24"/>
          <w:szCs w:val="24"/>
          <w:lang w:eastAsia="ar-SA"/>
        </w:rPr>
        <w:t>i ogólnodostępnych baz danych, w szczególności rejestrów publicznych w rozumieniu ustawy z dnia 17 lutego 2005 r. o informatyzacji działalności podmiotów realizujących zadania publiczne Dz. U. z 2014 poz. 1114 oraz z 2016 poz. 352), a Wykonawca wskazał to wraz ze złożeniem oferty, o ile prawo do ich podpisania nie wynika z dokumentów złożonych wraz z ofertą.</w:t>
      </w:r>
    </w:p>
    <w:p w:rsidR="00A16788" w:rsidRPr="007B6C2C" w:rsidRDefault="00A16788" w:rsidP="00900703">
      <w:pPr>
        <w:numPr>
          <w:ilvl w:val="2"/>
          <w:numId w:val="11"/>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Pożądane przez Zamawiającego jest złożenie w ofercie spisu treści z wyszczególnieniem ilości stron wchodzących w skład oferty.</w:t>
      </w:r>
    </w:p>
    <w:p w:rsidR="00A16788" w:rsidRPr="007B6C2C" w:rsidRDefault="00A16788" w:rsidP="00900703">
      <w:pPr>
        <w:numPr>
          <w:ilvl w:val="1"/>
          <w:numId w:val="11"/>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lastRenderedPageBreak/>
        <w:t>Informacje stanowiące tajemnicę przedsiębiorstwa w rozumieniu przepisów o zwalczaniu nieuczciwej konkurencji.</w:t>
      </w:r>
    </w:p>
    <w:p w:rsidR="00A16788" w:rsidRPr="007B6C2C" w:rsidRDefault="00A16788" w:rsidP="00900703">
      <w:pPr>
        <w:numPr>
          <w:ilvl w:val="2"/>
          <w:numId w:val="11"/>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 xml:space="preserve">Wykonawca może zastrzec w ofercie (oświadczeniem zawartym w Formularzu Oferty), iż Zamawiający nie będzie mógł ujawnić informacji stanowiących tajemnicę przedsiębiorstwa w rozumieniu przepisów o zwalczaniu nieuczciwej konkurencji. Wykonawca, który zgodnie z art. 8 ust. 3 </w:t>
      </w:r>
      <w:proofErr w:type="spellStart"/>
      <w:r w:rsidRPr="007B6C2C">
        <w:rPr>
          <w:rFonts w:ascii="Times New Roman" w:eastAsia="Times New Roman" w:hAnsi="Times New Roman" w:cs="Times New Roman"/>
          <w:i/>
          <w:sz w:val="24"/>
          <w:szCs w:val="24"/>
          <w:lang w:val="x-none" w:eastAsia="ar-SA"/>
        </w:rPr>
        <w:t>UPzp</w:t>
      </w:r>
      <w:proofErr w:type="spellEnd"/>
      <w:r w:rsidRPr="007B6C2C">
        <w:rPr>
          <w:rFonts w:ascii="Times New Roman" w:eastAsia="Times New Roman" w:hAnsi="Times New Roman" w:cs="Times New Roman"/>
          <w:i/>
          <w:sz w:val="24"/>
          <w:szCs w:val="24"/>
          <w:lang w:val="x-none" w:eastAsia="ar-SA"/>
        </w:rPr>
        <w:t xml:space="preserve"> zastrzegł informację stanowiącą tajemnicę przedsiębiorstwa jest zobowiązany do wykazania, że informacje zastrzeżone stanowią tajemnicę przedsiębiorstwa.</w:t>
      </w:r>
    </w:p>
    <w:p w:rsidR="00A16788" w:rsidRPr="007B6C2C" w:rsidRDefault="00A16788" w:rsidP="00900703">
      <w:pPr>
        <w:numPr>
          <w:ilvl w:val="2"/>
          <w:numId w:val="11"/>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W razie zastrzeżenia informacji stanowiących tajemnicę przedsiębiorstwa, w załączeniu do oferty Wykonawca składa wyjaśnienia dotyczące zastrzeżonych treści, zawierające w szczególności dowody, że zastrzeżone informacje:</w:t>
      </w:r>
    </w:p>
    <w:p w:rsidR="00A16788" w:rsidRPr="007B6C2C" w:rsidRDefault="00A16788" w:rsidP="00900703">
      <w:pPr>
        <w:numPr>
          <w:ilvl w:val="3"/>
          <w:numId w:val="11"/>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nie są upubliczniane,</w:t>
      </w:r>
    </w:p>
    <w:p w:rsidR="00A16788" w:rsidRPr="007B6C2C" w:rsidRDefault="00A16788" w:rsidP="00900703">
      <w:pPr>
        <w:numPr>
          <w:ilvl w:val="3"/>
          <w:numId w:val="11"/>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stanowią dla Wykonawcy wartość techniczną lub technologiczną, albo posiadają wartość gospodarczą,</w:t>
      </w:r>
    </w:p>
    <w:p w:rsidR="00A16788" w:rsidRPr="007B6C2C" w:rsidRDefault="00A16788" w:rsidP="00900703">
      <w:pPr>
        <w:numPr>
          <w:ilvl w:val="3"/>
          <w:numId w:val="11"/>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zostały zastrzeżone, i wymieni działania jakie podjął w celu zachowania ich poufności.</w:t>
      </w:r>
    </w:p>
    <w:p w:rsidR="00A16788" w:rsidRPr="007B6C2C" w:rsidRDefault="00A16788" w:rsidP="00A16788">
      <w:pPr>
        <w:tabs>
          <w:tab w:val="left" w:pos="3050"/>
        </w:tabs>
        <w:suppressAutoHyphens/>
        <w:spacing w:after="0" w:line="240" w:lineRule="auto"/>
        <w:ind w:left="2160"/>
        <w:jc w:val="both"/>
        <w:rPr>
          <w:rFonts w:ascii="Times New Roman" w:eastAsia="Times New Roman" w:hAnsi="Times New Roman" w:cs="Times New Roman"/>
          <w:i/>
          <w:sz w:val="24"/>
          <w:szCs w:val="24"/>
          <w:lang w:val="x-none" w:eastAsia="ar-SA"/>
        </w:rPr>
      </w:pPr>
    </w:p>
    <w:p w:rsidR="00A16788" w:rsidRPr="007B6C2C" w:rsidRDefault="00A16788" w:rsidP="00900703">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Miejsce, termin, sposób złożenia i otwarcia ofert.</w:t>
      </w:r>
    </w:p>
    <w:p w:rsidR="00A16788" w:rsidRPr="007B6C2C" w:rsidRDefault="00A16788" w:rsidP="00900703">
      <w:pPr>
        <w:numPr>
          <w:ilvl w:val="1"/>
          <w:numId w:val="11"/>
        </w:numPr>
        <w:tabs>
          <w:tab w:val="left" w:pos="996"/>
        </w:tabs>
        <w:suppressAutoHyphens/>
        <w:spacing w:after="0" w:line="240" w:lineRule="auto"/>
        <w:jc w:val="both"/>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i/>
          <w:sz w:val="24"/>
          <w:szCs w:val="24"/>
          <w:lang w:eastAsia="ar-SA"/>
        </w:rPr>
        <w:t xml:space="preserve">Ofertę należy złożyć w: siedzibie Zamawiającego </w:t>
      </w:r>
      <w:r w:rsidR="000D6E7B" w:rsidRPr="007B6C2C">
        <w:rPr>
          <w:rFonts w:ascii="Times New Roman" w:eastAsia="Times New Roman" w:hAnsi="Times New Roman" w:cs="Times New Roman"/>
          <w:i/>
          <w:sz w:val="24"/>
          <w:szCs w:val="24"/>
          <w:lang w:eastAsia="ar-SA"/>
        </w:rPr>
        <w:t>-</w:t>
      </w:r>
      <w:r w:rsidRPr="007B6C2C">
        <w:rPr>
          <w:rFonts w:ascii="Times New Roman" w:eastAsia="Times New Roman" w:hAnsi="Times New Roman" w:cs="Times New Roman"/>
          <w:i/>
          <w:sz w:val="24"/>
          <w:szCs w:val="24"/>
          <w:lang w:eastAsia="ar-SA"/>
        </w:rPr>
        <w:t xml:space="preserve"> </w:t>
      </w:r>
      <w:r w:rsidR="006C00CB" w:rsidRPr="007B6C2C">
        <w:rPr>
          <w:rFonts w:ascii="Times New Roman" w:eastAsia="Times New Roman" w:hAnsi="Times New Roman" w:cs="Times New Roman"/>
          <w:i/>
          <w:sz w:val="24"/>
          <w:szCs w:val="24"/>
          <w:lang w:eastAsia="ar-SA"/>
        </w:rPr>
        <w:t xml:space="preserve">Zarząd Dróg Powiatowych </w:t>
      </w:r>
      <w:r w:rsidRPr="007B6C2C">
        <w:rPr>
          <w:rFonts w:ascii="Times New Roman" w:eastAsia="Times New Roman" w:hAnsi="Times New Roman" w:cs="Times New Roman"/>
          <w:i/>
          <w:sz w:val="24"/>
          <w:szCs w:val="24"/>
          <w:lang w:eastAsia="ar-SA"/>
        </w:rPr>
        <w:t xml:space="preserve">w Dębicy, 39-200 Dębica,  ul. </w:t>
      </w:r>
      <w:r w:rsidR="006C00CB" w:rsidRPr="007B6C2C">
        <w:rPr>
          <w:rFonts w:ascii="Times New Roman" w:eastAsia="Times New Roman" w:hAnsi="Times New Roman" w:cs="Times New Roman"/>
          <w:i/>
          <w:sz w:val="24"/>
          <w:szCs w:val="24"/>
          <w:lang w:eastAsia="ar-SA"/>
        </w:rPr>
        <w:t>Park</w:t>
      </w:r>
      <w:r w:rsidRPr="007B6C2C">
        <w:rPr>
          <w:rFonts w:ascii="Times New Roman" w:eastAsia="Times New Roman" w:hAnsi="Times New Roman" w:cs="Times New Roman"/>
          <w:i/>
          <w:sz w:val="24"/>
          <w:szCs w:val="24"/>
          <w:lang w:eastAsia="ar-SA"/>
        </w:rPr>
        <w:t>owa 2</w:t>
      </w:r>
      <w:r w:rsidR="006C00CB" w:rsidRPr="007B6C2C">
        <w:rPr>
          <w:rFonts w:ascii="Times New Roman" w:eastAsia="Times New Roman" w:hAnsi="Times New Roman" w:cs="Times New Roman"/>
          <w:i/>
          <w:sz w:val="24"/>
          <w:szCs w:val="24"/>
          <w:lang w:eastAsia="ar-SA"/>
        </w:rPr>
        <w:t>8, pokój nr 533</w:t>
      </w:r>
      <w:r w:rsidRPr="007B6C2C">
        <w:rPr>
          <w:rFonts w:ascii="Times New Roman" w:eastAsia="Times New Roman" w:hAnsi="Times New Roman" w:cs="Times New Roman"/>
          <w:i/>
          <w:sz w:val="24"/>
          <w:szCs w:val="24"/>
          <w:lang w:eastAsia="ar-SA"/>
        </w:rPr>
        <w:t xml:space="preserve">, w nieprzekraczalnym terminie: </w:t>
      </w:r>
    </w:p>
    <w:p w:rsidR="00A16788" w:rsidRPr="007B6C2C" w:rsidRDefault="00A16788" w:rsidP="00A16788">
      <w:pPr>
        <w:tabs>
          <w:tab w:val="left" w:pos="996"/>
        </w:tabs>
        <w:suppressAutoHyphens/>
        <w:spacing w:after="0" w:line="240" w:lineRule="auto"/>
        <w:ind w:left="1958"/>
        <w:jc w:val="both"/>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bl>
      <w:tblPr>
        <w:tblW w:w="0" w:type="auto"/>
        <w:tblInd w:w="774" w:type="dxa"/>
        <w:tblLayout w:type="fixed"/>
        <w:tblCellMar>
          <w:left w:w="0" w:type="dxa"/>
          <w:right w:w="0" w:type="dxa"/>
        </w:tblCellMar>
        <w:tblLook w:val="0000" w:firstRow="0" w:lastRow="0" w:firstColumn="0" w:lastColumn="0" w:noHBand="0" w:noVBand="0"/>
      </w:tblPr>
      <w:tblGrid>
        <w:gridCol w:w="2020"/>
        <w:gridCol w:w="2020"/>
        <w:gridCol w:w="2020"/>
        <w:gridCol w:w="2185"/>
      </w:tblGrid>
      <w:tr w:rsidR="00A16788" w:rsidRPr="007B6C2C" w:rsidTr="00174A56">
        <w:tc>
          <w:tcPr>
            <w:tcW w:w="2020" w:type="dxa"/>
            <w:tcBorders>
              <w:top w:val="single" w:sz="4" w:space="0" w:color="000000"/>
              <w:left w:val="single" w:sz="4" w:space="0" w:color="000000"/>
              <w:bottom w:val="single" w:sz="4" w:space="0" w:color="000000"/>
            </w:tcBorders>
            <w:shd w:val="clear" w:color="auto" w:fill="808080"/>
          </w:tcPr>
          <w:p w:rsidR="00A16788" w:rsidRPr="007B6C2C" w:rsidRDefault="00A16788" w:rsidP="00A16788">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do dnia </w:t>
            </w:r>
          </w:p>
        </w:tc>
        <w:tc>
          <w:tcPr>
            <w:tcW w:w="2020" w:type="dxa"/>
            <w:tcBorders>
              <w:top w:val="single" w:sz="4" w:space="0" w:color="000000"/>
              <w:left w:val="single" w:sz="4" w:space="0" w:color="000000"/>
              <w:bottom w:val="single" w:sz="4" w:space="0" w:color="000000"/>
            </w:tcBorders>
            <w:shd w:val="clear" w:color="auto" w:fill="auto"/>
          </w:tcPr>
          <w:p w:rsidR="00A16788" w:rsidRPr="007B6C2C" w:rsidRDefault="005E78BD" w:rsidP="00E817E0">
            <w:pPr>
              <w:tabs>
                <w:tab w:val="left" w:pos="360"/>
              </w:tabs>
              <w:suppressAutoHyphens/>
              <w:snapToGrid w:val="0"/>
              <w:spacing w:after="0" w:line="240" w:lineRule="auto"/>
              <w:jc w:val="center"/>
              <w:rPr>
                <w:rFonts w:ascii="Times New Roman" w:eastAsia="Times New Roman" w:hAnsi="Times New Roman" w:cs="Times New Roman"/>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eastAsia="Times New Roman" w:hAnsi="Times New Roman" w:cs="Times New Roman"/>
                <w:b/>
                <w:i/>
                <w:sz w:val="24"/>
                <w:szCs w:val="24"/>
                <w:lang w:eastAsia="ar-SA"/>
              </w:rPr>
              <w:t>07.02.</w:t>
            </w:r>
            <w:r w:rsidR="00A16788" w:rsidRPr="007B6C2C">
              <w:rPr>
                <w:rFonts w:ascii="Times New Roman" w:eastAsia="Times New Roman" w:hAnsi="Times New Roman" w:cs="Times New Roman"/>
                <w:b/>
                <w:i/>
                <w:sz w:val="24"/>
                <w:szCs w:val="24"/>
                <w:lang w:eastAsia="ar-SA"/>
              </w:rPr>
              <w:t>20</w:t>
            </w:r>
            <w:r w:rsidR="00E817E0">
              <w:rPr>
                <w:rFonts w:ascii="Times New Roman" w:eastAsia="Times New Roman" w:hAnsi="Times New Roman" w:cs="Times New Roman"/>
                <w:b/>
                <w:i/>
                <w:sz w:val="24"/>
                <w:szCs w:val="24"/>
                <w:lang w:eastAsia="ar-SA"/>
              </w:rPr>
              <w:t>20</w:t>
            </w:r>
            <w:r w:rsidR="00A16788" w:rsidRPr="007B6C2C">
              <w:rPr>
                <w:rFonts w:ascii="Times New Roman" w:eastAsia="Times New Roman" w:hAnsi="Times New Roman" w:cs="Times New Roman"/>
                <w:b/>
                <w:i/>
                <w:sz w:val="24"/>
                <w:szCs w:val="24"/>
                <w:lang w:eastAsia="ar-SA"/>
              </w:rPr>
              <w:t>r.</w:t>
            </w:r>
          </w:p>
        </w:tc>
        <w:tc>
          <w:tcPr>
            <w:tcW w:w="2020" w:type="dxa"/>
            <w:tcBorders>
              <w:top w:val="single" w:sz="4" w:space="0" w:color="000000"/>
              <w:left w:val="single" w:sz="4" w:space="0" w:color="000000"/>
              <w:bottom w:val="single" w:sz="4" w:space="0" w:color="000000"/>
            </w:tcBorders>
            <w:shd w:val="clear" w:color="auto" w:fill="808080"/>
          </w:tcPr>
          <w:p w:rsidR="00A16788" w:rsidRPr="007B6C2C" w:rsidRDefault="00A16788" w:rsidP="00A16788">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do godz.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A16788" w:rsidRPr="007B6C2C" w:rsidRDefault="00A16788" w:rsidP="00A16788">
            <w:pPr>
              <w:tabs>
                <w:tab w:val="left" w:pos="360"/>
              </w:tabs>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10</w:t>
            </w:r>
            <w:r w:rsidRPr="007B6C2C">
              <w:rPr>
                <w:rFonts w:ascii="Times New Roman" w:eastAsia="Times New Roman" w:hAnsi="Times New Roman" w:cs="Times New Roman"/>
                <w:b/>
                <w:i/>
                <w:sz w:val="24"/>
                <w:szCs w:val="24"/>
                <w:u w:val="single"/>
                <w:vertAlign w:val="superscript"/>
                <w:lang w:eastAsia="ar-SA"/>
              </w:rPr>
              <w:t>00</w:t>
            </w:r>
          </w:p>
        </w:tc>
      </w:tr>
    </w:tbl>
    <w:p w:rsidR="00A16788" w:rsidRPr="007B6C2C" w:rsidRDefault="00A16788" w:rsidP="00A16788">
      <w:pPr>
        <w:tabs>
          <w:tab w:val="left" w:pos="996"/>
        </w:tabs>
        <w:suppressAutoHyphens/>
        <w:spacing w:after="0" w:line="240" w:lineRule="auto"/>
        <w:ind w:left="720"/>
        <w:rPr>
          <w:rFonts w:ascii="Times New Roman" w:eastAsia="Times New Roman" w:hAnsi="Times New Roman" w:cs="Times New Roman"/>
          <w:i/>
          <w:sz w:val="24"/>
          <w:szCs w:val="24"/>
          <w:lang w:eastAsia="ar-SA"/>
        </w:rPr>
      </w:pPr>
    </w:p>
    <w:p w:rsidR="00A16788" w:rsidRPr="007B6C2C" w:rsidRDefault="00A16788" w:rsidP="00900703">
      <w:pPr>
        <w:numPr>
          <w:ilvl w:val="1"/>
          <w:numId w:val="11"/>
        </w:numPr>
        <w:tabs>
          <w:tab w:val="left" w:pos="996"/>
        </w:tabs>
        <w:suppressAutoHyphens/>
        <w:spacing w:after="0" w:line="240" w:lineRule="auto"/>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i/>
          <w:color w:val="000000"/>
          <w:sz w:val="24"/>
          <w:szCs w:val="24"/>
          <w:lang w:val="x-none" w:eastAsia="ar-SA"/>
        </w:rPr>
        <w:t>Ofertę  należy  złożyć  w  nieprzezroczystej, zabezpieczonej przed otwarciem kopercie (paczce). Kopertę (paczkę) należy opisać następująco:</w:t>
      </w:r>
    </w:p>
    <w:p w:rsidR="00A16788" w:rsidRPr="007B6C2C" w:rsidRDefault="006C00CB" w:rsidP="00A16788">
      <w:pPr>
        <w:tabs>
          <w:tab w:val="left" w:pos="996"/>
        </w:tabs>
        <w:suppressAutoHyphens/>
        <w:spacing w:after="0" w:line="240" w:lineRule="auto"/>
        <w:ind w:left="1080"/>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i/>
          <w:sz w:val="24"/>
          <w:szCs w:val="24"/>
          <w:lang w:eastAsia="ar-SA"/>
        </w:rPr>
        <w:t>Zarząd Dróg Powiatowych w Dębicy, 39-200 Dębica,  ul. Parkowa 28, pokój nr 533</w:t>
      </w:r>
    </w:p>
    <w:p w:rsidR="00A16788" w:rsidRPr="007B6C2C" w:rsidRDefault="00A16788" w:rsidP="00A16788">
      <w:pPr>
        <w:tabs>
          <w:tab w:val="center" w:pos="4536"/>
          <w:tab w:val="right" w:pos="9072"/>
        </w:tabs>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Oferta w postępowaniu na:</w:t>
      </w:r>
    </w:p>
    <w:p w:rsidR="00767DB8" w:rsidRPr="00767DB8" w:rsidRDefault="00767DB8" w:rsidP="00767DB8">
      <w:pPr>
        <w:spacing w:after="0" w:line="240" w:lineRule="auto"/>
        <w:ind w:left="340"/>
        <w:jc w:val="both"/>
        <w:rPr>
          <w:rFonts w:ascii="Times New Roman" w:eastAsia="Times New Roman" w:hAnsi="Times New Roman" w:cs="Times New Roman"/>
          <w:b/>
          <w:bCs/>
          <w:i/>
          <w:iCs/>
          <w:sz w:val="24"/>
          <w:szCs w:val="24"/>
          <w:lang w:eastAsia="pl-PL"/>
        </w:rPr>
      </w:pPr>
      <w:r w:rsidRPr="00767DB8">
        <w:rPr>
          <w:rFonts w:ascii="Times New Roman" w:eastAsia="Times New Roman" w:hAnsi="Times New Roman" w:cs="Times New Roman"/>
          <w:b/>
          <w:bCs/>
          <w:i/>
          <w:iCs/>
          <w:sz w:val="24"/>
          <w:szCs w:val="24"/>
          <w:lang w:eastAsia="pl-PL"/>
        </w:rPr>
        <w:t>„</w:t>
      </w:r>
      <w:r w:rsidRPr="00767DB8">
        <w:rPr>
          <w:rFonts w:ascii="Times New Roman" w:eastAsia="Times New Roman" w:hAnsi="Times New Roman" w:cs="Times New Roman"/>
          <w:b/>
          <w:i/>
          <w:iCs/>
          <w:sz w:val="24"/>
          <w:szCs w:val="24"/>
          <w:lang w:eastAsia="pl-PL"/>
        </w:rPr>
        <w:t>Świadczenie usług sprzętem do konserwacji dróg powiatowych</w:t>
      </w:r>
      <w:r w:rsidRPr="00767DB8">
        <w:rPr>
          <w:rFonts w:ascii="Times New Roman" w:eastAsia="Times New Roman" w:hAnsi="Times New Roman" w:cs="Times New Roman"/>
          <w:b/>
          <w:bCs/>
          <w:i/>
          <w:iCs/>
          <w:sz w:val="24"/>
          <w:szCs w:val="24"/>
          <w:lang w:eastAsia="pl-PL"/>
        </w:rPr>
        <w:t xml:space="preserve"> w 20</w:t>
      </w:r>
      <w:r w:rsidR="00E817E0">
        <w:rPr>
          <w:rFonts w:ascii="Times New Roman" w:eastAsia="Times New Roman" w:hAnsi="Times New Roman" w:cs="Times New Roman"/>
          <w:b/>
          <w:bCs/>
          <w:i/>
          <w:iCs/>
          <w:sz w:val="24"/>
          <w:szCs w:val="24"/>
          <w:lang w:eastAsia="pl-PL"/>
        </w:rPr>
        <w:t>20</w:t>
      </w:r>
      <w:r w:rsidRPr="00767DB8">
        <w:rPr>
          <w:rFonts w:ascii="Times New Roman" w:eastAsia="Times New Roman" w:hAnsi="Times New Roman" w:cs="Times New Roman"/>
          <w:b/>
          <w:bCs/>
          <w:i/>
          <w:iCs/>
          <w:sz w:val="24"/>
          <w:szCs w:val="24"/>
          <w:lang w:eastAsia="pl-PL"/>
        </w:rPr>
        <w:t>r.”</w:t>
      </w:r>
    </w:p>
    <w:p w:rsidR="00EE16D0" w:rsidRPr="00EE16D0" w:rsidRDefault="00EE16D0" w:rsidP="00EE16D0">
      <w:pPr>
        <w:spacing w:after="0" w:line="240" w:lineRule="auto"/>
        <w:jc w:val="center"/>
        <w:rPr>
          <w:rFonts w:ascii="Times New Roman" w:eastAsia="Times New Roman" w:hAnsi="Times New Roman" w:cs="Times New Roman"/>
          <w:b/>
          <w:i/>
          <w:sz w:val="24"/>
          <w:szCs w:val="24"/>
          <w:lang w:eastAsia="pl-PL"/>
        </w:rPr>
      </w:pPr>
    </w:p>
    <w:p w:rsidR="00A16788" w:rsidRPr="007B6C2C" w:rsidRDefault="00A16788" w:rsidP="00A16788">
      <w:pPr>
        <w:suppressAutoHyphens/>
        <w:spacing w:after="0" w:line="240" w:lineRule="auto"/>
        <w:ind w:hanging="99"/>
        <w:jc w:val="center"/>
        <w:rPr>
          <w:rFonts w:ascii="Times New Roman" w:eastAsia="Times New Roman" w:hAnsi="Times New Roman" w:cs="Times New Roman"/>
          <w:b/>
          <w:i/>
          <w:sz w:val="24"/>
          <w:szCs w:val="24"/>
          <w:u w:val="single"/>
          <w:vertAlign w:val="superscript"/>
          <w:lang w:eastAsia="ar-SA"/>
        </w:rPr>
      </w:pPr>
      <w:r w:rsidRPr="007B6C2C">
        <w:rPr>
          <w:rFonts w:ascii="Times New Roman" w:eastAsia="Times New Roman" w:hAnsi="Times New Roman" w:cs="Times New Roman"/>
          <w:b/>
          <w:i/>
          <w:sz w:val="24"/>
          <w:szCs w:val="24"/>
          <w:lang w:eastAsia="ar-SA"/>
        </w:rPr>
        <w:t xml:space="preserve"> godz. 10</w:t>
      </w:r>
      <w:r w:rsidRPr="007B6C2C">
        <w:rPr>
          <w:rFonts w:ascii="Times New Roman" w:eastAsia="Times New Roman" w:hAnsi="Times New Roman" w:cs="Times New Roman"/>
          <w:b/>
          <w:i/>
          <w:sz w:val="24"/>
          <w:szCs w:val="24"/>
          <w:u w:val="single"/>
          <w:vertAlign w:val="superscript"/>
          <w:lang w:eastAsia="ar-SA"/>
        </w:rPr>
        <w:t>1</w:t>
      </w:r>
      <w:r w:rsidR="006C00CB" w:rsidRPr="007B6C2C">
        <w:rPr>
          <w:rFonts w:ascii="Times New Roman" w:eastAsia="Times New Roman" w:hAnsi="Times New Roman" w:cs="Times New Roman"/>
          <w:b/>
          <w:i/>
          <w:sz w:val="24"/>
          <w:szCs w:val="24"/>
          <w:u w:val="single"/>
          <w:vertAlign w:val="superscript"/>
          <w:lang w:eastAsia="ar-SA"/>
        </w:rPr>
        <w:t>0</w:t>
      </w:r>
    </w:p>
    <w:p w:rsidR="00A16788" w:rsidRPr="007B6C2C" w:rsidRDefault="00A16788" w:rsidP="00A16788">
      <w:pPr>
        <w:suppressAutoHyphens/>
        <w:spacing w:after="0" w:line="240" w:lineRule="auto"/>
        <w:ind w:hanging="99"/>
        <w:jc w:val="center"/>
        <w:rPr>
          <w:rFonts w:ascii="Times New Roman" w:eastAsia="Times New Roman" w:hAnsi="Times New Roman" w:cs="Times New Roman"/>
          <w:i/>
          <w:sz w:val="24"/>
          <w:szCs w:val="24"/>
          <w:lang w:eastAsia="ar-SA"/>
        </w:rPr>
      </w:pPr>
    </w:p>
    <w:p w:rsidR="00A16788" w:rsidRPr="007B6C2C" w:rsidRDefault="00A16788" w:rsidP="00900703">
      <w:pPr>
        <w:numPr>
          <w:ilvl w:val="1"/>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 xml:space="preserve">Na kopercie(paczce) oprócz opisu jw. </w:t>
      </w:r>
      <w:r w:rsidRPr="007B6C2C">
        <w:rPr>
          <w:rFonts w:ascii="Times New Roman" w:eastAsia="Times New Roman" w:hAnsi="Times New Roman" w:cs="Times New Roman"/>
          <w:i/>
          <w:sz w:val="24"/>
          <w:szCs w:val="24"/>
          <w:u w:val="single"/>
          <w:lang w:val="x-none" w:eastAsia="ar-SA"/>
        </w:rPr>
        <w:t>należy umieścić nazwę i adres Wykonawcy.</w:t>
      </w:r>
    </w:p>
    <w:p w:rsidR="00A16788" w:rsidRPr="007B6C2C" w:rsidRDefault="00A16788" w:rsidP="00900703">
      <w:pPr>
        <w:numPr>
          <w:ilvl w:val="1"/>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Zmiany lub wycofanie złożonej oferty.</w:t>
      </w:r>
    </w:p>
    <w:p w:rsidR="00A16788" w:rsidRPr="007B6C2C" w:rsidRDefault="00A16788" w:rsidP="00900703">
      <w:pPr>
        <w:numPr>
          <w:ilvl w:val="2"/>
          <w:numId w:val="11"/>
        </w:numPr>
        <w:suppressAutoHyphens/>
        <w:spacing w:after="0" w:line="240" w:lineRule="auto"/>
        <w:jc w:val="both"/>
        <w:rPr>
          <w:rFonts w:ascii="Times New Roman" w:eastAsia="Times New Roman" w:hAnsi="Times New Roman" w:cs="Times New Roman"/>
          <w:i/>
          <w:sz w:val="24"/>
          <w:szCs w:val="24"/>
          <w:lang w:val="x-none" w:eastAsia="ar-SA"/>
        </w:rPr>
      </w:pPr>
      <w:bookmarkStart w:id="2" w:name="_Toc461452835"/>
      <w:r w:rsidRPr="007B6C2C">
        <w:rPr>
          <w:rFonts w:ascii="Times New Roman" w:eastAsia="Times New Roman" w:hAnsi="Times New Roman" w:cs="Times New Roman"/>
          <w:i/>
          <w:sz w:val="24"/>
          <w:szCs w:val="24"/>
          <w:lang w:val="x-none" w:eastAsia="ar-SA"/>
        </w:rPr>
        <w:t>Skuteczność zmian lub wycofania złożonej oferty</w:t>
      </w:r>
      <w:bookmarkEnd w:id="2"/>
      <w:r w:rsidRPr="007B6C2C">
        <w:rPr>
          <w:rFonts w:ascii="Times New Roman" w:eastAsia="Times New Roman" w:hAnsi="Times New Roman" w:cs="Times New Roman"/>
          <w:i/>
          <w:sz w:val="24"/>
          <w:szCs w:val="24"/>
          <w:lang w:val="x-none" w:eastAsia="ar-SA"/>
        </w:rPr>
        <w:t>.</w:t>
      </w:r>
    </w:p>
    <w:p w:rsidR="00A16788" w:rsidRPr="007B6C2C" w:rsidRDefault="00A16788" w:rsidP="00A16788">
      <w:pPr>
        <w:suppressAutoHyphens/>
        <w:spacing w:after="0" w:line="240" w:lineRule="auto"/>
        <w:ind w:left="1800"/>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Wykonawca może wprowadzić zmiany lub wycofać złożoną przez siebie ofertę. Zmiany lub wycofanie złożonej oferty są skuteczne tylko wówczas, gdy zostały dokonane przed upływem terminu składania ofert.</w:t>
      </w:r>
    </w:p>
    <w:p w:rsidR="00A16788" w:rsidRPr="007B6C2C" w:rsidRDefault="00A16788" w:rsidP="00900703">
      <w:pPr>
        <w:numPr>
          <w:ilvl w:val="2"/>
          <w:numId w:val="11"/>
        </w:numPr>
        <w:suppressAutoHyphens/>
        <w:spacing w:after="0" w:line="240" w:lineRule="auto"/>
        <w:jc w:val="both"/>
        <w:rPr>
          <w:rFonts w:ascii="Times New Roman" w:eastAsia="Times New Roman" w:hAnsi="Times New Roman" w:cs="Times New Roman"/>
          <w:i/>
          <w:sz w:val="24"/>
          <w:szCs w:val="24"/>
          <w:lang w:val="x-none" w:eastAsia="ar-SA"/>
        </w:rPr>
      </w:pPr>
      <w:bookmarkStart w:id="3" w:name="_Toc461452836"/>
      <w:r w:rsidRPr="007B6C2C">
        <w:rPr>
          <w:rFonts w:ascii="Times New Roman" w:eastAsia="Times New Roman" w:hAnsi="Times New Roman" w:cs="Times New Roman"/>
          <w:i/>
          <w:sz w:val="24"/>
          <w:szCs w:val="24"/>
          <w:lang w:val="x-none" w:eastAsia="ar-SA"/>
        </w:rPr>
        <w:t>Zmiana złożonej oferty</w:t>
      </w:r>
      <w:bookmarkEnd w:id="3"/>
      <w:r w:rsidRPr="007B6C2C">
        <w:rPr>
          <w:rFonts w:ascii="Times New Roman" w:eastAsia="Times New Roman" w:hAnsi="Times New Roman" w:cs="Times New Roman"/>
          <w:i/>
          <w:sz w:val="24"/>
          <w:szCs w:val="24"/>
          <w:lang w:val="x-none" w:eastAsia="ar-SA"/>
        </w:rPr>
        <w:t>.</w:t>
      </w:r>
    </w:p>
    <w:p w:rsidR="00A16788" w:rsidRPr="007B6C2C" w:rsidRDefault="00A16788" w:rsidP="00A16788">
      <w:pPr>
        <w:suppressAutoHyphens/>
        <w:spacing w:after="0" w:line="240" w:lineRule="auto"/>
        <w:ind w:left="1800"/>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Zmiany, poprawki lub modyfikacje złożonej oferty muszą być złożone w miejscu i według zasad obowiązujących przy składaniu oferty. Odpowiednio opisane koperty(paczki) zawierające zmiany należy dodatkowo opatrzyć dopiskiem "ZMIANA". W przypadku złożenia kilku „ZMIAN” kopertę (paczkę) każdej „ZMIANY” należy dodatkowo opatrzyć napisem „zmiana nr.....”.</w:t>
      </w:r>
    </w:p>
    <w:p w:rsidR="00A16788" w:rsidRPr="007B6C2C" w:rsidRDefault="00A16788" w:rsidP="00900703">
      <w:pPr>
        <w:numPr>
          <w:ilvl w:val="2"/>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Wycofanie złożonej oferty.</w:t>
      </w:r>
    </w:p>
    <w:p w:rsidR="00A16788" w:rsidRPr="007B6C2C" w:rsidRDefault="00A16788" w:rsidP="00A16788">
      <w:pPr>
        <w:suppressAutoHyphens/>
        <w:spacing w:after="0" w:line="240" w:lineRule="auto"/>
        <w:ind w:left="1800"/>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lastRenderedPageBreak/>
        <w:t>Wycofanie złożonej oferty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A16788" w:rsidRPr="007B6C2C" w:rsidRDefault="00A16788" w:rsidP="00900703">
      <w:pPr>
        <w:numPr>
          <w:ilvl w:val="1"/>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Miejsce i termin otwarcia ofert.</w:t>
      </w:r>
    </w:p>
    <w:p w:rsidR="00A16788" w:rsidRPr="007B6C2C" w:rsidRDefault="00A16788" w:rsidP="00A16788">
      <w:pPr>
        <w:suppressAutoHyphens/>
        <w:spacing w:after="0" w:line="240" w:lineRule="auto"/>
        <w:ind w:left="720"/>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Otwarcie ofert nastąpi w siedzibie Zamawiającego w:</w:t>
      </w:r>
      <w:r w:rsidR="006C00CB" w:rsidRPr="007B6C2C">
        <w:rPr>
          <w:rFonts w:ascii="Times New Roman" w:eastAsia="Times New Roman" w:hAnsi="Times New Roman" w:cs="Times New Roman"/>
          <w:i/>
          <w:sz w:val="24"/>
          <w:szCs w:val="24"/>
          <w:lang w:eastAsia="ar-SA"/>
        </w:rPr>
        <w:t xml:space="preserve"> Zarząd Dróg Powiatowych w Dębicy, 39-200 Dębica,  ul. Parkowa 28, pokój nr 533</w:t>
      </w:r>
      <w:r w:rsidRPr="007B6C2C">
        <w:rPr>
          <w:rFonts w:ascii="Times New Roman" w:eastAsia="Times New Roman" w:hAnsi="Times New Roman" w:cs="Times New Roman"/>
          <w:i/>
          <w:sz w:val="24"/>
          <w:szCs w:val="24"/>
          <w:lang w:val="x-none" w:eastAsia="ar-SA"/>
        </w:rPr>
        <w:t xml:space="preserve"> w nieprzekraczalnym terminie: </w:t>
      </w:r>
    </w:p>
    <w:p w:rsidR="00A16788" w:rsidRPr="007B6C2C" w:rsidRDefault="00A16788" w:rsidP="00A16788">
      <w:pPr>
        <w:suppressAutoHyphens/>
        <w:spacing w:after="0" w:line="240" w:lineRule="auto"/>
        <w:ind w:left="720"/>
        <w:jc w:val="both"/>
        <w:rPr>
          <w:rFonts w:ascii="Times New Roman" w:eastAsia="Times New Roman" w:hAnsi="Times New Roman" w:cs="Times New Roman"/>
          <w:i/>
          <w:sz w:val="24"/>
          <w:szCs w:val="24"/>
          <w:lang w:val="x-none" w:eastAsia="ar-SA"/>
        </w:rPr>
      </w:pPr>
    </w:p>
    <w:tbl>
      <w:tblPr>
        <w:tblW w:w="0" w:type="auto"/>
        <w:tblInd w:w="774" w:type="dxa"/>
        <w:tblLayout w:type="fixed"/>
        <w:tblCellMar>
          <w:left w:w="0" w:type="dxa"/>
          <w:right w:w="0" w:type="dxa"/>
        </w:tblCellMar>
        <w:tblLook w:val="0000" w:firstRow="0" w:lastRow="0" w:firstColumn="0" w:lastColumn="0" w:noHBand="0" w:noVBand="0"/>
      </w:tblPr>
      <w:tblGrid>
        <w:gridCol w:w="2020"/>
        <w:gridCol w:w="2020"/>
        <w:gridCol w:w="2020"/>
        <w:gridCol w:w="2185"/>
      </w:tblGrid>
      <w:tr w:rsidR="00A16788" w:rsidRPr="007B6C2C" w:rsidTr="00174A56">
        <w:tc>
          <w:tcPr>
            <w:tcW w:w="2020" w:type="dxa"/>
            <w:tcBorders>
              <w:top w:val="single" w:sz="4" w:space="0" w:color="000000"/>
              <w:left w:val="single" w:sz="4" w:space="0" w:color="000000"/>
              <w:bottom w:val="single" w:sz="4" w:space="0" w:color="000000"/>
            </w:tcBorders>
            <w:shd w:val="clear" w:color="auto" w:fill="808080"/>
          </w:tcPr>
          <w:p w:rsidR="00A16788" w:rsidRPr="007B6C2C" w:rsidRDefault="00A16788" w:rsidP="00A16788">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do dnia </w:t>
            </w:r>
          </w:p>
        </w:tc>
        <w:tc>
          <w:tcPr>
            <w:tcW w:w="2020" w:type="dxa"/>
            <w:tcBorders>
              <w:top w:val="single" w:sz="4" w:space="0" w:color="000000"/>
              <w:left w:val="single" w:sz="4" w:space="0" w:color="000000"/>
              <w:bottom w:val="single" w:sz="4" w:space="0" w:color="000000"/>
            </w:tcBorders>
            <w:shd w:val="clear" w:color="auto" w:fill="auto"/>
          </w:tcPr>
          <w:p w:rsidR="00A16788" w:rsidRPr="007B6C2C" w:rsidRDefault="005E78BD" w:rsidP="00E817E0">
            <w:pPr>
              <w:tabs>
                <w:tab w:val="left" w:pos="360"/>
              </w:tabs>
              <w:suppressAutoHyphens/>
              <w:snapToGrid w:val="0"/>
              <w:spacing w:after="0" w:line="240" w:lineRule="auto"/>
              <w:jc w:val="center"/>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ascii="Times New Roman" w:eastAsia="Times New Roman" w:hAnsi="Times New Roman" w:cs="Times New Roman"/>
                <w:b/>
                <w:i/>
                <w:sz w:val="24"/>
                <w:szCs w:val="24"/>
                <w:lang w:eastAsia="ar-SA"/>
              </w:rPr>
              <w:t>07.02</w:t>
            </w:r>
            <w:r w:rsidR="00B14918">
              <w:rPr>
                <w:rFonts w:ascii="Times New Roman" w:eastAsia="Times New Roman" w:hAnsi="Times New Roman" w:cs="Times New Roman"/>
                <w:b/>
                <w:i/>
                <w:sz w:val="24"/>
                <w:szCs w:val="24"/>
                <w:lang w:eastAsia="ar-SA"/>
              </w:rPr>
              <w:t>.</w:t>
            </w:r>
            <w:r w:rsidR="00A16788" w:rsidRPr="007B6C2C">
              <w:rPr>
                <w:rFonts w:ascii="Times New Roman" w:eastAsia="Times New Roman" w:hAnsi="Times New Roman" w:cs="Times New Roman"/>
                <w:b/>
                <w:i/>
                <w:sz w:val="24"/>
                <w:szCs w:val="24"/>
                <w:lang w:eastAsia="ar-SA"/>
              </w:rPr>
              <w:t>20</w:t>
            </w:r>
            <w:r w:rsidR="00E817E0">
              <w:rPr>
                <w:rFonts w:ascii="Times New Roman" w:eastAsia="Times New Roman" w:hAnsi="Times New Roman" w:cs="Times New Roman"/>
                <w:b/>
                <w:i/>
                <w:sz w:val="24"/>
                <w:szCs w:val="24"/>
                <w:lang w:eastAsia="ar-SA"/>
              </w:rPr>
              <w:t>20</w:t>
            </w:r>
            <w:r w:rsidR="00A16788" w:rsidRPr="007B6C2C">
              <w:rPr>
                <w:rFonts w:ascii="Times New Roman" w:eastAsia="Times New Roman" w:hAnsi="Times New Roman" w:cs="Times New Roman"/>
                <w:b/>
                <w:i/>
                <w:sz w:val="24"/>
                <w:szCs w:val="24"/>
                <w:lang w:eastAsia="ar-SA"/>
              </w:rPr>
              <w:t>r.</w:t>
            </w:r>
          </w:p>
        </w:tc>
        <w:tc>
          <w:tcPr>
            <w:tcW w:w="2020" w:type="dxa"/>
            <w:tcBorders>
              <w:top w:val="single" w:sz="4" w:space="0" w:color="000000"/>
              <w:left w:val="single" w:sz="4" w:space="0" w:color="000000"/>
              <w:bottom w:val="single" w:sz="4" w:space="0" w:color="000000"/>
            </w:tcBorders>
            <w:shd w:val="clear" w:color="auto" w:fill="808080"/>
          </w:tcPr>
          <w:p w:rsidR="00A16788" w:rsidRPr="007B6C2C" w:rsidRDefault="00A16788" w:rsidP="00A16788">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do godz.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A16788" w:rsidRPr="007B6C2C" w:rsidRDefault="00A16788" w:rsidP="006C00CB">
            <w:pPr>
              <w:tabs>
                <w:tab w:val="left" w:pos="360"/>
              </w:tabs>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10</w:t>
            </w:r>
            <w:r w:rsidRPr="007B6C2C">
              <w:rPr>
                <w:rFonts w:ascii="Times New Roman" w:eastAsia="Times New Roman" w:hAnsi="Times New Roman" w:cs="Times New Roman"/>
                <w:b/>
                <w:i/>
                <w:sz w:val="24"/>
                <w:szCs w:val="24"/>
                <w:u w:val="single"/>
                <w:vertAlign w:val="superscript"/>
                <w:lang w:eastAsia="ar-SA"/>
              </w:rPr>
              <w:t>1</w:t>
            </w:r>
            <w:r w:rsidR="006C00CB" w:rsidRPr="007B6C2C">
              <w:rPr>
                <w:rFonts w:ascii="Times New Roman" w:eastAsia="Times New Roman" w:hAnsi="Times New Roman" w:cs="Times New Roman"/>
                <w:b/>
                <w:i/>
                <w:sz w:val="24"/>
                <w:szCs w:val="24"/>
                <w:u w:val="single"/>
                <w:vertAlign w:val="superscript"/>
                <w:lang w:eastAsia="ar-SA"/>
              </w:rPr>
              <w:t>0</w:t>
            </w:r>
          </w:p>
        </w:tc>
      </w:tr>
    </w:tbl>
    <w:p w:rsidR="00A16788" w:rsidRPr="007B6C2C" w:rsidRDefault="00A16788" w:rsidP="00A16788">
      <w:pPr>
        <w:suppressAutoHyphens/>
        <w:spacing w:after="0" w:line="240" w:lineRule="auto"/>
        <w:ind w:left="1080"/>
        <w:jc w:val="both"/>
        <w:rPr>
          <w:rFonts w:ascii="Times New Roman" w:eastAsia="Times New Roman" w:hAnsi="Times New Roman" w:cs="Times New Roman"/>
          <w:i/>
          <w:sz w:val="24"/>
          <w:szCs w:val="24"/>
          <w:lang w:val="x-none" w:eastAsia="ar-SA"/>
        </w:rPr>
      </w:pPr>
    </w:p>
    <w:p w:rsidR="00A16788" w:rsidRPr="007B6C2C" w:rsidRDefault="00A16788" w:rsidP="00900703">
      <w:pPr>
        <w:numPr>
          <w:ilvl w:val="1"/>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Tryb otwarcia ofert.</w:t>
      </w:r>
    </w:p>
    <w:p w:rsidR="00A16788" w:rsidRPr="007B6C2C" w:rsidRDefault="00A16788" w:rsidP="00900703">
      <w:pPr>
        <w:numPr>
          <w:ilvl w:val="2"/>
          <w:numId w:val="11"/>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Bezpośrednio przed otwarciem ofert Zamawiający podaje kwotę, jaką zamierza przeznaczyć na sfinansowanie zamówienia.</w:t>
      </w:r>
    </w:p>
    <w:p w:rsidR="00A16788" w:rsidRPr="007B6C2C" w:rsidRDefault="00A16788" w:rsidP="00900703">
      <w:pPr>
        <w:numPr>
          <w:ilvl w:val="2"/>
          <w:numId w:val="11"/>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W trakcie publicznej sesji otwarcia ofert nie będą otwierane koperty (paczki) zawierające oferty, których dotyczy "WYCOFANIE". Takie oferty zostaną odesłane Wykonawcom bez otwierania.</w:t>
      </w:r>
    </w:p>
    <w:p w:rsidR="00A16788" w:rsidRPr="007B6C2C" w:rsidRDefault="00A16788" w:rsidP="00900703">
      <w:pPr>
        <w:numPr>
          <w:ilvl w:val="2"/>
          <w:numId w:val="11"/>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Koperty (paczki) oznakowane dopiskiem "ZMIANA" zostaną otwarte   przed otwarciem kopert (paczek) zawierających oferty, których dotyczą te zmiany. Po stwierdzeniu poprawności procedury dokonania zmian zmiany zostaną dołączone do oferty.</w:t>
      </w:r>
    </w:p>
    <w:p w:rsidR="00A16788" w:rsidRPr="007B6C2C" w:rsidRDefault="00A16788" w:rsidP="00900703">
      <w:pPr>
        <w:numPr>
          <w:ilvl w:val="2"/>
          <w:numId w:val="11"/>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W trakcie otwierania kopert z ofertami Zamawiający każdorazowo ogłosi obecnym:</w:t>
      </w:r>
    </w:p>
    <w:p w:rsidR="00A16788" w:rsidRPr="007B6C2C" w:rsidRDefault="00A16788" w:rsidP="00900703">
      <w:pPr>
        <w:numPr>
          <w:ilvl w:val="3"/>
          <w:numId w:val="11"/>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stan i ilość kopert (paczek) zawierających otwieraną ofertę,</w:t>
      </w:r>
    </w:p>
    <w:p w:rsidR="00A16788" w:rsidRPr="007B6C2C" w:rsidRDefault="00A16788" w:rsidP="00900703">
      <w:pPr>
        <w:numPr>
          <w:ilvl w:val="3"/>
          <w:numId w:val="11"/>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nazwę i adres Wykonawcy, którego oferta jest otwierana,</w:t>
      </w:r>
    </w:p>
    <w:p w:rsidR="00A16788" w:rsidRPr="007B6C2C" w:rsidRDefault="00A16788" w:rsidP="00900703">
      <w:pPr>
        <w:numPr>
          <w:ilvl w:val="3"/>
          <w:numId w:val="11"/>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informacje dotyczące ceny, terminu wykonania zamówienia, okresu gwarancji i warunków płatności zawartych w ofercie.</w:t>
      </w:r>
    </w:p>
    <w:p w:rsidR="00A16788" w:rsidRPr="007B6C2C" w:rsidRDefault="00A16788" w:rsidP="00A16788">
      <w:pPr>
        <w:suppressAutoHyphens/>
        <w:spacing w:after="0" w:line="240" w:lineRule="auto"/>
        <w:ind w:left="2552" w:hanging="425"/>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Powyższe informacje zostaną odnotowane w protokole postępowania przetargowego.</w:t>
      </w:r>
    </w:p>
    <w:p w:rsidR="00A16788" w:rsidRPr="007B6C2C" w:rsidRDefault="00A16788" w:rsidP="00900703">
      <w:pPr>
        <w:numPr>
          <w:ilvl w:val="2"/>
          <w:numId w:val="11"/>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 xml:space="preserve">Informacje te zostaną również opublikowane niezwłocznie po otwarciu  na stronie internetowej Zamawiającego zgodnie z art. 86 ust. 5. </w:t>
      </w:r>
      <w:r w:rsidR="00B64114" w:rsidRPr="007B6C2C">
        <w:rPr>
          <w:rFonts w:ascii="Times New Roman" w:eastAsia="Times New Roman" w:hAnsi="Times New Roman" w:cs="Times New Roman"/>
          <w:i/>
          <w:sz w:val="24"/>
          <w:szCs w:val="24"/>
          <w:lang w:eastAsia="ar-SA"/>
        </w:rPr>
        <w:t>u</w:t>
      </w:r>
      <w:proofErr w:type="spellStart"/>
      <w:r w:rsidRPr="007B6C2C">
        <w:rPr>
          <w:rFonts w:ascii="Times New Roman" w:eastAsia="Times New Roman" w:hAnsi="Times New Roman" w:cs="Times New Roman"/>
          <w:i/>
          <w:sz w:val="24"/>
          <w:szCs w:val="24"/>
          <w:lang w:val="x-none" w:eastAsia="ar-SA"/>
        </w:rPr>
        <w:t>Pzp</w:t>
      </w:r>
      <w:proofErr w:type="spellEnd"/>
      <w:r w:rsidRPr="007B6C2C">
        <w:rPr>
          <w:rFonts w:ascii="Times New Roman" w:eastAsia="Times New Roman" w:hAnsi="Times New Roman" w:cs="Times New Roman"/>
          <w:i/>
          <w:sz w:val="24"/>
          <w:szCs w:val="24"/>
          <w:lang w:val="x-none" w:eastAsia="ar-SA"/>
        </w:rPr>
        <w:t>.</w:t>
      </w:r>
    </w:p>
    <w:p w:rsidR="00A16788" w:rsidRPr="007B6C2C" w:rsidRDefault="00A16788" w:rsidP="00900703">
      <w:pPr>
        <w:numPr>
          <w:ilvl w:val="1"/>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Ofertę złożoną po terminie Zamawiający niezwłocznie zwróci bez otwierania.</w:t>
      </w:r>
    </w:p>
    <w:p w:rsidR="00A16788" w:rsidRPr="007B6C2C" w:rsidRDefault="00A16788" w:rsidP="00A16788">
      <w:pPr>
        <w:suppressAutoHyphens/>
        <w:spacing w:after="0" w:line="240" w:lineRule="auto"/>
        <w:ind w:left="1080"/>
        <w:jc w:val="both"/>
        <w:rPr>
          <w:rFonts w:ascii="Times New Roman" w:eastAsia="Times New Roman" w:hAnsi="Times New Roman" w:cs="Times New Roman"/>
          <w:i/>
          <w:sz w:val="24"/>
          <w:szCs w:val="24"/>
          <w:lang w:val="x-none" w:eastAsia="ar-SA"/>
        </w:rPr>
      </w:pPr>
    </w:p>
    <w:p w:rsidR="00A16788" w:rsidRPr="007B6C2C" w:rsidRDefault="00A16788" w:rsidP="00900703">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Opis sposobu obliczenia ceny.</w:t>
      </w:r>
    </w:p>
    <w:p w:rsidR="00A16788" w:rsidRPr="007B6C2C" w:rsidRDefault="00A16788" w:rsidP="00900703">
      <w:pPr>
        <w:numPr>
          <w:ilvl w:val="1"/>
          <w:numId w:val="11"/>
        </w:numPr>
        <w:tabs>
          <w:tab w:val="left" w:pos="720"/>
        </w:tabs>
        <w:suppressAutoHyphens/>
        <w:autoSpaceDE w:val="0"/>
        <w:spacing w:after="0" w:line="240" w:lineRule="auto"/>
        <w:ind w:left="851" w:hanging="280"/>
        <w:jc w:val="both"/>
        <w:rPr>
          <w:rFonts w:ascii="Times New Roman" w:eastAsia="Calibri" w:hAnsi="Times New Roman" w:cs="Times New Roman"/>
          <w:i/>
          <w:color w:val="000000"/>
          <w:sz w:val="24"/>
          <w:szCs w:val="24"/>
          <w:lang w:eastAsia="ar-SA"/>
        </w:rPr>
      </w:pPr>
      <w:r w:rsidRPr="007B6C2C">
        <w:rPr>
          <w:rFonts w:ascii="Times New Roman" w:eastAsia="Times New Roman" w:hAnsi="Times New Roman" w:cs="Times New Roman"/>
          <w:i/>
          <w:sz w:val="24"/>
          <w:szCs w:val="24"/>
          <w:lang w:eastAsia="ar-SA"/>
        </w:rPr>
        <w:t xml:space="preserve">Cena oferty jest ceną </w:t>
      </w:r>
      <w:r w:rsidR="00AF2821" w:rsidRPr="007B6C2C">
        <w:rPr>
          <w:rFonts w:ascii="Times New Roman" w:eastAsia="Times New Roman" w:hAnsi="Times New Roman" w:cs="Times New Roman"/>
          <w:i/>
          <w:sz w:val="24"/>
          <w:szCs w:val="24"/>
          <w:lang w:eastAsia="ar-SA"/>
        </w:rPr>
        <w:t>kosztoryso</w:t>
      </w:r>
      <w:r w:rsidRPr="007B6C2C">
        <w:rPr>
          <w:rFonts w:ascii="Times New Roman" w:eastAsia="Times New Roman" w:hAnsi="Times New Roman" w:cs="Times New Roman"/>
          <w:i/>
          <w:sz w:val="24"/>
          <w:szCs w:val="24"/>
          <w:lang w:eastAsia="ar-SA"/>
        </w:rPr>
        <w:t>wą obejmującą cały zakres robót określony w SIWZ</w:t>
      </w:r>
      <w:r w:rsidR="000D6E7B" w:rsidRPr="007B6C2C">
        <w:rPr>
          <w:rFonts w:ascii="Times New Roman" w:eastAsia="Times New Roman" w:hAnsi="Times New Roman" w:cs="Times New Roman"/>
          <w:i/>
          <w:sz w:val="24"/>
          <w:szCs w:val="24"/>
          <w:lang w:eastAsia="ar-SA"/>
        </w:rPr>
        <w:t xml:space="preserve"> i</w:t>
      </w:r>
      <w:r w:rsidRPr="007B6C2C">
        <w:rPr>
          <w:rFonts w:ascii="Times New Roman" w:eastAsia="Times New Roman" w:hAnsi="Times New Roman" w:cs="Times New Roman"/>
          <w:i/>
          <w:sz w:val="24"/>
          <w:szCs w:val="24"/>
          <w:lang w:eastAsia="ar-SA"/>
        </w:rPr>
        <w:t xml:space="preserve"> dokumentacji projektowej. </w:t>
      </w:r>
    </w:p>
    <w:p w:rsidR="00A16788" w:rsidRPr="007B6C2C" w:rsidRDefault="00A16788" w:rsidP="00900703">
      <w:pPr>
        <w:numPr>
          <w:ilvl w:val="2"/>
          <w:numId w:val="11"/>
        </w:numPr>
        <w:suppressAutoHyphens/>
        <w:autoSpaceDE w:val="0"/>
        <w:spacing w:after="0" w:line="240" w:lineRule="auto"/>
        <w:ind w:left="1701"/>
        <w:jc w:val="both"/>
        <w:rPr>
          <w:rFonts w:ascii="Times New Roman" w:eastAsia="Calibri" w:hAnsi="Times New Roman" w:cs="Times New Roman"/>
          <w:i/>
          <w:color w:val="000000"/>
          <w:sz w:val="24"/>
          <w:szCs w:val="24"/>
          <w:u w:val="single"/>
          <w:lang w:eastAsia="ar-SA"/>
        </w:rPr>
      </w:pPr>
      <w:r w:rsidRPr="007B6C2C">
        <w:rPr>
          <w:rFonts w:ascii="Times New Roman" w:eastAsia="Calibri" w:hAnsi="Times New Roman" w:cs="Times New Roman"/>
          <w:i/>
          <w:color w:val="000000"/>
          <w:sz w:val="24"/>
          <w:szCs w:val="24"/>
          <w:lang w:eastAsia="ar-SA"/>
        </w:rPr>
        <w:t xml:space="preserve">cena oferty musi zawierać wszelkie koszty niezbędne do zrealizowania zamówienia wynikające wprost z projektu wykonawczego, jak również w dokumentach tych nie ujęte, a bez których nie można wykonać zamówienia. </w:t>
      </w:r>
    </w:p>
    <w:p w:rsidR="00A16788" w:rsidRPr="007B6C2C" w:rsidRDefault="00A16788" w:rsidP="00900703">
      <w:pPr>
        <w:numPr>
          <w:ilvl w:val="2"/>
          <w:numId w:val="11"/>
        </w:numPr>
        <w:suppressAutoHyphens/>
        <w:autoSpaceDE w:val="0"/>
        <w:spacing w:after="0" w:line="240" w:lineRule="auto"/>
        <w:ind w:left="1701"/>
        <w:jc w:val="both"/>
        <w:rPr>
          <w:rFonts w:ascii="Times New Roman" w:eastAsia="Calibri" w:hAnsi="Times New Roman" w:cs="Times New Roman"/>
          <w:i/>
          <w:color w:val="000000"/>
          <w:sz w:val="24"/>
          <w:szCs w:val="24"/>
          <w:lang w:eastAsia="ar-SA"/>
        </w:rPr>
      </w:pPr>
      <w:r w:rsidRPr="007B6C2C">
        <w:rPr>
          <w:rFonts w:ascii="Times New Roman" w:eastAsia="Calibri" w:hAnsi="Times New Roman" w:cs="Times New Roman"/>
          <w:i/>
          <w:color w:val="000000"/>
          <w:sz w:val="24"/>
          <w:szCs w:val="24"/>
          <w:u w:val="single"/>
          <w:lang w:eastAsia="ar-SA"/>
        </w:rPr>
        <w:t>wymagane jest od wykonawców bardzo szczegółowe sprawdzenie warunków wykonania zamówienia</w:t>
      </w:r>
    </w:p>
    <w:p w:rsidR="00A16788" w:rsidRPr="007B6C2C" w:rsidRDefault="00A16788" w:rsidP="00900703">
      <w:pPr>
        <w:numPr>
          <w:ilvl w:val="1"/>
          <w:numId w:val="11"/>
        </w:numPr>
        <w:suppressAutoHyphens/>
        <w:spacing w:after="0" w:line="240" w:lineRule="auto"/>
        <w:ind w:left="851" w:hanging="63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Obliczoną w ten sposób „Cena netto łącznie” należy powiększyć o kwotę podatku VAT. Obliczoną w ten sposób „Cenę oferty brutto”, należy następnie przenieść do Formularza Oferty.</w:t>
      </w:r>
    </w:p>
    <w:p w:rsidR="00A16788" w:rsidRPr="007B6C2C" w:rsidRDefault="00A16788" w:rsidP="00900703">
      <w:pPr>
        <w:numPr>
          <w:ilvl w:val="1"/>
          <w:numId w:val="11"/>
        </w:numPr>
        <w:suppressAutoHyphens/>
        <w:spacing w:after="0" w:line="240" w:lineRule="auto"/>
        <w:ind w:left="851" w:hanging="63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lastRenderedPageBreak/>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16788" w:rsidRPr="007B6C2C" w:rsidRDefault="00A16788" w:rsidP="00900703">
      <w:pPr>
        <w:numPr>
          <w:ilvl w:val="1"/>
          <w:numId w:val="11"/>
        </w:numPr>
        <w:tabs>
          <w:tab w:val="left" w:pos="720"/>
        </w:tabs>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 xml:space="preserve">Tam, gdzie w OPZ, Szczegółowych Specyfikacjach Technicznych oraz w Przedmiarze robót zostało wskazane pochodzenie (marka, znak towarowy, producent, dostawca) materiałów lub normy, aprobaty, specyfikacje i systemy, o których mowa w art. 30 ust. 1 – 3 ustawy </w:t>
      </w:r>
      <w:proofErr w:type="spellStart"/>
      <w:r w:rsidRPr="007B6C2C">
        <w:rPr>
          <w:rFonts w:ascii="Times New Roman" w:eastAsia="Times New Roman" w:hAnsi="Times New Roman" w:cs="Times New Roman"/>
          <w:i/>
          <w:sz w:val="24"/>
          <w:szCs w:val="24"/>
          <w:lang w:val="x-none" w:eastAsia="ar-SA"/>
        </w:rPr>
        <w:t>Pzp</w:t>
      </w:r>
      <w:proofErr w:type="spellEnd"/>
      <w:r w:rsidRPr="007B6C2C">
        <w:rPr>
          <w:rFonts w:ascii="Times New Roman" w:eastAsia="Times New Roman" w:hAnsi="Times New Roman" w:cs="Times New Roman"/>
          <w:i/>
          <w:sz w:val="24"/>
          <w:szCs w:val="24"/>
          <w:lang w:val="x-none" w:eastAsia="ar-SA"/>
        </w:rPr>
        <w:t>, Zamawiający dopuszcza oferowanie materiałów lub rozwiązań równoważnych pod warunkiem, że zagwarantują one realizację robót w zgodzie z dokumentacją projektową oraz zapewnią uzyskanie parametrów technicznych nie gorszych od założonych w wyżej wymienionych dokumentach.</w:t>
      </w:r>
    </w:p>
    <w:p w:rsidR="00A16788" w:rsidRPr="007B6C2C" w:rsidRDefault="00A16788" w:rsidP="00A16788">
      <w:pPr>
        <w:tabs>
          <w:tab w:val="left" w:pos="720"/>
        </w:tabs>
        <w:spacing w:after="0" w:line="240" w:lineRule="auto"/>
        <w:ind w:left="1405"/>
        <w:jc w:val="both"/>
        <w:rPr>
          <w:rFonts w:ascii="Times New Roman" w:eastAsia="Times New Roman" w:hAnsi="Times New Roman" w:cs="Times New Roman"/>
          <w:i/>
          <w:sz w:val="24"/>
          <w:szCs w:val="24"/>
          <w:lang w:val="x-none" w:eastAsia="ar-SA"/>
        </w:rPr>
      </w:pPr>
    </w:p>
    <w:p w:rsidR="00A16788" w:rsidRPr="007B6C2C" w:rsidRDefault="00A16788" w:rsidP="00900703">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Kryteria oceny ofert.</w:t>
      </w:r>
    </w:p>
    <w:p w:rsidR="00A16788" w:rsidRPr="007B6C2C" w:rsidRDefault="00A16788" w:rsidP="00900703">
      <w:pPr>
        <w:numPr>
          <w:ilvl w:val="1"/>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Zamawiający oceni i porówna jedynie te oferty, które:</w:t>
      </w:r>
    </w:p>
    <w:p w:rsidR="00A16788" w:rsidRPr="007B6C2C" w:rsidRDefault="00A16788" w:rsidP="00900703">
      <w:pPr>
        <w:numPr>
          <w:ilvl w:val="2"/>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zostaną złożone przez Wykonawców nie wykluczonych przez Zamawiającego</w: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 xml:space="preserve"> z niniejszego postępowania,</w:t>
      </w:r>
    </w:p>
    <w:p w:rsidR="00A16788" w:rsidRPr="007B6C2C" w:rsidRDefault="00A16788" w:rsidP="00900703">
      <w:pPr>
        <w:numPr>
          <w:ilvl w:val="2"/>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nie zostaną odrzucone przez Zamawiającego.</w:t>
      </w:r>
    </w:p>
    <w:p w:rsidR="00A16788" w:rsidRPr="007B6C2C" w:rsidRDefault="00A16788" w:rsidP="00900703">
      <w:pPr>
        <w:numPr>
          <w:ilvl w:val="1"/>
          <w:numId w:val="11"/>
        </w:numPr>
        <w:suppressAutoHyphens/>
        <w:spacing w:after="0" w:line="240" w:lineRule="auto"/>
        <w:jc w:val="both"/>
        <w:rPr>
          <w:rFonts w:ascii="Times New Roman" w:eastAsia="Times New Roman" w:hAnsi="Times New Roman" w:cs="Times New Roman"/>
          <w:i/>
          <w:color w:val="000000" w:themeColor="text1"/>
          <w:sz w:val="24"/>
          <w:szCs w:val="24"/>
          <w:lang w:val="x-none" w:eastAsia="ar-SA"/>
        </w:rPr>
      </w:pPr>
      <w:r w:rsidRPr="007B6C2C">
        <w:rPr>
          <w:rFonts w:ascii="Times New Roman" w:eastAsia="Times New Roman" w:hAnsi="Times New Roman" w:cs="Times New Roman"/>
          <w:i/>
          <w:color w:val="000000" w:themeColor="text1"/>
          <w:sz w:val="24"/>
          <w:szCs w:val="24"/>
          <w:lang w:val="x-none" w:eastAsia="ar-SA"/>
        </w:rPr>
        <w:t>Oferty zostaną ocenione przez Zamawiającego w oparciu o następujące kryteria:</w:t>
      </w:r>
    </w:p>
    <w:p w:rsidR="00A16788" w:rsidRPr="007B6C2C" w:rsidRDefault="00A16788" w:rsidP="00900703">
      <w:pPr>
        <w:numPr>
          <w:ilvl w:val="2"/>
          <w:numId w:val="11"/>
        </w:numPr>
        <w:tabs>
          <w:tab w:val="left" w:pos="360"/>
          <w:tab w:val="left" w:pos="1701"/>
        </w:tabs>
        <w:suppressAutoHyphens/>
        <w:spacing w:before="100" w:after="100" w:line="240" w:lineRule="auto"/>
        <w:jc w:val="both"/>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Cena – 60% = 60pkt.</w:t>
      </w:r>
    </w:p>
    <w:p w:rsidR="00A16788" w:rsidRPr="007B6C2C" w:rsidRDefault="00A16788" w:rsidP="00A16788">
      <w:pPr>
        <w:tabs>
          <w:tab w:val="left" w:pos="360"/>
          <w:tab w:val="left" w:pos="1701"/>
        </w:tabs>
        <w:suppressAutoHyphens/>
        <w:spacing w:before="100" w:after="100" w:line="240" w:lineRule="auto"/>
        <w:ind w:left="1701"/>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Oferty zostaną przeliczone według wzoru: </w:t>
      </w:r>
    </w:p>
    <w:p w:rsidR="00A16788" w:rsidRPr="007B6C2C" w:rsidRDefault="00A16788" w:rsidP="00A16788">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          najniższa oferowana cena </w:t>
      </w:r>
    </w:p>
    <w:p w:rsidR="00A16788" w:rsidRPr="007B6C2C" w:rsidRDefault="00A16788" w:rsidP="00A16788">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C=  ---------------------------------------- x 60pkt </w:t>
      </w:r>
    </w:p>
    <w:p w:rsidR="00A16788" w:rsidRPr="007B6C2C" w:rsidRDefault="00A16788" w:rsidP="00A16788">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         cena ocenianej oferty </w:t>
      </w:r>
    </w:p>
    <w:p w:rsidR="00A16788" w:rsidRPr="007B6C2C" w:rsidRDefault="00A16788" w:rsidP="00A16788">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p>
    <w:p w:rsidR="00A16788" w:rsidRPr="007B6C2C" w:rsidRDefault="0081769B" w:rsidP="00900703">
      <w:pPr>
        <w:numPr>
          <w:ilvl w:val="2"/>
          <w:numId w:val="11"/>
        </w:numPr>
        <w:tabs>
          <w:tab w:val="left" w:pos="1701"/>
        </w:tabs>
        <w:suppressAutoHyphens/>
        <w:spacing w:after="0" w:line="240" w:lineRule="auto"/>
        <w:jc w:val="both"/>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Czas podstawienia sprzętu</w:t>
      </w:r>
      <w:r w:rsidR="00A16788" w:rsidRPr="007B6C2C">
        <w:rPr>
          <w:rFonts w:ascii="Times New Roman" w:eastAsia="Times New Roman" w:hAnsi="Times New Roman" w:cs="Times New Roman"/>
          <w:b/>
          <w:i/>
          <w:sz w:val="24"/>
          <w:szCs w:val="24"/>
          <w:lang w:eastAsia="ar-SA"/>
        </w:rPr>
        <w:t xml:space="preserve">– </w:t>
      </w:r>
      <w:r>
        <w:rPr>
          <w:rFonts w:ascii="Times New Roman" w:eastAsia="Times New Roman" w:hAnsi="Times New Roman" w:cs="Times New Roman"/>
          <w:b/>
          <w:i/>
          <w:sz w:val="24"/>
          <w:szCs w:val="24"/>
          <w:lang w:eastAsia="ar-SA"/>
        </w:rPr>
        <w:t>4</w:t>
      </w:r>
      <w:r w:rsidR="00A16788" w:rsidRPr="007B6C2C">
        <w:rPr>
          <w:rFonts w:ascii="Times New Roman" w:eastAsia="Times New Roman" w:hAnsi="Times New Roman" w:cs="Times New Roman"/>
          <w:b/>
          <w:i/>
          <w:sz w:val="24"/>
          <w:szCs w:val="24"/>
          <w:lang w:eastAsia="ar-SA"/>
        </w:rPr>
        <w:t xml:space="preserve">0% = </w:t>
      </w:r>
      <w:r>
        <w:rPr>
          <w:rFonts w:ascii="Times New Roman" w:eastAsia="Times New Roman" w:hAnsi="Times New Roman" w:cs="Times New Roman"/>
          <w:b/>
          <w:i/>
          <w:sz w:val="24"/>
          <w:szCs w:val="24"/>
          <w:lang w:eastAsia="ar-SA"/>
        </w:rPr>
        <w:t>4</w:t>
      </w:r>
      <w:r w:rsidR="00A16788" w:rsidRPr="007B6C2C">
        <w:rPr>
          <w:rFonts w:ascii="Times New Roman" w:eastAsia="Times New Roman" w:hAnsi="Times New Roman" w:cs="Times New Roman"/>
          <w:b/>
          <w:i/>
          <w:sz w:val="24"/>
          <w:szCs w:val="24"/>
          <w:lang w:eastAsia="ar-SA"/>
        </w:rPr>
        <w:t>0pkt.</w:t>
      </w:r>
    </w:p>
    <w:p w:rsidR="00A16788" w:rsidRPr="007B6C2C" w:rsidRDefault="00A16788" w:rsidP="00A16788">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Punkty za kryterium </w:t>
      </w:r>
      <w:r w:rsidR="0081769B">
        <w:rPr>
          <w:rFonts w:ascii="Times New Roman" w:eastAsia="Times New Roman" w:hAnsi="Times New Roman" w:cs="Times New Roman"/>
          <w:i/>
          <w:sz w:val="24"/>
          <w:szCs w:val="24"/>
          <w:lang w:eastAsia="ar-SA"/>
        </w:rPr>
        <w:t xml:space="preserve">–czas podstawienia sprzętu </w:t>
      </w:r>
      <w:r w:rsidRPr="007B6C2C">
        <w:rPr>
          <w:rFonts w:ascii="Times New Roman" w:eastAsia="Times New Roman" w:hAnsi="Times New Roman" w:cs="Times New Roman"/>
          <w:i/>
          <w:sz w:val="24"/>
          <w:szCs w:val="24"/>
          <w:lang w:eastAsia="ar-SA"/>
        </w:rPr>
        <w:t>zostaną przyznane wg schematu:</w:t>
      </w:r>
    </w:p>
    <w:p w:rsidR="00A16788" w:rsidRPr="007B6C2C" w:rsidRDefault="0081769B" w:rsidP="00A16788">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24godz</w:t>
      </w:r>
      <w:r w:rsidR="00D20B70">
        <w:rPr>
          <w:rFonts w:ascii="Times New Roman" w:eastAsia="Times New Roman" w:hAnsi="Times New Roman" w:cs="Times New Roman"/>
          <w:i/>
          <w:sz w:val="24"/>
          <w:szCs w:val="24"/>
          <w:lang w:eastAsia="ar-SA"/>
        </w:rPr>
        <w:t>.</w:t>
      </w:r>
      <w:r>
        <w:rPr>
          <w:rFonts w:ascii="Times New Roman" w:eastAsia="Times New Roman" w:hAnsi="Times New Roman" w:cs="Times New Roman"/>
          <w:i/>
          <w:sz w:val="24"/>
          <w:szCs w:val="24"/>
          <w:lang w:eastAsia="ar-SA"/>
        </w:rPr>
        <w:t xml:space="preserve"> i mniej </w:t>
      </w:r>
      <w:r w:rsidR="00A16788" w:rsidRPr="007B6C2C">
        <w:rPr>
          <w:rFonts w:ascii="Times New Roman" w:eastAsia="Times New Roman" w:hAnsi="Times New Roman" w:cs="Times New Roman"/>
          <w:i/>
          <w:sz w:val="24"/>
          <w:szCs w:val="24"/>
          <w:lang w:eastAsia="ar-SA"/>
        </w:rPr>
        <w:t xml:space="preserve"> – </w:t>
      </w:r>
      <w:r>
        <w:rPr>
          <w:rFonts w:ascii="Times New Roman" w:eastAsia="Times New Roman" w:hAnsi="Times New Roman" w:cs="Times New Roman"/>
          <w:i/>
          <w:sz w:val="24"/>
          <w:szCs w:val="24"/>
          <w:lang w:eastAsia="ar-SA"/>
        </w:rPr>
        <w:t>4</w:t>
      </w:r>
      <w:r w:rsidR="00A16788" w:rsidRPr="007B6C2C">
        <w:rPr>
          <w:rFonts w:ascii="Times New Roman" w:eastAsia="Times New Roman" w:hAnsi="Times New Roman" w:cs="Times New Roman"/>
          <w:i/>
          <w:sz w:val="24"/>
          <w:szCs w:val="24"/>
          <w:lang w:eastAsia="ar-SA"/>
        </w:rPr>
        <w:t xml:space="preserve">0 pkt, </w:t>
      </w:r>
    </w:p>
    <w:p w:rsidR="00A16788" w:rsidRPr="007B6C2C" w:rsidRDefault="005E78BD" w:rsidP="00A16788">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25-</w:t>
      </w:r>
      <w:r w:rsidR="00A16788" w:rsidRPr="007B6C2C">
        <w:rPr>
          <w:rFonts w:ascii="Times New Roman" w:eastAsia="Times New Roman" w:hAnsi="Times New Roman" w:cs="Times New Roman"/>
          <w:i/>
          <w:sz w:val="24"/>
          <w:szCs w:val="24"/>
          <w:lang w:eastAsia="ar-SA"/>
        </w:rPr>
        <w:t>4</w:t>
      </w:r>
      <w:r w:rsidR="00E47E0F" w:rsidRPr="007B6C2C">
        <w:rPr>
          <w:rFonts w:ascii="Times New Roman" w:eastAsia="Times New Roman" w:hAnsi="Times New Roman" w:cs="Times New Roman"/>
          <w:i/>
          <w:sz w:val="24"/>
          <w:szCs w:val="24"/>
          <w:lang w:eastAsia="ar-SA"/>
        </w:rPr>
        <w:t>8</w:t>
      </w:r>
      <w:r w:rsidR="00A16788" w:rsidRPr="007B6C2C">
        <w:rPr>
          <w:rFonts w:ascii="Times New Roman" w:eastAsia="Times New Roman" w:hAnsi="Times New Roman" w:cs="Times New Roman"/>
          <w:i/>
          <w:sz w:val="24"/>
          <w:szCs w:val="24"/>
          <w:lang w:eastAsia="ar-SA"/>
        </w:rPr>
        <w:t xml:space="preserve"> </w:t>
      </w:r>
      <w:r w:rsidR="0081769B">
        <w:rPr>
          <w:rFonts w:ascii="Times New Roman" w:eastAsia="Times New Roman" w:hAnsi="Times New Roman" w:cs="Times New Roman"/>
          <w:i/>
          <w:sz w:val="24"/>
          <w:szCs w:val="24"/>
          <w:lang w:eastAsia="ar-SA"/>
        </w:rPr>
        <w:t>godz</w:t>
      </w:r>
      <w:r w:rsidR="00D20B70">
        <w:rPr>
          <w:rFonts w:ascii="Times New Roman" w:eastAsia="Times New Roman" w:hAnsi="Times New Roman" w:cs="Times New Roman"/>
          <w:i/>
          <w:sz w:val="24"/>
          <w:szCs w:val="24"/>
          <w:lang w:eastAsia="ar-SA"/>
        </w:rPr>
        <w:t>.</w:t>
      </w:r>
      <w:r w:rsidR="00A16788" w:rsidRPr="007B6C2C">
        <w:rPr>
          <w:rFonts w:ascii="Times New Roman" w:eastAsia="Times New Roman" w:hAnsi="Times New Roman" w:cs="Times New Roman"/>
          <w:i/>
          <w:sz w:val="24"/>
          <w:szCs w:val="24"/>
          <w:lang w:eastAsia="ar-SA"/>
        </w:rPr>
        <w:t>–</w:t>
      </w:r>
      <w:r w:rsidR="0081769B">
        <w:rPr>
          <w:rFonts w:ascii="Times New Roman" w:eastAsia="Times New Roman" w:hAnsi="Times New Roman" w:cs="Times New Roman"/>
          <w:i/>
          <w:sz w:val="24"/>
          <w:szCs w:val="24"/>
          <w:lang w:eastAsia="ar-SA"/>
        </w:rPr>
        <w:t>3</w:t>
      </w:r>
      <w:r w:rsidR="00A16788" w:rsidRPr="007B6C2C">
        <w:rPr>
          <w:rFonts w:ascii="Times New Roman" w:eastAsia="Times New Roman" w:hAnsi="Times New Roman" w:cs="Times New Roman"/>
          <w:i/>
          <w:sz w:val="24"/>
          <w:szCs w:val="24"/>
          <w:lang w:eastAsia="ar-SA"/>
        </w:rPr>
        <w:t>0 pk</w:t>
      </w:r>
      <w:r w:rsidR="0081769B">
        <w:rPr>
          <w:rFonts w:ascii="Times New Roman" w:eastAsia="Times New Roman" w:hAnsi="Times New Roman" w:cs="Times New Roman"/>
          <w:i/>
          <w:sz w:val="24"/>
          <w:szCs w:val="24"/>
          <w:lang w:eastAsia="ar-SA"/>
        </w:rPr>
        <w:t>t</w:t>
      </w:r>
      <w:r w:rsidR="00A16788" w:rsidRPr="007B6C2C">
        <w:rPr>
          <w:rFonts w:ascii="Times New Roman" w:eastAsia="Times New Roman" w:hAnsi="Times New Roman" w:cs="Times New Roman"/>
          <w:i/>
          <w:sz w:val="24"/>
          <w:szCs w:val="24"/>
          <w:lang w:eastAsia="ar-SA"/>
        </w:rPr>
        <w:t>,</w:t>
      </w:r>
    </w:p>
    <w:p w:rsidR="00A16788" w:rsidRDefault="005E78BD" w:rsidP="00A16788">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 49-</w:t>
      </w:r>
      <w:r w:rsidR="00E47E0F" w:rsidRPr="007B6C2C">
        <w:rPr>
          <w:rFonts w:ascii="Times New Roman" w:eastAsia="Times New Roman" w:hAnsi="Times New Roman" w:cs="Times New Roman"/>
          <w:i/>
          <w:sz w:val="24"/>
          <w:szCs w:val="24"/>
          <w:lang w:eastAsia="ar-SA"/>
        </w:rPr>
        <w:t xml:space="preserve">60 </w:t>
      </w:r>
      <w:r w:rsidR="0081769B">
        <w:rPr>
          <w:rFonts w:ascii="Times New Roman" w:eastAsia="Times New Roman" w:hAnsi="Times New Roman" w:cs="Times New Roman"/>
          <w:i/>
          <w:sz w:val="24"/>
          <w:szCs w:val="24"/>
          <w:lang w:eastAsia="ar-SA"/>
        </w:rPr>
        <w:t>godz</w:t>
      </w:r>
      <w:r w:rsidR="00D20B70">
        <w:rPr>
          <w:rFonts w:ascii="Times New Roman" w:eastAsia="Times New Roman" w:hAnsi="Times New Roman" w:cs="Times New Roman"/>
          <w:i/>
          <w:sz w:val="24"/>
          <w:szCs w:val="24"/>
          <w:lang w:eastAsia="ar-SA"/>
        </w:rPr>
        <w:t>.</w:t>
      </w:r>
      <w:r w:rsidR="0081769B">
        <w:rPr>
          <w:rFonts w:ascii="Times New Roman" w:eastAsia="Times New Roman" w:hAnsi="Times New Roman" w:cs="Times New Roman"/>
          <w:i/>
          <w:sz w:val="24"/>
          <w:szCs w:val="24"/>
          <w:lang w:eastAsia="ar-SA"/>
        </w:rPr>
        <w:t xml:space="preserve"> </w:t>
      </w:r>
      <w:r w:rsidR="00A16788" w:rsidRPr="007B6C2C">
        <w:rPr>
          <w:rFonts w:ascii="Times New Roman" w:eastAsia="Times New Roman" w:hAnsi="Times New Roman" w:cs="Times New Roman"/>
          <w:i/>
          <w:sz w:val="24"/>
          <w:szCs w:val="24"/>
          <w:lang w:eastAsia="ar-SA"/>
        </w:rPr>
        <w:t xml:space="preserve">- </w:t>
      </w:r>
      <w:r w:rsidR="0081769B">
        <w:rPr>
          <w:rFonts w:ascii="Times New Roman" w:eastAsia="Times New Roman" w:hAnsi="Times New Roman" w:cs="Times New Roman"/>
          <w:i/>
          <w:sz w:val="24"/>
          <w:szCs w:val="24"/>
          <w:lang w:eastAsia="ar-SA"/>
        </w:rPr>
        <w:t>20 pkt</w:t>
      </w:r>
    </w:p>
    <w:p w:rsidR="0081769B" w:rsidRDefault="005E78BD" w:rsidP="00A16788">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61-</w:t>
      </w:r>
      <w:r w:rsidR="0081769B">
        <w:rPr>
          <w:rFonts w:ascii="Times New Roman" w:eastAsia="Times New Roman" w:hAnsi="Times New Roman" w:cs="Times New Roman"/>
          <w:i/>
          <w:sz w:val="24"/>
          <w:szCs w:val="24"/>
          <w:lang w:eastAsia="ar-SA"/>
        </w:rPr>
        <w:t xml:space="preserve">84 godz.-10pkt, </w:t>
      </w:r>
    </w:p>
    <w:p w:rsidR="0081769B" w:rsidRPr="007B6C2C" w:rsidRDefault="0081769B" w:rsidP="00A16788">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powyżej 84 godz. - 0pkt</w:t>
      </w:r>
    </w:p>
    <w:p w:rsidR="00A16788" w:rsidRPr="007B6C2C" w:rsidRDefault="00F93C09" w:rsidP="00F93C09">
      <w:p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             </w:t>
      </w:r>
      <w:r w:rsidR="00A16788" w:rsidRPr="007B6C2C">
        <w:rPr>
          <w:rFonts w:ascii="Times New Roman" w:eastAsia="Times New Roman" w:hAnsi="Times New Roman" w:cs="Times New Roman"/>
          <w:i/>
          <w:sz w:val="24"/>
          <w:szCs w:val="24"/>
          <w:lang w:eastAsia="ar-SA"/>
        </w:rPr>
        <w:t>Oferta zostanie oceniona wg sumy punktów otrzymanych w kryteriach przedstawionych powyżej:</w:t>
      </w:r>
    </w:p>
    <w:p w:rsidR="00A16788" w:rsidRPr="007B6C2C" w:rsidRDefault="00A16788" w:rsidP="0081769B">
      <w:pPr>
        <w:tabs>
          <w:tab w:val="left" w:pos="1701"/>
        </w:tabs>
        <w:suppressAutoHyphens/>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P = [Ilość pkt. cena max. 60pkt] + [ilość pkt. </w:t>
      </w:r>
      <w:r w:rsidR="0081769B">
        <w:rPr>
          <w:rFonts w:ascii="Times New Roman" w:eastAsia="Times New Roman" w:hAnsi="Times New Roman" w:cs="Times New Roman"/>
          <w:b/>
          <w:i/>
          <w:sz w:val="24"/>
          <w:szCs w:val="24"/>
          <w:lang w:eastAsia="ar-SA"/>
        </w:rPr>
        <w:t xml:space="preserve">Czas podstawienia sprzętu </w:t>
      </w:r>
      <w:r w:rsidRPr="007B6C2C">
        <w:rPr>
          <w:rFonts w:ascii="Times New Roman" w:eastAsia="Times New Roman" w:hAnsi="Times New Roman" w:cs="Times New Roman"/>
          <w:b/>
          <w:i/>
          <w:sz w:val="24"/>
          <w:szCs w:val="24"/>
          <w:lang w:eastAsia="ar-SA"/>
        </w:rPr>
        <w:t xml:space="preserve">max. </w:t>
      </w:r>
      <w:r w:rsidR="0081769B">
        <w:rPr>
          <w:rFonts w:ascii="Times New Roman" w:eastAsia="Times New Roman" w:hAnsi="Times New Roman" w:cs="Times New Roman"/>
          <w:b/>
          <w:i/>
          <w:sz w:val="24"/>
          <w:szCs w:val="24"/>
          <w:lang w:eastAsia="ar-SA"/>
        </w:rPr>
        <w:t>4</w:t>
      </w:r>
      <w:r w:rsidRPr="007B6C2C">
        <w:rPr>
          <w:rFonts w:ascii="Times New Roman" w:eastAsia="Times New Roman" w:hAnsi="Times New Roman" w:cs="Times New Roman"/>
          <w:b/>
          <w:i/>
          <w:sz w:val="24"/>
          <w:szCs w:val="24"/>
          <w:lang w:eastAsia="ar-SA"/>
        </w:rPr>
        <w:t>0pkt]</w:t>
      </w:r>
      <w:r w:rsidR="00F93C09" w:rsidRPr="007B6C2C">
        <w:rPr>
          <w:rFonts w:ascii="Times New Roman" w:eastAsia="Times New Roman" w:hAnsi="Times New Roman" w:cs="Times New Roman"/>
          <w:b/>
          <w:i/>
          <w:sz w:val="24"/>
          <w:szCs w:val="24"/>
          <w:lang w:eastAsia="ar-SA"/>
        </w:rPr>
        <w:t>]</w:t>
      </w:r>
    </w:p>
    <w:p w:rsidR="00A16788" w:rsidRPr="007B6C2C" w:rsidRDefault="00A16788" w:rsidP="00900703">
      <w:pPr>
        <w:numPr>
          <w:ilvl w:val="1"/>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Zamawiający udzieli niniejszego zamówienia w rozbiciu na poszczególne części, temu(tym) Wykonawcy(Wykonawcom), otrzymają najwyższą punktację w kryteriach oceny i którego oferta spełni wszystkie warunki postępowania.</w:t>
      </w:r>
    </w:p>
    <w:p w:rsidR="00A16788" w:rsidRPr="007B6C2C" w:rsidRDefault="00A16788" w:rsidP="00A16788">
      <w:pPr>
        <w:suppressAutoHyphens/>
        <w:spacing w:after="0" w:line="240" w:lineRule="auto"/>
        <w:ind w:left="1080"/>
        <w:jc w:val="both"/>
        <w:rPr>
          <w:rFonts w:ascii="Times New Roman" w:eastAsia="Times New Roman" w:hAnsi="Times New Roman" w:cs="Times New Roman"/>
          <w:i/>
          <w:sz w:val="24"/>
          <w:szCs w:val="24"/>
          <w:lang w:val="x-none" w:eastAsia="ar-SA"/>
        </w:rPr>
      </w:pPr>
    </w:p>
    <w:p w:rsidR="00A16788" w:rsidRPr="007B6C2C" w:rsidRDefault="00A16788" w:rsidP="00900703">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Informacje o formalnościach, jakie powinny być dopełnione po wyborze oferty w celu zawarcia umowy w sprawie zamówienia publicznego.</w:t>
      </w:r>
    </w:p>
    <w:p w:rsidR="00A16788" w:rsidRPr="007B6C2C" w:rsidRDefault="00A16788" w:rsidP="00900703">
      <w:pPr>
        <w:numPr>
          <w:ilvl w:val="1"/>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 xml:space="preserve">Osoby reprezentujące Wykonawcę przy podpisywaniu umowy powinny posiadać ze sobą dokumenty potwierdzające ich umocowanie do podpisania </w:t>
      </w:r>
      <w:r w:rsidRPr="007B6C2C">
        <w:rPr>
          <w:rFonts w:ascii="Times New Roman" w:eastAsia="Times New Roman" w:hAnsi="Times New Roman" w:cs="Times New Roman"/>
          <w:i/>
          <w:sz w:val="24"/>
          <w:szCs w:val="24"/>
          <w:lang w:val="x-none" w:eastAsia="ar-SA"/>
        </w:rPr>
        <w:lastRenderedPageBreak/>
        <w:t>umowy, o ile umocowanie to nie będzie wynikać z dokumentów załączonych do oferty.</w:t>
      </w:r>
    </w:p>
    <w:p w:rsidR="00A16788" w:rsidRPr="007B6C2C" w:rsidRDefault="00A16788" w:rsidP="00900703">
      <w:pPr>
        <w:numPr>
          <w:ilvl w:val="1"/>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W przypadku wyboru oferty złożonej przez Wykonawców wspólnie ubiegających się</w: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w:t>
      </w:r>
      <w:r w:rsidR="004549B8"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 xml:space="preserve"> z jego członków do czasu wykonania zamówienia.</w:t>
      </w:r>
    </w:p>
    <w:p w:rsidR="00A16788" w:rsidRPr="007B6C2C" w:rsidRDefault="00A16788" w:rsidP="00900703">
      <w:pPr>
        <w:numPr>
          <w:ilvl w:val="1"/>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Zawarcie umowy nastąpi wg wzoru Zamawiającego.</w:t>
      </w:r>
    </w:p>
    <w:p w:rsidR="00A16788" w:rsidRPr="007B6C2C" w:rsidRDefault="00A16788" w:rsidP="00900703">
      <w:pPr>
        <w:numPr>
          <w:ilvl w:val="1"/>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Postanowienia ustalone we wzorze umowy nie podlegają negocjacjom.</w:t>
      </w:r>
    </w:p>
    <w:p w:rsidR="00A16788" w:rsidRPr="007B6C2C" w:rsidRDefault="00A16788" w:rsidP="00900703">
      <w:pPr>
        <w:numPr>
          <w:ilvl w:val="1"/>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Wykonawca, którego oferta zostanie wybrana w terminie do 7 dni od dnia, w którym nastąpi rozstrzygnięcie dostarczy Zamawiającemu:</w:t>
      </w:r>
    </w:p>
    <w:p w:rsidR="00A16788" w:rsidRPr="007B6C2C" w:rsidRDefault="00A16788" w:rsidP="00900703">
      <w:pPr>
        <w:numPr>
          <w:ilvl w:val="2"/>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egzemplarze podpisanej przez siebie umowy z załącznikami,</w:t>
      </w:r>
    </w:p>
    <w:p w:rsidR="00A16788" w:rsidRPr="007B6C2C" w:rsidRDefault="00A16788" w:rsidP="00900703">
      <w:pPr>
        <w:numPr>
          <w:ilvl w:val="2"/>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umowę regulującą współpracę podmiotów występujących wspólnie do zamówienia (w przypadku zaistnienia takiej okoliczności).</w:t>
      </w:r>
    </w:p>
    <w:p w:rsidR="00A16788" w:rsidRPr="007B6C2C" w:rsidRDefault="00A16788" w:rsidP="00900703">
      <w:pPr>
        <w:numPr>
          <w:ilvl w:val="1"/>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 xml:space="preserve">Zamawiający zawrze umowę w terminach przewidzianych w art. 94 ust 1 i 2 </w:t>
      </w:r>
      <w:r w:rsidR="004549B8" w:rsidRPr="007B6C2C">
        <w:rPr>
          <w:rFonts w:ascii="Times New Roman" w:eastAsia="Times New Roman" w:hAnsi="Times New Roman" w:cs="Times New Roman"/>
          <w:i/>
          <w:sz w:val="24"/>
          <w:szCs w:val="24"/>
          <w:lang w:eastAsia="ar-SA"/>
        </w:rPr>
        <w:t>u</w:t>
      </w:r>
      <w:proofErr w:type="spellStart"/>
      <w:r w:rsidRPr="007B6C2C">
        <w:rPr>
          <w:rFonts w:ascii="Times New Roman" w:eastAsia="Times New Roman" w:hAnsi="Times New Roman" w:cs="Times New Roman"/>
          <w:i/>
          <w:sz w:val="24"/>
          <w:szCs w:val="24"/>
          <w:lang w:val="x-none" w:eastAsia="ar-SA"/>
        </w:rPr>
        <w:t>Pzp</w:t>
      </w:r>
      <w:proofErr w:type="spellEnd"/>
      <w:r w:rsidRPr="007B6C2C">
        <w:rPr>
          <w:rFonts w:ascii="Times New Roman" w:eastAsia="Times New Roman" w:hAnsi="Times New Roman" w:cs="Times New Roman"/>
          <w:i/>
          <w:sz w:val="24"/>
          <w:szCs w:val="24"/>
          <w:lang w:val="x-none" w:eastAsia="ar-SA"/>
        </w:rPr>
        <w:t>,  nie później jednak niż przed upływem terminu związania ofertą.</w:t>
      </w:r>
    </w:p>
    <w:p w:rsidR="00A16788" w:rsidRPr="007B6C2C" w:rsidRDefault="00A16788" w:rsidP="00A16788">
      <w:pPr>
        <w:suppressAutoHyphens/>
        <w:spacing w:after="0" w:line="240" w:lineRule="auto"/>
        <w:ind w:left="1080"/>
        <w:jc w:val="both"/>
        <w:rPr>
          <w:rFonts w:ascii="Times New Roman" w:eastAsia="Times New Roman" w:hAnsi="Times New Roman" w:cs="Times New Roman"/>
          <w:i/>
          <w:sz w:val="24"/>
          <w:szCs w:val="24"/>
          <w:lang w:val="x-none" w:eastAsia="ar-SA"/>
        </w:rPr>
      </w:pPr>
    </w:p>
    <w:p w:rsidR="00A16788" w:rsidRPr="007B6C2C" w:rsidRDefault="00A16788" w:rsidP="00900703">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Istotne dla stron postanowienia, które zostaną wprowadzone do treści zawieranej umowy w sprawie zamówienia publicznego, ogólne warunki umowy lub wzór umowy, jeżeli Zamawiający wymaga</w:t>
      </w:r>
      <w:r w:rsidR="004549B8" w:rsidRPr="007B6C2C">
        <w:rPr>
          <w:rFonts w:ascii="Times New Roman" w:eastAsia="Times New Roman" w:hAnsi="Times New Roman" w:cs="Times New Roman"/>
          <w:b/>
          <w:i/>
          <w:sz w:val="24"/>
          <w:szCs w:val="24"/>
          <w:lang w:val="x-none" w:eastAsia="ar-SA"/>
        </w:rPr>
        <w:t xml:space="preserve"> </w:t>
      </w:r>
      <w:r w:rsidRPr="007B6C2C">
        <w:rPr>
          <w:rFonts w:ascii="Times New Roman" w:eastAsia="Times New Roman" w:hAnsi="Times New Roman" w:cs="Times New Roman"/>
          <w:b/>
          <w:i/>
          <w:sz w:val="24"/>
          <w:szCs w:val="24"/>
          <w:lang w:val="x-none" w:eastAsia="ar-SA"/>
        </w:rPr>
        <w:t xml:space="preserve"> od Wykonawcy, aby zawarł z nim umowę w sprawie zamówienia publicznego na takich warunkach – zawiera część II niniejszej SIWZ.</w:t>
      </w:r>
    </w:p>
    <w:p w:rsidR="00A16788" w:rsidRPr="007B6C2C" w:rsidRDefault="00A16788" w:rsidP="00900703">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Środki ochrony prawnej.</w:t>
      </w:r>
    </w:p>
    <w:p w:rsidR="00A16788" w:rsidRPr="007B6C2C" w:rsidRDefault="00A16788" w:rsidP="00900703">
      <w:pPr>
        <w:numPr>
          <w:ilvl w:val="1"/>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 xml:space="preserve">Każdemu Wykonawcy, a także innemu podmiotowi, jeżeli ma lub miał interes w uzyskaniu danego zamówienia oraz poniósł lub może ponieść szkodę w wyniku naruszenia przez Zamawiającego przepisów </w:t>
      </w:r>
      <w:r w:rsidR="004549B8" w:rsidRPr="007B6C2C">
        <w:rPr>
          <w:rFonts w:ascii="Times New Roman" w:eastAsia="Times New Roman" w:hAnsi="Times New Roman" w:cs="Times New Roman"/>
          <w:i/>
          <w:sz w:val="24"/>
          <w:szCs w:val="24"/>
          <w:lang w:eastAsia="ar-SA"/>
        </w:rPr>
        <w:t>u</w:t>
      </w:r>
      <w:proofErr w:type="spellStart"/>
      <w:r w:rsidRPr="007B6C2C">
        <w:rPr>
          <w:rFonts w:ascii="Times New Roman" w:eastAsia="Times New Roman" w:hAnsi="Times New Roman" w:cs="Times New Roman"/>
          <w:i/>
          <w:sz w:val="24"/>
          <w:szCs w:val="24"/>
          <w:lang w:val="x-none" w:eastAsia="ar-SA"/>
        </w:rPr>
        <w:t>Pzp</w:t>
      </w:r>
      <w:proofErr w:type="spellEnd"/>
      <w:r w:rsidRPr="007B6C2C">
        <w:rPr>
          <w:rFonts w:ascii="Times New Roman" w:eastAsia="Times New Roman" w:hAnsi="Times New Roman" w:cs="Times New Roman"/>
          <w:i/>
          <w:sz w:val="24"/>
          <w:szCs w:val="24"/>
          <w:lang w:val="x-none" w:eastAsia="ar-SA"/>
        </w:rPr>
        <w:t xml:space="preserve"> przysługują środki ochrony prawnej przewidziane w dziale VI </w:t>
      </w:r>
      <w:proofErr w:type="spellStart"/>
      <w:r w:rsidRPr="007B6C2C">
        <w:rPr>
          <w:rFonts w:ascii="Times New Roman" w:eastAsia="Times New Roman" w:hAnsi="Times New Roman" w:cs="Times New Roman"/>
          <w:i/>
          <w:sz w:val="24"/>
          <w:szCs w:val="24"/>
          <w:lang w:val="x-none" w:eastAsia="ar-SA"/>
        </w:rPr>
        <w:t>UPzp</w:t>
      </w:r>
      <w:proofErr w:type="spellEnd"/>
      <w:r w:rsidRPr="007B6C2C">
        <w:rPr>
          <w:rFonts w:ascii="Times New Roman" w:eastAsia="Times New Roman" w:hAnsi="Times New Roman" w:cs="Times New Roman"/>
          <w:i/>
          <w:sz w:val="24"/>
          <w:szCs w:val="24"/>
          <w:lang w:val="x-none" w:eastAsia="ar-SA"/>
        </w:rPr>
        <w:t xml:space="preserve"> jak dla postępowań poniżej</w:t>
      </w:r>
      <w:r w:rsidRPr="007B6C2C">
        <w:rPr>
          <w:rFonts w:ascii="Times New Roman" w:eastAsia="Times New Roman" w:hAnsi="Times New Roman" w:cs="Times New Roman"/>
          <w:i/>
          <w:color w:val="008000"/>
          <w:sz w:val="24"/>
          <w:szCs w:val="24"/>
          <w:lang w:val="x-none" w:eastAsia="ar-SA"/>
        </w:rPr>
        <w:t xml:space="preserve"> </w:t>
      </w:r>
      <w:r w:rsidRPr="007B6C2C">
        <w:rPr>
          <w:rFonts w:ascii="Times New Roman" w:eastAsia="Times New Roman" w:hAnsi="Times New Roman" w:cs="Times New Roman"/>
          <w:i/>
          <w:sz w:val="24"/>
          <w:szCs w:val="24"/>
          <w:lang w:val="x-none" w:eastAsia="ar-SA"/>
        </w:rPr>
        <w:t xml:space="preserve">kwoty określonej w przepisach wykonawczych wydanych na podstawie art. 11 ust. 8 </w:t>
      </w:r>
      <w:r w:rsidR="004549B8" w:rsidRPr="007B6C2C">
        <w:rPr>
          <w:rFonts w:ascii="Times New Roman" w:eastAsia="Times New Roman" w:hAnsi="Times New Roman" w:cs="Times New Roman"/>
          <w:i/>
          <w:sz w:val="24"/>
          <w:szCs w:val="24"/>
          <w:lang w:eastAsia="ar-SA"/>
        </w:rPr>
        <w:t>u</w:t>
      </w:r>
      <w:proofErr w:type="spellStart"/>
      <w:r w:rsidRPr="007B6C2C">
        <w:rPr>
          <w:rFonts w:ascii="Times New Roman" w:eastAsia="Times New Roman" w:hAnsi="Times New Roman" w:cs="Times New Roman"/>
          <w:i/>
          <w:sz w:val="24"/>
          <w:szCs w:val="24"/>
          <w:lang w:val="x-none" w:eastAsia="ar-SA"/>
        </w:rPr>
        <w:t>Pzp</w:t>
      </w:r>
      <w:proofErr w:type="spellEnd"/>
      <w:r w:rsidRPr="007B6C2C">
        <w:rPr>
          <w:rFonts w:ascii="Times New Roman" w:eastAsia="Times New Roman" w:hAnsi="Times New Roman" w:cs="Times New Roman"/>
          <w:i/>
          <w:sz w:val="24"/>
          <w:szCs w:val="24"/>
          <w:lang w:val="x-none" w:eastAsia="ar-SA"/>
        </w:rPr>
        <w:t>.</w:t>
      </w:r>
    </w:p>
    <w:p w:rsidR="00A16788" w:rsidRPr="007B6C2C" w:rsidRDefault="00A16788" w:rsidP="00900703">
      <w:pPr>
        <w:numPr>
          <w:ilvl w:val="1"/>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 xml:space="preserve">Środki ochrony prawnej wobec ogłoszenia o zamówieniu oraz SIWZ przysługują również organizacjom wpisanym na listę, o której mowa w art. 154 pkt. 5 </w:t>
      </w:r>
      <w:r w:rsidR="004549B8" w:rsidRPr="007B6C2C">
        <w:rPr>
          <w:rFonts w:ascii="Times New Roman" w:eastAsia="Times New Roman" w:hAnsi="Times New Roman" w:cs="Times New Roman"/>
          <w:i/>
          <w:sz w:val="24"/>
          <w:szCs w:val="24"/>
          <w:lang w:eastAsia="ar-SA"/>
        </w:rPr>
        <w:t>u</w:t>
      </w:r>
      <w:proofErr w:type="spellStart"/>
      <w:r w:rsidRPr="007B6C2C">
        <w:rPr>
          <w:rFonts w:ascii="Times New Roman" w:eastAsia="Times New Roman" w:hAnsi="Times New Roman" w:cs="Times New Roman"/>
          <w:i/>
          <w:sz w:val="24"/>
          <w:szCs w:val="24"/>
          <w:lang w:val="x-none" w:eastAsia="ar-SA"/>
        </w:rPr>
        <w:t>Pzp</w:t>
      </w:r>
      <w:proofErr w:type="spellEnd"/>
      <w:r w:rsidRPr="007B6C2C">
        <w:rPr>
          <w:rFonts w:ascii="Times New Roman" w:eastAsia="Times New Roman" w:hAnsi="Times New Roman" w:cs="Times New Roman"/>
          <w:i/>
          <w:sz w:val="24"/>
          <w:szCs w:val="24"/>
          <w:lang w:val="x-none" w:eastAsia="ar-SA"/>
        </w:rPr>
        <w:t>.</w:t>
      </w:r>
    </w:p>
    <w:p w:rsidR="00A16788" w:rsidRPr="007B6C2C" w:rsidRDefault="00A16788" w:rsidP="00900703">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Wysokość zwrotu kosztów udziału w postępowaniu.</w:t>
      </w:r>
    </w:p>
    <w:p w:rsidR="00A16788" w:rsidRPr="007B6C2C" w:rsidRDefault="00A16788" w:rsidP="00A16788">
      <w:pPr>
        <w:suppressAutoHyphens/>
        <w:spacing w:after="0" w:line="240" w:lineRule="auto"/>
        <w:ind w:left="720"/>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Zamawiający nie przewiduje zwrotu kosztów udziału w postępowaniu.</w:t>
      </w:r>
    </w:p>
    <w:p w:rsidR="00A16788" w:rsidRPr="007B6C2C" w:rsidRDefault="00A16788" w:rsidP="00900703">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Wykaz załączników do niniejszej IDW.</w:t>
      </w:r>
    </w:p>
    <w:p w:rsidR="00A16788" w:rsidRPr="007B6C2C" w:rsidRDefault="00A16788" w:rsidP="00A16788">
      <w:pPr>
        <w:suppressAutoHyphens/>
        <w:spacing w:after="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i/>
          <w:sz w:val="24"/>
          <w:szCs w:val="24"/>
          <w:lang w:eastAsia="ar-SA"/>
        </w:rPr>
        <w:t>Załącznikami do niniejszej IDW są następujące wzory:</w:t>
      </w:r>
    </w:p>
    <w:tbl>
      <w:tblPr>
        <w:tblW w:w="9830" w:type="dxa"/>
        <w:tblInd w:w="-145" w:type="dxa"/>
        <w:tblLayout w:type="fixed"/>
        <w:tblCellMar>
          <w:left w:w="0" w:type="dxa"/>
          <w:right w:w="0" w:type="dxa"/>
        </w:tblCellMar>
        <w:tblLook w:val="0000" w:firstRow="0" w:lastRow="0" w:firstColumn="0" w:lastColumn="0" w:noHBand="0" w:noVBand="0"/>
      </w:tblPr>
      <w:tblGrid>
        <w:gridCol w:w="487"/>
        <w:gridCol w:w="1568"/>
        <w:gridCol w:w="7775"/>
      </w:tblGrid>
      <w:tr w:rsidR="00A16788" w:rsidRPr="007B6C2C" w:rsidTr="00174A56">
        <w:tc>
          <w:tcPr>
            <w:tcW w:w="487"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color w:val="FFFFFF"/>
                <w:sz w:val="24"/>
                <w:szCs w:val="24"/>
                <w:lang w:eastAsia="ar-SA"/>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l.p.</w:t>
            </w:r>
          </w:p>
        </w:tc>
        <w:tc>
          <w:tcPr>
            <w:tcW w:w="1568"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Oznaczenie Załącznika</w:t>
            </w:r>
          </w:p>
        </w:tc>
        <w:tc>
          <w:tcPr>
            <w:tcW w:w="7775"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A16788" w:rsidRPr="007B6C2C" w:rsidRDefault="00A16788" w:rsidP="00A16788">
            <w:pPr>
              <w:keepNext/>
              <w:keepLines/>
              <w:suppressAutoHyphens/>
              <w:snapToGrid w:val="0"/>
              <w:spacing w:after="0" w:line="240" w:lineRule="auto"/>
              <w:jc w:val="center"/>
              <w:outlineLvl w:val="2"/>
              <w:rPr>
                <w:rFonts w:ascii="Times New Roman" w:eastAsia="Times New Roman" w:hAnsi="Times New Roman" w:cs="Times New Roman"/>
                <w:b/>
                <w:bCs/>
                <w:i/>
                <w:color w:val="4F81BD"/>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4" w:name="_Toc461452853"/>
            <w:r w:rsidRPr="007B6C2C">
              <w:rPr>
                <w:rFonts w:ascii="Times New Roman" w:eastAsia="Times New Roman" w:hAnsi="Times New Roman" w:cs="Times New Roman"/>
                <w:b/>
                <w:bCs/>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Nazwa Załącznika</w:t>
            </w:r>
            <w:bookmarkEnd w:id="4"/>
          </w:p>
        </w:tc>
      </w:tr>
      <w:tr w:rsidR="00A16788" w:rsidRPr="007B6C2C" w:rsidTr="00174A56">
        <w:tc>
          <w:tcPr>
            <w:tcW w:w="487" w:type="dxa"/>
            <w:tcBorders>
              <w:left w:val="single" w:sz="4" w:space="0" w:color="000000"/>
              <w:bottom w:val="single" w:sz="4" w:space="0" w:color="000000"/>
            </w:tcBorders>
            <w:shd w:val="clear" w:color="auto" w:fill="808080"/>
            <w:vAlign w:val="center"/>
          </w:tcPr>
          <w:p w:rsidR="00A16788" w:rsidRPr="007B6C2C" w:rsidRDefault="00A16788" w:rsidP="00900703">
            <w:pPr>
              <w:numPr>
                <w:ilvl w:val="0"/>
                <w:numId w:val="3"/>
              </w:numPr>
              <w:tabs>
                <w:tab w:val="left" w:pos="0"/>
              </w:tabs>
              <w:suppressAutoHyphens/>
              <w:snapToGrid w:val="0"/>
              <w:spacing w:after="0" w:line="240" w:lineRule="auto"/>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c>
          <w:tcPr>
            <w:tcW w:w="1568" w:type="dxa"/>
            <w:tcBorders>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Załącznik nr 1</w:t>
            </w:r>
          </w:p>
        </w:tc>
        <w:tc>
          <w:tcPr>
            <w:tcW w:w="7775" w:type="dxa"/>
            <w:tcBorders>
              <w:left w:val="single" w:sz="4" w:space="0" w:color="000000"/>
              <w:bottom w:val="single" w:sz="4" w:space="0" w:color="000000"/>
              <w:right w:val="single" w:sz="4" w:space="0" w:color="000000"/>
            </w:tcBorders>
            <w:shd w:val="clear" w:color="auto" w:fill="auto"/>
            <w:vAlign w:val="center"/>
          </w:tcPr>
          <w:p w:rsidR="00A16788" w:rsidRPr="007B6C2C" w:rsidRDefault="00A16788" w:rsidP="00A16788">
            <w:pPr>
              <w:suppressAutoHyphens/>
              <w:snapToGrid w:val="0"/>
              <w:spacing w:after="0" w:line="240" w:lineRule="auto"/>
              <w:ind w:left="80"/>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Wzór Formularza Oferty.</w:t>
            </w:r>
          </w:p>
        </w:tc>
      </w:tr>
      <w:tr w:rsidR="00A16788" w:rsidRPr="007B6C2C" w:rsidTr="00174A56">
        <w:tc>
          <w:tcPr>
            <w:tcW w:w="487" w:type="dxa"/>
            <w:tcBorders>
              <w:left w:val="single" w:sz="4" w:space="0" w:color="000000"/>
              <w:bottom w:val="single" w:sz="4" w:space="0" w:color="000000"/>
            </w:tcBorders>
            <w:shd w:val="clear" w:color="auto" w:fill="808080"/>
            <w:vAlign w:val="center"/>
          </w:tcPr>
          <w:p w:rsidR="00A16788" w:rsidRPr="007B6C2C" w:rsidRDefault="00A16788" w:rsidP="00900703">
            <w:pPr>
              <w:numPr>
                <w:ilvl w:val="0"/>
                <w:numId w:val="3"/>
              </w:numPr>
              <w:tabs>
                <w:tab w:val="left" w:pos="0"/>
              </w:tabs>
              <w:suppressAutoHyphens/>
              <w:snapToGrid w:val="0"/>
              <w:spacing w:after="0" w:line="240" w:lineRule="auto"/>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c>
          <w:tcPr>
            <w:tcW w:w="1568" w:type="dxa"/>
            <w:tcBorders>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Załącznik nr 2</w:t>
            </w:r>
          </w:p>
        </w:tc>
        <w:tc>
          <w:tcPr>
            <w:tcW w:w="7775" w:type="dxa"/>
            <w:tcBorders>
              <w:left w:val="single" w:sz="4" w:space="0" w:color="000000"/>
              <w:bottom w:val="single" w:sz="4" w:space="0" w:color="000000"/>
              <w:right w:val="single" w:sz="4" w:space="0" w:color="000000"/>
            </w:tcBorders>
            <w:shd w:val="clear" w:color="auto" w:fill="auto"/>
            <w:vAlign w:val="center"/>
          </w:tcPr>
          <w:p w:rsidR="00A16788" w:rsidRPr="007B6C2C" w:rsidRDefault="00A16788" w:rsidP="00A16788">
            <w:pPr>
              <w:suppressAutoHyphens/>
              <w:snapToGrid w:val="0"/>
              <w:spacing w:after="0" w:line="240" w:lineRule="auto"/>
              <w:ind w:left="80"/>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Wzór oświadczenia o braku podstaw do wykluczenia.</w:t>
            </w:r>
          </w:p>
        </w:tc>
      </w:tr>
      <w:tr w:rsidR="00A16788" w:rsidRPr="007B6C2C" w:rsidTr="00174A56">
        <w:tc>
          <w:tcPr>
            <w:tcW w:w="487" w:type="dxa"/>
            <w:tcBorders>
              <w:left w:val="single" w:sz="4" w:space="0" w:color="000000"/>
              <w:bottom w:val="single" w:sz="4" w:space="0" w:color="000000"/>
            </w:tcBorders>
            <w:shd w:val="clear" w:color="auto" w:fill="808080"/>
            <w:vAlign w:val="center"/>
          </w:tcPr>
          <w:p w:rsidR="00A16788" w:rsidRPr="007B6C2C" w:rsidRDefault="00A16788" w:rsidP="00900703">
            <w:pPr>
              <w:numPr>
                <w:ilvl w:val="0"/>
                <w:numId w:val="3"/>
              </w:numPr>
              <w:tabs>
                <w:tab w:val="left" w:pos="0"/>
              </w:tabs>
              <w:suppressAutoHyphens/>
              <w:snapToGrid w:val="0"/>
              <w:spacing w:after="0" w:line="240" w:lineRule="auto"/>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c>
          <w:tcPr>
            <w:tcW w:w="1568" w:type="dxa"/>
            <w:tcBorders>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Załącznik nr 3</w:t>
            </w:r>
          </w:p>
        </w:tc>
        <w:tc>
          <w:tcPr>
            <w:tcW w:w="7775" w:type="dxa"/>
            <w:tcBorders>
              <w:left w:val="single" w:sz="4" w:space="0" w:color="000000"/>
              <w:bottom w:val="single" w:sz="4" w:space="0" w:color="000000"/>
              <w:right w:val="single" w:sz="4" w:space="0" w:color="000000"/>
            </w:tcBorders>
            <w:shd w:val="clear" w:color="auto" w:fill="auto"/>
            <w:vAlign w:val="center"/>
          </w:tcPr>
          <w:p w:rsidR="00A16788" w:rsidRPr="007B6C2C" w:rsidRDefault="00A16788" w:rsidP="00A16788">
            <w:pPr>
              <w:suppressAutoHyphens/>
              <w:snapToGrid w:val="0"/>
              <w:spacing w:after="0" w:line="240" w:lineRule="auto"/>
              <w:ind w:left="80"/>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Wzór oświadczenia o spełnianiu warunków udziału w postępowaniu.</w:t>
            </w:r>
          </w:p>
        </w:tc>
      </w:tr>
      <w:tr w:rsidR="00A16788" w:rsidRPr="007B6C2C" w:rsidTr="00174A56">
        <w:tc>
          <w:tcPr>
            <w:tcW w:w="487"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900703">
            <w:pPr>
              <w:numPr>
                <w:ilvl w:val="0"/>
                <w:numId w:val="3"/>
              </w:numPr>
              <w:tabs>
                <w:tab w:val="left" w:pos="0"/>
              </w:tabs>
              <w:suppressAutoHyphens/>
              <w:snapToGrid w:val="0"/>
              <w:spacing w:after="0" w:line="240" w:lineRule="auto"/>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c>
          <w:tcPr>
            <w:tcW w:w="1568"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Załącznik nr 4</w:t>
            </w:r>
          </w:p>
        </w:tc>
        <w:tc>
          <w:tcPr>
            <w:tcW w:w="7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788" w:rsidRPr="007B6C2C" w:rsidRDefault="00A16788" w:rsidP="00A16788">
            <w:pPr>
              <w:suppressAutoHyphens/>
              <w:snapToGrid w:val="0"/>
              <w:spacing w:after="0" w:line="240" w:lineRule="auto"/>
              <w:ind w:left="80"/>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Wzór oświadczenia o grupie kapitałowej</w:t>
            </w:r>
          </w:p>
        </w:tc>
      </w:tr>
      <w:tr w:rsidR="00A16788" w:rsidRPr="007B6C2C" w:rsidTr="00174A56">
        <w:tc>
          <w:tcPr>
            <w:tcW w:w="487"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900703">
            <w:pPr>
              <w:numPr>
                <w:ilvl w:val="0"/>
                <w:numId w:val="3"/>
              </w:numPr>
              <w:tabs>
                <w:tab w:val="left" w:pos="0"/>
              </w:tabs>
              <w:suppressAutoHyphens/>
              <w:snapToGrid w:val="0"/>
              <w:spacing w:after="0" w:line="240" w:lineRule="auto"/>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c>
          <w:tcPr>
            <w:tcW w:w="1568"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Załącznik nr 5</w:t>
            </w:r>
          </w:p>
        </w:tc>
        <w:tc>
          <w:tcPr>
            <w:tcW w:w="7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788" w:rsidRPr="007B6C2C" w:rsidRDefault="00A16788" w:rsidP="00A16788">
            <w:pPr>
              <w:suppressAutoHyphens/>
              <w:snapToGrid w:val="0"/>
              <w:spacing w:after="0" w:line="240" w:lineRule="auto"/>
              <w:ind w:left="80"/>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Oświadczenie</w:t>
            </w:r>
            <w:r w:rsidRPr="007B6C2C">
              <w:rPr>
                <w:rFonts w:ascii="Times New Roman" w:eastAsia="Calibri" w:hAnsi="Times New Roman" w:cs="Times New Roman"/>
                <w:i/>
                <w:sz w:val="24"/>
                <w:szCs w:val="24"/>
                <w:lang w:eastAsia="ar-SA"/>
              </w:rPr>
              <w:t xml:space="preserve"> – </w:t>
            </w:r>
            <w:r w:rsidRPr="007B6C2C">
              <w:rPr>
                <w:rFonts w:ascii="Times New Roman" w:eastAsia="Times New Roman" w:hAnsi="Times New Roman" w:cs="Times New Roman"/>
                <w:i/>
                <w:sz w:val="24"/>
                <w:szCs w:val="24"/>
                <w:lang w:eastAsia="ar-SA"/>
              </w:rPr>
              <w:t>zobowiązanie</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do</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oddania</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do</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dyspozycji</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zasobów</w:t>
            </w:r>
          </w:p>
        </w:tc>
      </w:tr>
    </w:tbl>
    <w:p w:rsidR="00A16788" w:rsidRPr="007B6C2C" w:rsidRDefault="00A16788" w:rsidP="00A16788">
      <w:pPr>
        <w:autoSpaceDE w:val="0"/>
        <w:autoSpaceDN w:val="0"/>
        <w:adjustRightInd w:val="0"/>
        <w:spacing w:after="0" w:line="240" w:lineRule="auto"/>
        <w:ind w:left="720"/>
        <w:jc w:val="both"/>
        <w:rPr>
          <w:rFonts w:ascii="Times New Roman" w:eastAsia="Times New Roman" w:hAnsi="Times New Roman" w:cs="Times New Roman"/>
          <w:i/>
          <w:sz w:val="24"/>
          <w:szCs w:val="24"/>
          <w:lang w:val="x-none" w:eastAsia="ar-SA"/>
        </w:rPr>
      </w:pPr>
    </w:p>
    <w:p w:rsidR="00A16788" w:rsidRPr="007B6C2C" w:rsidRDefault="00A16788" w:rsidP="00A16788">
      <w:pPr>
        <w:autoSpaceDE w:val="0"/>
        <w:autoSpaceDN w:val="0"/>
        <w:adjustRightInd w:val="0"/>
        <w:spacing w:after="0" w:line="240" w:lineRule="auto"/>
        <w:ind w:left="720"/>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lastRenderedPageBreak/>
        <w:t xml:space="preserve">Wskazane w tabeli powyżej załączniki Wykonawca wypełnia stosownie do treści pkt. </w:t>
      </w:r>
      <w:r w:rsidRPr="007B6C2C">
        <w:rPr>
          <w:rFonts w:ascii="Times New Roman" w:eastAsia="Times New Roman" w:hAnsi="Times New Roman" w:cs="Times New Roman"/>
          <w:i/>
          <w:sz w:val="24"/>
          <w:szCs w:val="24"/>
          <w:lang w:eastAsia="ar-SA"/>
        </w:rPr>
        <w:t>19</w:t>
      </w:r>
      <w:r w:rsidRPr="007B6C2C">
        <w:rPr>
          <w:rFonts w:ascii="Times New Roman" w:eastAsia="Times New Roman" w:hAnsi="Times New Roman" w:cs="Times New Roman"/>
          <w:i/>
          <w:sz w:val="24"/>
          <w:szCs w:val="24"/>
          <w:lang w:val="x-none" w:eastAsia="ar-SA"/>
        </w:rPr>
        <w:t xml:space="preserve"> niniejszej IDW. Zamawiający dopuszcza zmiany wielkości pól załączników oraz odmiany wyrazów wynikające  ze złożenia oferty wspólnej. Wprowadzone zmiany nie mogą zmieniać treści załączników.</w:t>
      </w:r>
    </w:p>
    <w:p w:rsidR="00A16788" w:rsidRPr="007B6C2C" w:rsidRDefault="00A16788" w:rsidP="00A16788">
      <w:pPr>
        <w:autoSpaceDE w:val="0"/>
        <w:autoSpaceDN w:val="0"/>
        <w:adjustRightInd w:val="0"/>
        <w:spacing w:after="0" w:line="240" w:lineRule="auto"/>
        <w:ind w:left="1080"/>
        <w:jc w:val="both"/>
        <w:rPr>
          <w:rFonts w:ascii="Times New Roman" w:eastAsia="Times New Roman" w:hAnsi="Times New Roman" w:cs="Times New Roman"/>
          <w:i/>
          <w:color w:val="000000"/>
          <w:sz w:val="24"/>
          <w:szCs w:val="24"/>
          <w:lang w:eastAsia="pl-PL"/>
        </w:rPr>
      </w:pPr>
    </w:p>
    <w:p w:rsidR="004549B8" w:rsidRPr="007B6C2C" w:rsidRDefault="004549B8" w:rsidP="00A16788">
      <w:pPr>
        <w:autoSpaceDE w:val="0"/>
        <w:autoSpaceDN w:val="0"/>
        <w:adjustRightInd w:val="0"/>
        <w:spacing w:after="0" w:line="240" w:lineRule="auto"/>
        <w:ind w:left="1080"/>
        <w:jc w:val="both"/>
        <w:rPr>
          <w:rFonts w:ascii="Times New Roman" w:eastAsia="Times New Roman" w:hAnsi="Times New Roman" w:cs="Times New Roman"/>
          <w:i/>
          <w:color w:val="000000"/>
          <w:sz w:val="24"/>
          <w:szCs w:val="24"/>
          <w:lang w:eastAsia="pl-PL"/>
        </w:rPr>
      </w:pPr>
    </w:p>
    <w:p w:rsidR="00D80AF4" w:rsidRPr="00D616DF" w:rsidRDefault="00D80AF4" w:rsidP="00D80AF4">
      <w:pPr>
        <w:autoSpaceDE w:val="0"/>
        <w:autoSpaceDN w:val="0"/>
        <w:adjustRightInd w:val="0"/>
        <w:spacing w:after="0" w:line="240" w:lineRule="auto"/>
        <w:ind w:left="142"/>
        <w:jc w:val="both"/>
        <w:rPr>
          <w:rFonts w:ascii="Times New Roman" w:eastAsia="Times New Roman" w:hAnsi="Times New Roman" w:cs="Times New Roman"/>
          <w:b/>
          <w:i/>
          <w:color w:val="000000"/>
          <w:sz w:val="28"/>
          <w:szCs w:val="28"/>
          <w:lang w:eastAsia="pl-PL"/>
        </w:rPr>
      </w:pPr>
      <w:r w:rsidRPr="00D616DF">
        <w:rPr>
          <w:rFonts w:ascii="Times New Roman" w:eastAsia="Times New Roman" w:hAnsi="Times New Roman" w:cs="Times New Roman"/>
          <w:b/>
          <w:i/>
          <w:color w:val="000000"/>
          <w:sz w:val="28"/>
          <w:szCs w:val="28"/>
          <w:lang w:eastAsia="pl-PL"/>
        </w:rPr>
        <w:t>Klauzula informacyjna z art.13 RODO do zastosowania przez zamawiających w celu związanym z postepowaniem o udzielenie zamówienia publicznego.</w:t>
      </w:r>
    </w:p>
    <w:p w:rsidR="00D80AF4" w:rsidRPr="003E2240" w:rsidRDefault="00D80AF4" w:rsidP="00D80AF4">
      <w:pPr>
        <w:autoSpaceDE w:val="0"/>
        <w:autoSpaceDN w:val="0"/>
        <w:adjustRightInd w:val="0"/>
        <w:spacing w:after="0" w:line="240" w:lineRule="auto"/>
        <w:ind w:left="142"/>
        <w:jc w:val="both"/>
        <w:rPr>
          <w:rFonts w:ascii="Times New Roman" w:eastAsia="Times New Roman" w:hAnsi="Times New Roman" w:cs="Times New Roman"/>
          <w:i/>
          <w:color w:val="000000"/>
          <w:sz w:val="24"/>
          <w:szCs w:val="24"/>
          <w:lang w:eastAsia="pl-PL"/>
        </w:rPr>
        <w:sectPr w:rsidR="00D80AF4" w:rsidRPr="003E2240" w:rsidSect="00015347">
          <w:headerReference w:type="default" r:id="rId12"/>
          <w:type w:val="continuous"/>
          <w:pgSz w:w="11906" w:h="16838"/>
          <w:pgMar w:top="1417" w:right="1417" w:bottom="1560" w:left="1417" w:header="708" w:footer="708" w:gutter="0"/>
          <w:cols w:space="708"/>
          <w:docGrid w:linePitch="360"/>
        </w:sectPr>
      </w:pPr>
    </w:p>
    <w:p w:rsidR="00D80AF4" w:rsidRPr="00CC0E61" w:rsidRDefault="00D80AF4" w:rsidP="00D80AF4">
      <w:pPr>
        <w:spacing w:after="150" w:line="360" w:lineRule="auto"/>
        <w:ind w:firstLine="567"/>
        <w:jc w:val="both"/>
        <w:rPr>
          <w:rFonts w:ascii="Arial" w:eastAsia="Times New Roman" w:hAnsi="Arial" w:cs="Arial"/>
          <w:lang w:eastAsia="pl-PL"/>
        </w:rPr>
      </w:pPr>
      <w:r w:rsidRPr="00CC0E61">
        <w:rPr>
          <w:rFonts w:ascii="Arial" w:eastAsia="Times New Roman" w:hAnsi="Arial" w:cs="Arial"/>
          <w:lang w:eastAsia="pl-PL"/>
        </w:rPr>
        <w:lastRenderedPageBreak/>
        <w:t xml:space="preserve">Zgodnie z art. 13 ust. 1 i 2 </w:t>
      </w:r>
      <w:r w:rsidRPr="00CC0E61">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C0E61">
        <w:rPr>
          <w:rFonts w:ascii="Arial" w:eastAsia="Times New Roman" w:hAnsi="Arial" w:cs="Arial"/>
          <w:lang w:eastAsia="pl-PL"/>
        </w:rPr>
        <w:t xml:space="preserve">dalej „RODO”, informuję, że: </w:t>
      </w:r>
    </w:p>
    <w:p w:rsidR="00D80AF4" w:rsidRPr="006D7CA4" w:rsidRDefault="00D80AF4" w:rsidP="00D80AF4">
      <w:pPr>
        <w:spacing w:after="0" w:line="240" w:lineRule="auto"/>
        <w:rPr>
          <w:rFonts w:ascii="Times New Roman" w:eastAsia="Times New Roman" w:hAnsi="Times New Roman" w:cs="Times New Roman"/>
          <w:b/>
          <w:sz w:val="24"/>
          <w:szCs w:val="24"/>
          <w:lang w:eastAsia="pl-PL"/>
        </w:rPr>
      </w:pPr>
      <w:r>
        <w:rPr>
          <w:rFonts w:ascii="Arial" w:eastAsia="Times New Roman" w:hAnsi="Arial" w:cs="Arial"/>
          <w:lang w:eastAsia="pl-PL"/>
        </w:rPr>
        <w:t>1)</w:t>
      </w:r>
      <w:r w:rsidRPr="00CC0E61">
        <w:rPr>
          <w:rFonts w:ascii="Arial" w:eastAsia="Times New Roman" w:hAnsi="Arial" w:cs="Arial"/>
          <w:lang w:eastAsia="pl-PL"/>
        </w:rPr>
        <w:t xml:space="preserve">administratorem Pani/Pana danych osobowych jest </w:t>
      </w:r>
      <w:r w:rsidRPr="006D7CA4">
        <w:rPr>
          <w:rFonts w:ascii="Times New Roman" w:eastAsia="Times New Roman" w:hAnsi="Times New Roman" w:cs="Times New Roman"/>
          <w:b/>
          <w:sz w:val="24"/>
          <w:szCs w:val="24"/>
          <w:lang w:eastAsia="pl-PL"/>
        </w:rPr>
        <w:t xml:space="preserve">Zarząd Dróg Powiatowych w Dębicy z siedzibą w Dębicy przy ul. Parkowej 28, </w:t>
      </w:r>
    </w:p>
    <w:p w:rsidR="00D80AF4" w:rsidRDefault="00D80AF4" w:rsidP="00D80AF4">
      <w:pPr>
        <w:jc w:val="center"/>
        <w:rPr>
          <w:rFonts w:ascii="Arial" w:eastAsia="Times New Roman" w:hAnsi="Arial" w:cs="Arial"/>
          <w:lang w:eastAsia="pl-PL"/>
        </w:rPr>
      </w:pPr>
      <w:r>
        <w:rPr>
          <w:rFonts w:ascii="Arial" w:eastAsia="Times New Roman" w:hAnsi="Arial" w:cs="Arial"/>
          <w:lang w:eastAsia="pl-PL"/>
        </w:rPr>
        <w:t xml:space="preserve">2) </w:t>
      </w:r>
      <w:r w:rsidRPr="00D616DF">
        <w:rPr>
          <w:rFonts w:ascii="Arial" w:eastAsia="Times New Roman" w:hAnsi="Arial" w:cs="Arial"/>
          <w:lang w:eastAsia="pl-PL"/>
        </w:rPr>
        <w:t xml:space="preserve">inspektorem ochrony danych osobowych </w:t>
      </w:r>
      <w:r w:rsidRPr="006D7CA4">
        <w:rPr>
          <w:rFonts w:ascii="Arial" w:eastAsia="Times New Roman" w:hAnsi="Arial" w:cs="Arial"/>
          <w:sz w:val="24"/>
          <w:szCs w:val="24"/>
          <w:lang w:eastAsia="pl-PL"/>
        </w:rPr>
        <w:t xml:space="preserve">w </w:t>
      </w:r>
      <w:hyperlink r:id="rId13" w:history="1">
        <w:r w:rsidRPr="006D7CA4">
          <w:rPr>
            <w:rFonts w:ascii="Times New Roman" w:eastAsia="Times New Roman" w:hAnsi="Times New Roman" w:cs="Times New Roman"/>
            <w:b/>
            <w:color w:val="0000FF"/>
            <w:sz w:val="24"/>
            <w:szCs w:val="24"/>
            <w:u w:val="single"/>
            <w:lang w:eastAsia="pl-PL"/>
          </w:rPr>
          <w:t>zdp@rde.pl</w:t>
        </w:r>
      </w:hyperlink>
      <w:r w:rsidRPr="006D7CA4">
        <w:rPr>
          <w:rFonts w:ascii="Times New Roman" w:eastAsia="Times New Roman" w:hAnsi="Times New Roman" w:cs="Times New Roman"/>
          <w:b/>
          <w:sz w:val="24"/>
          <w:szCs w:val="24"/>
          <w:lang w:eastAsia="pl-PL"/>
        </w:rPr>
        <w:t>, tel.14 680 3155</w:t>
      </w:r>
      <w:r>
        <w:rPr>
          <w:rFonts w:ascii="Arial" w:eastAsia="Times New Roman" w:hAnsi="Arial" w:cs="Arial"/>
          <w:lang w:eastAsia="pl-PL"/>
        </w:rPr>
        <w:t>.</w:t>
      </w:r>
    </w:p>
    <w:p w:rsidR="00D80AF4" w:rsidRPr="00AE0297" w:rsidRDefault="00D80AF4" w:rsidP="00D80AF4">
      <w:pPr>
        <w:spacing w:after="0" w:line="240" w:lineRule="auto"/>
        <w:ind w:left="340"/>
        <w:jc w:val="both"/>
        <w:rPr>
          <w:rFonts w:ascii="Times New Roman" w:eastAsia="Times New Roman" w:hAnsi="Times New Roman" w:cs="Times New Roman"/>
          <w:b/>
          <w:bCs/>
          <w:i/>
          <w:iCs/>
          <w:sz w:val="28"/>
          <w:szCs w:val="24"/>
          <w:lang w:eastAsia="pl-PL"/>
        </w:rPr>
      </w:pPr>
      <w:r>
        <w:rPr>
          <w:rFonts w:ascii="Arial" w:eastAsia="Times New Roman" w:hAnsi="Arial" w:cs="Arial"/>
          <w:lang w:eastAsia="pl-PL"/>
        </w:rPr>
        <w:t>3)</w:t>
      </w:r>
      <w:r w:rsidRPr="00D616DF">
        <w:rPr>
          <w:rFonts w:ascii="Arial" w:eastAsia="Times New Roman" w:hAnsi="Arial" w:cs="Arial"/>
          <w:lang w:eastAsia="pl-PL"/>
        </w:rPr>
        <w:t>Pani/Pana dane osobowe przetwarzane będą na podstawie art. 6 ust. 1 lit. c</w:t>
      </w:r>
      <w:r w:rsidRPr="00D616DF">
        <w:rPr>
          <w:rFonts w:ascii="Arial" w:eastAsia="Times New Roman" w:hAnsi="Arial" w:cs="Arial"/>
          <w:i/>
          <w:lang w:eastAsia="pl-PL"/>
        </w:rPr>
        <w:t xml:space="preserve"> </w:t>
      </w:r>
      <w:r w:rsidRPr="00D616DF">
        <w:rPr>
          <w:rFonts w:ascii="Arial" w:eastAsia="Times New Roman" w:hAnsi="Arial" w:cs="Arial"/>
          <w:lang w:eastAsia="pl-PL"/>
        </w:rPr>
        <w:t xml:space="preserve">RODO w celu </w:t>
      </w:r>
      <w:r w:rsidRPr="00D616DF">
        <w:rPr>
          <w:rFonts w:ascii="Arial" w:eastAsia="Calibri" w:hAnsi="Arial" w:cs="Arial"/>
        </w:rPr>
        <w:t>związanym z postępowaniem o udzielenie zamówienia publicznego</w:t>
      </w:r>
      <w:r>
        <w:rPr>
          <w:rFonts w:ascii="Arial" w:eastAsia="Calibri" w:hAnsi="Arial" w:cs="Arial"/>
        </w:rPr>
        <w:t xml:space="preserve"> ZP.271.1.20</w:t>
      </w:r>
      <w:r w:rsidR="00E817E0">
        <w:rPr>
          <w:rFonts w:ascii="Arial" w:eastAsia="Calibri" w:hAnsi="Arial" w:cs="Arial"/>
        </w:rPr>
        <w:t>20</w:t>
      </w:r>
      <w:r>
        <w:rPr>
          <w:rFonts w:ascii="Arial" w:eastAsia="Calibri" w:hAnsi="Arial" w:cs="Arial"/>
        </w:rPr>
        <w:t xml:space="preserve"> -.</w:t>
      </w:r>
      <w:r w:rsidRPr="00AE0297">
        <w:rPr>
          <w:rFonts w:ascii="Times New Roman" w:eastAsia="Times New Roman" w:hAnsi="Times New Roman" w:cs="Times New Roman"/>
          <w:b/>
          <w:bCs/>
          <w:i/>
          <w:iCs/>
          <w:sz w:val="28"/>
          <w:szCs w:val="24"/>
          <w:lang w:eastAsia="pl-PL"/>
        </w:rPr>
        <w:t>„</w:t>
      </w:r>
      <w:r w:rsidRPr="00AE0297">
        <w:rPr>
          <w:rFonts w:ascii="Times New Roman" w:eastAsia="Times New Roman" w:hAnsi="Times New Roman" w:cs="Times New Roman"/>
          <w:b/>
          <w:i/>
          <w:iCs/>
          <w:sz w:val="28"/>
          <w:szCs w:val="24"/>
          <w:lang w:eastAsia="pl-PL"/>
        </w:rPr>
        <w:t>Świadczenie usług sprzętem do konserwacji dróg powiatowych</w:t>
      </w:r>
      <w:r w:rsidRPr="00AE0297">
        <w:rPr>
          <w:rFonts w:ascii="Times New Roman" w:eastAsia="Times New Roman" w:hAnsi="Times New Roman" w:cs="Times New Roman"/>
          <w:b/>
          <w:bCs/>
          <w:i/>
          <w:iCs/>
          <w:sz w:val="28"/>
          <w:szCs w:val="24"/>
          <w:lang w:eastAsia="pl-PL"/>
        </w:rPr>
        <w:t xml:space="preserve"> w 20</w:t>
      </w:r>
      <w:r w:rsidR="00E817E0">
        <w:rPr>
          <w:rFonts w:ascii="Times New Roman" w:eastAsia="Times New Roman" w:hAnsi="Times New Roman" w:cs="Times New Roman"/>
          <w:b/>
          <w:bCs/>
          <w:i/>
          <w:iCs/>
          <w:sz w:val="28"/>
          <w:szCs w:val="24"/>
          <w:lang w:eastAsia="pl-PL"/>
        </w:rPr>
        <w:t>20</w:t>
      </w:r>
      <w:r w:rsidRPr="00AE0297">
        <w:rPr>
          <w:rFonts w:ascii="Times New Roman" w:eastAsia="Times New Roman" w:hAnsi="Times New Roman" w:cs="Times New Roman"/>
          <w:b/>
          <w:bCs/>
          <w:i/>
          <w:iCs/>
          <w:sz w:val="28"/>
          <w:szCs w:val="24"/>
          <w:lang w:eastAsia="pl-PL"/>
        </w:rPr>
        <w:t>r.”</w:t>
      </w:r>
    </w:p>
    <w:p w:rsidR="00D80AF4" w:rsidRPr="00D616DF" w:rsidRDefault="00D80AF4" w:rsidP="00D80AF4">
      <w:pPr>
        <w:rPr>
          <w:rFonts w:ascii="Times New Roman" w:eastAsia="Calibri" w:hAnsi="Times New Roman" w:cs="Times New Roman"/>
          <w:b/>
          <w:i/>
          <w:sz w:val="24"/>
          <w:szCs w:val="24"/>
        </w:rPr>
      </w:pPr>
      <w:r w:rsidRPr="00D616DF">
        <w:rPr>
          <w:rFonts w:ascii="Arial" w:eastAsia="Calibri" w:hAnsi="Arial" w:cs="Arial"/>
        </w:rPr>
        <w:t>prowadzonym w trybie</w:t>
      </w:r>
      <w:r>
        <w:rPr>
          <w:rFonts w:ascii="Arial" w:eastAsia="Calibri" w:hAnsi="Arial" w:cs="Arial"/>
        </w:rPr>
        <w:t xml:space="preserve"> przetargu nieograniczonego</w:t>
      </w:r>
      <w:r w:rsidRPr="00D616DF">
        <w:rPr>
          <w:rFonts w:ascii="Arial" w:eastAsia="Calibri" w:hAnsi="Arial" w:cs="Arial"/>
        </w:rPr>
        <w:t>.;</w:t>
      </w:r>
    </w:p>
    <w:p w:rsidR="00D80AF4" w:rsidRPr="00CC0E61" w:rsidRDefault="00D80AF4" w:rsidP="00D80AF4">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4)</w:t>
      </w:r>
      <w:r w:rsidRPr="00CC0E61">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w:t>
      </w:r>
    </w:p>
    <w:p w:rsidR="00D80AF4" w:rsidRPr="00CC0E61" w:rsidRDefault="00D80AF4" w:rsidP="00D80AF4">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5)</w:t>
      </w:r>
      <w:r w:rsidRPr="00CC0E61">
        <w:rPr>
          <w:rFonts w:ascii="Arial" w:eastAsia="Times New Roman" w:hAnsi="Arial" w:cs="Arial"/>
          <w:lang w:eastAsia="pl-PL"/>
        </w:rPr>
        <w:t xml:space="preserve">Pani/Pana dane osobowe będą przechowywane, zgodnie z art. 97 ust. 1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D80AF4" w:rsidRPr="00CC0E61" w:rsidRDefault="00D80AF4" w:rsidP="00D80AF4">
      <w:pPr>
        <w:spacing w:after="150" w:line="360" w:lineRule="auto"/>
        <w:ind w:left="426"/>
        <w:contextualSpacing/>
        <w:jc w:val="both"/>
        <w:rPr>
          <w:rFonts w:ascii="Arial" w:eastAsia="Times New Roman" w:hAnsi="Arial" w:cs="Arial"/>
          <w:b/>
          <w:i/>
          <w:lang w:eastAsia="pl-PL"/>
        </w:rPr>
      </w:pPr>
      <w:r>
        <w:rPr>
          <w:rFonts w:ascii="Arial" w:eastAsia="Times New Roman" w:hAnsi="Arial" w:cs="Arial"/>
          <w:lang w:eastAsia="pl-PL"/>
        </w:rPr>
        <w:t>6)</w:t>
      </w:r>
      <w:r w:rsidRPr="00CC0E61">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w:t>
      </w:r>
    </w:p>
    <w:p w:rsidR="00D80AF4" w:rsidRPr="00CC0E61" w:rsidRDefault="00D80AF4" w:rsidP="00D80AF4">
      <w:pPr>
        <w:spacing w:after="150" w:line="360" w:lineRule="auto"/>
        <w:ind w:left="426"/>
        <w:contextualSpacing/>
        <w:jc w:val="both"/>
        <w:rPr>
          <w:rFonts w:ascii="Arial" w:eastAsia="Calibri" w:hAnsi="Arial" w:cs="Arial"/>
        </w:rPr>
      </w:pPr>
      <w:r>
        <w:rPr>
          <w:rFonts w:ascii="Arial" w:eastAsia="Times New Roman" w:hAnsi="Arial" w:cs="Arial"/>
          <w:lang w:eastAsia="pl-PL"/>
        </w:rPr>
        <w:t>7)</w:t>
      </w:r>
      <w:r w:rsidRPr="00CC0E61">
        <w:rPr>
          <w:rFonts w:ascii="Arial" w:eastAsia="Times New Roman" w:hAnsi="Arial" w:cs="Arial"/>
          <w:lang w:eastAsia="pl-PL"/>
        </w:rPr>
        <w:t>w odniesieniu do Pani/Pana danych osobowych decyzje nie będą podejmowane w sposób zautomatyzowany, stosowanie do art. 22 RODO;</w:t>
      </w:r>
    </w:p>
    <w:p w:rsidR="00D80AF4" w:rsidRPr="00CC0E61" w:rsidRDefault="00D80AF4" w:rsidP="00D80AF4">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8)</w:t>
      </w:r>
      <w:r w:rsidRPr="00CC0E61">
        <w:rPr>
          <w:rFonts w:ascii="Arial" w:eastAsia="Times New Roman" w:hAnsi="Arial" w:cs="Arial"/>
          <w:lang w:eastAsia="pl-PL"/>
        </w:rPr>
        <w:t>posiada Pani/Pan:</w:t>
      </w:r>
    </w:p>
    <w:p w:rsidR="00D80AF4" w:rsidRPr="00CC0E61" w:rsidRDefault="00D80AF4" w:rsidP="00D80AF4">
      <w:pPr>
        <w:numPr>
          <w:ilvl w:val="0"/>
          <w:numId w:val="38"/>
        </w:numPr>
        <w:spacing w:after="150" w:line="360" w:lineRule="auto"/>
        <w:ind w:left="709" w:hanging="283"/>
        <w:contextualSpacing/>
        <w:jc w:val="both"/>
        <w:rPr>
          <w:rFonts w:ascii="Arial" w:eastAsia="Times New Roman" w:hAnsi="Arial" w:cs="Arial"/>
          <w:color w:val="00B0F0"/>
          <w:lang w:eastAsia="pl-PL"/>
        </w:rPr>
      </w:pPr>
      <w:r w:rsidRPr="00CC0E61">
        <w:rPr>
          <w:rFonts w:ascii="Arial" w:eastAsia="Times New Roman" w:hAnsi="Arial" w:cs="Arial"/>
          <w:lang w:eastAsia="pl-PL"/>
        </w:rPr>
        <w:t>na podstawie art. 15 RODO prawo dostępu do danych osobowych Pani/Pana dotyczących;</w:t>
      </w:r>
    </w:p>
    <w:p w:rsidR="00D80AF4" w:rsidRPr="00CC0E61" w:rsidRDefault="00D80AF4" w:rsidP="00D80AF4">
      <w:pPr>
        <w:numPr>
          <w:ilvl w:val="0"/>
          <w:numId w:val="38"/>
        </w:numPr>
        <w:spacing w:after="150" w:line="360" w:lineRule="auto"/>
        <w:ind w:left="709" w:hanging="283"/>
        <w:contextualSpacing/>
        <w:jc w:val="both"/>
        <w:rPr>
          <w:rFonts w:ascii="Arial" w:eastAsia="Times New Roman" w:hAnsi="Arial" w:cs="Arial"/>
          <w:lang w:eastAsia="pl-PL"/>
        </w:rPr>
      </w:pPr>
      <w:r w:rsidRPr="00CC0E61">
        <w:rPr>
          <w:rFonts w:ascii="Arial" w:eastAsia="Times New Roman" w:hAnsi="Arial" w:cs="Arial"/>
          <w:lang w:eastAsia="pl-PL"/>
        </w:rPr>
        <w:t xml:space="preserve">na podstawie art. 16 RODO prawo do sprostowania Pani/Pana danych osobowych </w:t>
      </w:r>
      <w:r w:rsidRPr="00CC0E61">
        <w:rPr>
          <w:rFonts w:ascii="Arial" w:eastAsia="Times New Roman" w:hAnsi="Arial" w:cs="Arial"/>
          <w:b/>
          <w:vertAlign w:val="superscript"/>
          <w:lang w:eastAsia="pl-PL"/>
        </w:rPr>
        <w:t>**</w:t>
      </w:r>
      <w:r w:rsidRPr="00CC0E61">
        <w:rPr>
          <w:rFonts w:ascii="Arial" w:eastAsia="Times New Roman" w:hAnsi="Arial" w:cs="Arial"/>
          <w:lang w:eastAsia="pl-PL"/>
        </w:rPr>
        <w:t>;</w:t>
      </w:r>
    </w:p>
    <w:p w:rsidR="00D80AF4" w:rsidRPr="00CC0E61" w:rsidRDefault="00D80AF4" w:rsidP="00D80AF4">
      <w:pPr>
        <w:numPr>
          <w:ilvl w:val="0"/>
          <w:numId w:val="38"/>
        </w:numPr>
        <w:spacing w:after="150" w:line="360" w:lineRule="auto"/>
        <w:ind w:left="709" w:hanging="283"/>
        <w:contextualSpacing/>
        <w:jc w:val="both"/>
        <w:rPr>
          <w:rFonts w:ascii="Arial" w:eastAsia="Times New Roman" w:hAnsi="Arial" w:cs="Arial"/>
          <w:lang w:eastAsia="pl-PL"/>
        </w:rPr>
      </w:pPr>
      <w:r w:rsidRPr="00CC0E61">
        <w:rPr>
          <w:rFonts w:ascii="Arial" w:eastAsia="Times New Roman" w:hAnsi="Arial" w:cs="Arial"/>
          <w:lang w:eastAsia="pl-PL"/>
        </w:rPr>
        <w:lastRenderedPageBreak/>
        <w:t xml:space="preserve">na podstawie art. 18 RODO prawo żądania od administratora ograniczenia przetwarzania danych osobowych z zastrzeżeniem przypadków, o których mowa w art. 18 ust. 2 RODO ***;  </w:t>
      </w:r>
    </w:p>
    <w:p w:rsidR="00D80AF4" w:rsidRPr="00CC0E61" w:rsidRDefault="00D80AF4" w:rsidP="00D80AF4">
      <w:pPr>
        <w:numPr>
          <w:ilvl w:val="0"/>
          <w:numId w:val="38"/>
        </w:numPr>
        <w:spacing w:after="150" w:line="360" w:lineRule="auto"/>
        <w:ind w:left="709" w:hanging="283"/>
        <w:contextualSpacing/>
        <w:jc w:val="both"/>
        <w:rPr>
          <w:rFonts w:ascii="Arial" w:eastAsia="Times New Roman" w:hAnsi="Arial" w:cs="Arial"/>
          <w:i/>
          <w:color w:val="00B0F0"/>
          <w:lang w:eastAsia="pl-PL"/>
        </w:rPr>
      </w:pPr>
      <w:r w:rsidRPr="00CC0E61">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D80AF4" w:rsidRPr="00CC0E61" w:rsidRDefault="00D80AF4" w:rsidP="00D80AF4">
      <w:pPr>
        <w:spacing w:after="150" w:line="360" w:lineRule="auto"/>
        <w:ind w:left="426"/>
        <w:contextualSpacing/>
        <w:jc w:val="both"/>
        <w:rPr>
          <w:rFonts w:ascii="Arial" w:eastAsia="Times New Roman" w:hAnsi="Arial" w:cs="Arial"/>
          <w:i/>
          <w:color w:val="00B0F0"/>
          <w:lang w:eastAsia="pl-PL"/>
        </w:rPr>
      </w:pPr>
      <w:r>
        <w:rPr>
          <w:rFonts w:ascii="Arial" w:eastAsia="Times New Roman" w:hAnsi="Arial" w:cs="Arial"/>
          <w:lang w:eastAsia="pl-PL"/>
        </w:rPr>
        <w:t>9)</w:t>
      </w:r>
      <w:r w:rsidRPr="00CC0E61">
        <w:rPr>
          <w:rFonts w:ascii="Arial" w:eastAsia="Times New Roman" w:hAnsi="Arial" w:cs="Arial"/>
          <w:lang w:eastAsia="pl-PL"/>
        </w:rPr>
        <w:t>nie przysługuje Pani/Panu:</w:t>
      </w:r>
    </w:p>
    <w:p w:rsidR="00D80AF4" w:rsidRPr="00CC0E61" w:rsidRDefault="00D80AF4" w:rsidP="00D80AF4">
      <w:pPr>
        <w:numPr>
          <w:ilvl w:val="0"/>
          <w:numId w:val="39"/>
        </w:numPr>
        <w:spacing w:after="150" w:line="360" w:lineRule="auto"/>
        <w:ind w:left="709" w:hanging="283"/>
        <w:contextualSpacing/>
        <w:jc w:val="both"/>
        <w:rPr>
          <w:rFonts w:ascii="Arial" w:eastAsia="Times New Roman" w:hAnsi="Arial" w:cs="Arial"/>
          <w:i/>
          <w:color w:val="00B0F0"/>
          <w:lang w:eastAsia="pl-PL"/>
        </w:rPr>
      </w:pPr>
      <w:r w:rsidRPr="00CC0E61">
        <w:rPr>
          <w:rFonts w:ascii="Arial" w:eastAsia="Times New Roman" w:hAnsi="Arial" w:cs="Arial"/>
          <w:lang w:eastAsia="pl-PL"/>
        </w:rPr>
        <w:t>w związku z art. 17 ust. 3 lit. b, d lub e RODO prawo do usunięcia danych osobowych;</w:t>
      </w:r>
    </w:p>
    <w:p w:rsidR="00D80AF4" w:rsidRPr="00CC0E61" w:rsidRDefault="00D80AF4" w:rsidP="00D80AF4">
      <w:pPr>
        <w:numPr>
          <w:ilvl w:val="0"/>
          <w:numId w:val="39"/>
        </w:numPr>
        <w:spacing w:after="150" w:line="360" w:lineRule="auto"/>
        <w:ind w:left="709" w:hanging="283"/>
        <w:contextualSpacing/>
        <w:jc w:val="both"/>
        <w:rPr>
          <w:rFonts w:ascii="Arial" w:eastAsia="Times New Roman" w:hAnsi="Arial" w:cs="Arial"/>
          <w:b/>
          <w:i/>
          <w:lang w:eastAsia="pl-PL"/>
        </w:rPr>
      </w:pPr>
      <w:r w:rsidRPr="00CC0E61">
        <w:rPr>
          <w:rFonts w:ascii="Arial" w:eastAsia="Times New Roman" w:hAnsi="Arial" w:cs="Arial"/>
          <w:lang w:eastAsia="pl-PL"/>
        </w:rPr>
        <w:t>prawo do przenoszenia danych osobowych, o którym mowa w art. 20 RODO;</w:t>
      </w:r>
    </w:p>
    <w:p w:rsidR="00D80AF4" w:rsidRPr="00CC0E61" w:rsidRDefault="00D80AF4" w:rsidP="00D80AF4">
      <w:pPr>
        <w:numPr>
          <w:ilvl w:val="0"/>
          <w:numId w:val="39"/>
        </w:numPr>
        <w:spacing w:after="150" w:line="360" w:lineRule="auto"/>
        <w:ind w:left="709" w:hanging="283"/>
        <w:contextualSpacing/>
        <w:jc w:val="both"/>
        <w:rPr>
          <w:rFonts w:ascii="Arial" w:eastAsia="Times New Roman" w:hAnsi="Arial" w:cs="Arial"/>
          <w:b/>
          <w:i/>
          <w:lang w:eastAsia="pl-PL"/>
        </w:rPr>
      </w:pPr>
      <w:r w:rsidRPr="00CC0E61">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CC0E61">
        <w:rPr>
          <w:rFonts w:ascii="Arial" w:eastAsia="Times New Roman" w:hAnsi="Arial" w:cs="Arial"/>
          <w:lang w:eastAsia="pl-PL"/>
        </w:rPr>
        <w:t>.</w:t>
      </w:r>
      <w:r w:rsidRPr="00CC0E61">
        <w:rPr>
          <w:rFonts w:ascii="Arial" w:eastAsia="Times New Roman" w:hAnsi="Arial" w:cs="Arial"/>
          <w:b/>
          <w:lang w:eastAsia="pl-PL"/>
        </w:rPr>
        <w:t xml:space="preserve"> </w:t>
      </w:r>
    </w:p>
    <w:p w:rsidR="00D80AF4" w:rsidRPr="006D7CA4" w:rsidRDefault="00D80AF4" w:rsidP="00D80AF4">
      <w:pPr>
        <w:pStyle w:val="Akapitzlist"/>
        <w:numPr>
          <w:ilvl w:val="0"/>
          <w:numId w:val="39"/>
        </w:numPr>
        <w:spacing w:before="120" w:after="120"/>
        <w:jc w:val="both"/>
        <w:rPr>
          <w:rFonts w:ascii="Arial" w:hAnsi="Arial" w:cs="Arial"/>
        </w:rPr>
      </w:pPr>
      <w:r w:rsidRPr="006D7CA4">
        <w:rPr>
          <w:rFonts w:ascii="Arial" w:hAnsi="Arial" w:cs="Arial"/>
        </w:rPr>
        <w:t>______________________</w:t>
      </w:r>
    </w:p>
    <w:p w:rsidR="00D80AF4" w:rsidRPr="006D7CA4" w:rsidRDefault="00D80AF4" w:rsidP="00D80AF4">
      <w:pPr>
        <w:pStyle w:val="Akapitzlist"/>
        <w:spacing w:after="150"/>
        <w:ind w:left="284" w:hanging="142"/>
        <w:jc w:val="both"/>
        <w:rPr>
          <w:rFonts w:ascii="Arial" w:hAnsi="Arial" w:cs="Arial"/>
          <w:i/>
          <w:sz w:val="18"/>
          <w:szCs w:val="18"/>
          <w:lang w:eastAsia="pl-PL"/>
        </w:rPr>
      </w:pPr>
      <w:r w:rsidRPr="006D7CA4">
        <w:rPr>
          <w:rFonts w:ascii="Arial" w:hAnsi="Arial" w:cs="Arial"/>
          <w:b/>
          <w:i/>
          <w:sz w:val="18"/>
          <w:szCs w:val="18"/>
          <w:vertAlign w:val="superscript"/>
        </w:rPr>
        <w:t>*</w:t>
      </w:r>
      <w:r w:rsidRPr="006D7CA4">
        <w:rPr>
          <w:rFonts w:ascii="Arial" w:hAnsi="Arial" w:cs="Arial"/>
          <w:b/>
          <w:i/>
          <w:sz w:val="18"/>
          <w:szCs w:val="18"/>
        </w:rPr>
        <w:t xml:space="preserve"> Wyjaśnienie:</w:t>
      </w:r>
      <w:r w:rsidRPr="006D7CA4">
        <w:rPr>
          <w:rFonts w:ascii="Arial" w:hAnsi="Arial" w:cs="Arial"/>
          <w:i/>
          <w:sz w:val="18"/>
          <w:szCs w:val="18"/>
        </w:rPr>
        <w:t xml:space="preserve"> informacja w tym zakresie jest wymagana, jeżeli w odniesieniu do danego administratora lub podmiotu przetwarzającego </w:t>
      </w:r>
      <w:r w:rsidRPr="006D7CA4">
        <w:rPr>
          <w:rFonts w:ascii="Arial" w:hAnsi="Arial" w:cs="Arial"/>
          <w:i/>
          <w:sz w:val="18"/>
          <w:szCs w:val="18"/>
          <w:lang w:eastAsia="pl-PL"/>
        </w:rPr>
        <w:t>istnieje obowiązek wyznaczenia inspektora ochrony danych osobowych.</w:t>
      </w:r>
    </w:p>
    <w:p w:rsidR="00D80AF4" w:rsidRDefault="00D80AF4" w:rsidP="00D80AF4">
      <w:pPr>
        <w:pStyle w:val="Akapitzlist"/>
        <w:ind w:left="284" w:hanging="142"/>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lang w:val="pl-PL"/>
        </w:rPr>
        <w:t xml:space="preserve"> </w:t>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D80AF4" w:rsidRPr="006D7CA4" w:rsidRDefault="00D80AF4" w:rsidP="00D80AF4">
      <w:pPr>
        <w:pStyle w:val="Akapitzlist"/>
        <w:ind w:left="284" w:hanging="142"/>
        <w:jc w:val="both"/>
        <w:rPr>
          <w:rFonts w:ascii="Arial" w:hAnsi="Arial" w:cs="Arial"/>
          <w:i/>
          <w:sz w:val="18"/>
          <w:szCs w:val="18"/>
          <w:lang w:eastAsia="pl-PL"/>
        </w:rPr>
      </w:pPr>
      <w:r w:rsidRPr="006D7CA4">
        <w:rPr>
          <w:rFonts w:ascii="Arial" w:hAnsi="Arial" w:cs="Arial"/>
          <w:b/>
          <w:i/>
          <w:sz w:val="18"/>
          <w:szCs w:val="18"/>
          <w:vertAlign w:val="superscript"/>
        </w:rPr>
        <w:t xml:space="preserve">*** </w:t>
      </w:r>
      <w:r w:rsidRPr="006D7CA4">
        <w:rPr>
          <w:rFonts w:ascii="Arial" w:hAnsi="Arial" w:cs="Arial"/>
          <w:b/>
          <w:i/>
          <w:sz w:val="18"/>
          <w:szCs w:val="18"/>
        </w:rPr>
        <w:t>Wyjaśnienie:</w:t>
      </w:r>
      <w:r w:rsidRPr="006D7CA4">
        <w:rPr>
          <w:rFonts w:ascii="Arial" w:hAnsi="Arial" w:cs="Arial"/>
          <w:i/>
          <w:sz w:val="18"/>
          <w:szCs w:val="18"/>
        </w:rPr>
        <w:t xml:space="preserve"> prawo do ograniczenia przetwarzania nie ma zastosowania w odniesieniu do </w:t>
      </w:r>
      <w:r w:rsidRPr="006D7CA4">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4549B8" w:rsidRPr="007B6C2C" w:rsidRDefault="00D80AF4" w:rsidP="00D80AF4">
      <w:pPr>
        <w:autoSpaceDE w:val="0"/>
        <w:autoSpaceDN w:val="0"/>
        <w:adjustRightInd w:val="0"/>
        <w:spacing w:after="0" w:line="240" w:lineRule="auto"/>
        <w:ind w:left="1080"/>
        <w:jc w:val="both"/>
        <w:rPr>
          <w:rFonts w:ascii="Times New Roman" w:eastAsia="Times New Roman" w:hAnsi="Times New Roman" w:cs="Times New Roman"/>
          <w:i/>
          <w:color w:val="000000"/>
          <w:sz w:val="24"/>
          <w:szCs w:val="24"/>
          <w:lang w:eastAsia="pl-PL"/>
        </w:rPr>
        <w:sectPr w:rsidR="004549B8" w:rsidRPr="007B6C2C" w:rsidSect="00174A56">
          <w:headerReference w:type="default" r:id="rId14"/>
          <w:type w:val="continuous"/>
          <w:pgSz w:w="11906" w:h="16838"/>
          <w:pgMar w:top="1417" w:right="1417" w:bottom="1560" w:left="1417" w:header="708" w:footer="708" w:gutter="0"/>
          <w:cols w:space="708"/>
          <w:docGrid w:linePitch="360"/>
        </w:sectPr>
      </w:pPr>
      <w:r w:rsidRPr="006D7CA4">
        <w:rPr>
          <w:i/>
        </w:rPr>
        <w:br w:type="page"/>
      </w: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lastRenderedPageBreak/>
        <w:t xml:space="preserve">Załącznik nr 1 – Wzór Formularza Oferty </w:t>
      </w:r>
      <w:bookmarkStart w:id="5" w:name="_Toc461452854"/>
    </w:p>
    <w:p w:rsidR="004549B8" w:rsidRPr="007B6C2C" w:rsidRDefault="004549B8" w:rsidP="00A16788">
      <w:pPr>
        <w:suppressAutoHyphens/>
        <w:spacing w:after="0" w:line="240" w:lineRule="auto"/>
        <w:jc w:val="center"/>
        <w:rPr>
          <w:rFonts w:ascii="Times New Roman" w:eastAsia="Times New Roman" w:hAnsi="Times New Roman" w:cs="Times New Roman"/>
          <w:i/>
          <w:sz w:val="24"/>
          <w:szCs w:val="24"/>
          <w:lang w:eastAsia="ar-SA"/>
        </w:rPr>
      </w:pPr>
    </w:p>
    <w:p w:rsidR="004549B8" w:rsidRPr="007B6C2C" w:rsidRDefault="004549B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FORMULARZ OFERTY</w:t>
      </w:r>
      <w:bookmarkEnd w:id="5"/>
    </w:p>
    <w:p w:rsidR="00A16788" w:rsidRPr="007B6C2C" w:rsidRDefault="00A16788" w:rsidP="004549B8">
      <w:pPr>
        <w:suppressAutoHyphens/>
        <w:snapToGrid w:val="0"/>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Na:</w:t>
      </w:r>
      <w:r w:rsidR="00814BD6" w:rsidRPr="007B6C2C">
        <w:rPr>
          <w:rFonts w:ascii="Times New Roman" w:eastAsia="Times New Roman" w:hAnsi="Times New Roman" w:cs="Times New Roman"/>
          <w:b/>
          <w:i/>
          <w:color w:val="000000"/>
          <w:sz w:val="24"/>
          <w:szCs w:val="24"/>
          <w:lang w:eastAsia="ar-SA"/>
        </w:rPr>
        <w:t>………………………………………</w:t>
      </w: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449"/>
        <w:gridCol w:w="2621"/>
      </w:tblGrid>
      <w:tr w:rsidR="00A16788" w:rsidRPr="007B6C2C" w:rsidTr="00174A56">
        <w:tc>
          <w:tcPr>
            <w:tcW w:w="6449" w:type="dxa"/>
            <w:shd w:val="clear" w:color="auto" w:fill="auto"/>
          </w:tcPr>
          <w:p w:rsidR="00A16788" w:rsidRPr="007B6C2C" w:rsidRDefault="00A16788" w:rsidP="00A16788">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6" w:name="_Toc461452855"/>
            <w:r w:rsidRPr="007B6C2C">
              <w:rPr>
                <w:rFonts w:ascii="Times New Roman" w:eastAsia="Times New Roman" w:hAnsi="Times New Roman" w:cs="Times New Roman"/>
                <w:i/>
                <w:iCs/>
                <w:sz w:val="24"/>
                <w:szCs w:val="24"/>
                <w:lang w:eastAsia="ar-SA"/>
              </w:rPr>
              <w:t>Nr referencyjny nadany sprawie przez Zamawiającego</w:t>
            </w:r>
            <w:bookmarkEnd w:id="6"/>
            <w:r w:rsidRPr="007B6C2C">
              <w:rPr>
                <w:rFonts w:ascii="Times New Roman" w:eastAsia="Times New Roman" w:hAnsi="Times New Roman" w:cs="Times New Roman"/>
                <w:i/>
                <w:iCs/>
                <w:sz w:val="24"/>
                <w:szCs w:val="24"/>
                <w:lang w:eastAsia="ar-SA"/>
              </w:rPr>
              <w:t xml:space="preserve"> </w:t>
            </w:r>
            <w:r w:rsidRPr="007B6C2C">
              <w:rPr>
                <w:rFonts w:ascii="Times New Roman" w:eastAsia="Times New Roman" w:hAnsi="Times New Roman" w:cs="Times New Roman"/>
                <w:b/>
                <w:i/>
                <w:iCs/>
                <w:sz w:val="24"/>
                <w:szCs w:val="24"/>
                <w:lang w:eastAsia="ar-SA"/>
              </w:rPr>
              <w:t xml:space="preserve">                              </w:t>
            </w:r>
          </w:p>
        </w:tc>
        <w:tc>
          <w:tcPr>
            <w:tcW w:w="2621" w:type="dxa"/>
            <w:shd w:val="clear" w:color="auto" w:fill="auto"/>
          </w:tcPr>
          <w:p w:rsidR="00A16788" w:rsidRPr="007B6C2C" w:rsidRDefault="006C00CB" w:rsidP="00E817E0">
            <w:pPr>
              <w:suppressAutoHyphens/>
              <w:snapToGrid w:val="0"/>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ZP.271.</w:t>
            </w:r>
            <w:r w:rsidR="00C47E30">
              <w:rPr>
                <w:rFonts w:ascii="Times New Roman" w:eastAsia="Times New Roman" w:hAnsi="Times New Roman" w:cs="Times New Roman"/>
                <w:b/>
                <w:i/>
                <w:sz w:val="24"/>
                <w:szCs w:val="24"/>
                <w:lang w:eastAsia="ar-SA"/>
              </w:rPr>
              <w:t>1</w:t>
            </w:r>
            <w:r w:rsidRPr="007B6C2C">
              <w:rPr>
                <w:rFonts w:ascii="Times New Roman" w:eastAsia="Times New Roman" w:hAnsi="Times New Roman" w:cs="Times New Roman"/>
                <w:b/>
                <w:i/>
                <w:sz w:val="24"/>
                <w:szCs w:val="24"/>
                <w:lang w:eastAsia="ar-SA"/>
              </w:rPr>
              <w:t>.20</w:t>
            </w:r>
            <w:r w:rsidR="00E817E0">
              <w:rPr>
                <w:rFonts w:ascii="Times New Roman" w:eastAsia="Times New Roman" w:hAnsi="Times New Roman" w:cs="Times New Roman"/>
                <w:b/>
                <w:i/>
                <w:sz w:val="24"/>
                <w:szCs w:val="24"/>
                <w:lang w:eastAsia="ar-SA"/>
              </w:rPr>
              <w:t>20</w:t>
            </w:r>
          </w:p>
        </w:tc>
      </w:tr>
    </w:tbl>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900703">
      <w:pPr>
        <w:numPr>
          <w:ilvl w:val="1"/>
          <w:numId w:val="3"/>
        </w:numPr>
        <w:suppressAutoHyphens/>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ZAMAWIAJĄCY:</w:t>
      </w:r>
    </w:p>
    <w:p w:rsidR="006C00CB" w:rsidRPr="007B6C2C" w:rsidRDefault="006C00CB" w:rsidP="00A16788">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Zarząd Dróg Powiatowych w Dębicy, </w:t>
      </w:r>
    </w:p>
    <w:p w:rsidR="006C00CB" w:rsidRPr="007B6C2C" w:rsidRDefault="006C00CB" w:rsidP="00A16788">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39-200 Dębica,  </w:t>
      </w:r>
    </w:p>
    <w:p w:rsidR="006C00CB" w:rsidRPr="007B6C2C" w:rsidRDefault="006C00CB" w:rsidP="00A16788">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ul. Parkowa 28, </w:t>
      </w:r>
    </w:p>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2. WYKONAWCA:</w:t>
      </w:r>
    </w:p>
    <w:p w:rsidR="00A16788" w:rsidRPr="007B6C2C" w:rsidRDefault="00A16788" w:rsidP="00A16788">
      <w:pPr>
        <w:suppressAutoHyphens/>
        <w:spacing w:after="0" w:line="240" w:lineRule="auto"/>
        <w:ind w:left="1080"/>
        <w:jc w:val="both"/>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1. Niniejsza oferta zostaje złożona przez: </w:t>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A16788" w:rsidRPr="007B6C2C" w:rsidTr="00174A56">
        <w:trPr>
          <w:cantSplit/>
        </w:trPr>
        <w:tc>
          <w:tcPr>
            <w:tcW w:w="610" w:type="dxa"/>
            <w:tcBorders>
              <w:top w:val="single" w:sz="4" w:space="0" w:color="000000"/>
              <w:left w:val="single" w:sz="4" w:space="0" w:color="000000"/>
              <w:bottom w:val="single" w:sz="4" w:space="0" w:color="000000"/>
            </w:tcBorders>
            <w:shd w:val="clear" w:color="auto" w:fill="808080"/>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l.p.</w:t>
            </w:r>
          </w:p>
        </w:tc>
        <w:tc>
          <w:tcPr>
            <w:tcW w:w="6120" w:type="dxa"/>
            <w:tcBorders>
              <w:top w:val="single" w:sz="4" w:space="0" w:color="000000"/>
              <w:left w:val="single" w:sz="4" w:space="0" w:color="000000"/>
              <w:bottom w:val="single" w:sz="4" w:space="0" w:color="000000"/>
            </w:tcBorders>
            <w:shd w:val="clear" w:color="auto" w:fill="808080"/>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808080"/>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Adres(y) Wykonawcy(ów)</w:t>
            </w:r>
          </w:p>
        </w:tc>
      </w:tr>
      <w:tr w:rsidR="00A16788" w:rsidRPr="007B6C2C" w:rsidTr="00174A56">
        <w:trPr>
          <w:cantSplit/>
        </w:trPr>
        <w:tc>
          <w:tcPr>
            <w:tcW w:w="61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A16788" w:rsidRPr="007B6C2C" w:rsidTr="00174A56">
        <w:trPr>
          <w:cantSplit/>
        </w:trPr>
        <w:tc>
          <w:tcPr>
            <w:tcW w:w="61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A16788" w:rsidRPr="007B6C2C" w:rsidRDefault="00A16788" w:rsidP="00900703">
      <w:pPr>
        <w:numPr>
          <w:ilvl w:val="1"/>
          <w:numId w:val="3"/>
        </w:numPr>
        <w:tabs>
          <w:tab w:val="left" w:pos="283"/>
        </w:tabs>
        <w:suppressAutoHyphens/>
        <w:spacing w:after="0" w:line="240" w:lineRule="auto"/>
        <w:jc w:val="both"/>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OSOBA UPRAWNIONA DO KONTAKTÓW, ADRES DO KORESPONDENCJI: </w:t>
      </w:r>
    </w:p>
    <w:tbl>
      <w:tblPr>
        <w:tblW w:w="0" w:type="auto"/>
        <w:tblInd w:w="-145" w:type="dxa"/>
        <w:tblLayout w:type="fixed"/>
        <w:tblCellMar>
          <w:left w:w="0" w:type="dxa"/>
          <w:right w:w="0" w:type="dxa"/>
        </w:tblCellMar>
        <w:tblLook w:val="0000" w:firstRow="0" w:lastRow="0" w:firstColumn="0" w:lastColumn="0" w:noHBand="0" w:noVBand="0"/>
      </w:tblPr>
      <w:tblGrid>
        <w:gridCol w:w="2590"/>
        <w:gridCol w:w="6152"/>
      </w:tblGrid>
      <w:tr w:rsidR="00A16788" w:rsidRPr="007B6C2C" w:rsidTr="00174A56">
        <w:tc>
          <w:tcPr>
            <w:tcW w:w="2590" w:type="dxa"/>
            <w:tcBorders>
              <w:top w:val="single" w:sz="4" w:space="0" w:color="000000"/>
              <w:left w:val="single" w:sz="4" w:space="0" w:color="000000"/>
              <w:bottom w:val="single" w:sz="4" w:space="0" w:color="000000"/>
            </w:tcBorders>
            <w:shd w:val="clear" w:color="auto" w:fill="808080"/>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Imię i nazwisko</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A16788" w:rsidRPr="007B6C2C" w:rsidTr="00174A56">
        <w:tc>
          <w:tcPr>
            <w:tcW w:w="2590" w:type="dxa"/>
            <w:tcBorders>
              <w:left w:val="single" w:sz="4" w:space="0" w:color="000000"/>
              <w:bottom w:val="single" w:sz="4" w:space="0" w:color="000000"/>
            </w:tcBorders>
            <w:shd w:val="clear" w:color="auto" w:fill="808080"/>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7B6C2C">
              <w:rPr>
                <w:rFonts w:ascii="Times New Roman" w:eastAsia="Times New Roman" w:hAnsi="Times New Roman" w:cs="Times New Roman"/>
                <w:b/>
                <w:i/>
                <w:outline/>
                <w:color w:val="FFFFFF" w:themeColor="background1"/>
                <w:sz w:val="24"/>
                <w:szCs w:val="24"/>
                <w:lang w:val="de-DE"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Adres</w:t>
            </w:r>
            <w:proofErr w:type="spellEnd"/>
          </w:p>
        </w:tc>
        <w:tc>
          <w:tcPr>
            <w:tcW w:w="6152"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A16788" w:rsidRPr="007B6C2C" w:rsidTr="00174A56">
        <w:tc>
          <w:tcPr>
            <w:tcW w:w="2590" w:type="dxa"/>
            <w:tcBorders>
              <w:left w:val="single" w:sz="4" w:space="0" w:color="000000"/>
              <w:bottom w:val="single" w:sz="4" w:space="0" w:color="000000"/>
            </w:tcBorders>
            <w:shd w:val="clear" w:color="auto" w:fill="808080"/>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7B6C2C">
              <w:rPr>
                <w:rFonts w:ascii="Times New Roman" w:eastAsia="Times New Roman" w:hAnsi="Times New Roman" w:cs="Times New Roman"/>
                <w:b/>
                <w:i/>
                <w:outline/>
                <w:color w:val="FFFFFF" w:themeColor="background1"/>
                <w:sz w:val="24"/>
                <w:szCs w:val="24"/>
                <w:lang w:val="de-DE"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Nr</w:t>
            </w:r>
            <w:proofErr w:type="spellEnd"/>
            <w:r w:rsidRPr="007B6C2C">
              <w:rPr>
                <w:rFonts w:ascii="Times New Roman" w:eastAsia="Times New Roman" w:hAnsi="Times New Roman" w:cs="Times New Roman"/>
                <w:b/>
                <w:i/>
                <w:outline/>
                <w:color w:val="FFFFFF" w:themeColor="background1"/>
                <w:sz w:val="24"/>
                <w:szCs w:val="24"/>
                <w:lang w:val="de-DE"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proofErr w:type="spellStart"/>
            <w:r w:rsidRPr="007B6C2C">
              <w:rPr>
                <w:rFonts w:ascii="Times New Roman" w:eastAsia="Times New Roman" w:hAnsi="Times New Roman" w:cs="Times New Roman"/>
                <w:b/>
                <w:i/>
                <w:outline/>
                <w:color w:val="FFFFFF" w:themeColor="background1"/>
                <w:sz w:val="24"/>
                <w:szCs w:val="24"/>
                <w:lang w:val="de-DE"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telefonu</w:t>
            </w:r>
            <w:proofErr w:type="spellEnd"/>
          </w:p>
        </w:tc>
        <w:tc>
          <w:tcPr>
            <w:tcW w:w="6152"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A16788" w:rsidRPr="007B6C2C" w:rsidTr="00174A56">
        <w:tc>
          <w:tcPr>
            <w:tcW w:w="2590" w:type="dxa"/>
            <w:tcBorders>
              <w:left w:val="single" w:sz="4" w:space="0" w:color="000000"/>
              <w:bottom w:val="single" w:sz="4" w:space="0" w:color="000000"/>
            </w:tcBorders>
            <w:shd w:val="clear" w:color="auto" w:fill="808080"/>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7B6C2C">
              <w:rPr>
                <w:rFonts w:ascii="Times New Roman" w:eastAsia="Times New Roman" w:hAnsi="Times New Roman" w:cs="Times New Roman"/>
                <w:b/>
                <w:i/>
                <w:outline/>
                <w:color w:val="FFFFFF" w:themeColor="background1"/>
                <w:sz w:val="24"/>
                <w:szCs w:val="24"/>
                <w:lang w:val="de-DE"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Nr</w:t>
            </w:r>
            <w:proofErr w:type="spellEnd"/>
            <w:r w:rsidRPr="007B6C2C">
              <w:rPr>
                <w:rFonts w:ascii="Times New Roman" w:eastAsia="Times New Roman" w:hAnsi="Times New Roman" w:cs="Times New Roman"/>
                <w:b/>
                <w:i/>
                <w:outline/>
                <w:color w:val="FFFFFF" w:themeColor="background1"/>
                <w:sz w:val="24"/>
                <w:szCs w:val="24"/>
                <w:lang w:val="de-DE"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proofErr w:type="spellStart"/>
            <w:r w:rsidRPr="007B6C2C">
              <w:rPr>
                <w:rFonts w:ascii="Times New Roman" w:eastAsia="Times New Roman" w:hAnsi="Times New Roman" w:cs="Times New Roman"/>
                <w:b/>
                <w:i/>
                <w:outline/>
                <w:color w:val="FFFFFF" w:themeColor="background1"/>
                <w:sz w:val="24"/>
                <w:szCs w:val="24"/>
                <w:lang w:val="de-DE"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faksu</w:t>
            </w:r>
            <w:proofErr w:type="spellEnd"/>
          </w:p>
        </w:tc>
        <w:tc>
          <w:tcPr>
            <w:tcW w:w="6152"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A16788" w:rsidRPr="007B6C2C" w:rsidTr="00174A56">
        <w:tc>
          <w:tcPr>
            <w:tcW w:w="2590" w:type="dxa"/>
            <w:tcBorders>
              <w:left w:val="single" w:sz="4" w:space="0" w:color="000000"/>
              <w:bottom w:val="single" w:sz="4" w:space="0" w:color="000000"/>
            </w:tcBorders>
            <w:shd w:val="clear" w:color="auto" w:fill="808080"/>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7B6C2C">
              <w:rPr>
                <w:rFonts w:ascii="Times New Roman" w:eastAsia="Times New Roman" w:hAnsi="Times New Roman" w:cs="Times New Roman"/>
                <w:b/>
                <w:i/>
                <w:outline/>
                <w:color w:val="FFFFFF" w:themeColor="background1"/>
                <w:sz w:val="24"/>
                <w:szCs w:val="24"/>
                <w:lang w:val="de-DE"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Adres</w:t>
            </w:r>
            <w:proofErr w:type="spellEnd"/>
            <w:r w:rsidRPr="007B6C2C">
              <w:rPr>
                <w:rFonts w:ascii="Times New Roman" w:eastAsia="Times New Roman" w:hAnsi="Times New Roman" w:cs="Times New Roman"/>
                <w:b/>
                <w:i/>
                <w:outline/>
                <w:color w:val="FFFFFF" w:themeColor="background1"/>
                <w:sz w:val="24"/>
                <w:szCs w:val="24"/>
                <w:lang w:val="de-DE"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proofErr w:type="spellStart"/>
            <w:r w:rsidRPr="007B6C2C">
              <w:rPr>
                <w:rFonts w:ascii="Times New Roman" w:eastAsia="Times New Roman" w:hAnsi="Times New Roman" w:cs="Times New Roman"/>
                <w:b/>
                <w:i/>
                <w:outline/>
                <w:color w:val="FFFFFF" w:themeColor="background1"/>
                <w:sz w:val="24"/>
                <w:szCs w:val="24"/>
                <w:lang w:val="de-DE"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e-mail</w:t>
            </w:r>
            <w:proofErr w:type="spellEnd"/>
          </w:p>
        </w:tc>
        <w:tc>
          <w:tcPr>
            <w:tcW w:w="6152"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A16788" w:rsidRPr="007B6C2C" w:rsidRDefault="00A16788" w:rsidP="00900703">
      <w:pPr>
        <w:numPr>
          <w:ilvl w:val="1"/>
          <w:numId w:val="3"/>
        </w:numPr>
        <w:tabs>
          <w:tab w:val="left" w:pos="283"/>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Oświadczam/y że jestem/</w:t>
      </w:r>
      <w:proofErr w:type="spellStart"/>
      <w:r w:rsidRPr="007B6C2C">
        <w:rPr>
          <w:rFonts w:ascii="Times New Roman" w:eastAsia="Times New Roman" w:hAnsi="Times New Roman" w:cs="Times New Roman"/>
          <w:i/>
          <w:sz w:val="24"/>
          <w:szCs w:val="24"/>
          <w:lang w:eastAsia="ar-SA"/>
        </w:rPr>
        <w:t>śmy</w:t>
      </w:r>
      <w:proofErr w:type="spellEnd"/>
      <w:r w:rsidRPr="007B6C2C">
        <w:rPr>
          <w:rFonts w:ascii="Times New Roman" w:eastAsia="Times New Roman" w:hAnsi="Times New Roman" w:cs="Times New Roman"/>
          <w:i/>
          <w:sz w:val="24"/>
          <w:szCs w:val="24"/>
          <w:lang w:eastAsia="ar-SA"/>
        </w:rPr>
        <w:t>: mikroprzedsiębiorstwem/ małym przedsiębiorstwem / średnim przedsiębiorstwem.</w:t>
      </w:r>
      <w:r w:rsidRPr="007B6C2C">
        <w:rPr>
          <w:rFonts w:ascii="Times New Roman" w:eastAsia="Times New Roman" w:hAnsi="Times New Roman" w:cs="Times New Roman"/>
          <w:i/>
          <w:sz w:val="24"/>
          <w:szCs w:val="24"/>
          <w:vertAlign w:val="superscript"/>
          <w:lang w:eastAsia="ar-SA"/>
        </w:rPr>
        <w:footnoteReference w:id="1"/>
      </w:r>
      <w:r w:rsidRPr="007B6C2C">
        <w:rPr>
          <w:rFonts w:ascii="Times New Roman" w:eastAsia="Times New Roman" w:hAnsi="Times New Roman" w:cs="Times New Roman"/>
          <w:i/>
          <w:sz w:val="24"/>
          <w:szCs w:val="24"/>
          <w:lang w:eastAsia="ar-SA"/>
        </w:rPr>
        <w:t xml:space="preserve">   </w:t>
      </w:r>
    </w:p>
    <w:p w:rsidR="00A16788" w:rsidRPr="007B6C2C" w:rsidRDefault="00A16788" w:rsidP="00A16788">
      <w:pPr>
        <w:tabs>
          <w:tab w:val="left" w:pos="283"/>
        </w:tabs>
        <w:suppressAutoHyphens/>
        <w:spacing w:after="0" w:line="240" w:lineRule="auto"/>
        <w:ind w:left="1080"/>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iCs/>
          <w:noProof/>
          <w:sz w:val="24"/>
          <w:szCs w:val="24"/>
          <w:lang w:eastAsia="pl-PL"/>
        </w:rPr>
        <mc:AlternateContent>
          <mc:Choice Requires="wps">
            <w:drawing>
              <wp:anchor distT="0" distB="0" distL="114300" distR="114300" simplePos="0" relativeHeight="251660288" behindDoc="1" locked="0" layoutInCell="1" allowOverlap="1" wp14:anchorId="6C6B6243" wp14:editId="6EA58AD7">
                <wp:simplePos x="0" y="0"/>
                <wp:positionH relativeFrom="column">
                  <wp:posOffset>53975</wp:posOffset>
                </wp:positionH>
                <wp:positionV relativeFrom="paragraph">
                  <wp:posOffset>123190</wp:posOffset>
                </wp:positionV>
                <wp:extent cx="5804535" cy="1297305"/>
                <wp:effectExtent l="10795" t="17780" r="13970" b="1841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297305"/>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26" style="position:absolute;margin-left:4.25pt;margin-top:9.7pt;width:457.05pt;height:102.1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" fillcolor="#bfbfbf" strokeweight=".53mm">
                <v:fill opacity="37265f"/>
                <v:stroke joinstyle="miter" endcap="square"/>
              </v:roundrect>
            </w:pict>
          </mc:Fallback>
        </mc:AlternateContent>
      </w:r>
    </w:p>
    <w:p w:rsidR="00A16788" w:rsidRPr="007B6C2C" w:rsidRDefault="00A16788" w:rsidP="00A16788">
      <w:pPr>
        <w:suppressAutoHyphens/>
        <w:spacing w:after="0" w:line="240" w:lineRule="auto"/>
        <w:ind w:left="357"/>
        <w:jc w:val="both"/>
        <w:rPr>
          <w:rFonts w:ascii="Times New Roman" w:eastAsia="Times New Roman" w:hAnsi="Times New Roman" w:cs="Times New Roman"/>
          <w:i/>
          <w:iCs/>
          <w:sz w:val="24"/>
          <w:szCs w:val="24"/>
          <w:lang w:val="x-none" w:eastAsia="ar-SA"/>
        </w:rPr>
      </w:pPr>
      <w:r w:rsidRPr="007B6C2C">
        <w:rPr>
          <w:rFonts w:ascii="Times New Roman" w:eastAsia="Times New Roman" w:hAnsi="Times New Roman" w:cs="Times New Roman"/>
          <w:i/>
          <w:iCs/>
          <w:sz w:val="24"/>
          <w:szCs w:val="24"/>
          <w:lang w:val="x-none" w:eastAsia="ar-SA"/>
        </w:rPr>
        <w:t>UWAGA:</w:t>
      </w:r>
    </w:p>
    <w:p w:rsidR="00A16788" w:rsidRPr="007B6C2C" w:rsidRDefault="00A16788" w:rsidP="00A16788">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7B6C2C">
        <w:rPr>
          <w:rFonts w:ascii="Times New Roman" w:eastAsia="Times New Roman" w:hAnsi="Times New Roman" w:cs="Times New Roman"/>
          <w:i/>
          <w:iCs/>
          <w:sz w:val="20"/>
          <w:szCs w:val="20"/>
          <w:lang w:val="x-none" w:eastAsia="ar-SA"/>
        </w:rPr>
        <w:t xml:space="preserve">Mikroprzedsiębiorstwo: przedsiębiorstwo, które zatrudnia mniej niż 10 osób i którego roczny obrót lub roczna suma bilansowa nie przekracza 2 milionów EUR.  </w:t>
      </w:r>
    </w:p>
    <w:p w:rsidR="00A16788" w:rsidRPr="007B6C2C" w:rsidRDefault="00A16788" w:rsidP="00A16788">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7B6C2C">
        <w:rPr>
          <w:rFonts w:ascii="Times New Roman" w:eastAsia="Times New Roman" w:hAnsi="Times New Roman" w:cs="Times New Roman"/>
          <w:i/>
          <w:iCs/>
          <w:sz w:val="20"/>
          <w:szCs w:val="20"/>
          <w:lang w:val="x-none" w:eastAsia="ar-SA"/>
        </w:rPr>
        <w:t>Małe przedsiębiorstwo: przedsiębiorstwo, które zatrudnia mniej niż 50 osób i którego roczny obrót lub roczna suma bilansowa nie przekracza 10 milionów EUR.</w:t>
      </w:r>
    </w:p>
    <w:p w:rsidR="00A16788" w:rsidRPr="007B6C2C" w:rsidRDefault="00A16788" w:rsidP="00A16788">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7B6C2C">
        <w:rPr>
          <w:rFonts w:ascii="Times New Roman" w:eastAsia="Times New Roman" w:hAnsi="Times New Roman" w:cs="Times New Roman"/>
          <w:i/>
          <w:iCs/>
          <w:sz w:val="20"/>
          <w:szCs w:val="20"/>
          <w:lang w:val="x-none" w:eastAsia="ar-SA"/>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rsidR="00A16788" w:rsidRPr="007B6C2C" w:rsidRDefault="00A16788" w:rsidP="00A16788">
      <w:pPr>
        <w:tabs>
          <w:tab w:val="left" w:pos="283"/>
        </w:tabs>
        <w:suppressAutoHyphens/>
        <w:spacing w:after="0" w:line="240" w:lineRule="auto"/>
        <w:ind w:left="1080"/>
        <w:jc w:val="both"/>
        <w:rPr>
          <w:rFonts w:ascii="Times New Roman" w:eastAsia="Times New Roman" w:hAnsi="Times New Roman" w:cs="Times New Roman"/>
          <w:i/>
          <w:sz w:val="24"/>
          <w:szCs w:val="24"/>
          <w:lang w:eastAsia="ar-SA"/>
        </w:rPr>
      </w:pPr>
    </w:p>
    <w:p w:rsidR="00A16788" w:rsidRPr="007B6C2C" w:rsidRDefault="00A16788" w:rsidP="00900703">
      <w:pPr>
        <w:numPr>
          <w:ilvl w:val="1"/>
          <w:numId w:val="3"/>
        </w:numPr>
        <w:tabs>
          <w:tab w:val="left" w:pos="283"/>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Ja (my) niżej podpisany(i) oświadczam(y), że:</w:t>
      </w:r>
    </w:p>
    <w:p w:rsidR="00A16788" w:rsidRPr="007B6C2C" w:rsidRDefault="00A16788" w:rsidP="00900703">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zapoznałem się z treścią SIWZ dla niniejszego zamówienia,</w:t>
      </w:r>
    </w:p>
    <w:p w:rsidR="00A16788" w:rsidRPr="007B6C2C" w:rsidRDefault="00A16788" w:rsidP="00900703">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gwarantuję wykonanie całości niniejszego zamówienia zgodnie z treścią: SIWZ, wyjaśnień do SIWZ oraz jej zmian, </w:t>
      </w:r>
    </w:p>
    <w:p w:rsidR="00A16788" w:rsidRDefault="00A16788" w:rsidP="00900703">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cena mojej (naszej) oferty za realizację całości niniejszego zamówienia wynosi </w:t>
      </w:r>
      <w:r w:rsidR="00E0626F">
        <w:rPr>
          <w:rFonts w:ascii="Times New Roman" w:eastAsia="Times New Roman" w:hAnsi="Times New Roman" w:cs="Times New Roman"/>
          <w:i/>
          <w:sz w:val="24"/>
          <w:szCs w:val="24"/>
          <w:lang w:eastAsia="ar-SA"/>
        </w:rPr>
        <w:t>:</w:t>
      </w:r>
    </w:p>
    <w:p w:rsidR="005F52FC" w:rsidRDefault="005F52FC" w:rsidP="005F52FC">
      <w:pPr>
        <w:suppressAutoHyphens/>
        <w:spacing w:after="0" w:line="240" w:lineRule="auto"/>
        <w:jc w:val="both"/>
        <w:rPr>
          <w:rFonts w:ascii="Times New Roman" w:eastAsia="Times New Roman" w:hAnsi="Times New Roman" w:cs="Times New Roman"/>
          <w:i/>
          <w:sz w:val="24"/>
          <w:szCs w:val="24"/>
          <w:lang w:eastAsia="ar-SA"/>
        </w:rPr>
      </w:pPr>
    </w:p>
    <w:p w:rsidR="005F52FC" w:rsidRDefault="005F52FC" w:rsidP="005F52FC">
      <w:pPr>
        <w:suppressAutoHyphens/>
        <w:spacing w:after="0" w:line="240" w:lineRule="auto"/>
        <w:jc w:val="both"/>
        <w:rPr>
          <w:rFonts w:ascii="Times New Roman" w:eastAsia="Times New Roman" w:hAnsi="Times New Roman" w:cs="Times New Roman"/>
          <w:i/>
          <w:sz w:val="24"/>
          <w:szCs w:val="24"/>
          <w:lang w:eastAsia="ar-SA"/>
        </w:rPr>
      </w:pPr>
    </w:p>
    <w:p w:rsidR="005F52FC" w:rsidRDefault="005F52FC" w:rsidP="005F52FC">
      <w:pPr>
        <w:suppressAutoHyphens/>
        <w:spacing w:after="0" w:line="240" w:lineRule="auto"/>
        <w:jc w:val="both"/>
        <w:rPr>
          <w:rFonts w:ascii="Times New Roman" w:eastAsia="Times New Roman" w:hAnsi="Times New Roman" w:cs="Times New Roman"/>
          <w:i/>
          <w:sz w:val="24"/>
          <w:szCs w:val="24"/>
          <w:lang w:eastAsia="ar-SA"/>
        </w:rPr>
      </w:pPr>
    </w:p>
    <w:p w:rsidR="005F52FC" w:rsidRDefault="005F52FC" w:rsidP="005F52FC">
      <w:pPr>
        <w:suppressAutoHyphens/>
        <w:spacing w:after="0" w:line="240" w:lineRule="auto"/>
        <w:jc w:val="both"/>
        <w:rPr>
          <w:rFonts w:ascii="Times New Roman" w:eastAsia="Times New Roman" w:hAnsi="Times New Roman" w:cs="Times New Roman"/>
          <w:i/>
          <w:sz w:val="24"/>
          <w:szCs w:val="24"/>
          <w:lang w:eastAsia="ar-SA"/>
        </w:rPr>
      </w:pPr>
    </w:p>
    <w:p w:rsidR="005F52FC" w:rsidRDefault="005F52FC" w:rsidP="005F52FC">
      <w:pPr>
        <w:suppressAutoHyphens/>
        <w:spacing w:after="0" w:line="240" w:lineRule="auto"/>
        <w:jc w:val="both"/>
        <w:rPr>
          <w:rFonts w:ascii="Times New Roman" w:eastAsia="Times New Roman" w:hAnsi="Times New Roman" w:cs="Times New Roman"/>
          <w:i/>
          <w:sz w:val="24"/>
          <w:szCs w:val="24"/>
          <w:lang w:eastAsia="ar-SA"/>
        </w:rPr>
      </w:pPr>
    </w:p>
    <w:tbl>
      <w:tblPr>
        <w:tblStyle w:val="Tabela-Siatka"/>
        <w:tblW w:w="10065" w:type="dxa"/>
        <w:tblInd w:w="-318" w:type="dxa"/>
        <w:tblLayout w:type="fixed"/>
        <w:tblLook w:val="04A0" w:firstRow="1" w:lastRow="0" w:firstColumn="1" w:lastColumn="0" w:noHBand="0" w:noVBand="1"/>
      </w:tblPr>
      <w:tblGrid>
        <w:gridCol w:w="568"/>
        <w:gridCol w:w="3827"/>
        <w:gridCol w:w="1418"/>
        <w:gridCol w:w="1559"/>
        <w:gridCol w:w="2693"/>
      </w:tblGrid>
      <w:tr w:rsidR="005F52FC" w:rsidRPr="005F52FC" w:rsidTr="005F52FC">
        <w:trPr>
          <w:trHeight w:val="566"/>
        </w:trPr>
        <w:tc>
          <w:tcPr>
            <w:tcW w:w="568" w:type="dxa"/>
            <w:tcBorders>
              <w:bottom w:val="single" w:sz="4" w:space="0" w:color="auto"/>
            </w:tcBorders>
          </w:tcPr>
          <w:p w:rsidR="00C8746D" w:rsidRPr="005F52FC" w:rsidRDefault="00C8746D" w:rsidP="00E0626F">
            <w:pPr>
              <w:suppressAutoHyphens/>
              <w:jc w:val="both"/>
              <w:rPr>
                <w:rFonts w:ascii="Times New Roman" w:eastAsia="Times New Roman" w:hAnsi="Times New Roman"/>
                <w:i/>
                <w:lang w:eastAsia="ar-SA"/>
              </w:rPr>
            </w:pPr>
            <w:r w:rsidRPr="005F52FC">
              <w:rPr>
                <w:rFonts w:ascii="Times New Roman" w:eastAsia="Times New Roman" w:hAnsi="Times New Roman"/>
                <w:i/>
                <w:lang w:eastAsia="ar-SA"/>
              </w:rPr>
              <w:lastRenderedPageBreak/>
              <w:t>l.p.</w:t>
            </w:r>
          </w:p>
          <w:p w:rsidR="00C8746D" w:rsidRPr="005F52FC" w:rsidRDefault="00C8746D" w:rsidP="00E0626F">
            <w:pPr>
              <w:suppressAutoHyphens/>
              <w:jc w:val="both"/>
              <w:rPr>
                <w:rFonts w:ascii="Times New Roman" w:eastAsia="Times New Roman" w:hAnsi="Times New Roman"/>
                <w:i/>
                <w:lang w:eastAsia="ar-SA"/>
              </w:rPr>
            </w:pPr>
          </w:p>
        </w:tc>
        <w:tc>
          <w:tcPr>
            <w:tcW w:w="3827" w:type="dxa"/>
          </w:tcPr>
          <w:p w:rsidR="00C8746D" w:rsidRPr="005F52FC" w:rsidRDefault="00C8746D" w:rsidP="00E0626F">
            <w:pPr>
              <w:suppressAutoHyphens/>
              <w:jc w:val="both"/>
              <w:rPr>
                <w:rFonts w:ascii="Times New Roman" w:eastAsia="Times New Roman" w:hAnsi="Times New Roman"/>
                <w:i/>
                <w:lang w:eastAsia="ar-SA"/>
              </w:rPr>
            </w:pPr>
            <w:r w:rsidRPr="005F52FC">
              <w:rPr>
                <w:rFonts w:ascii="Times New Roman" w:eastAsia="Times New Roman" w:hAnsi="Times New Roman"/>
                <w:i/>
                <w:lang w:eastAsia="ar-SA"/>
              </w:rPr>
              <w:t>Nazwa części</w:t>
            </w:r>
          </w:p>
        </w:tc>
        <w:tc>
          <w:tcPr>
            <w:tcW w:w="1418" w:type="dxa"/>
          </w:tcPr>
          <w:p w:rsidR="00C8746D" w:rsidRPr="005F52FC" w:rsidRDefault="00C8746D" w:rsidP="00E0626F">
            <w:pPr>
              <w:suppressAutoHyphens/>
              <w:jc w:val="both"/>
              <w:rPr>
                <w:rFonts w:ascii="Times New Roman" w:eastAsia="Times New Roman" w:hAnsi="Times New Roman"/>
                <w:i/>
                <w:lang w:eastAsia="ar-SA"/>
              </w:rPr>
            </w:pPr>
            <w:r w:rsidRPr="005F52FC">
              <w:rPr>
                <w:rFonts w:ascii="Times New Roman" w:eastAsia="Times New Roman" w:hAnsi="Times New Roman"/>
                <w:i/>
                <w:lang w:eastAsia="ar-SA"/>
              </w:rPr>
              <w:t>Netto w zł</w:t>
            </w:r>
          </w:p>
        </w:tc>
        <w:tc>
          <w:tcPr>
            <w:tcW w:w="1559" w:type="dxa"/>
          </w:tcPr>
          <w:p w:rsidR="00C8746D" w:rsidRPr="005F52FC" w:rsidRDefault="00C8746D" w:rsidP="00E0626F">
            <w:pPr>
              <w:suppressAutoHyphens/>
              <w:jc w:val="both"/>
              <w:rPr>
                <w:rFonts w:ascii="Times New Roman" w:eastAsia="Times New Roman" w:hAnsi="Times New Roman"/>
                <w:i/>
                <w:lang w:eastAsia="ar-SA"/>
              </w:rPr>
            </w:pPr>
            <w:r w:rsidRPr="005F52FC">
              <w:rPr>
                <w:rFonts w:ascii="Times New Roman" w:eastAsia="Times New Roman" w:hAnsi="Times New Roman"/>
                <w:i/>
                <w:lang w:eastAsia="ar-SA"/>
              </w:rPr>
              <w:t xml:space="preserve">Brutto w zł </w:t>
            </w:r>
          </w:p>
        </w:tc>
        <w:tc>
          <w:tcPr>
            <w:tcW w:w="2693" w:type="dxa"/>
          </w:tcPr>
          <w:p w:rsidR="00C8746D" w:rsidRPr="005F52FC" w:rsidRDefault="00C8746D" w:rsidP="00E0626F">
            <w:pPr>
              <w:suppressAutoHyphens/>
              <w:jc w:val="both"/>
              <w:rPr>
                <w:rFonts w:ascii="Times New Roman" w:eastAsia="Times New Roman" w:hAnsi="Times New Roman"/>
                <w:i/>
                <w:iCs/>
                <w:lang w:eastAsia="ar-SA"/>
              </w:rPr>
            </w:pPr>
            <w:r w:rsidRPr="005F52FC">
              <w:rPr>
                <w:rFonts w:ascii="Times New Roman" w:eastAsia="Times New Roman" w:hAnsi="Times New Roman"/>
                <w:i/>
                <w:iCs/>
                <w:lang w:eastAsia="ar-SA"/>
              </w:rPr>
              <w:t>Czas podstawienia sprzętu w ciągu …godz.</w:t>
            </w:r>
          </w:p>
        </w:tc>
      </w:tr>
      <w:tr w:rsidR="005F52FC" w:rsidTr="005F52FC">
        <w:trPr>
          <w:trHeight w:val="850"/>
        </w:trPr>
        <w:tc>
          <w:tcPr>
            <w:tcW w:w="568" w:type="dxa"/>
            <w:tcBorders>
              <w:bottom w:val="single" w:sz="4" w:space="0" w:color="auto"/>
            </w:tcBorders>
          </w:tcPr>
          <w:p w:rsidR="005F52FC" w:rsidRDefault="005F52FC" w:rsidP="00900703">
            <w:pPr>
              <w:numPr>
                <w:ilvl w:val="0"/>
                <w:numId w:val="34"/>
              </w:numPr>
              <w:jc w:val="both"/>
              <w:rPr>
                <w:rFonts w:ascii="Times New Roman" w:eastAsia="Times New Roman" w:hAnsi="Times New Roman"/>
                <w:b/>
                <w:bCs/>
                <w:i/>
                <w:iCs/>
                <w:sz w:val="24"/>
              </w:rPr>
            </w:pPr>
          </w:p>
          <w:p w:rsidR="00C8746D" w:rsidRPr="005F52FC" w:rsidRDefault="005F52FC" w:rsidP="005F52FC">
            <w:pPr>
              <w:rPr>
                <w:rFonts w:ascii="Times New Roman" w:eastAsia="Times New Roman" w:hAnsi="Times New Roman"/>
                <w:i/>
                <w:sz w:val="24"/>
              </w:rPr>
            </w:pPr>
            <w:r w:rsidRPr="005F52FC">
              <w:rPr>
                <w:rFonts w:ascii="Times New Roman" w:eastAsia="Times New Roman" w:hAnsi="Times New Roman"/>
                <w:i/>
                <w:sz w:val="24"/>
              </w:rPr>
              <w:t>I</w:t>
            </w:r>
          </w:p>
        </w:tc>
        <w:tc>
          <w:tcPr>
            <w:tcW w:w="3827" w:type="dxa"/>
          </w:tcPr>
          <w:p w:rsidR="00F131CB" w:rsidRPr="00A20635" w:rsidRDefault="00F131CB" w:rsidP="00F131CB">
            <w:pPr>
              <w:jc w:val="both"/>
              <w:rPr>
                <w:rFonts w:ascii="Times New Roman" w:eastAsia="Times New Roman" w:hAnsi="Times New Roman"/>
                <w:b/>
                <w:bCs/>
                <w:i/>
                <w:iCs/>
                <w:sz w:val="24"/>
              </w:rPr>
            </w:pPr>
            <w:r w:rsidRPr="00A20635">
              <w:rPr>
                <w:rFonts w:ascii="Times New Roman" w:eastAsia="Times New Roman" w:hAnsi="Times New Roman"/>
                <w:b/>
                <w:bCs/>
                <w:i/>
                <w:iCs/>
                <w:sz w:val="24"/>
              </w:rPr>
              <w:t xml:space="preserve">Usługa skrapiarką samochodową o poj. 5000 l  - około </w:t>
            </w:r>
            <w:r w:rsidR="005E78BD">
              <w:rPr>
                <w:rFonts w:ascii="Times New Roman" w:eastAsia="Times New Roman" w:hAnsi="Times New Roman"/>
                <w:b/>
                <w:bCs/>
                <w:i/>
                <w:iCs/>
                <w:sz w:val="24"/>
              </w:rPr>
              <w:t>5</w:t>
            </w:r>
            <w:r w:rsidRPr="00A20635">
              <w:rPr>
                <w:rFonts w:ascii="Times New Roman" w:eastAsia="Times New Roman" w:hAnsi="Times New Roman"/>
                <w:b/>
                <w:bCs/>
                <w:i/>
                <w:iCs/>
                <w:sz w:val="24"/>
              </w:rPr>
              <w:t>00 godz. pracy – ODM Brzostek</w:t>
            </w:r>
          </w:p>
          <w:p w:rsidR="00C8746D" w:rsidRPr="00A20635" w:rsidRDefault="00C8746D" w:rsidP="00F131CB">
            <w:pPr>
              <w:jc w:val="both"/>
              <w:rPr>
                <w:rFonts w:ascii="Times New Roman" w:eastAsia="Times New Roman" w:hAnsi="Times New Roman"/>
                <w:b/>
                <w:bCs/>
                <w:i/>
                <w:iCs/>
                <w:sz w:val="24"/>
              </w:rPr>
            </w:pPr>
          </w:p>
        </w:tc>
        <w:tc>
          <w:tcPr>
            <w:tcW w:w="1418" w:type="dxa"/>
          </w:tcPr>
          <w:p w:rsidR="00C8746D" w:rsidRDefault="00C8746D" w:rsidP="00E0626F">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xml:space="preserve">1 </w:t>
            </w:r>
            <w:proofErr w:type="spellStart"/>
            <w:r>
              <w:rPr>
                <w:rFonts w:ascii="Times New Roman" w:eastAsia="Times New Roman" w:hAnsi="Times New Roman"/>
                <w:i/>
                <w:sz w:val="24"/>
                <w:szCs w:val="24"/>
                <w:lang w:eastAsia="ar-SA"/>
              </w:rPr>
              <w:t>godz</w:t>
            </w:r>
            <w:proofErr w:type="spellEnd"/>
            <w:r>
              <w:rPr>
                <w:rFonts w:ascii="Times New Roman" w:eastAsia="Times New Roman" w:hAnsi="Times New Roman"/>
                <w:i/>
                <w:sz w:val="24"/>
                <w:szCs w:val="24"/>
                <w:lang w:eastAsia="ar-SA"/>
              </w:rPr>
              <w:t>…..</w:t>
            </w:r>
          </w:p>
        </w:tc>
        <w:tc>
          <w:tcPr>
            <w:tcW w:w="1559" w:type="dxa"/>
          </w:tcPr>
          <w:p w:rsidR="00C8746D" w:rsidRDefault="00C8746D" w:rsidP="00E0626F">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1 godz. ….</w:t>
            </w:r>
          </w:p>
        </w:tc>
        <w:tc>
          <w:tcPr>
            <w:tcW w:w="2693" w:type="dxa"/>
          </w:tcPr>
          <w:p w:rsidR="00C8746D" w:rsidRDefault="00C8746D" w:rsidP="00A42493">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………….godz.</w:t>
            </w:r>
          </w:p>
        </w:tc>
      </w:tr>
      <w:tr w:rsidR="005F52FC" w:rsidTr="005F52FC">
        <w:tc>
          <w:tcPr>
            <w:tcW w:w="568" w:type="dxa"/>
            <w:tcBorders>
              <w:top w:val="single" w:sz="4" w:space="0" w:color="auto"/>
            </w:tcBorders>
          </w:tcPr>
          <w:p w:rsidR="00C8746D" w:rsidRPr="00E0626F" w:rsidRDefault="00C8746D" w:rsidP="00E0626F">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II</w:t>
            </w:r>
          </w:p>
        </w:tc>
        <w:tc>
          <w:tcPr>
            <w:tcW w:w="3827" w:type="dxa"/>
          </w:tcPr>
          <w:p w:rsidR="00F131CB" w:rsidRPr="00A20635" w:rsidRDefault="00F131CB" w:rsidP="00F131CB">
            <w:pPr>
              <w:jc w:val="both"/>
              <w:rPr>
                <w:rFonts w:ascii="Times New Roman" w:eastAsia="Times New Roman" w:hAnsi="Times New Roman"/>
                <w:b/>
                <w:bCs/>
                <w:i/>
                <w:iCs/>
                <w:sz w:val="24"/>
              </w:rPr>
            </w:pPr>
            <w:r w:rsidRPr="00A20635">
              <w:rPr>
                <w:rFonts w:ascii="Times New Roman" w:eastAsia="Times New Roman" w:hAnsi="Times New Roman"/>
                <w:b/>
                <w:bCs/>
                <w:i/>
                <w:iCs/>
                <w:sz w:val="24"/>
              </w:rPr>
              <w:t>Usługa skrapiarką samochodową o poj. 5000 l - około 420 godz. pracy  – ODM Pilzno</w:t>
            </w:r>
          </w:p>
          <w:p w:rsidR="00C8746D" w:rsidRPr="00A20635" w:rsidRDefault="00C8746D" w:rsidP="002E7F0A">
            <w:pPr>
              <w:suppressAutoHyphens/>
              <w:jc w:val="both"/>
              <w:rPr>
                <w:rFonts w:ascii="Times New Roman" w:eastAsia="Times New Roman" w:hAnsi="Times New Roman"/>
                <w:b/>
                <w:i/>
                <w:sz w:val="24"/>
                <w:szCs w:val="24"/>
                <w:lang w:eastAsia="ar-SA"/>
              </w:rPr>
            </w:pPr>
          </w:p>
        </w:tc>
        <w:tc>
          <w:tcPr>
            <w:tcW w:w="1418" w:type="dxa"/>
          </w:tcPr>
          <w:p w:rsidR="00C8746D" w:rsidRDefault="00C8746D" w:rsidP="00BB54A8">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xml:space="preserve">1 </w:t>
            </w:r>
            <w:proofErr w:type="spellStart"/>
            <w:r>
              <w:rPr>
                <w:rFonts w:ascii="Times New Roman" w:eastAsia="Times New Roman" w:hAnsi="Times New Roman"/>
                <w:i/>
                <w:sz w:val="24"/>
                <w:szCs w:val="24"/>
                <w:lang w:eastAsia="ar-SA"/>
              </w:rPr>
              <w:t>godz</w:t>
            </w:r>
            <w:proofErr w:type="spellEnd"/>
            <w:r>
              <w:rPr>
                <w:rFonts w:ascii="Times New Roman" w:eastAsia="Times New Roman" w:hAnsi="Times New Roman"/>
                <w:i/>
                <w:sz w:val="24"/>
                <w:szCs w:val="24"/>
                <w:lang w:eastAsia="ar-SA"/>
              </w:rPr>
              <w:t>…..</w:t>
            </w:r>
          </w:p>
        </w:tc>
        <w:tc>
          <w:tcPr>
            <w:tcW w:w="1559" w:type="dxa"/>
          </w:tcPr>
          <w:p w:rsidR="00C8746D" w:rsidRDefault="00C8746D" w:rsidP="00BB54A8">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1 godz. ….</w:t>
            </w:r>
          </w:p>
        </w:tc>
        <w:tc>
          <w:tcPr>
            <w:tcW w:w="2693" w:type="dxa"/>
          </w:tcPr>
          <w:p w:rsidR="00C8746D" w:rsidRDefault="00C8746D" w:rsidP="00A42493">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………….godz.</w:t>
            </w:r>
          </w:p>
        </w:tc>
      </w:tr>
      <w:tr w:rsidR="005F52FC" w:rsidTr="005F52FC">
        <w:tc>
          <w:tcPr>
            <w:tcW w:w="568" w:type="dxa"/>
          </w:tcPr>
          <w:p w:rsidR="00C8746D" w:rsidRPr="00C8746D" w:rsidRDefault="00C8746D" w:rsidP="00E0626F">
            <w:pPr>
              <w:suppressAutoHyphens/>
              <w:jc w:val="both"/>
              <w:rPr>
                <w:rFonts w:ascii="Times New Roman" w:eastAsia="Times New Roman" w:hAnsi="Times New Roman"/>
                <w:bCs/>
                <w:i/>
                <w:iCs/>
                <w:sz w:val="24"/>
              </w:rPr>
            </w:pPr>
            <w:r w:rsidRPr="00C8746D">
              <w:rPr>
                <w:rFonts w:ascii="Times New Roman" w:eastAsia="Times New Roman" w:hAnsi="Times New Roman"/>
                <w:bCs/>
                <w:i/>
                <w:iCs/>
                <w:sz w:val="24"/>
              </w:rPr>
              <w:t>III</w:t>
            </w:r>
          </w:p>
        </w:tc>
        <w:tc>
          <w:tcPr>
            <w:tcW w:w="3827" w:type="dxa"/>
          </w:tcPr>
          <w:p w:rsidR="00C8746D" w:rsidRPr="00A20635" w:rsidRDefault="00F131CB" w:rsidP="00E0626F">
            <w:pPr>
              <w:suppressAutoHyphens/>
              <w:jc w:val="both"/>
              <w:rPr>
                <w:rFonts w:ascii="Times New Roman" w:eastAsia="Times New Roman" w:hAnsi="Times New Roman"/>
                <w:b/>
                <w:i/>
                <w:sz w:val="24"/>
                <w:szCs w:val="24"/>
                <w:lang w:eastAsia="ar-SA"/>
              </w:rPr>
            </w:pPr>
            <w:r w:rsidRPr="00A20635">
              <w:rPr>
                <w:rFonts w:ascii="Times New Roman" w:eastAsia="Times New Roman" w:hAnsi="Times New Roman"/>
                <w:b/>
                <w:bCs/>
                <w:i/>
                <w:iCs/>
                <w:sz w:val="24"/>
              </w:rPr>
              <w:t>Usługa koparką podsiębierną  o pojemności łyżki powyżej 0,4 m3  wraz z wywozem urobku i plantowaniem skarp – ODM Pilzno – około 4 km renowacji  rowów i 40000 m² ścinania poboczy</w:t>
            </w:r>
          </w:p>
        </w:tc>
        <w:tc>
          <w:tcPr>
            <w:tcW w:w="1418" w:type="dxa"/>
          </w:tcPr>
          <w:p w:rsidR="00C8746D" w:rsidRDefault="00C8746D" w:rsidP="00E0626F">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xml:space="preserve">1 </w:t>
            </w:r>
            <w:proofErr w:type="spellStart"/>
            <w:r>
              <w:rPr>
                <w:rFonts w:ascii="Times New Roman" w:eastAsia="Times New Roman" w:hAnsi="Times New Roman"/>
                <w:i/>
                <w:sz w:val="24"/>
                <w:szCs w:val="24"/>
                <w:lang w:eastAsia="ar-SA"/>
              </w:rPr>
              <w:t>mb</w:t>
            </w:r>
            <w:proofErr w:type="spellEnd"/>
            <w:r>
              <w:rPr>
                <w:rFonts w:ascii="Times New Roman" w:eastAsia="Times New Roman" w:hAnsi="Times New Roman"/>
                <w:i/>
                <w:sz w:val="24"/>
                <w:szCs w:val="24"/>
                <w:lang w:eastAsia="ar-SA"/>
              </w:rPr>
              <w:t>………</w:t>
            </w:r>
          </w:p>
          <w:p w:rsidR="00C8746D" w:rsidRDefault="00C8746D" w:rsidP="00E0626F">
            <w:pPr>
              <w:suppressAutoHyphens/>
              <w:jc w:val="both"/>
              <w:rPr>
                <w:rFonts w:ascii="Times New Roman" w:eastAsia="Times New Roman" w:hAnsi="Times New Roman"/>
                <w:i/>
                <w:sz w:val="24"/>
                <w:szCs w:val="24"/>
                <w:lang w:eastAsia="ar-SA"/>
              </w:rPr>
            </w:pPr>
          </w:p>
          <w:p w:rsidR="00C8746D" w:rsidRDefault="00C8746D" w:rsidP="00E0626F">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1 m</w:t>
            </w:r>
            <w:r>
              <w:rPr>
                <w:rFonts w:ascii="Times New Roman" w:eastAsia="Times New Roman" w:hAnsi="Times New Roman"/>
                <w:i/>
                <w:sz w:val="24"/>
                <w:szCs w:val="24"/>
                <w:vertAlign w:val="superscript"/>
                <w:lang w:eastAsia="ar-SA"/>
              </w:rPr>
              <w:t>2</w:t>
            </w:r>
            <w:r>
              <w:rPr>
                <w:rFonts w:ascii="Times New Roman" w:eastAsia="Times New Roman" w:hAnsi="Times New Roman"/>
                <w:i/>
                <w:sz w:val="24"/>
                <w:szCs w:val="24"/>
                <w:lang w:eastAsia="ar-SA"/>
              </w:rPr>
              <w:t>……….</w:t>
            </w:r>
          </w:p>
          <w:p w:rsidR="00C8746D" w:rsidRPr="00A42493" w:rsidRDefault="00C8746D" w:rsidP="00E0626F">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xml:space="preserve">1 </w:t>
            </w:r>
            <w:proofErr w:type="spellStart"/>
            <w:r>
              <w:rPr>
                <w:rFonts w:ascii="Times New Roman" w:eastAsia="Times New Roman" w:hAnsi="Times New Roman"/>
                <w:i/>
                <w:sz w:val="24"/>
                <w:szCs w:val="24"/>
                <w:lang w:eastAsia="ar-SA"/>
              </w:rPr>
              <w:t>godz</w:t>
            </w:r>
            <w:proofErr w:type="spellEnd"/>
            <w:r>
              <w:rPr>
                <w:rFonts w:ascii="Times New Roman" w:eastAsia="Times New Roman" w:hAnsi="Times New Roman"/>
                <w:i/>
                <w:sz w:val="24"/>
                <w:szCs w:val="24"/>
                <w:lang w:eastAsia="ar-SA"/>
              </w:rPr>
              <w:t>……</w:t>
            </w:r>
          </w:p>
        </w:tc>
        <w:tc>
          <w:tcPr>
            <w:tcW w:w="1559" w:type="dxa"/>
          </w:tcPr>
          <w:p w:rsidR="00C8746D" w:rsidRPr="00A42493" w:rsidRDefault="00C8746D" w:rsidP="00A42493">
            <w:pPr>
              <w:suppressAutoHyphens/>
              <w:jc w:val="both"/>
              <w:rPr>
                <w:rFonts w:ascii="Times New Roman" w:eastAsia="Times New Roman" w:hAnsi="Times New Roman"/>
                <w:i/>
                <w:sz w:val="24"/>
                <w:szCs w:val="24"/>
                <w:lang w:eastAsia="ar-SA"/>
              </w:rPr>
            </w:pPr>
            <w:r w:rsidRPr="00A42493">
              <w:rPr>
                <w:rFonts w:ascii="Times New Roman" w:eastAsia="Times New Roman" w:hAnsi="Times New Roman"/>
                <w:i/>
                <w:sz w:val="24"/>
                <w:szCs w:val="24"/>
                <w:lang w:eastAsia="ar-SA"/>
              </w:rPr>
              <w:t xml:space="preserve">1 </w:t>
            </w:r>
            <w:proofErr w:type="spellStart"/>
            <w:r w:rsidRPr="00A42493">
              <w:rPr>
                <w:rFonts w:ascii="Times New Roman" w:eastAsia="Times New Roman" w:hAnsi="Times New Roman"/>
                <w:i/>
                <w:sz w:val="24"/>
                <w:szCs w:val="24"/>
                <w:lang w:eastAsia="ar-SA"/>
              </w:rPr>
              <w:t>mb</w:t>
            </w:r>
            <w:proofErr w:type="spellEnd"/>
            <w:r w:rsidRPr="00A42493">
              <w:rPr>
                <w:rFonts w:ascii="Times New Roman" w:eastAsia="Times New Roman" w:hAnsi="Times New Roman"/>
                <w:i/>
                <w:sz w:val="24"/>
                <w:szCs w:val="24"/>
                <w:lang w:eastAsia="ar-SA"/>
              </w:rPr>
              <w:t>………</w:t>
            </w:r>
          </w:p>
          <w:p w:rsidR="00C8746D" w:rsidRDefault="00C8746D" w:rsidP="00A42493">
            <w:pPr>
              <w:suppressAutoHyphens/>
              <w:jc w:val="both"/>
              <w:rPr>
                <w:rFonts w:ascii="Times New Roman" w:eastAsia="Times New Roman" w:hAnsi="Times New Roman"/>
                <w:i/>
                <w:sz w:val="24"/>
                <w:szCs w:val="24"/>
                <w:lang w:eastAsia="ar-SA"/>
              </w:rPr>
            </w:pPr>
          </w:p>
          <w:p w:rsidR="00C8746D" w:rsidRDefault="00C8746D" w:rsidP="00A42493">
            <w:pPr>
              <w:suppressAutoHyphens/>
              <w:jc w:val="both"/>
              <w:rPr>
                <w:rFonts w:ascii="Times New Roman" w:eastAsia="Times New Roman" w:hAnsi="Times New Roman"/>
                <w:i/>
                <w:sz w:val="24"/>
                <w:szCs w:val="24"/>
                <w:lang w:eastAsia="ar-SA"/>
              </w:rPr>
            </w:pPr>
            <w:r w:rsidRPr="00A42493">
              <w:rPr>
                <w:rFonts w:ascii="Times New Roman" w:eastAsia="Times New Roman" w:hAnsi="Times New Roman"/>
                <w:i/>
                <w:sz w:val="24"/>
                <w:szCs w:val="24"/>
                <w:lang w:eastAsia="ar-SA"/>
              </w:rPr>
              <w:t>1 m</w:t>
            </w:r>
            <w:r>
              <w:rPr>
                <w:rFonts w:ascii="Times New Roman" w:eastAsia="Times New Roman" w:hAnsi="Times New Roman"/>
                <w:i/>
                <w:sz w:val="24"/>
                <w:szCs w:val="24"/>
                <w:vertAlign w:val="superscript"/>
                <w:lang w:eastAsia="ar-SA"/>
              </w:rPr>
              <w:t>2</w:t>
            </w:r>
            <w:r>
              <w:rPr>
                <w:rFonts w:ascii="Times New Roman" w:eastAsia="Times New Roman" w:hAnsi="Times New Roman"/>
                <w:i/>
                <w:sz w:val="24"/>
                <w:szCs w:val="24"/>
                <w:lang w:eastAsia="ar-SA"/>
              </w:rPr>
              <w:t>………..</w:t>
            </w:r>
          </w:p>
          <w:p w:rsidR="00C8746D" w:rsidRDefault="00C8746D" w:rsidP="00A42493">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xml:space="preserve">1 </w:t>
            </w:r>
            <w:proofErr w:type="spellStart"/>
            <w:r>
              <w:rPr>
                <w:rFonts w:ascii="Times New Roman" w:eastAsia="Times New Roman" w:hAnsi="Times New Roman"/>
                <w:i/>
                <w:sz w:val="24"/>
                <w:szCs w:val="24"/>
                <w:lang w:eastAsia="ar-SA"/>
              </w:rPr>
              <w:t>godz</w:t>
            </w:r>
            <w:proofErr w:type="spellEnd"/>
            <w:r>
              <w:rPr>
                <w:rFonts w:ascii="Times New Roman" w:eastAsia="Times New Roman" w:hAnsi="Times New Roman"/>
                <w:i/>
                <w:sz w:val="24"/>
                <w:szCs w:val="24"/>
                <w:lang w:eastAsia="ar-SA"/>
              </w:rPr>
              <w:t>…..</w:t>
            </w:r>
          </w:p>
        </w:tc>
        <w:tc>
          <w:tcPr>
            <w:tcW w:w="2693" w:type="dxa"/>
          </w:tcPr>
          <w:p w:rsidR="00C8746D" w:rsidRDefault="00C8746D" w:rsidP="00E0626F">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………..godz.</w:t>
            </w:r>
          </w:p>
          <w:p w:rsidR="00C8746D" w:rsidRDefault="00C8746D" w:rsidP="00E0626F">
            <w:pPr>
              <w:suppressAutoHyphens/>
              <w:jc w:val="both"/>
              <w:rPr>
                <w:rFonts w:ascii="Times New Roman" w:eastAsia="Times New Roman" w:hAnsi="Times New Roman"/>
                <w:i/>
                <w:sz w:val="24"/>
                <w:szCs w:val="24"/>
                <w:lang w:eastAsia="ar-SA"/>
              </w:rPr>
            </w:pPr>
          </w:p>
        </w:tc>
      </w:tr>
      <w:tr w:rsidR="005F52FC" w:rsidTr="005F52FC">
        <w:tc>
          <w:tcPr>
            <w:tcW w:w="568" w:type="dxa"/>
          </w:tcPr>
          <w:p w:rsidR="00C8746D" w:rsidRPr="00E0626F" w:rsidRDefault="00E06EB2" w:rsidP="00E0626F">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I</w:t>
            </w:r>
            <w:r w:rsidR="00C8746D">
              <w:rPr>
                <w:rFonts w:ascii="Times New Roman" w:eastAsia="Times New Roman" w:hAnsi="Times New Roman"/>
                <w:i/>
                <w:sz w:val="24"/>
                <w:szCs w:val="24"/>
                <w:lang w:eastAsia="ar-SA"/>
              </w:rPr>
              <w:t>V</w:t>
            </w:r>
          </w:p>
        </w:tc>
        <w:tc>
          <w:tcPr>
            <w:tcW w:w="3827" w:type="dxa"/>
          </w:tcPr>
          <w:p w:rsidR="00F131CB" w:rsidRPr="00A20635" w:rsidRDefault="00F131CB" w:rsidP="00F131CB">
            <w:pPr>
              <w:jc w:val="both"/>
              <w:rPr>
                <w:rFonts w:ascii="Times New Roman" w:eastAsia="Times New Roman" w:hAnsi="Times New Roman"/>
                <w:b/>
                <w:bCs/>
                <w:i/>
                <w:iCs/>
                <w:sz w:val="24"/>
              </w:rPr>
            </w:pPr>
            <w:r w:rsidRPr="00A20635">
              <w:rPr>
                <w:rFonts w:ascii="Times New Roman" w:eastAsia="Times New Roman" w:hAnsi="Times New Roman"/>
                <w:b/>
                <w:bCs/>
                <w:i/>
                <w:iCs/>
                <w:sz w:val="24"/>
              </w:rPr>
              <w:t xml:space="preserve">Usługa koparką podsiębierną  o pojemności łyżki powyżej 0,4 m3  wraz z wywozem urobku i plantowaniem skarp - ODM Brzostek – około </w:t>
            </w:r>
            <w:r w:rsidR="005E78BD">
              <w:rPr>
                <w:rFonts w:ascii="Times New Roman" w:eastAsia="Times New Roman" w:hAnsi="Times New Roman"/>
                <w:b/>
                <w:bCs/>
                <w:i/>
                <w:iCs/>
                <w:sz w:val="24"/>
              </w:rPr>
              <w:t>3</w:t>
            </w:r>
            <w:r w:rsidRPr="00A20635">
              <w:rPr>
                <w:rFonts w:ascii="Times New Roman" w:eastAsia="Times New Roman" w:hAnsi="Times New Roman"/>
                <w:b/>
                <w:bCs/>
                <w:i/>
                <w:iCs/>
                <w:sz w:val="24"/>
              </w:rPr>
              <w:t xml:space="preserve"> km renowacji  rowów i </w:t>
            </w:r>
            <w:r w:rsidR="005E78BD">
              <w:rPr>
                <w:rFonts w:ascii="Times New Roman" w:eastAsia="Times New Roman" w:hAnsi="Times New Roman"/>
                <w:b/>
                <w:bCs/>
                <w:i/>
                <w:iCs/>
                <w:sz w:val="24"/>
              </w:rPr>
              <w:t>10</w:t>
            </w:r>
            <w:r w:rsidRPr="00A20635">
              <w:rPr>
                <w:rFonts w:ascii="Times New Roman" w:eastAsia="Times New Roman" w:hAnsi="Times New Roman"/>
                <w:b/>
                <w:bCs/>
                <w:i/>
                <w:iCs/>
                <w:sz w:val="24"/>
              </w:rPr>
              <w:t>0</w:t>
            </w:r>
            <w:r w:rsidR="005E78BD">
              <w:rPr>
                <w:rFonts w:ascii="Times New Roman" w:eastAsia="Times New Roman" w:hAnsi="Times New Roman"/>
                <w:b/>
                <w:bCs/>
                <w:i/>
                <w:iCs/>
                <w:sz w:val="24"/>
              </w:rPr>
              <w:t xml:space="preserve"> </w:t>
            </w:r>
            <w:r w:rsidRPr="00A20635">
              <w:rPr>
                <w:rFonts w:ascii="Times New Roman" w:eastAsia="Times New Roman" w:hAnsi="Times New Roman"/>
                <w:b/>
                <w:bCs/>
                <w:i/>
                <w:iCs/>
                <w:sz w:val="24"/>
              </w:rPr>
              <w:t>000 m² ścinania poboczy</w:t>
            </w:r>
          </w:p>
          <w:p w:rsidR="00C8746D" w:rsidRPr="00A20635" w:rsidRDefault="00C8746D" w:rsidP="002E7F0A">
            <w:pPr>
              <w:suppressAutoHyphens/>
              <w:jc w:val="both"/>
              <w:rPr>
                <w:rFonts w:ascii="Times New Roman" w:eastAsia="Times New Roman" w:hAnsi="Times New Roman"/>
                <w:b/>
                <w:i/>
                <w:sz w:val="24"/>
                <w:szCs w:val="24"/>
                <w:lang w:eastAsia="ar-SA"/>
              </w:rPr>
            </w:pPr>
          </w:p>
        </w:tc>
        <w:tc>
          <w:tcPr>
            <w:tcW w:w="1418" w:type="dxa"/>
          </w:tcPr>
          <w:p w:rsidR="00C8746D" w:rsidRDefault="00C8746D" w:rsidP="00BB54A8">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xml:space="preserve">1 </w:t>
            </w:r>
            <w:proofErr w:type="spellStart"/>
            <w:r>
              <w:rPr>
                <w:rFonts w:ascii="Times New Roman" w:eastAsia="Times New Roman" w:hAnsi="Times New Roman"/>
                <w:i/>
                <w:sz w:val="24"/>
                <w:szCs w:val="24"/>
                <w:lang w:eastAsia="ar-SA"/>
              </w:rPr>
              <w:t>mb</w:t>
            </w:r>
            <w:proofErr w:type="spellEnd"/>
            <w:r>
              <w:rPr>
                <w:rFonts w:ascii="Times New Roman" w:eastAsia="Times New Roman" w:hAnsi="Times New Roman"/>
                <w:i/>
                <w:sz w:val="24"/>
                <w:szCs w:val="24"/>
                <w:lang w:eastAsia="ar-SA"/>
              </w:rPr>
              <w:t>………</w:t>
            </w:r>
          </w:p>
          <w:p w:rsidR="00C8746D" w:rsidRDefault="00C8746D" w:rsidP="00BB54A8">
            <w:pPr>
              <w:suppressAutoHyphens/>
              <w:jc w:val="both"/>
              <w:rPr>
                <w:rFonts w:ascii="Times New Roman" w:eastAsia="Times New Roman" w:hAnsi="Times New Roman"/>
                <w:i/>
                <w:sz w:val="24"/>
                <w:szCs w:val="24"/>
                <w:lang w:eastAsia="ar-SA"/>
              </w:rPr>
            </w:pPr>
          </w:p>
          <w:p w:rsidR="00C8746D" w:rsidRDefault="00C8746D" w:rsidP="00BB54A8">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1 m</w:t>
            </w:r>
            <w:r>
              <w:rPr>
                <w:rFonts w:ascii="Times New Roman" w:eastAsia="Times New Roman" w:hAnsi="Times New Roman"/>
                <w:i/>
                <w:sz w:val="24"/>
                <w:szCs w:val="24"/>
                <w:vertAlign w:val="superscript"/>
                <w:lang w:eastAsia="ar-SA"/>
              </w:rPr>
              <w:t>2</w:t>
            </w:r>
            <w:r>
              <w:rPr>
                <w:rFonts w:ascii="Times New Roman" w:eastAsia="Times New Roman" w:hAnsi="Times New Roman"/>
                <w:i/>
                <w:sz w:val="24"/>
                <w:szCs w:val="24"/>
                <w:lang w:eastAsia="ar-SA"/>
              </w:rPr>
              <w:t>……….</w:t>
            </w:r>
          </w:p>
          <w:p w:rsidR="00C8746D" w:rsidRPr="00A42493" w:rsidRDefault="00C8746D" w:rsidP="00BB54A8">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xml:space="preserve">1 </w:t>
            </w:r>
            <w:proofErr w:type="spellStart"/>
            <w:r>
              <w:rPr>
                <w:rFonts w:ascii="Times New Roman" w:eastAsia="Times New Roman" w:hAnsi="Times New Roman"/>
                <w:i/>
                <w:sz w:val="24"/>
                <w:szCs w:val="24"/>
                <w:lang w:eastAsia="ar-SA"/>
              </w:rPr>
              <w:t>godz</w:t>
            </w:r>
            <w:proofErr w:type="spellEnd"/>
            <w:r>
              <w:rPr>
                <w:rFonts w:ascii="Times New Roman" w:eastAsia="Times New Roman" w:hAnsi="Times New Roman"/>
                <w:i/>
                <w:sz w:val="24"/>
                <w:szCs w:val="24"/>
                <w:lang w:eastAsia="ar-SA"/>
              </w:rPr>
              <w:t>……</w:t>
            </w:r>
          </w:p>
        </w:tc>
        <w:tc>
          <w:tcPr>
            <w:tcW w:w="1559" w:type="dxa"/>
          </w:tcPr>
          <w:p w:rsidR="00C8746D" w:rsidRPr="00A42493" w:rsidRDefault="00C8746D" w:rsidP="00BB54A8">
            <w:pPr>
              <w:suppressAutoHyphens/>
              <w:jc w:val="both"/>
              <w:rPr>
                <w:rFonts w:ascii="Times New Roman" w:eastAsia="Times New Roman" w:hAnsi="Times New Roman"/>
                <w:i/>
                <w:sz w:val="24"/>
                <w:szCs w:val="24"/>
                <w:lang w:eastAsia="ar-SA"/>
              </w:rPr>
            </w:pPr>
            <w:r w:rsidRPr="00A42493">
              <w:rPr>
                <w:rFonts w:ascii="Times New Roman" w:eastAsia="Times New Roman" w:hAnsi="Times New Roman"/>
                <w:i/>
                <w:sz w:val="24"/>
                <w:szCs w:val="24"/>
                <w:lang w:eastAsia="ar-SA"/>
              </w:rPr>
              <w:t xml:space="preserve">1 </w:t>
            </w:r>
            <w:proofErr w:type="spellStart"/>
            <w:r w:rsidRPr="00A42493">
              <w:rPr>
                <w:rFonts w:ascii="Times New Roman" w:eastAsia="Times New Roman" w:hAnsi="Times New Roman"/>
                <w:i/>
                <w:sz w:val="24"/>
                <w:szCs w:val="24"/>
                <w:lang w:eastAsia="ar-SA"/>
              </w:rPr>
              <w:t>mb</w:t>
            </w:r>
            <w:proofErr w:type="spellEnd"/>
            <w:r w:rsidRPr="00A42493">
              <w:rPr>
                <w:rFonts w:ascii="Times New Roman" w:eastAsia="Times New Roman" w:hAnsi="Times New Roman"/>
                <w:i/>
                <w:sz w:val="24"/>
                <w:szCs w:val="24"/>
                <w:lang w:eastAsia="ar-SA"/>
              </w:rPr>
              <w:t>………</w:t>
            </w:r>
          </w:p>
          <w:p w:rsidR="00C8746D" w:rsidRDefault="00C8746D" w:rsidP="00BB54A8">
            <w:pPr>
              <w:suppressAutoHyphens/>
              <w:jc w:val="both"/>
              <w:rPr>
                <w:rFonts w:ascii="Times New Roman" w:eastAsia="Times New Roman" w:hAnsi="Times New Roman"/>
                <w:i/>
                <w:sz w:val="24"/>
                <w:szCs w:val="24"/>
                <w:lang w:eastAsia="ar-SA"/>
              </w:rPr>
            </w:pPr>
          </w:p>
          <w:p w:rsidR="00C8746D" w:rsidRDefault="00C8746D" w:rsidP="00BB54A8">
            <w:pPr>
              <w:suppressAutoHyphens/>
              <w:jc w:val="both"/>
              <w:rPr>
                <w:rFonts w:ascii="Times New Roman" w:eastAsia="Times New Roman" w:hAnsi="Times New Roman"/>
                <w:i/>
                <w:sz w:val="24"/>
                <w:szCs w:val="24"/>
                <w:lang w:eastAsia="ar-SA"/>
              </w:rPr>
            </w:pPr>
            <w:r w:rsidRPr="00A42493">
              <w:rPr>
                <w:rFonts w:ascii="Times New Roman" w:eastAsia="Times New Roman" w:hAnsi="Times New Roman"/>
                <w:i/>
                <w:sz w:val="24"/>
                <w:szCs w:val="24"/>
                <w:lang w:eastAsia="ar-SA"/>
              </w:rPr>
              <w:t>1 m</w:t>
            </w:r>
            <w:r>
              <w:rPr>
                <w:rFonts w:ascii="Times New Roman" w:eastAsia="Times New Roman" w:hAnsi="Times New Roman"/>
                <w:i/>
                <w:sz w:val="24"/>
                <w:szCs w:val="24"/>
                <w:vertAlign w:val="superscript"/>
                <w:lang w:eastAsia="ar-SA"/>
              </w:rPr>
              <w:t>2</w:t>
            </w:r>
            <w:r>
              <w:rPr>
                <w:rFonts w:ascii="Times New Roman" w:eastAsia="Times New Roman" w:hAnsi="Times New Roman"/>
                <w:i/>
                <w:sz w:val="24"/>
                <w:szCs w:val="24"/>
                <w:lang w:eastAsia="ar-SA"/>
              </w:rPr>
              <w:t>………..</w:t>
            </w:r>
          </w:p>
          <w:p w:rsidR="00C8746D" w:rsidRDefault="00C8746D" w:rsidP="00BB54A8">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xml:space="preserve">1 </w:t>
            </w:r>
            <w:proofErr w:type="spellStart"/>
            <w:r>
              <w:rPr>
                <w:rFonts w:ascii="Times New Roman" w:eastAsia="Times New Roman" w:hAnsi="Times New Roman"/>
                <w:i/>
                <w:sz w:val="24"/>
                <w:szCs w:val="24"/>
                <w:lang w:eastAsia="ar-SA"/>
              </w:rPr>
              <w:t>godz</w:t>
            </w:r>
            <w:proofErr w:type="spellEnd"/>
            <w:r>
              <w:rPr>
                <w:rFonts w:ascii="Times New Roman" w:eastAsia="Times New Roman" w:hAnsi="Times New Roman"/>
                <w:i/>
                <w:sz w:val="24"/>
                <w:szCs w:val="24"/>
                <w:lang w:eastAsia="ar-SA"/>
              </w:rPr>
              <w:t>……..</w:t>
            </w:r>
          </w:p>
        </w:tc>
        <w:tc>
          <w:tcPr>
            <w:tcW w:w="2693" w:type="dxa"/>
          </w:tcPr>
          <w:p w:rsidR="00C8746D" w:rsidRDefault="00C8746D" w:rsidP="00BB54A8">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………..godz.</w:t>
            </w:r>
          </w:p>
          <w:p w:rsidR="00C8746D" w:rsidRDefault="00C8746D" w:rsidP="00BB54A8">
            <w:pPr>
              <w:suppressAutoHyphens/>
              <w:jc w:val="both"/>
              <w:rPr>
                <w:rFonts w:ascii="Times New Roman" w:eastAsia="Times New Roman" w:hAnsi="Times New Roman"/>
                <w:i/>
                <w:sz w:val="24"/>
                <w:szCs w:val="24"/>
                <w:lang w:eastAsia="ar-SA"/>
              </w:rPr>
            </w:pPr>
          </w:p>
        </w:tc>
      </w:tr>
      <w:tr w:rsidR="005F52FC" w:rsidTr="005F52FC">
        <w:tc>
          <w:tcPr>
            <w:tcW w:w="568" w:type="dxa"/>
          </w:tcPr>
          <w:p w:rsidR="00C8746D" w:rsidRPr="00E0626F" w:rsidRDefault="00C8746D" w:rsidP="00E06EB2">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V</w:t>
            </w:r>
          </w:p>
        </w:tc>
        <w:tc>
          <w:tcPr>
            <w:tcW w:w="3827" w:type="dxa"/>
          </w:tcPr>
          <w:p w:rsidR="00F131CB" w:rsidRPr="00A20635" w:rsidRDefault="00F131CB" w:rsidP="00F131CB">
            <w:pPr>
              <w:jc w:val="both"/>
              <w:rPr>
                <w:rFonts w:ascii="Times New Roman" w:eastAsia="Times New Roman" w:hAnsi="Times New Roman"/>
                <w:b/>
                <w:bCs/>
                <w:i/>
                <w:iCs/>
                <w:sz w:val="24"/>
              </w:rPr>
            </w:pPr>
            <w:r w:rsidRPr="00A20635">
              <w:rPr>
                <w:rFonts w:ascii="Times New Roman" w:eastAsia="Times New Roman" w:hAnsi="Times New Roman"/>
                <w:b/>
                <w:bCs/>
                <w:i/>
                <w:iCs/>
                <w:sz w:val="24"/>
              </w:rPr>
              <w:t>Usługa koparko-ładowarką samojezdną kołową około 50</w:t>
            </w:r>
            <w:r w:rsidR="0026137D" w:rsidRPr="00A20635">
              <w:rPr>
                <w:rFonts w:ascii="Times New Roman" w:eastAsia="Times New Roman" w:hAnsi="Times New Roman"/>
                <w:b/>
                <w:bCs/>
                <w:i/>
                <w:iCs/>
                <w:sz w:val="24"/>
              </w:rPr>
              <w:t xml:space="preserve"> </w:t>
            </w:r>
            <w:proofErr w:type="spellStart"/>
            <w:r w:rsidRPr="00A20635">
              <w:rPr>
                <w:rFonts w:ascii="Times New Roman" w:eastAsia="Times New Roman" w:hAnsi="Times New Roman"/>
                <w:b/>
                <w:bCs/>
                <w:i/>
                <w:iCs/>
                <w:sz w:val="24"/>
              </w:rPr>
              <w:t>godz.pracy</w:t>
            </w:r>
            <w:proofErr w:type="spellEnd"/>
            <w:r w:rsidRPr="00A20635">
              <w:rPr>
                <w:rFonts w:ascii="Times New Roman" w:eastAsia="Times New Roman" w:hAnsi="Times New Roman"/>
                <w:b/>
                <w:bCs/>
                <w:i/>
                <w:iCs/>
                <w:sz w:val="24"/>
              </w:rPr>
              <w:t xml:space="preserve"> –ODM Brzostek</w:t>
            </w:r>
          </w:p>
          <w:p w:rsidR="00C8746D" w:rsidRPr="00A20635" w:rsidRDefault="00C8746D" w:rsidP="00966032">
            <w:pPr>
              <w:suppressAutoHyphens/>
              <w:jc w:val="both"/>
              <w:rPr>
                <w:rFonts w:ascii="Times New Roman" w:eastAsia="Times New Roman" w:hAnsi="Times New Roman"/>
                <w:b/>
                <w:i/>
                <w:sz w:val="24"/>
                <w:szCs w:val="24"/>
                <w:lang w:eastAsia="ar-SA"/>
              </w:rPr>
            </w:pPr>
          </w:p>
        </w:tc>
        <w:tc>
          <w:tcPr>
            <w:tcW w:w="1418" w:type="dxa"/>
          </w:tcPr>
          <w:p w:rsidR="00C8746D" w:rsidRDefault="00C8746D" w:rsidP="00BB54A8">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xml:space="preserve">1 </w:t>
            </w:r>
            <w:proofErr w:type="spellStart"/>
            <w:r>
              <w:rPr>
                <w:rFonts w:ascii="Times New Roman" w:eastAsia="Times New Roman" w:hAnsi="Times New Roman"/>
                <w:i/>
                <w:sz w:val="24"/>
                <w:szCs w:val="24"/>
                <w:lang w:eastAsia="ar-SA"/>
              </w:rPr>
              <w:t>godz</w:t>
            </w:r>
            <w:proofErr w:type="spellEnd"/>
            <w:r>
              <w:rPr>
                <w:rFonts w:ascii="Times New Roman" w:eastAsia="Times New Roman" w:hAnsi="Times New Roman"/>
                <w:i/>
                <w:sz w:val="24"/>
                <w:szCs w:val="24"/>
                <w:lang w:eastAsia="ar-SA"/>
              </w:rPr>
              <w:t>……</w:t>
            </w:r>
          </w:p>
        </w:tc>
        <w:tc>
          <w:tcPr>
            <w:tcW w:w="1559" w:type="dxa"/>
          </w:tcPr>
          <w:p w:rsidR="00C8746D" w:rsidRDefault="00C8746D" w:rsidP="00BB54A8">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xml:space="preserve">1 </w:t>
            </w:r>
            <w:proofErr w:type="spellStart"/>
            <w:r>
              <w:rPr>
                <w:rFonts w:ascii="Times New Roman" w:eastAsia="Times New Roman" w:hAnsi="Times New Roman"/>
                <w:i/>
                <w:sz w:val="24"/>
                <w:szCs w:val="24"/>
                <w:lang w:eastAsia="ar-SA"/>
              </w:rPr>
              <w:t>godz</w:t>
            </w:r>
            <w:proofErr w:type="spellEnd"/>
            <w:r>
              <w:rPr>
                <w:rFonts w:ascii="Times New Roman" w:eastAsia="Times New Roman" w:hAnsi="Times New Roman"/>
                <w:i/>
                <w:sz w:val="24"/>
                <w:szCs w:val="24"/>
                <w:lang w:eastAsia="ar-SA"/>
              </w:rPr>
              <w:t>…..</w:t>
            </w:r>
          </w:p>
        </w:tc>
        <w:tc>
          <w:tcPr>
            <w:tcW w:w="2693" w:type="dxa"/>
          </w:tcPr>
          <w:p w:rsidR="00C8746D" w:rsidRDefault="00C8746D" w:rsidP="00BB54A8">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………..godz.</w:t>
            </w:r>
          </w:p>
          <w:p w:rsidR="00C8746D" w:rsidRDefault="00C8746D" w:rsidP="00BB54A8">
            <w:pPr>
              <w:suppressAutoHyphens/>
              <w:jc w:val="both"/>
              <w:rPr>
                <w:rFonts w:ascii="Times New Roman" w:eastAsia="Times New Roman" w:hAnsi="Times New Roman"/>
                <w:i/>
                <w:sz w:val="24"/>
                <w:szCs w:val="24"/>
                <w:lang w:eastAsia="ar-SA"/>
              </w:rPr>
            </w:pPr>
          </w:p>
        </w:tc>
      </w:tr>
      <w:tr w:rsidR="005F52FC" w:rsidTr="005F52FC">
        <w:tc>
          <w:tcPr>
            <w:tcW w:w="568" w:type="dxa"/>
          </w:tcPr>
          <w:p w:rsidR="00C8746D" w:rsidRPr="00E0626F" w:rsidRDefault="00C8746D" w:rsidP="00E06EB2">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VI</w:t>
            </w:r>
          </w:p>
        </w:tc>
        <w:tc>
          <w:tcPr>
            <w:tcW w:w="3827" w:type="dxa"/>
          </w:tcPr>
          <w:p w:rsidR="00C8746D" w:rsidRPr="00A20635" w:rsidRDefault="00F131CB" w:rsidP="00E0626F">
            <w:pPr>
              <w:suppressAutoHyphens/>
              <w:jc w:val="both"/>
              <w:rPr>
                <w:rFonts w:ascii="Times New Roman" w:eastAsia="Times New Roman" w:hAnsi="Times New Roman"/>
                <w:b/>
                <w:i/>
                <w:sz w:val="24"/>
                <w:szCs w:val="24"/>
                <w:lang w:eastAsia="ar-SA"/>
              </w:rPr>
            </w:pPr>
            <w:r w:rsidRPr="00A20635">
              <w:rPr>
                <w:rFonts w:ascii="Times New Roman" w:eastAsia="Times New Roman" w:hAnsi="Times New Roman"/>
                <w:b/>
                <w:bCs/>
                <w:i/>
                <w:iCs/>
                <w:sz w:val="24"/>
              </w:rPr>
              <w:t xml:space="preserve">Usługa koparko-ładowarką samojezdną kołową około 150 </w:t>
            </w:r>
            <w:proofErr w:type="spellStart"/>
            <w:r w:rsidRPr="00A20635">
              <w:rPr>
                <w:rFonts w:ascii="Times New Roman" w:eastAsia="Times New Roman" w:hAnsi="Times New Roman"/>
                <w:b/>
                <w:bCs/>
                <w:i/>
                <w:iCs/>
                <w:sz w:val="24"/>
              </w:rPr>
              <w:t>godz.pracy</w:t>
            </w:r>
            <w:proofErr w:type="spellEnd"/>
            <w:r w:rsidRPr="00A20635">
              <w:rPr>
                <w:rFonts w:ascii="Times New Roman" w:eastAsia="Times New Roman" w:hAnsi="Times New Roman"/>
                <w:b/>
                <w:bCs/>
                <w:i/>
                <w:iCs/>
                <w:sz w:val="24"/>
              </w:rPr>
              <w:t xml:space="preserve"> –ODM Pilzno</w:t>
            </w:r>
          </w:p>
        </w:tc>
        <w:tc>
          <w:tcPr>
            <w:tcW w:w="1418" w:type="dxa"/>
          </w:tcPr>
          <w:p w:rsidR="00C8746D" w:rsidRPr="00A42493" w:rsidRDefault="00C8746D" w:rsidP="005E78BD">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xml:space="preserve">1 </w:t>
            </w:r>
            <w:proofErr w:type="spellStart"/>
            <w:r>
              <w:rPr>
                <w:rFonts w:ascii="Times New Roman" w:eastAsia="Times New Roman" w:hAnsi="Times New Roman"/>
                <w:i/>
                <w:sz w:val="24"/>
                <w:szCs w:val="24"/>
                <w:lang w:eastAsia="ar-SA"/>
              </w:rPr>
              <w:t>godz</w:t>
            </w:r>
            <w:proofErr w:type="spellEnd"/>
            <w:r>
              <w:rPr>
                <w:rFonts w:ascii="Times New Roman" w:eastAsia="Times New Roman" w:hAnsi="Times New Roman"/>
                <w:i/>
                <w:sz w:val="24"/>
                <w:szCs w:val="24"/>
                <w:lang w:eastAsia="ar-SA"/>
              </w:rPr>
              <w:t>……</w:t>
            </w:r>
          </w:p>
        </w:tc>
        <w:tc>
          <w:tcPr>
            <w:tcW w:w="1559" w:type="dxa"/>
          </w:tcPr>
          <w:p w:rsidR="00C8746D" w:rsidRDefault="00C8746D" w:rsidP="00BB54A8">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xml:space="preserve">1 </w:t>
            </w:r>
            <w:proofErr w:type="spellStart"/>
            <w:r>
              <w:rPr>
                <w:rFonts w:ascii="Times New Roman" w:eastAsia="Times New Roman" w:hAnsi="Times New Roman"/>
                <w:i/>
                <w:sz w:val="24"/>
                <w:szCs w:val="24"/>
                <w:lang w:eastAsia="ar-SA"/>
              </w:rPr>
              <w:t>godz</w:t>
            </w:r>
            <w:proofErr w:type="spellEnd"/>
            <w:r>
              <w:rPr>
                <w:rFonts w:ascii="Times New Roman" w:eastAsia="Times New Roman" w:hAnsi="Times New Roman"/>
                <w:i/>
                <w:sz w:val="24"/>
                <w:szCs w:val="24"/>
                <w:lang w:eastAsia="ar-SA"/>
              </w:rPr>
              <w:t>……</w:t>
            </w:r>
          </w:p>
        </w:tc>
        <w:tc>
          <w:tcPr>
            <w:tcW w:w="2693" w:type="dxa"/>
          </w:tcPr>
          <w:p w:rsidR="00C8746D" w:rsidRDefault="00C8746D" w:rsidP="00BB54A8">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………..godz.</w:t>
            </w:r>
          </w:p>
          <w:p w:rsidR="00C8746D" w:rsidRDefault="00C8746D" w:rsidP="00BB54A8">
            <w:pPr>
              <w:suppressAutoHyphens/>
              <w:jc w:val="both"/>
              <w:rPr>
                <w:rFonts w:ascii="Times New Roman" w:eastAsia="Times New Roman" w:hAnsi="Times New Roman"/>
                <w:i/>
                <w:sz w:val="24"/>
                <w:szCs w:val="24"/>
                <w:lang w:eastAsia="ar-SA"/>
              </w:rPr>
            </w:pPr>
          </w:p>
        </w:tc>
      </w:tr>
    </w:tbl>
    <w:p w:rsidR="003018C5" w:rsidRPr="003018C5" w:rsidRDefault="003018C5" w:rsidP="00A42493">
      <w:pPr>
        <w:spacing w:after="0" w:line="240" w:lineRule="auto"/>
        <w:jc w:val="both"/>
        <w:rPr>
          <w:rFonts w:ascii="Times New Roman" w:eastAsia="Times New Roman" w:hAnsi="Times New Roman" w:cs="Times New Roman"/>
          <w:b/>
          <w:bCs/>
          <w:i/>
          <w:iCs/>
          <w:sz w:val="24"/>
          <w:szCs w:val="20"/>
          <w:lang w:eastAsia="pl-PL"/>
        </w:rPr>
      </w:pPr>
    </w:p>
    <w:p w:rsidR="00A16788" w:rsidRPr="007B6C2C" w:rsidRDefault="00A16788" w:rsidP="00900703">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zobowiązuję się realizować zamówienie w terminie do: </w:t>
      </w:r>
      <w:r w:rsidR="003018C5" w:rsidRPr="00F131CB">
        <w:rPr>
          <w:rFonts w:ascii="Times New Roman" w:eastAsia="Times New Roman" w:hAnsi="Times New Roman" w:cs="Times New Roman"/>
          <w:b/>
          <w:i/>
          <w:sz w:val="24"/>
          <w:szCs w:val="24"/>
          <w:lang w:eastAsia="ar-SA"/>
        </w:rPr>
        <w:t>31.12.20</w:t>
      </w:r>
      <w:r w:rsidR="00E817E0">
        <w:rPr>
          <w:rFonts w:ascii="Times New Roman" w:eastAsia="Times New Roman" w:hAnsi="Times New Roman" w:cs="Times New Roman"/>
          <w:b/>
          <w:i/>
          <w:sz w:val="24"/>
          <w:szCs w:val="24"/>
          <w:lang w:eastAsia="ar-SA"/>
        </w:rPr>
        <w:t>20</w:t>
      </w:r>
      <w:r w:rsidR="003018C5" w:rsidRPr="00F131CB">
        <w:rPr>
          <w:rFonts w:ascii="Times New Roman" w:eastAsia="Times New Roman" w:hAnsi="Times New Roman" w:cs="Times New Roman"/>
          <w:b/>
          <w:i/>
          <w:sz w:val="24"/>
          <w:szCs w:val="24"/>
          <w:lang w:eastAsia="ar-SA"/>
        </w:rPr>
        <w:t>r</w:t>
      </w:r>
      <w:r w:rsidRPr="00F131CB">
        <w:rPr>
          <w:rFonts w:ascii="Times New Roman" w:eastAsia="Times New Roman" w:hAnsi="Times New Roman" w:cs="Times New Roman"/>
          <w:b/>
          <w:i/>
          <w:sz w:val="24"/>
          <w:szCs w:val="24"/>
          <w:lang w:eastAsia="ar-SA"/>
        </w:rPr>
        <w:t>.</w:t>
      </w:r>
      <w:r w:rsidRPr="007B6C2C">
        <w:rPr>
          <w:rFonts w:ascii="Times New Roman" w:eastAsia="Times New Roman" w:hAnsi="Times New Roman" w:cs="Times New Roman"/>
          <w:i/>
          <w:sz w:val="24"/>
          <w:szCs w:val="24"/>
          <w:lang w:eastAsia="ar-SA"/>
        </w:rPr>
        <w:t xml:space="preserve"> </w:t>
      </w:r>
    </w:p>
    <w:p w:rsidR="00A16788" w:rsidRPr="007B6C2C" w:rsidRDefault="00A16788" w:rsidP="00900703">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niniejsza oferta jest ważna przez </w:t>
      </w:r>
      <w:r w:rsidRPr="007B6C2C">
        <w:rPr>
          <w:rFonts w:ascii="Times New Roman" w:eastAsia="Times New Roman" w:hAnsi="Times New Roman" w:cs="Times New Roman"/>
          <w:b/>
          <w:i/>
          <w:sz w:val="24"/>
          <w:szCs w:val="24"/>
          <w:lang w:eastAsia="ar-SA"/>
        </w:rPr>
        <w:t>30</w:t>
      </w:r>
      <w:r w:rsidRPr="007B6C2C">
        <w:rPr>
          <w:rFonts w:ascii="Times New Roman" w:eastAsia="Times New Roman" w:hAnsi="Times New Roman" w:cs="Times New Roman"/>
          <w:i/>
          <w:sz w:val="24"/>
          <w:szCs w:val="24"/>
          <w:lang w:eastAsia="ar-SA"/>
        </w:rPr>
        <w:t xml:space="preserve"> dni.</w:t>
      </w:r>
    </w:p>
    <w:p w:rsidR="00A16788" w:rsidRPr="007B6C2C" w:rsidRDefault="00A16788" w:rsidP="00900703">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akceptuję(</w:t>
      </w:r>
      <w:proofErr w:type="spellStart"/>
      <w:r w:rsidRPr="007B6C2C">
        <w:rPr>
          <w:rFonts w:ascii="Times New Roman" w:eastAsia="Times New Roman" w:hAnsi="Times New Roman" w:cs="Times New Roman"/>
          <w:i/>
          <w:sz w:val="24"/>
          <w:szCs w:val="24"/>
          <w:lang w:eastAsia="ar-SA"/>
        </w:rPr>
        <w:t>emy</w:t>
      </w:r>
      <w:proofErr w:type="spellEnd"/>
      <w:r w:rsidRPr="007B6C2C">
        <w:rPr>
          <w:rFonts w:ascii="Times New Roman" w:eastAsia="Times New Roman" w:hAnsi="Times New Roman" w:cs="Times New Roman"/>
          <w:i/>
          <w:sz w:val="24"/>
          <w:szCs w:val="24"/>
          <w:lang w:eastAsia="ar-SA"/>
        </w:rPr>
        <w:t>) bez zastrzeżeń wzór umowy przedstawiony w Części II SIWZ,</w:t>
      </w:r>
    </w:p>
    <w:p w:rsidR="00A16788" w:rsidRPr="007B6C2C" w:rsidRDefault="00A16788" w:rsidP="00900703">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w przypadku uznania mojej (naszej) oferty za najkorzystniejszą umowę zobowiązuję(</w:t>
      </w:r>
      <w:proofErr w:type="spellStart"/>
      <w:r w:rsidRPr="007B6C2C">
        <w:rPr>
          <w:rFonts w:ascii="Times New Roman" w:eastAsia="Times New Roman" w:hAnsi="Times New Roman" w:cs="Times New Roman"/>
          <w:i/>
          <w:sz w:val="24"/>
          <w:szCs w:val="24"/>
          <w:lang w:eastAsia="ar-SA"/>
        </w:rPr>
        <w:t>emy</w:t>
      </w:r>
      <w:proofErr w:type="spellEnd"/>
      <w:r w:rsidRPr="007B6C2C">
        <w:rPr>
          <w:rFonts w:ascii="Times New Roman" w:eastAsia="Times New Roman" w:hAnsi="Times New Roman" w:cs="Times New Roman"/>
          <w:i/>
          <w:sz w:val="24"/>
          <w:szCs w:val="24"/>
          <w:lang w:eastAsia="ar-SA"/>
        </w:rPr>
        <w:t>) się zawrzeć w miejscu i terminie jakie zostaną wskazane przez Zamawiającego.</w:t>
      </w:r>
    </w:p>
    <w:p w:rsidR="00A16788" w:rsidRPr="007B6C2C" w:rsidRDefault="00A16788" w:rsidP="00900703">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color w:val="000000"/>
          <w:sz w:val="24"/>
          <w:szCs w:val="24"/>
          <w:lang w:eastAsia="ar-SA"/>
        </w:rPr>
        <w:t>składam(y) niniejszą ofertę [we własnym imieniu]</w:t>
      </w:r>
      <w:r w:rsidRPr="007B6C2C">
        <w:rPr>
          <w:rFonts w:ascii="Times New Roman" w:eastAsia="Times New Roman" w:hAnsi="Times New Roman" w:cs="Times New Roman"/>
          <w:i/>
          <w:sz w:val="24"/>
          <w:szCs w:val="24"/>
          <w:lang w:eastAsia="ar-SA"/>
        </w:rPr>
        <w:t xml:space="preserve"> / [jako Wykonawcy wspólnie ubiegający się o udzielenie zamówienia]</w:t>
      </w:r>
      <w:r w:rsidRPr="007B6C2C">
        <w:rPr>
          <w:rFonts w:ascii="Times New Roman" w:eastAsia="Times New Roman" w:hAnsi="Times New Roman" w:cs="Times New Roman"/>
          <w:i/>
          <w:sz w:val="24"/>
          <w:szCs w:val="24"/>
          <w:vertAlign w:val="superscript"/>
          <w:lang w:eastAsia="ar-SA"/>
        </w:rPr>
        <w:footnoteReference w:id="2"/>
      </w:r>
    </w:p>
    <w:p w:rsidR="00A16788" w:rsidRPr="007B6C2C" w:rsidRDefault="00A16788" w:rsidP="00900703">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color w:val="000000"/>
          <w:sz w:val="24"/>
          <w:szCs w:val="24"/>
          <w:lang w:eastAsia="ar-SA"/>
        </w:rPr>
        <w:t>nie uczestniczę(</w:t>
      </w:r>
      <w:proofErr w:type="spellStart"/>
      <w:r w:rsidRPr="007B6C2C">
        <w:rPr>
          <w:rFonts w:ascii="Times New Roman" w:eastAsia="Times New Roman" w:hAnsi="Times New Roman" w:cs="Times New Roman"/>
          <w:i/>
          <w:color w:val="000000"/>
          <w:sz w:val="24"/>
          <w:szCs w:val="24"/>
          <w:lang w:eastAsia="ar-SA"/>
        </w:rPr>
        <w:t>ymy</w:t>
      </w:r>
      <w:proofErr w:type="spellEnd"/>
      <w:r w:rsidRPr="007B6C2C">
        <w:rPr>
          <w:rFonts w:ascii="Times New Roman" w:eastAsia="Times New Roman" w:hAnsi="Times New Roman" w:cs="Times New Roman"/>
          <w:i/>
          <w:color w:val="000000"/>
          <w:sz w:val="24"/>
          <w:szCs w:val="24"/>
          <w:lang w:eastAsia="ar-SA"/>
        </w:rPr>
        <w:t>) jako Wykonawca w jakiejkolwiek innej ofercie złożonej w celu udzielenie niniejszego zamówienia,</w:t>
      </w:r>
    </w:p>
    <w:p w:rsidR="00A16788" w:rsidRPr="007B6C2C" w:rsidRDefault="00A16788" w:rsidP="00900703">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color w:val="000000"/>
          <w:sz w:val="24"/>
          <w:szCs w:val="24"/>
          <w:lang w:eastAsia="ar-SA"/>
        </w:rPr>
        <w:t>Wykonawca informuje, że zgodnie z przepisami ustawy z dnia 11 marca 2004r. o podatku od towarów i usług (Dz. U. z 2011r. Nr 177 poz. 1054 ze zm.)</w:t>
      </w:r>
      <w:r w:rsidRPr="007B6C2C">
        <w:rPr>
          <w:rFonts w:ascii="Times New Roman" w:eastAsia="Times New Roman" w:hAnsi="Times New Roman" w:cs="Times New Roman"/>
          <w:i/>
          <w:color w:val="000000"/>
          <w:sz w:val="24"/>
          <w:szCs w:val="24"/>
          <w:vertAlign w:val="superscript"/>
          <w:lang w:eastAsia="ar-SA"/>
        </w:rPr>
        <w:footnoteReference w:id="3"/>
      </w:r>
      <w:r w:rsidRPr="007B6C2C">
        <w:rPr>
          <w:rFonts w:ascii="Times New Roman" w:eastAsia="Times New Roman" w:hAnsi="Times New Roman" w:cs="Times New Roman"/>
          <w:i/>
          <w:color w:val="000000"/>
          <w:sz w:val="24"/>
          <w:szCs w:val="24"/>
          <w:lang w:eastAsia="ar-SA"/>
        </w:rPr>
        <w: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479"/>
      </w:tblGrid>
      <w:tr w:rsidR="00A16788" w:rsidRPr="007B6C2C" w:rsidTr="00174A56">
        <w:tc>
          <w:tcPr>
            <w:tcW w:w="425" w:type="dxa"/>
          </w:tcPr>
          <w:p w:rsidR="00A16788" w:rsidRPr="007B6C2C" w:rsidRDefault="00A16788" w:rsidP="00A16788">
            <w:pPr>
              <w:tabs>
                <w:tab w:val="left" w:pos="360"/>
              </w:tabs>
              <w:suppressAutoHyphens/>
              <w:spacing w:after="0" w:line="240" w:lineRule="auto"/>
              <w:jc w:val="both"/>
              <w:rPr>
                <w:rFonts w:ascii="Times New Roman" w:eastAsia="Times New Roman" w:hAnsi="Times New Roman" w:cs="Times New Roman"/>
                <w:i/>
                <w:sz w:val="24"/>
                <w:szCs w:val="24"/>
                <w:lang w:eastAsia="ar-SA"/>
              </w:rPr>
            </w:pPr>
          </w:p>
        </w:tc>
        <w:tc>
          <w:tcPr>
            <w:tcW w:w="7479" w:type="dxa"/>
          </w:tcPr>
          <w:p w:rsidR="00A16788" w:rsidRPr="005F52FC" w:rsidRDefault="00A16788" w:rsidP="00A16788">
            <w:pPr>
              <w:tabs>
                <w:tab w:val="left" w:pos="360"/>
              </w:tabs>
              <w:suppressAutoHyphens/>
              <w:spacing w:after="0" w:line="240" w:lineRule="auto"/>
              <w:jc w:val="both"/>
              <w:rPr>
                <w:rFonts w:ascii="Times New Roman" w:eastAsia="Times New Roman" w:hAnsi="Times New Roman" w:cs="Times New Roman"/>
                <w:i/>
                <w:sz w:val="20"/>
                <w:szCs w:val="20"/>
                <w:lang w:eastAsia="ar-SA"/>
              </w:rPr>
            </w:pPr>
            <w:r w:rsidRPr="005F52FC">
              <w:rPr>
                <w:rFonts w:ascii="Times New Roman" w:eastAsia="Times New Roman" w:hAnsi="Times New Roman" w:cs="Times New Roman"/>
                <w:i/>
                <w:sz w:val="20"/>
                <w:szCs w:val="20"/>
                <w:lang w:eastAsia="ar-SA"/>
              </w:rPr>
              <w:t>Wybór ofert nie będzie prowadzić do powstania u Zamawiającego obowiązku podatkowego</w:t>
            </w:r>
          </w:p>
        </w:tc>
      </w:tr>
      <w:tr w:rsidR="00A16788" w:rsidRPr="007B6C2C" w:rsidTr="00174A56">
        <w:tc>
          <w:tcPr>
            <w:tcW w:w="425" w:type="dxa"/>
          </w:tcPr>
          <w:p w:rsidR="00A16788" w:rsidRPr="007B6C2C" w:rsidRDefault="00A16788" w:rsidP="00A16788">
            <w:pPr>
              <w:tabs>
                <w:tab w:val="left" w:pos="360"/>
              </w:tabs>
              <w:suppressAutoHyphens/>
              <w:spacing w:after="0" w:line="240" w:lineRule="auto"/>
              <w:jc w:val="both"/>
              <w:rPr>
                <w:rFonts w:ascii="Times New Roman" w:eastAsia="Times New Roman" w:hAnsi="Times New Roman" w:cs="Times New Roman"/>
                <w:i/>
                <w:sz w:val="24"/>
                <w:szCs w:val="24"/>
                <w:lang w:eastAsia="ar-SA"/>
              </w:rPr>
            </w:pPr>
          </w:p>
        </w:tc>
        <w:tc>
          <w:tcPr>
            <w:tcW w:w="7479" w:type="dxa"/>
          </w:tcPr>
          <w:p w:rsidR="00A16788" w:rsidRPr="005F52FC" w:rsidRDefault="00A16788" w:rsidP="00A16788">
            <w:pPr>
              <w:tabs>
                <w:tab w:val="left" w:pos="360"/>
              </w:tabs>
              <w:suppressAutoHyphens/>
              <w:spacing w:after="0" w:line="240" w:lineRule="auto"/>
              <w:jc w:val="both"/>
              <w:rPr>
                <w:rFonts w:ascii="Times New Roman" w:eastAsia="Times New Roman" w:hAnsi="Times New Roman" w:cs="Times New Roman"/>
                <w:i/>
                <w:sz w:val="20"/>
                <w:szCs w:val="20"/>
                <w:lang w:eastAsia="ar-SA"/>
              </w:rPr>
            </w:pPr>
            <w:r w:rsidRPr="005F52FC">
              <w:rPr>
                <w:rFonts w:ascii="Times New Roman" w:eastAsia="Times New Roman" w:hAnsi="Times New Roman" w:cs="Times New Roman"/>
                <w:i/>
                <w:sz w:val="20"/>
                <w:szCs w:val="20"/>
                <w:lang w:eastAsia="ar-SA"/>
              </w:rPr>
              <w:t>Wybór ofert będzie prowadzić do powstania u Zamaw</w:t>
            </w:r>
            <w:r w:rsidR="007B1551" w:rsidRPr="005F52FC">
              <w:rPr>
                <w:rFonts w:ascii="Times New Roman" w:eastAsia="Times New Roman" w:hAnsi="Times New Roman" w:cs="Times New Roman"/>
                <w:i/>
                <w:sz w:val="20"/>
                <w:szCs w:val="20"/>
                <w:lang w:eastAsia="ar-SA"/>
              </w:rPr>
              <w:t xml:space="preserve">iającego obowiązku podatkowego </w:t>
            </w:r>
            <w:r w:rsidRPr="005F52FC">
              <w:rPr>
                <w:rFonts w:ascii="Times New Roman" w:eastAsia="Times New Roman" w:hAnsi="Times New Roman" w:cs="Times New Roman"/>
                <w:i/>
                <w:sz w:val="20"/>
                <w:szCs w:val="20"/>
                <w:lang w:eastAsia="ar-SA"/>
              </w:rPr>
              <w:t>w odniesieniu do następujących towarów / usług (w zależności od przedmiotu zamówienia) : ………………………………………………………………………………</w:t>
            </w:r>
          </w:p>
          <w:p w:rsidR="00A16788" w:rsidRPr="005F52FC" w:rsidRDefault="00A16788" w:rsidP="00A16788">
            <w:pPr>
              <w:tabs>
                <w:tab w:val="left" w:pos="360"/>
              </w:tabs>
              <w:suppressAutoHyphens/>
              <w:spacing w:after="0" w:line="240" w:lineRule="auto"/>
              <w:jc w:val="both"/>
              <w:rPr>
                <w:rFonts w:ascii="Times New Roman" w:eastAsia="Times New Roman" w:hAnsi="Times New Roman" w:cs="Times New Roman"/>
                <w:i/>
                <w:sz w:val="20"/>
                <w:szCs w:val="20"/>
                <w:lang w:eastAsia="ar-SA"/>
              </w:rPr>
            </w:pPr>
            <w:r w:rsidRPr="005F52FC">
              <w:rPr>
                <w:rFonts w:ascii="Times New Roman" w:eastAsia="Times New Roman" w:hAnsi="Times New Roman" w:cs="Times New Roman"/>
                <w:i/>
                <w:sz w:val="20"/>
                <w:szCs w:val="20"/>
                <w:lang w:eastAsia="ar-SA"/>
              </w:rPr>
              <w:t>Wartość towarów / usług (w zależności od przedmiotu zamówienia) powodująca obowiązek podatkowy u Zamawiającego to ……………………………………………………. zł netto.</w:t>
            </w:r>
          </w:p>
        </w:tc>
      </w:tr>
    </w:tbl>
    <w:p w:rsidR="00A16788" w:rsidRPr="007B6C2C" w:rsidRDefault="00A16788" w:rsidP="00A16788">
      <w:pPr>
        <w:tabs>
          <w:tab w:val="left" w:pos="360"/>
        </w:tabs>
        <w:suppressAutoHyphens/>
        <w:spacing w:after="0" w:line="240" w:lineRule="auto"/>
        <w:ind w:left="851"/>
        <w:jc w:val="both"/>
        <w:rPr>
          <w:rFonts w:ascii="Times New Roman" w:eastAsia="Times New Roman" w:hAnsi="Times New Roman" w:cs="Times New Roman"/>
          <w:i/>
          <w:sz w:val="20"/>
          <w:szCs w:val="20"/>
          <w:lang w:eastAsia="ar-SA"/>
        </w:rPr>
      </w:pPr>
      <w:r w:rsidRPr="007B6C2C">
        <w:rPr>
          <w:rFonts w:ascii="Times New Roman" w:eastAsia="Times New Roman" w:hAnsi="Times New Roman" w:cs="Times New Roman"/>
          <w:i/>
          <w:noProof/>
          <w:sz w:val="24"/>
          <w:szCs w:val="24"/>
          <w:lang w:eastAsia="pl-PL"/>
        </w:rPr>
        <mc:AlternateContent>
          <mc:Choice Requires="wps">
            <w:drawing>
              <wp:anchor distT="0" distB="0" distL="114300" distR="114300" simplePos="0" relativeHeight="251659264" behindDoc="1" locked="0" layoutInCell="1" allowOverlap="1" wp14:anchorId="12D3C99F" wp14:editId="61EA96F3">
                <wp:simplePos x="0" y="0"/>
                <wp:positionH relativeFrom="column">
                  <wp:posOffset>394335</wp:posOffset>
                </wp:positionH>
                <wp:positionV relativeFrom="paragraph">
                  <wp:posOffset>6350</wp:posOffset>
                </wp:positionV>
                <wp:extent cx="5418455" cy="1297305"/>
                <wp:effectExtent l="17780" t="17780" r="12065" b="18415"/>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8455" cy="1297305"/>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26" style="position:absolute;margin-left:31.05pt;margin-top:.5pt;width:426.65pt;height:102.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" fillcolor="#bfbfbf" strokeweight=".53mm">
                <v:fill opacity="37265f"/>
                <v:stroke joinstyle="miter" endcap="square"/>
              </v:roundrect>
            </w:pict>
          </mc:Fallback>
        </mc:AlternateConten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0"/>
          <w:szCs w:val="20"/>
          <w:u w:val="single"/>
          <w:lang w:eastAsia="ar-SA"/>
        </w:rPr>
        <w:t>POUCZENIE</w:t>
      </w:r>
    </w:p>
    <w:p w:rsidR="00A16788" w:rsidRPr="007B6C2C" w:rsidRDefault="00A16788" w:rsidP="00A16788">
      <w:pPr>
        <w:tabs>
          <w:tab w:val="left" w:pos="360"/>
        </w:tabs>
        <w:suppressAutoHyphens/>
        <w:spacing w:after="0" w:line="240" w:lineRule="auto"/>
        <w:ind w:left="851"/>
        <w:jc w:val="both"/>
        <w:rPr>
          <w:rFonts w:ascii="Times New Roman" w:eastAsia="Times New Roman" w:hAnsi="Times New Roman" w:cs="Times New Roman"/>
          <w:i/>
          <w:spacing w:val="-2"/>
          <w:sz w:val="20"/>
          <w:szCs w:val="20"/>
          <w:lang w:eastAsia="ar-SA"/>
        </w:rPr>
      </w:pPr>
      <w:r w:rsidRPr="007B6C2C">
        <w:rPr>
          <w:rFonts w:ascii="Times New Roman" w:eastAsia="Times New Roman" w:hAnsi="Times New Roman" w:cs="Times New Roman"/>
          <w:i/>
          <w:sz w:val="20"/>
          <w:szCs w:val="20"/>
          <w:lang w:eastAsia="ar-SA"/>
        </w:rPr>
        <w:t xml:space="preserve"> </w:t>
      </w:r>
      <w:r w:rsidRPr="007B6C2C">
        <w:rPr>
          <w:rFonts w:ascii="Times New Roman" w:eastAsia="Times New Roman" w:hAnsi="Times New Roman" w:cs="Times New Roman"/>
          <w:i/>
          <w:spacing w:val="-2"/>
          <w:sz w:val="20"/>
          <w:szCs w:val="20"/>
          <w:lang w:eastAsia="ar-SA"/>
        </w:rPr>
        <w:t>Drugi przypadek dotyczy Wykonawców, których oferty będą generować obowiązek doliczania wartości podatku VAT do wartości netto oferty, tj. w przypadku:</w:t>
      </w:r>
    </w:p>
    <w:p w:rsidR="00A16788" w:rsidRPr="007B6C2C" w:rsidRDefault="00A16788" w:rsidP="00900703">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0"/>
          <w:szCs w:val="20"/>
          <w:lang w:eastAsia="ar-SA"/>
        </w:rPr>
      </w:pPr>
      <w:r w:rsidRPr="007B6C2C">
        <w:rPr>
          <w:rFonts w:ascii="Times New Roman" w:eastAsia="Times New Roman" w:hAnsi="Times New Roman" w:cs="Times New Roman"/>
          <w:i/>
          <w:spacing w:val="-2"/>
          <w:sz w:val="20"/>
          <w:szCs w:val="20"/>
          <w:lang w:eastAsia="ar-SA"/>
        </w:rPr>
        <w:t>Wewnątrz-wspólnotowego nabycia towarów</w:t>
      </w:r>
    </w:p>
    <w:p w:rsidR="00A16788" w:rsidRPr="007B6C2C" w:rsidRDefault="00A16788" w:rsidP="00900703">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0"/>
          <w:szCs w:val="20"/>
          <w:lang w:eastAsia="ar-SA"/>
        </w:rPr>
      </w:pPr>
      <w:r w:rsidRPr="007B6C2C">
        <w:rPr>
          <w:rFonts w:ascii="Times New Roman" w:eastAsia="Times New Roman" w:hAnsi="Times New Roman" w:cs="Times New Roman"/>
          <w:i/>
          <w:spacing w:val="-2"/>
          <w:sz w:val="20"/>
          <w:szCs w:val="20"/>
          <w:lang w:eastAsia="ar-SA"/>
        </w:rPr>
        <w:t>Mechanizmu odwróconego obciążenia, o którym mowa w art. 17 ust. 1 pkt. 7 ustawy o podatku od towarów i usług</w:t>
      </w:r>
    </w:p>
    <w:p w:rsidR="00A16788" w:rsidRPr="007B6C2C" w:rsidRDefault="00A16788" w:rsidP="00900703">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i/>
          <w:spacing w:val="-2"/>
          <w:sz w:val="20"/>
          <w:szCs w:val="20"/>
          <w:lang w:eastAsia="ar-SA"/>
        </w:rPr>
        <w:t>Importu usług lub importu towarów, z którymi wiąże się obowiązek doliczenia przez Zamawiającego podatku VAT przy porównaniu cen ofertowych</w:t>
      </w:r>
      <w:r w:rsidRPr="007B6C2C">
        <w:rPr>
          <w:rFonts w:ascii="Times New Roman" w:eastAsia="Times New Roman" w:hAnsi="Times New Roman" w:cs="Times New Roman"/>
          <w:i/>
          <w:spacing w:val="-2"/>
          <w:sz w:val="24"/>
          <w:szCs w:val="24"/>
          <w:lang w:eastAsia="ar-SA"/>
        </w:rPr>
        <w:t xml:space="preserve"> </w:t>
      </w:r>
      <w:r w:rsidRPr="007B6C2C">
        <w:rPr>
          <w:rFonts w:ascii="Times New Roman" w:eastAsia="Times New Roman" w:hAnsi="Times New Roman" w:cs="Times New Roman"/>
          <w:i/>
          <w:sz w:val="24"/>
          <w:szCs w:val="24"/>
          <w:lang w:eastAsia="ar-SA"/>
        </w:rPr>
        <w:t>.</w:t>
      </w:r>
      <w:r w:rsidRPr="007B6C2C">
        <w:rPr>
          <w:rFonts w:ascii="Times New Roman" w:eastAsia="Times New Roman" w:hAnsi="Times New Roman" w:cs="Times New Roman"/>
          <w:i/>
          <w:color w:val="000000"/>
          <w:sz w:val="24"/>
          <w:szCs w:val="24"/>
          <w:lang w:eastAsia="ar-SA"/>
        </w:rPr>
        <w:t xml:space="preserve">  </w:t>
      </w:r>
    </w:p>
    <w:p w:rsidR="00A16788" w:rsidRPr="007B6C2C" w:rsidRDefault="00A16788" w:rsidP="00A16788">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   </w:t>
      </w:r>
    </w:p>
    <w:p w:rsidR="00A16788" w:rsidRPr="007B6C2C" w:rsidRDefault="00A16788" w:rsidP="00900703">
      <w:pPr>
        <w:numPr>
          <w:ilvl w:val="0"/>
          <w:numId w:val="6"/>
        </w:numPr>
        <w:tabs>
          <w:tab w:val="left" w:pos="360"/>
        </w:tabs>
        <w:suppressAutoHyphens/>
        <w:spacing w:after="0" w:line="240" w:lineRule="auto"/>
        <w:jc w:val="both"/>
        <w:rPr>
          <w:rFonts w:ascii="Times New Roman" w:eastAsia="Times New Roman" w:hAnsi="Times New Roman" w:cs="Times New Roman"/>
          <w:b/>
          <w:i/>
          <w:color w:val="000000"/>
          <w:sz w:val="24"/>
          <w:szCs w:val="24"/>
          <w:lang w:eastAsia="ar-SA"/>
        </w:rPr>
      </w:pPr>
      <w:r w:rsidRPr="007B6C2C">
        <w:rPr>
          <w:rFonts w:ascii="Times New Roman" w:eastAsia="Times New Roman" w:hAnsi="Times New Roman" w:cs="Times New Roman"/>
          <w:i/>
          <w:color w:val="000000"/>
          <w:sz w:val="24"/>
          <w:szCs w:val="24"/>
          <w:lang w:eastAsia="ar-SA"/>
        </w:rPr>
        <w:t>na podstawie art. 8 ust. 3 ustawy z dnia 29 stycznia 2004 r. prawo zamówień publicznych (</w:t>
      </w:r>
      <w:proofErr w:type="spellStart"/>
      <w:r w:rsidRPr="007B6C2C">
        <w:rPr>
          <w:rFonts w:ascii="Times New Roman" w:eastAsia="Times New Roman" w:hAnsi="Times New Roman" w:cs="Times New Roman"/>
          <w:i/>
          <w:color w:val="000000"/>
          <w:sz w:val="24"/>
          <w:szCs w:val="24"/>
          <w:lang w:eastAsia="ar-SA"/>
        </w:rPr>
        <w:t>t.j</w:t>
      </w:r>
      <w:proofErr w:type="spellEnd"/>
      <w:r w:rsidRPr="007B6C2C">
        <w:rPr>
          <w:rFonts w:ascii="Times New Roman" w:eastAsia="Times New Roman" w:hAnsi="Times New Roman" w:cs="Times New Roman"/>
          <w:i/>
          <w:color w:val="000000"/>
          <w:sz w:val="24"/>
          <w:szCs w:val="24"/>
          <w:lang w:eastAsia="ar-SA"/>
        </w:rPr>
        <w:t>. Dz. U. z 201</w:t>
      </w:r>
      <w:r w:rsidR="0011009B">
        <w:rPr>
          <w:rFonts w:ascii="Times New Roman" w:eastAsia="Times New Roman" w:hAnsi="Times New Roman" w:cs="Times New Roman"/>
          <w:i/>
          <w:color w:val="000000"/>
          <w:sz w:val="24"/>
          <w:szCs w:val="24"/>
          <w:lang w:eastAsia="ar-SA"/>
        </w:rPr>
        <w:t>9</w:t>
      </w:r>
      <w:r w:rsidR="00966032">
        <w:rPr>
          <w:rFonts w:ascii="Times New Roman" w:eastAsia="Times New Roman" w:hAnsi="Times New Roman" w:cs="Times New Roman"/>
          <w:i/>
          <w:color w:val="000000"/>
          <w:sz w:val="24"/>
          <w:szCs w:val="24"/>
          <w:lang w:eastAsia="ar-SA"/>
        </w:rPr>
        <w:t xml:space="preserve"> r. poz. 1</w:t>
      </w:r>
      <w:r w:rsidR="0011009B">
        <w:rPr>
          <w:rFonts w:ascii="Times New Roman" w:eastAsia="Times New Roman" w:hAnsi="Times New Roman" w:cs="Times New Roman"/>
          <w:i/>
          <w:color w:val="000000"/>
          <w:sz w:val="24"/>
          <w:szCs w:val="24"/>
          <w:lang w:eastAsia="ar-SA"/>
        </w:rPr>
        <w:t>843</w:t>
      </w:r>
      <w:r w:rsidRPr="007B6C2C">
        <w:rPr>
          <w:rFonts w:ascii="Times New Roman" w:eastAsia="Times New Roman" w:hAnsi="Times New Roman" w:cs="Times New Roman"/>
          <w:i/>
          <w:color w:val="000000"/>
          <w:sz w:val="24"/>
          <w:szCs w:val="24"/>
          <w:lang w:eastAsia="ar-SA"/>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w:t>
      </w:r>
      <w:r w:rsidR="007B1551" w:rsidRPr="007B6C2C">
        <w:rPr>
          <w:rFonts w:ascii="Times New Roman" w:eastAsia="Times New Roman" w:hAnsi="Times New Roman" w:cs="Times New Roman"/>
          <w:i/>
          <w:color w:val="000000"/>
          <w:sz w:val="24"/>
          <w:szCs w:val="24"/>
          <w:lang w:eastAsia="ar-SA"/>
        </w:rPr>
        <w:t xml:space="preserve"> </w:t>
      </w:r>
      <w:r w:rsidRPr="007B6C2C">
        <w:rPr>
          <w:rFonts w:ascii="Times New Roman" w:eastAsia="Times New Roman" w:hAnsi="Times New Roman" w:cs="Times New Roman"/>
          <w:i/>
          <w:color w:val="000000"/>
          <w:sz w:val="24"/>
          <w:szCs w:val="24"/>
          <w:lang w:eastAsia="ar-SA"/>
        </w:rPr>
        <w:t xml:space="preserve"> i w związku z niniejszym nie mogą być one udostępniane, w szczególności innym uczestnikom postępowania</w:t>
      </w:r>
      <w:r w:rsidRPr="007B6C2C">
        <w:rPr>
          <w:rFonts w:ascii="Times New Roman" w:eastAsia="Times New Roman" w:hAnsi="Times New Roman" w:cs="Times New Roman"/>
          <w:i/>
          <w:color w:val="000000"/>
          <w:sz w:val="24"/>
          <w:szCs w:val="24"/>
          <w:vertAlign w:val="superscript"/>
          <w:lang w:eastAsia="ar-SA"/>
        </w:rPr>
        <w:footnoteReference w:id="4"/>
      </w:r>
      <w:r w:rsidRPr="007B6C2C">
        <w:rPr>
          <w:rFonts w:ascii="Times New Roman" w:eastAsia="Times New Roman" w:hAnsi="Times New Roman" w:cs="Times New Roman"/>
          <w:i/>
          <w:color w:val="000000"/>
          <w:sz w:val="24"/>
          <w:szCs w:val="24"/>
          <w:lang w:eastAsia="ar-SA"/>
        </w:rPr>
        <w:t>:</w:t>
      </w:r>
    </w:p>
    <w:tbl>
      <w:tblPr>
        <w:tblW w:w="0" w:type="auto"/>
        <w:tblInd w:w="645" w:type="dxa"/>
        <w:tblLayout w:type="fixed"/>
        <w:tblCellMar>
          <w:left w:w="0" w:type="dxa"/>
          <w:right w:w="0" w:type="dxa"/>
        </w:tblCellMar>
        <w:tblLook w:val="0000" w:firstRow="0" w:lastRow="0" w:firstColumn="0" w:lastColumn="0" w:noHBand="0" w:noVBand="0"/>
      </w:tblPr>
      <w:tblGrid>
        <w:gridCol w:w="900"/>
        <w:gridCol w:w="4140"/>
        <w:gridCol w:w="1815"/>
        <w:gridCol w:w="1585"/>
      </w:tblGrid>
      <w:tr w:rsidR="00A16788" w:rsidRPr="007B6C2C" w:rsidTr="00174A56">
        <w:trPr>
          <w:cantSplit/>
          <w:trHeight w:hRule="exact" w:val="520"/>
        </w:trPr>
        <w:tc>
          <w:tcPr>
            <w:tcW w:w="900" w:type="dxa"/>
            <w:vMerge w:val="restart"/>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l.p.</w:t>
            </w:r>
          </w:p>
        </w:tc>
        <w:tc>
          <w:tcPr>
            <w:tcW w:w="4140" w:type="dxa"/>
            <w:vMerge w:val="restart"/>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Oznaczenie rodzaju (nazwy) informacji</w:t>
            </w:r>
          </w:p>
        </w:tc>
        <w:tc>
          <w:tcPr>
            <w:tcW w:w="3400" w:type="dxa"/>
            <w:gridSpan w:val="2"/>
            <w:tcBorders>
              <w:top w:val="single" w:sz="4" w:space="0" w:color="000000"/>
              <w:left w:val="single" w:sz="4" w:space="0" w:color="000000"/>
              <w:bottom w:val="single" w:sz="4" w:space="0" w:color="000000"/>
              <w:right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Strony w ofercie</w:t>
            </w: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(wyrażone cyfrą)</w:t>
            </w:r>
          </w:p>
        </w:tc>
      </w:tr>
      <w:tr w:rsidR="00A16788" w:rsidRPr="007B6C2C" w:rsidTr="00174A56">
        <w:trPr>
          <w:cantSplit/>
        </w:trPr>
        <w:tc>
          <w:tcPr>
            <w:tcW w:w="900" w:type="dxa"/>
            <w:vMerge/>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4140" w:type="dxa"/>
            <w:vMerge/>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15" w:type="dxa"/>
            <w:tcBorders>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od</w:t>
            </w:r>
          </w:p>
        </w:tc>
        <w:tc>
          <w:tcPr>
            <w:tcW w:w="1585" w:type="dxa"/>
            <w:tcBorders>
              <w:left w:val="single" w:sz="4" w:space="0" w:color="000000"/>
              <w:bottom w:val="single" w:sz="4" w:space="0" w:color="000000"/>
              <w:right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do</w:t>
            </w:r>
          </w:p>
        </w:tc>
      </w:tr>
      <w:tr w:rsidR="00A16788" w:rsidRPr="007B6C2C" w:rsidTr="00174A56">
        <w:trPr>
          <w:cantSplit/>
        </w:trPr>
        <w:tc>
          <w:tcPr>
            <w:tcW w:w="900" w:type="dxa"/>
            <w:tcBorders>
              <w:left w:val="single" w:sz="4" w:space="0" w:color="000000"/>
              <w:bottom w:val="single" w:sz="4" w:space="0" w:color="000000"/>
            </w:tcBorders>
            <w:shd w:val="clear" w:color="auto" w:fill="auto"/>
          </w:tcPr>
          <w:p w:rsidR="00A16788" w:rsidRPr="007B6C2C" w:rsidRDefault="00A16788" w:rsidP="00900703">
            <w:pPr>
              <w:numPr>
                <w:ilvl w:val="0"/>
                <w:numId w:val="5"/>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41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815"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i/>
                <w:sz w:val="24"/>
                <w:szCs w:val="24"/>
                <w:lang w:eastAsia="ar-SA"/>
              </w:rPr>
            </w:pPr>
          </w:p>
        </w:tc>
      </w:tr>
      <w:tr w:rsidR="00A16788" w:rsidRPr="007B6C2C" w:rsidTr="00174A56">
        <w:trPr>
          <w:cantSplit/>
        </w:trPr>
        <w:tc>
          <w:tcPr>
            <w:tcW w:w="900" w:type="dxa"/>
            <w:tcBorders>
              <w:left w:val="single" w:sz="4" w:space="0" w:color="000000"/>
              <w:bottom w:val="single" w:sz="4" w:space="0" w:color="000000"/>
            </w:tcBorders>
            <w:shd w:val="clear" w:color="auto" w:fill="auto"/>
          </w:tcPr>
          <w:p w:rsidR="00A16788" w:rsidRPr="007B6C2C" w:rsidRDefault="00A16788" w:rsidP="00900703">
            <w:pPr>
              <w:numPr>
                <w:ilvl w:val="0"/>
                <w:numId w:val="5"/>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41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815"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i/>
                <w:sz w:val="24"/>
                <w:szCs w:val="24"/>
                <w:lang w:eastAsia="ar-SA"/>
              </w:rPr>
            </w:pPr>
          </w:p>
        </w:tc>
      </w:tr>
    </w:tbl>
    <w:p w:rsidR="00A16788" w:rsidRPr="007B6C2C" w:rsidRDefault="00A16788" w:rsidP="00A16788">
      <w:pPr>
        <w:suppressAutoHyphens/>
        <w:spacing w:after="0" w:line="240" w:lineRule="auto"/>
        <w:ind w:left="360"/>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W załączeniu oferty w zakresie wyjaśnienia do tajemnicy przedsiębi</w:t>
      </w:r>
      <w:r w:rsidR="007B1551" w:rsidRPr="007B6C2C">
        <w:rPr>
          <w:rFonts w:ascii="Times New Roman" w:eastAsia="Times New Roman" w:hAnsi="Times New Roman" w:cs="Times New Roman"/>
          <w:i/>
          <w:sz w:val="24"/>
          <w:szCs w:val="24"/>
          <w:lang w:eastAsia="ar-SA"/>
        </w:rPr>
        <w:t>orstwa przedstawiam na stronach………..</w:t>
      </w:r>
      <w:r w:rsidRPr="007B6C2C">
        <w:rPr>
          <w:rFonts w:ascii="Times New Roman" w:eastAsia="Times New Roman" w:hAnsi="Times New Roman" w:cs="Times New Roman"/>
          <w:i/>
          <w:sz w:val="24"/>
          <w:szCs w:val="24"/>
          <w:lang w:eastAsia="ar-SA"/>
        </w:rPr>
        <w:tab/>
      </w:r>
      <w:r w:rsidRPr="007B6C2C">
        <w:rPr>
          <w:rFonts w:ascii="Times New Roman" w:eastAsia="Times New Roman" w:hAnsi="Times New Roman" w:cs="Times New Roman"/>
          <w:i/>
          <w:sz w:val="24"/>
          <w:szCs w:val="24"/>
          <w:lang w:eastAsia="ar-SA"/>
        </w:rPr>
        <w:tab/>
      </w:r>
      <w:r w:rsidRPr="007B6C2C">
        <w:rPr>
          <w:rFonts w:ascii="Times New Roman" w:eastAsia="Times New Roman" w:hAnsi="Times New Roman" w:cs="Times New Roman"/>
          <w:i/>
          <w:sz w:val="24"/>
          <w:szCs w:val="24"/>
          <w:lang w:eastAsia="ar-SA"/>
        </w:rPr>
        <w:tab/>
      </w:r>
    </w:p>
    <w:p w:rsidR="00A16788" w:rsidRPr="007B6C2C" w:rsidRDefault="00A16788" w:rsidP="00900703">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i/>
          <w:sz w:val="24"/>
          <w:szCs w:val="24"/>
          <w:lang w:eastAsia="ar-SA"/>
        </w:rPr>
        <w:t>Oferta została złożona na ...................... ponumerowanych stronach</w:t>
      </w:r>
    </w:p>
    <w:p w:rsidR="00A16788" w:rsidRPr="007B6C2C" w:rsidRDefault="00A16788" w:rsidP="00900703">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i/>
          <w:color w:val="000000"/>
          <w:sz w:val="24"/>
          <w:szCs w:val="24"/>
          <w:lang w:eastAsia="ar-SA"/>
        </w:rPr>
        <w:t xml:space="preserve">[nie zamierzam(y) powierzać do </w:t>
      </w:r>
      <w:proofErr w:type="spellStart"/>
      <w:r w:rsidRPr="007B6C2C">
        <w:rPr>
          <w:rFonts w:ascii="Times New Roman" w:eastAsia="Times New Roman" w:hAnsi="Times New Roman" w:cs="Times New Roman"/>
          <w:i/>
          <w:color w:val="000000"/>
          <w:sz w:val="24"/>
          <w:szCs w:val="24"/>
          <w:lang w:eastAsia="ar-SA"/>
        </w:rPr>
        <w:t>podwykonania</w:t>
      </w:r>
      <w:proofErr w:type="spellEnd"/>
      <w:r w:rsidRPr="007B6C2C">
        <w:rPr>
          <w:rFonts w:ascii="Times New Roman" w:eastAsia="Times New Roman" w:hAnsi="Times New Roman" w:cs="Times New Roman"/>
          <w:i/>
          <w:color w:val="000000"/>
          <w:sz w:val="24"/>
          <w:szCs w:val="24"/>
          <w:lang w:eastAsia="ar-SA"/>
        </w:rPr>
        <w:t xml:space="preserve"> żadnej części niniejszego zamówienia / następujące części niniejszego zamówienia zamierzam(y) powierzyć podwykonawcom] </w:t>
      </w:r>
      <w:r w:rsidRPr="007B6C2C">
        <w:rPr>
          <w:rFonts w:ascii="Times New Roman" w:eastAsia="Times New Roman" w:hAnsi="Times New Roman" w:cs="Times New Roman"/>
          <w:i/>
          <w:sz w:val="24"/>
          <w:szCs w:val="24"/>
          <w:lang w:eastAsia="ar-SA"/>
        </w:rPr>
        <w:t>(Jeżeli jest to wiadome, należy podać również dane proponowanych podwykonawców)</w:t>
      </w:r>
      <w:r w:rsidRPr="007B6C2C">
        <w:rPr>
          <w:rFonts w:ascii="Times New Roman" w:eastAsia="Times New Roman" w:hAnsi="Times New Roman" w:cs="Times New Roman"/>
          <w:i/>
          <w:color w:val="000000"/>
          <w:sz w:val="24"/>
          <w:szCs w:val="24"/>
          <w:vertAlign w:val="superscript"/>
          <w:lang w:eastAsia="ar-SA"/>
        </w:rPr>
        <w:footnoteReference w:id="5"/>
      </w:r>
      <w:r w:rsidRPr="007B6C2C">
        <w:rPr>
          <w:rFonts w:ascii="Times New Roman" w:eastAsia="Times New Roman" w:hAnsi="Times New Roman" w:cs="Times New Roman"/>
          <w:i/>
          <w:color w:val="000000"/>
          <w:sz w:val="24"/>
          <w:szCs w:val="24"/>
          <w:lang w:eastAsia="ar-SA"/>
        </w:rPr>
        <w:t xml:space="preserve">: </w:t>
      </w:r>
    </w:p>
    <w:tbl>
      <w:tblPr>
        <w:tblW w:w="0" w:type="auto"/>
        <w:tblInd w:w="645" w:type="dxa"/>
        <w:tblLayout w:type="fixed"/>
        <w:tblCellMar>
          <w:left w:w="0" w:type="dxa"/>
          <w:right w:w="0" w:type="dxa"/>
        </w:tblCellMar>
        <w:tblLook w:val="0000" w:firstRow="0" w:lastRow="0" w:firstColumn="0" w:lastColumn="0" w:noHBand="0" w:noVBand="0"/>
      </w:tblPr>
      <w:tblGrid>
        <w:gridCol w:w="900"/>
        <w:gridCol w:w="7360"/>
      </w:tblGrid>
      <w:tr w:rsidR="00A16788" w:rsidRPr="007B6C2C" w:rsidTr="00174A56">
        <w:tc>
          <w:tcPr>
            <w:tcW w:w="900" w:type="dxa"/>
            <w:tcBorders>
              <w:top w:val="single" w:sz="4" w:space="0" w:color="000000"/>
              <w:left w:val="single" w:sz="4" w:space="0" w:color="000000"/>
              <w:bottom w:val="single" w:sz="4" w:space="0" w:color="000000"/>
            </w:tcBorders>
            <w:shd w:val="clear" w:color="auto" w:fill="808080"/>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l.p.</w:t>
            </w:r>
          </w:p>
        </w:tc>
        <w:tc>
          <w:tcPr>
            <w:tcW w:w="7360" w:type="dxa"/>
            <w:tcBorders>
              <w:top w:val="single" w:sz="4" w:space="0" w:color="000000"/>
              <w:left w:val="single" w:sz="4" w:space="0" w:color="000000"/>
              <w:bottom w:val="single" w:sz="4" w:space="0" w:color="000000"/>
              <w:right w:val="single" w:sz="4" w:space="0" w:color="000000"/>
            </w:tcBorders>
            <w:shd w:val="clear" w:color="auto" w:fill="808080"/>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Nazwa części zamówienia </w:t>
            </w:r>
          </w:p>
        </w:tc>
      </w:tr>
      <w:tr w:rsidR="00A16788" w:rsidRPr="007B6C2C" w:rsidTr="00174A56">
        <w:tc>
          <w:tcPr>
            <w:tcW w:w="900" w:type="dxa"/>
            <w:tcBorders>
              <w:left w:val="single" w:sz="4" w:space="0" w:color="000000"/>
              <w:bottom w:val="single" w:sz="4" w:space="0" w:color="000000"/>
            </w:tcBorders>
            <w:shd w:val="clear" w:color="auto" w:fill="auto"/>
          </w:tcPr>
          <w:p w:rsidR="00A16788" w:rsidRPr="007B6C2C" w:rsidRDefault="00A16788" w:rsidP="00900703">
            <w:pPr>
              <w:numPr>
                <w:ilvl w:val="0"/>
                <w:numId w:val="4"/>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i/>
                <w:sz w:val="24"/>
                <w:szCs w:val="24"/>
                <w:lang w:eastAsia="ar-SA"/>
              </w:rPr>
            </w:pPr>
          </w:p>
        </w:tc>
      </w:tr>
      <w:tr w:rsidR="00A16788" w:rsidRPr="007B6C2C" w:rsidTr="00174A56">
        <w:tc>
          <w:tcPr>
            <w:tcW w:w="900" w:type="dxa"/>
            <w:tcBorders>
              <w:left w:val="single" w:sz="4" w:space="0" w:color="000000"/>
              <w:bottom w:val="single" w:sz="4" w:space="0" w:color="000000"/>
            </w:tcBorders>
            <w:shd w:val="clear" w:color="auto" w:fill="auto"/>
          </w:tcPr>
          <w:p w:rsidR="00A16788" w:rsidRPr="007B6C2C" w:rsidRDefault="00A16788" w:rsidP="00900703">
            <w:pPr>
              <w:numPr>
                <w:ilvl w:val="0"/>
                <w:numId w:val="4"/>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i/>
                <w:sz w:val="24"/>
                <w:szCs w:val="24"/>
                <w:lang w:eastAsia="ar-SA"/>
              </w:rPr>
            </w:pPr>
          </w:p>
        </w:tc>
      </w:tr>
    </w:tbl>
    <w:p w:rsidR="00A16788" w:rsidRPr="007B6C2C" w:rsidRDefault="00A16788" w:rsidP="00900703">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Wskazuję/</w:t>
      </w:r>
      <w:proofErr w:type="spellStart"/>
      <w:r w:rsidRPr="007B6C2C">
        <w:rPr>
          <w:rFonts w:ascii="Times New Roman" w:eastAsia="Times New Roman" w:hAnsi="Times New Roman" w:cs="Times New Roman"/>
          <w:i/>
          <w:sz w:val="24"/>
          <w:szCs w:val="24"/>
          <w:lang w:eastAsia="ar-SA"/>
        </w:rPr>
        <w:t>emy</w:t>
      </w:r>
      <w:proofErr w:type="spellEnd"/>
      <w:r w:rsidRPr="007B6C2C">
        <w:rPr>
          <w:rFonts w:ascii="Times New Roman" w:eastAsia="Times New Roman" w:hAnsi="Times New Roman" w:cs="Times New Roman"/>
          <w:i/>
          <w:sz w:val="24"/>
          <w:szCs w:val="24"/>
          <w:lang w:eastAsia="ar-SA"/>
        </w:rPr>
        <w:t xml:space="preserve"> następujące dokumenty stanowiące załączniki niniejszej oferty:</w:t>
      </w:r>
    </w:p>
    <w:p w:rsidR="00A16788" w:rsidRPr="007B6C2C" w:rsidRDefault="00A16788" w:rsidP="00900703">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w:t>
      </w:r>
    </w:p>
    <w:p w:rsidR="00A16788" w:rsidRDefault="00A16788" w:rsidP="00900703">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lastRenderedPageBreak/>
        <w:t>............................................................................................</w:t>
      </w:r>
    </w:p>
    <w:p w:rsidR="00D80AF4" w:rsidRPr="007B6C2C" w:rsidRDefault="00D80AF4" w:rsidP="00D80AF4">
      <w:pPr>
        <w:tabs>
          <w:tab w:val="left" w:pos="360"/>
        </w:tabs>
        <w:suppressAutoHyphens/>
        <w:spacing w:after="0" w:line="240" w:lineRule="auto"/>
        <w:ind w:left="1277"/>
        <w:jc w:val="both"/>
        <w:rPr>
          <w:rFonts w:ascii="Times New Roman" w:eastAsia="Times New Roman" w:hAnsi="Times New Roman" w:cs="Times New Roman"/>
          <w:i/>
          <w:sz w:val="24"/>
          <w:szCs w:val="24"/>
          <w:lang w:eastAsia="ar-SA"/>
        </w:rPr>
      </w:pPr>
      <w:r w:rsidRPr="00D80AF4">
        <w:rPr>
          <w:rFonts w:ascii="Times New Roman" w:eastAsia="Times New Roman" w:hAnsi="Times New Roman" w:cs="Times New Roman"/>
          <w:i/>
          <w:sz w:val="24"/>
          <w:szCs w:val="24"/>
          <w:lang w:eastAsia="ar-SA"/>
        </w:rPr>
        <w:t>1</w:t>
      </w:r>
      <w:r>
        <w:rPr>
          <w:rFonts w:ascii="Times New Roman" w:eastAsia="Times New Roman" w:hAnsi="Times New Roman" w:cs="Times New Roman"/>
          <w:i/>
          <w:sz w:val="24"/>
          <w:szCs w:val="24"/>
          <w:lang w:eastAsia="ar-SA"/>
        </w:rPr>
        <w:t>5</w:t>
      </w:r>
      <w:r w:rsidRPr="00D80AF4">
        <w:rPr>
          <w:rFonts w:ascii="Times New Roman" w:eastAsia="Times New Roman" w:hAnsi="Times New Roman" w:cs="Times New Roman"/>
          <w:i/>
          <w:sz w:val="24"/>
          <w:szCs w:val="24"/>
          <w:lang w:eastAsia="ar-SA"/>
        </w:rPr>
        <w:t>)</w:t>
      </w:r>
      <w:r w:rsidRPr="00D80AF4">
        <w:rPr>
          <w:rFonts w:ascii="Times New Roman" w:eastAsia="Times New Roman" w:hAnsi="Times New Roman" w:cs="Times New Roman"/>
          <w:i/>
          <w:sz w:val="24"/>
          <w:szCs w:val="24"/>
          <w:lang w:eastAsia="ar-SA"/>
        </w:rPr>
        <w:tab/>
        <w:t>Oświadczam, że wypełniłem obowiązki informacyjne przewidziane w art. 13 lub art. 14 RODO</w:t>
      </w:r>
      <w:r w:rsidR="00912A92">
        <w:rPr>
          <w:rFonts w:ascii="Times New Roman" w:eastAsia="Times New Roman" w:hAnsi="Times New Roman" w:cs="Times New Roman"/>
          <w:i/>
          <w:sz w:val="24"/>
          <w:szCs w:val="24"/>
          <w:lang w:eastAsia="ar-SA"/>
        </w:rPr>
        <w:t xml:space="preserve"> </w:t>
      </w:r>
      <w:r w:rsidR="00912A92" w:rsidRPr="00912A92">
        <w:rPr>
          <w:rFonts w:ascii="Times New Roman" w:eastAsia="Times New Roman" w:hAnsi="Times New Roman" w:cs="Times New Roman"/>
          <w:i/>
          <w:sz w:val="24"/>
          <w:szCs w:val="24"/>
          <w:vertAlign w:val="superscript"/>
          <w:lang w:eastAsia="ar-SA"/>
        </w:rPr>
        <w:t>1)</w:t>
      </w:r>
      <w:r w:rsidRPr="00D80AF4">
        <w:rPr>
          <w:rFonts w:ascii="Times New Roman" w:eastAsia="Times New Roman" w:hAnsi="Times New Roman" w:cs="Times New Roman"/>
          <w:i/>
          <w:sz w:val="24"/>
          <w:szCs w:val="24"/>
          <w:lang w:eastAsia="ar-SA"/>
        </w:rPr>
        <w:t xml:space="preserve"> wobec osób fizycznych, od których dane osobowe bezpośrednio lub pośrednio pozyskałem w celu ubiegania się o udzielenie zamówienia publicznego w niniejszym postępowaniu*.</w:t>
      </w:r>
    </w:p>
    <w:p w:rsidR="00A16788" w:rsidRPr="007B6C2C" w:rsidRDefault="00A16788" w:rsidP="00A16788">
      <w:pPr>
        <w:tabs>
          <w:tab w:val="left" w:pos="360"/>
        </w:tabs>
        <w:suppressAutoHyphens/>
        <w:spacing w:after="0" w:line="240" w:lineRule="auto"/>
        <w:ind w:left="360"/>
        <w:jc w:val="both"/>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bl>
      <w:tblPr>
        <w:tblW w:w="10420" w:type="dxa"/>
        <w:tblInd w:w="-435" w:type="dxa"/>
        <w:tblLayout w:type="fixed"/>
        <w:tblCellMar>
          <w:left w:w="0" w:type="dxa"/>
          <w:right w:w="0" w:type="dxa"/>
        </w:tblCellMar>
        <w:tblLook w:val="0000" w:firstRow="0" w:lastRow="0" w:firstColumn="0" w:lastColumn="0" w:noHBand="0" w:noVBand="0"/>
      </w:tblPr>
      <w:tblGrid>
        <w:gridCol w:w="540"/>
        <w:gridCol w:w="1800"/>
        <w:gridCol w:w="2520"/>
        <w:gridCol w:w="2340"/>
        <w:gridCol w:w="1620"/>
        <w:gridCol w:w="1600"/>
      </w:tblGrid>
      <w:tr w:rsidR="00A16788" w:rsidRPr="007B6C2C" w:rsidTr="00174A56">
        <w:tc>
          <w:tcPr>
            <w:tcW w:w="54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ind w:left="-55" w:hanging="30"/>
              <w:jc w:val="center"/>
              <w:rPr>
                <w:rFonts w:ascii="Times New Roman" w:eastAsia="Times New Roman" w:hAnsi="Times New Roman" w:cs="Times New Roman"/>
                <w:b/>
                <w:i/>
                <w:color w:val="FFFFFF"/>
                <w:sz w:val="24"/>
                <w:szCs w:val="24"/>
                <w:lang w:eastAsia="ar-SA"/>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l.p.</w:t>
            </w:r>
          </w:p>
        </w:tc>
        <w:tc>
          <w:tcPr>
            <w:tcW w:w="180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ind w:left="-55" w:hanging="30"/>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Nazwa(y) Wykonawcy(ów)</w:t>
            </w:r>
          </w:p>
        </w:tc>
        <w:tc>
          <w:tcPr>
            <w:tcW w:w="252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ind w:left="-55" w:hanging="30"/>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Nazwisko i imię osoby (osób) upoważnionej(</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do podpisania niniejszej oferty w imieniu Wykonawcy(ów)</w:t>
            </w:r>
          </w:p>
        </w:tc>
        <w:tc>
          <w:tcPr>
            <w:tcW w:w="234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ind w:left="-55" w:hanging="30"/>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Podpis(y) osoby(osób) upoważnionej(</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ind w:left="-55" w:hanging="30"/>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Pieczęć(</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cie</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Wykonawc</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(ów)</w:t>
            </w:r>
          </w:p>
        </w:tc>
        <w:tc>
          <w:tcPr>
            <w:tcW w:w="160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A16788" w:rsidRPr="007B6C2C" w:rsidRDefault="00A16788" w:rsidP="00A16788">
            <w:pPr>
              <w:suppressAutoHyphens/>
              <w:snapToGrid w:val="0"/>
              <w:spacing w:after="0" w:line="240" w:lineRule="auto"/>
              <w:ind w:left="-55" w:hanging="30"/>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Miejscowość</w:t>
            </w:r>
          </w:p>
          <w:p w:rsidR="00A16788" w:rsidRPr="007B6C2C" w:rsidRDefault="00A16788" w:rsidP="00A16788">
            <w:pPr>
              <w:suppressAutoHyphens/>
              <w:spacing w:after="0" w:line="240" w:lineRule="auto"/>
              <w:ind w:left="-55" w:hanging="30"/>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i data</w:t>
            </w:r>
          </w:p>
        </w:tc>
      </w:tr>
      <w:tr w:rsidR="00A16788" w:rsidRPr="007B6C2C" w:rsidTr="00174A56">
        <w:tc>
          <w:tcPr>
            <w:tcW w:w="540" w:type="dxa"/>
            <w:tcBorders>
              <w:top w:val="single" w:sz="4" w:space="0" w:color="000000"/>
              <w:left w:val="single" w:sz="4" w:space="0" w:color="000000"/>
              <w:bottom w:val="single" w:sz="4" w:space="0" w:color="000000"/>
            </w:tcBorders>
            <w:shd w:val="clear" w:color="auto" w:fill="auto"/>
          </w:tcPr>
          <w:p w:rsidR="00A16788" w:rsidRPr="007B6C2C" w:rsidRDefault="00A16788" w:rsidP="00A16788">
            <w:pPr>
              <w:tabs>
                <w:tab w:val="left" w:pos="-85"/>
              </w:tabs>
              <w:suppressAutoHyphens/>
              <w:snapToGrid w:val="0"/>
              <w:spacing w:after="0" w:line="240" w:lineRule="auto"/>
              <w:ind w:left="-85"/>
              <w:jc w:val="center"/>
              <w:rPr>
                <w:rFonts w:ascii="Times New Roman" w:eastAsia="Times New Roman" w:hAnsi="Times New Roman" w:cs="Times New Roman"/>
                <w:b/>
                <w:i/>
                <w:sz w:val="24"/>
                <w:szCs w:val="24"/>
                <w:lang w:eastAsia="ar-SA"/>
              </w:rPr>
            </w:pPr>
          </w:p>
        </w:tc>
        <w:tc>
          <w:tcPr>
            <w:tcW w:w="1800" w:type="dxa"/>
            <w:tcBorders>
              <w:top w:val="single" w:sz="4" w:space="0" w:color="000000"/>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520" w:type="dxa"/>
            <w:tcBorders>
              <w:top w:val="single" w:sz="4" w:space="0" w:color="000000"/>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r>
      <w:tr w:rsidR="00A16788" w:rsidRPr="007B6C2C" w:rsidTr="00174A56">
        <w:tc>
          <w:tcPr>
            <w:tcW w:w="540" w:type="dxa"/>
            <w:tcBorders>
              <w:top w:val="single" w:sz="4" w:space="0" w:color="000000"/>
              <w:left w:val="single" w:sz="4" w:space="0" w:color="000000"/>
              <w:bottom w:val="single" w:sz="4" w:space="0" w:color="000000"/>
            </w:tcBorders>
            <w:shd w:val="clear" w:color="auto" w:fill="auto"/>
          </w:tcPr>
          <w:p w:rsidR="00A16788" w:rsidRPr="007B6C2C" w:rsidRDefault="00A16788" w:rsidP="00A16788">
            <w:pPr>
              <w:tabs>
                <w:tab w:val="left" w:pos="-85"/>
              </w:tabs>
              <w:suppressAutoHyphens/>
              <w:snapToGrid w:val="0"/>
              <w:spacing w:after="0" w:line="240" w:lineRule="auto"/>
              <w:ind w:left="-85"/>
              <w:jc w:val="center"/>
              <w:rPr>
                <w:rFonts w:ascii="Times New Roman" w:eastAsia="Times New Roman" w:hAnsi="Times New Roman" w:cs="Times New Roman"/>
                <w:b/>
                <w:i/>
                <w:sz w:val="24"/>
                <w:szCs w:val="24"/>
                <w:lang w:eastAsia="ar-SA"/>
              </w:rPr>
            </w:pPr>
          </w:p>
        </w:tc>
        <w:tc>
          <w:tcPr>
            <w:tcW w:w="1800" w:type="dxa"/>
            <w:tcBorders>
              <w:top w:val="single" w:sz="4" w:space="0" w:color="000000"/>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520" w:type="dxa"/>
            <w:tcBorders>
              <w:top w:val="single" w:sz="4" w:space="0" w:color="000000"/>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r>
    </w:tbl>
    <w:p w:rsidR="00A16788" w:rsidRPr="007B6C2C" w:rsidRDefault="00A16788" w:rsidP="00A16788">
      <w:pPr>
        <w:suppressAutoHyphens/>
        <w:spacing w:after="0" w:line="240" w:lineRule="auto"/>
        <w:ind w:left="720"/>
        <w:jc w:val="both"/>
        <w:rPr>
          <w:rFonts w:ascii="Times New Roman" w:eastAsia="Times New Roman" w:hAnsi="Times New Roman" w:cs="Times New Roman"/>
          <w:b/>
          <w:bCs/>
          <w:i/>
          <w:color w:val="FF0000"/>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F131CB" w:rsidRDefault="00F131CB" w:rsidP="00A16788">
      <w:pPr>
        <w:suppressAutoHyphens/>
        <w:spacing w:after="0" w:line="240" w:lineRule="auto"/>
        <w:rPr>
          <w:rFonts w:ascii="Times New Roman" w:eastAsia="Times New Roman" w:hAnsi="Times New Roman" w:cs="Times New Roman"/>
          <w:b/>
          <w:i/>
          <w:sz w:val="24"/>
          <w:szCs w:val="24"/>
          <w:lang w:eastAsia="ar-SA"/>
        </w:rPr>
      </w:pPr>
    </w:p>
    <w:p w:rsidR="00F131CB" w:rsidRDefault="00F131CB"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Załącznik nr 2 Oświadczenie dotyczące przesłanek wykluczenia z postępowania na: </w:t>
      </w:r>
    </w:p>
    <w:p w:rsidR="00A16788" w:rsidRPr="007B6C2C" w:rsidRDefault="00A16788" w:rsidP="00A16788">
      <w:pPr>
        <w:suppressAutoHyphens/>
        <w:spacing w:after="0" w:line="240" w:lineRule="auto"/>
        <w:rPr>
          <w:rFonts w:ascii="Times New Roman" w:eastAsia="Times New Roman" w:hAnsi="Times New Roman" w:cs="Times New Roman"/>
          <w:b/>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A16788" w:rsidRPr="007B6C2C" w:rsidTr="00174A56">
        <w:trPr>
          <w:trHeight w:val="163"/>
        </w:trPr>
        <w:tc>
          <w:tcPr>
            <w:tcW w:w="6550" w:type="dxa"/>
            <w:shd w:val="clear" w:color="auto" w:fill="auto"/>
          </w:tcPr>
          <w:p w:rsidR="00A16788" w:rsidRPr="007B6C2C" w:rsidRDefault="00A16788" w:rsidP="00A16788">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7" w:name="_Toc461452857"/>
            <w:r w:rsidRPr="007B6C2C">
              <w:rPr>
                <w:rFonts w:ascii="Times New Roman" w:eastAsia="Times New Roman" w:hAnsi="Times New Roman" w:cs="Times New Roman"/>
                <w:i/>
                <w:iCs/>
                <w:sz w:val="24"/>
                <w:szCs w:val="24"/>
                <w:lang w:eastAsia="ar-SA"/>
              </w:rPr>
              <w:t>Nr referencyjny nadany sprawie przez Zamawiającego</w:t>
            </w:r>
            <w:bookmarkEnd w:id="7"/>
          </w:p>
        </w:tc>
        <w:tc>
          <w:tcPr>
            <w:tcW w:w="2520" w:type="dxa"/>
            <w:shd w:val="clear" w:color="auto" w:fill="auto"/>
          </w:tcPr>
          <w:p w:rsidR="00A16788" w:rsidRPr="007B6C2C" w:rsidRDefault="006C00CB" w:rsidP="00E817E0">
            <w:pPr>
              <w:suppressAutoHyphens/>
              <w:snapToGrid w:val="0"/>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ZP.271.</w:t>
            </w:r>
            <w:r w:rsidR="00C47E30">
              <w:rPr>
                <w:rFonts w:ascii="Times New Roman" w:eastAsia="Times New Roman" w:hAnsi="Times New Roman" w:cs="Times New Roman"/>
                <w:b/>
                <w:i/>
                <w:sz w:val="24"/>
                <w:szCs w:val="24"/>
                <w:lang w:eastAsia="ar-SA"/>
              </w:rPr>
              <w:t>1</w:t>
            </w:r>
            <w:r w:rsidRPr="007B6C2C">
              <w:rPr>
                <w:rFonts w:ascii="Times New Roman" w:eastAsia="Times New Roman" w:hAnsi="Times New Roman" w:cs="Times New Roman"/>
                <w:b/>
                <w:i/>
                <w:sz w:val="24"/>
                <w:szCs w:val="24"/>
                <w:lang w:eastAsia="ar-SA"/>
              </w:rPr>
              <w:t>.20</w:t>
            </w:r>
            <w:r w:rsidR="00E817E0">
              <w:rPr>
                <w:rFonts w:ascii="Times New Roman" w:eastAsia="Times New Roman" w:hAnsi="Times New Roman" w:cs="Times New Roman"/>
                <w:b/>
                <w:i/>
                <w:sz w:val="24"/>
                <w:szCs w:val="24"/>
                <w:lang w:eastAsia="ar-SA"/>
              </w:rPr>
              <w:t>20</w:t>
            </w:r>
          </w:p>
        </w:tc>
      </w:tr>
      <w:tr w:rsidR="00A16788" w:rsidRPr="007B6C2C" w:rsidTr="00174A56">
        <w:tc>
          <w:tcPr>
            <w:tcW w:w="9070" w:type="dxa"/>
            <w:gridSpan w:val="2"/>
            <w:shd w:val="clear" w:color="auto" w:fill="auto"/>
          </w:tcPr>
          <w:p w:rsidR="00A16788" w:rsidRPr="007B6C2C" w:rsidRDefault="00A16788" w:rsidP="00A16788">
            <w:pPr>
              <w:suppressAutoHyphens/>
              <w:snapToGrid w:val="0"/>
              <w:spacing w:after="0" w:line="240" w:lineRule="auto"/>
              <w:rPr>
                <w:rFonts w:ascii="Times New Roman" w:eastAsia="Times New Roman" w:hAnsi="Times New Roman" w:cs="Times New Roman"/>
                <w:b/>
                <w:i/>
                <w:sz w:val="24"/>
                <w:szCs w:val="24"/>
                <w:lang w:eastAsia="ar-SA"/>
              </w:rPr>
            </w:pPr>
          </w:p>
        </w:tc>
      </w:tr>
    </w:tbl>
    <w:p w:rsidR="00A16788" w:rsidRPr="007B6C2C" w:rsidRDefault="00A16788" w:rsidP="00A16788">
      <w:pPr>
        <w:suppressAutoHyphens/>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ZAMAWIAJĄCY:</w:t>
      </w:r>
    </w:p>
    <w:p w:rsidR="006C00CB" w:rsidRPr="007B6C2C" w:rsidRDefault="00A16788" w:rsidP="006C00CB">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 xml:space="preserve"> </w:t>
      </w:r>
      <w:r w:rsidR="006C00CB" w:rsidRPr="007B6C2C">
        <w:rPr>
          <w:rFonts w:ascii="Times New Roman" w:eastAsia="Times New Roman" w:hAnsi="Times New Roman" w:cs="Times New Roman"/>
          <w:i/>
          <w:sz w:val="24"/>
          <w:szCs w:val="24"/>
          <w:lang w:eastAsia="ar-SA"/>
        </w:rPr>
        <w:t xml:space="preserve">Zarząd Dróg Powiatowych w Dębicy, </w:t>
      </w:r>
    </w:p>
    <w:p w:rsidR="006C00CB" w:rsidRPr="007B6C2C" w:rsidRDefault="006C00CB" w:rsidP="006C00CB">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39-200 Dębica,  </w:t>
      </w:r>
    </w:p>
    <w:p w:rsidR="00A16788" w:rsidRPr="007B6C2C" w:rsidRDefault="006C00CB" w:rsidP="006C00CB">
      <w:pPr>
        <w:suppressAutoHyphens/>
        <w:spacing w:after="6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i/>
          <w:sz w:val="24"/>
          <w:szCs w:val="24"/>
          <w:lang w:eastAsia="ar-SA"/>
        </w:rPr>
        <w:t>ul. Parkowa 28</w:t>
      </w:r>
    </w:p>
    <w:p w:rsidR="00A16788" w:rsidRPr="007B6C2C" w:rsidRDefault="00A16788" w:rsidP="00A16788">
      <w:pPr>
        <w:suppressAutoHyphens/>
        <w:spacing w:after="6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sz w:val="24"/>
          <w:szCs w:val="24"/>
          <w:lang w:eastAsia="ar-SA"/>
        </w:rPr>
        <w:t>WYKONAWCA:</w:t>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A16788" w:rsidRPr="007B6C2C" w:rsidTr="00174A56">
        <w:trPr>
          <w:cantSplit/>
        </w:trPr>
        <w:tc>
          <w:tcPr>
            <w:tcW w:w="610" w:type="dxa"/>
            <w:tcBorders>
              <w:top w:val="single" w:sz="4" w:space="0" w:color="000000"/>
              <w:left w:val="single" w:sz="4" w:space="0" w:color="000000"/>
              <w:bottom w:val="single" w:sz="4" w:space="0" w:color="000000"/>
            </w:tcBorders>
            <w:shd w:val="clear" w:color="auto" w:fill="808080"/>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color w:val="FFFFFF"/>
                <w:sz w:val="24"/>
                <w:szCs w:val="24"/>
                <w:lang w:eastAsia="ar-SA"/>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l.p.</w:t>
            </w:r>
          </w:p>
        </w:tc>
        <w:tc>
          <w:tcPr>
            <w:tcW w:w="6120" w:type="dxa"/>
            <w:tcBorders>
              <w:top w:val="single" w:sz="4" w:space="0" w:color="000000"/>
              <w:left w:val="single" w:sz="4" w:space="0" w:color="000000"/>
              <w:bottom w:val="single" w:sz="4" w:space="0" w:color="000000"/>
            </w:tcBorders>
            <w:shd w:val="clear" w:color="auto" w:fill="808080"/>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808080"/>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Adres(y) Wykonawcy(ów)</w:t>
            </w:r>
          </w:p>
        </w:tc>
      </w:tr>
      <w:tr w:rsidR="00A16788" w:rsidRPr="007B6C2C" w:rsidTr="00174A56">
        <w:trPr>
          <w:cantSplit/>
        </w:trPr>
        <w:tc>
          <w:tcPr>
            <w:tcW w:w="61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A16788" w:rsidRPr="007B6C2C" w:rsidTr="00174A56">
        <w:trPr>
          <w:cantSplit/>
        </w:trPr>
        <w:tc>
          <w:tcPr>
            <w:tcW w:w="61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u w:val="single"/>
          <w:lang w:eastAsia="ar-SA"/>
        </w:rPr>
      </w:pPr>
      <w:r w:rsidRPr="007B6C2C">
        <w:rPr>
          <w:rFonts w:ascii="Times New Roman" w:eastAsia="Times New Roman" w:hAnsi="Times New Roman" w:cs="Times New Roman"/>
          <w:b/>
          <w:i/>
          <w:sz w:val="24"/>
          <w:szCs w:val="24"/>
          <w:u w:val="single"/>
          <w:lang w:eastAsia="ar-SA"/>
        </w:rPr>
        <w:t xml:space="preserve">Oświadczenie wykonawcy </w:t>
      </w: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składane na podstawie art. 25a ust. 1 ustawy z dnia 29 stycznia 2004 r. </w:t>
      </w: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 Prawo zamówień publicznych (dalej jako: ustawa </w:t>
      </w:r>
      <w:proofErr w:type="spellStart"/>
      <w:r w:rsidRPr="007B6C2C">
        <w:rPr>
          <w:rFonts w:ascii="Times New Roman" w:eastAsia="Times New Roman" w:hAnsi="Times New Roman" w:cs="Times New Roman"/>
          <w:b/>
          <w:i/>
          <w:sz w:val="24"/>
          <w:szCs w:val="24"/>
          <w:lang w:eastAsia="ar-SA"/>
        </w:rPr>
        <w:t>Pzp</w:t>
      </w:r>
      <w:proofErr w:type="spellEnd"/>
      <w:r w:rsidRPr="007B6C2C">
        <w:rPr>
          <w:rFonts w:ascii="Times New Roman" w:eastAsia="Times New Roman" w:hAnsi="Times New Roman" w:cs="Times New Roman"/>
          <w:b/>
          <w:i/>
          <w:sz w:val="24"/>
          <w:szCs w:val="24"/>
          <w:lang w:eastAsia="ar-SA"/>
        </w:rPr>
        <w:t xml:space="preserve">), </w:t>
      </w: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u w:val="single"/>
          <w:lang w:eastAsia="ar-SA"/>
        </w:rPr>
      </w:pPr>
      <w:r w:rsidRPr="007B6C2C">
        <w:rPr>
          <w:rFonts w:ascii="Times New Roman" w:eastAsia="Times New Roman" w:hAnsi="Times New Roman" w:cs="Times New Roman"/>
          <w:b/>
          <w:i/>
          <w:sz w:val="24"/>
          <w:szCs w:val="24"/>
          <w:u w:val="single"/>
          <w:lang w:eastAsia="ar-SA"/>
        </w:rPr>
        <w:t>DOTYCZĄCE PRZESŁANEK WYKLUCZENIA Z POSTĘPOWANIA</w:t>
      </w:r>
    </w:p>
    <w:p w:rsidR="00A16788" w:rsidRPr="007B6C2C" w:rsidRDefault="00A16788" w:rsidP="00A16788">
      <w:pPr>
        <w:suppressAutoHyphens/>
        <w:spacing w:after="0" w:line="240" w:lineRule="auto"/>
        <w:jc w:val="both"/>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ind w:firstLine="708"/>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Na potrzeby w/w postępowania o udzielenie zamówienia publicznego oświadczam, co następuje:</w:t>
      </w:r>
    </w:p>
    <w:p w:rsidR="00A16788" w:rsidRPr="007B6C2C" w:rsidRDefault="00A16788" w:rsidP="00A16788">
      <w:pPr>
        <w:suppressAutoHyphens/>
        <w:spacing w:after="0" w:line="240" w:lineRule="auto"/>
        <w:jc w:val="both"/>
        <w:rPr>
          <w:rFonts w:ascii="Times New Roman" w:eastAsia="Times New Roman" w:hAnsi="Times New Roman" w:cs="Times New Roman"/>
          <w:i/>
          <w:sz w:val="24"/>
          <w:szCs w:val="24"/>
          <w:lang w:eastAsia="ar-SA"/>
        </w:rPr>
      </w:pPr>
    </w:p>
    <w:p w:rsidR="00A16788" w:rsidRPr="007B6C2C" w:rsidRDefault="00A16788" w:rsidP="00A16788">
      <w:pPr>
        <w:shd w:val="clear" w:color="auto" w:fill="808080"/>
        <w:suppressAutoHyphens/>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OŚWIADCZENIA DOTYCZĄCE WYKONAWCY:</w:t>
      </w:r>
    </w:p>
    <w:p w:rsidR="00A16788" w:rsidRPr="007B6C2C" w:rsidRDefault="00A16788" w:rsidP="00A16788">
      <w:pPr>
        <w:suppressAutoHyphens/>
        <w:spacing w:after="0" w:line="240" w:lineRule="auto"/>
        <w:ind w:left="708"/>
        <w:jc w:val="both"/>
        <w:rPr>
          <w:rFonts w:ascii="Times New Roman" w:eastAsia="Times New Roman" w:hAnsi="Times New Roman" w:cs="Times New Roman"/>
          <w:i/>
          <w:sz w:val="24"/>
          <w:szCs w:val="24"/>
          <w:lang w:val="x-none" w:eastAsia="ar-SA"/>
        </w:rPr>
      </w:pPr>
    </w:p>
    <w:p w:rsidR="00A16788" w:rsidRPr="007B6C2C" w:rsidRDefault="00A16788" w:rsidP="00900703">
      <w:pPr>
        <w:numPr>
          <w:ilvl w:val="0"/>
          <w:numId w:val="8"/>
        </w:numPr>
        <w:suppressAutoHyphens/>
        <w:spacing w:after="0" w:line="240" w:lineRule="auto"/>
        <w:contextualSpacing/>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 xml:space="preserve">Oświadczam, że nie podlegam wykluczeniu z postępowania na podstawie art. 24 ust 1 pkt 12-23 ustawy </w:t>
      </w:r>
      <w:proofErr w:type="spellStart"/>
      <w:r w:rsidRPr="007B6C2C">
        <w:rPr>
          <w:rFonts w:ascii="Times New Roman" w:eastAsia="Times New Roman" w:hAnsi="Times New Roman" w:cs="Times New Roman"/>
          <w:i/>
          <w:sz w:val="24"/>
          <w:szCs w:val="24"/>
          <w:lang w:val="x-none" w:eastAsia="ar-SA"/>
        </w:rPr>
        <w:t>Pzp</w:t>
      </w:r>
      <w:proofErr w:type="spellEnd"/>
      <w:r w:rsidRPr="007B6C2C">
        <w:rPr>
          <w:rFonts w:ascii="Times New Roman" w:eastAsia="Times New Roman" w:hAnsi="Times New Roman" w:cs="Times New Roman"/>
          <w:i/>
          <w:sz w:val="24"/>
          <w:szCs w:val="24"/>
          <w:lang w:val="x-none" w:eastAsia="ar-SA"/>
        </w:rPr>
        <w:t>.</w:t>
      </w:r>
    </w:p>
    <w:p w:rsidR="00A16788" w:rsidRPr="007B6C2C" w:rsidRDefault="00A16788" w:rsidP="00A16788">
      <w:pPr>
        <w:suppressAutoHyphens/>
        <w:spacing w:after="0" w:line="240" w:lineRule="auto"/>
        <w:ind w:left="708"/>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Oświadczam, że nie podlegam wykluczeniu z postępowania na podstawie art. 24 ust. 5</w:t>
      </w:r>
      <w:r w:rsidR="00EE16D0">
        <w:rPr>
          <w:rFonts w:ascii="Times New Roman" w:eastAsia="Times New Roman" w:hAnsi="Times New Roman" w:cs="Times New Roman"/>
          <w:i/>
          <w:sz w:val="24"/>
          <w:szCs w:val="24"/>
          <w:lang w:eastAsia="ar-SA"/>
        </w:rPr>
        <w:t>.1)</w:t>
      </w:r>
      <w:r w:rsidRPr="007B6C2C">
        <w:rPr>
          <w:rFonts w:ascii="Times New Roman" w:eastAsia="Times New Roman" w:hAnsi="Times New Roman" w:cs="Times New Roman"/>
          <w:i/>
          <w:sz w:val="24"/>
          <w:szCs w:val="24"/>
          <w:lang w:val="x-none" w:eastAsia="ar-SA"/>
        </w:rPr>
        <w:t xml:space="preserve"> ustawy </w:t>
      </w:r>
      <w:proofErr w:type="spellStart"/>
      <w:r w:rsidRPr="007B6C2C">
        <w:rPr>
          <w:rFonts w:ascii="Times New Roman" w:eastAsia="Times New Roman" w:hAnsi="Times New Roman" w:cs="Times New Roman"/>
          <w:i/>
          <w:sz w:val="24"/>
          <w:szCs w:val="24"/>
          <w:lang w:val="x-none" w:eastAsia="ar-SA"/>
        </w:rPr>
        <w:t>Pzp</w:t>
      </w:r>
      <w:proofErr w:type="spellEnd"/>
      <w:r w:rsidRPr="007B6C2C">
        <w:rPr>
          <w:rFonts w:ascii="Times New Roman" w:eastAsia="Times New Roman" w:hAnsi="Times New Roman" w:cs="Times New Roman"/>
          <w:i/>
          <w:sz w:val="24"/>
          <w:szCs w:val="24"/>
          <w:lang w:val="x-none" w:eastAsia="ar-SA"/>
        </w:rPr>
        <w:t xml:space="preserve">  .</w:t>
      </w: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A16788" w:rsidRPr="007B6C2C" w:rsidTr="00174A56">
        <w:tc>
          <w:tcPr>
            <w:tcW w:w="54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l.p.</w:t>
            </w:r>
          </w:p>
        </w:tc>
        <w:tc>
          <w:tcPr>
            <w:tcW w:w="180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Nazwa(y) Wykonawcy(ów)</w:t>
            </w:r>
          </w:p>
        </w:tc>
        <w:tc>
          <w:tcPr>
            <w:tcW w:w="270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Nazwisko i imię osoby (osób) upoważnionej(</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Podpis(y) osoby(osób) upoważnionej(</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Pieczęć(</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cie</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Miejscowość</w:t>
            </w: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i data</w:t>
            </w:r>
          </w:p>
        </w:tc>
      </w:tr>
      <w:tr w:rsidR="00A16788" w:rsidRPr="007B6C2C" w:rsidTr="00174A56">
        <w:tc>
          <w:tcPr>
            <w:tcW w:w="5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A16788" w:rsidRPr="007B6C2C" w:rsidTr="00174A56">
        <w:tc>
          <w:tcPr>
            <w:tcW w:w="5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A16788" w:rsidRPr="007B6C2C" w:rsidRDefault="00A16788" w:rsidP="00A16788">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Oświadczam, że zachodzą w stosunku do mnie podstawy wykluczenia z postępowania na podstawie art. …………. ustawy </w:t>
      </w:r>
      <w:proofErr w:type="spellStart"/>
      <w:r w:rsidRPr="007B6C2C">
        <w:rPr>
          <w:rFonts w:ascii="Times New Roman" w:eastAsia="Times New Roman" w:hAnsi="Times New Roman" w:cs="Times New Roman"/>
          <w:i/>
          <w:sz w:val="24"/>
          <w:szCs w:val="24"/>
          <w:lang w:eastAsia="ar-SA"/>
        </w:rPr>
        <w:t>Pzp</w:t>
      </w:r>
      <w:proofErr w:type="spellEnd"/>
      <w:r w:rsidRPr="007B6C2C">
        <w:rPr>
          <w:rFonts w:ascii="Times New Roman" w:eastAsia="Times New Roman" w:hAnsi="Times New Roman" w:cs="Times New Roman"/>
          <w:i/>
          <w:sz w:val="24"/>
          <w:szCs w:val="24"/>
          <w:lang w:eastAsia="ar-SA"/>
        </w:rPr>
        <w:t xml:space="preserve"> (podać mającą zastosowanie podstawę wykluczenia spośród wymienionych w art. 24 ust. 1 pkt 13-14, 16-20 lub art. 24 ust. 5</w:t>
      </w:r>
      <w:r w:rsidR="00EE16D0">
        <w:rPr>
          <w:rFonts w:ascii="Times New Roman" w:eastAsia="Times New Roman" w:hAnsi="Times New Roman" w:cs="Times New Roman"/>
          <w:i/>
          <w:sz w:val="24"/>
          <w:szCs w:val="24"/>
          <w:lang w:eastAsia="ar-SA"/>
        </w:rPr>
        <w:t>.1)</w:t>
      </w:r>
      <w:r w:rsidRPr="007B6C2C">
        <w:rPr>
          <w:rFonts w:ascii="Times New Roman" w:eastAsia="Times New Roman" w:hAnsi="Times New Roman" w:cs="Times New Roman"/>
          <w:i/>
          <w:sz w:val="24"/>
          <w:szCs w:val="24"/>
          <w:lang w:eastAsia="ar-SA"/>
        </w:rPr>
        <w:t xml:space="preserve"> ustawy </w:t>
      </w:r>
      <w:proofErr w:type="spellStart"/>
      <w:r w:rsidRPr="007B6C2C">
        <w:rPr>
          <w:rFonts w:ascii="Times New Roman" w:eastAsia="Times New Roman" w:hAnsi="Times New Roman" w:cs="Times New Roman"/>
          <w:i/>
          <w:sz w:val="24"/>
          <w:szCs w:val="24"/>
          <w:lang w:eastAsia="ar-SA"/>
        </w:rPr>
        <w:t>Pzp</w:t>
      </w:r>
      <w:proofErr w:type="spellEnd"/>
      <w:r w:rsidRPr="007B6C2C">
        <w:rPr>
          <w:rFonts w:ascii="Times New Roman" w:eastAsia="Times New Roman" w:hAnsi="Times New Roman" w:cs="Times New Roman"/>
          <w:i/>
          <w:sz w:val="24"/>
          <w:szCs w:val="24"/>
          <w:lang w:eastAsia="ar-SA"/>
        </w:rPr>
        <w:t xml:space="preserve">). Jednocześnie oświadczam, że w związku z ww. okolicznością, na podstawie art. 24 ust. 8 ustawy </w:t>
      </w:r>
      <w:proofErr w:type="spellStart"/>
      <w:r w:rsidRPr="007B6C2C">
        <w:rPr>
          <w:rFonts w:ascii="Times New Roman" w:eastAsia="Times New Roman" w:hAnsi="Times New Roman" w:cs="Times New Roman"/>
          <w:i/>
          <w:sz w:val="24"/>
          <w:szCs w:val="24"/>
          <w:lang w:eastAsia="ar-SA"/>
        </w:rPr>
        <w:t>Pzp</w:t>
      </w:r>
      <w:proofErr w:type="spellEnd"/>
      <w:r w:rsidRPr="007B6C2C">
        <w:rPr>
          <w:rFonts w:ascii="Times New Roman" w:eastAsia="Times New Roman" w:hAnsi="Times New Roman" w:cs="Times New Roman"/>
          <w:i/>
          <w:sz w:val="24"/>
          <w:szCs w:val="24"/>
          <w:lang w:eastAsia="ar-SA"/>
        </w:rPr>
        <w:t xml:space="preserve"> podjąłem następujące środki naprawcze: ……………………………………………..</w:t>
      </w:r>
    </w:p>
    <w:p w:rsidR="00A16788" w:rsidRPr="007B6C2C" w:rsidRDefault="00A16788" w:rsidP="00A16788">
      <w:pPr>
        <w:suppressAutoHyphens/>
        <w:spacing w:after="0" w:line="240" w:lineRule="auto"/>
        <w:jc w:val="both"/>
        <w:rPr>
          <w:rFonts w:ascii="Times New Roman" w:eastAsia="Times New Roman" w:hAnsi="Times New Roman" w:cs="Times New Roman"/>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A16788" w:rsidRPr="007B6C2C" w:rsidTr="00174A56">
        <w:tc>
          <w:tcPr>
            <w:tcW w:w="54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lastRenderedPageBreak/>
              <w:t>l.p.</w:t>
            </w:r>
          </w:p>
        </w:tc>
        <w:tc>
          <w:tcPr>
            <w:tcW w:w="180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Nazwa(y) Wykonawcy(ów)</w:t>
            </w:r>
          </w:p>
        </w:tc>
        <w:tc>
          <w:tcPr>
            <w:tcW w:w="270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Nazwisko i imię osoby (osób) upoważnionej(</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Podpis(y) osoby(osób) upoważnionej(</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Pieczęć(</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cie</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Miejscowość</w:t>
            </w: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i data</w:t>
            </w:r>
          </w:p>
        </w:tc>
      </w:tr>
      <w:tr w:rsidR="00A16788" w:rsidRPr="007B6C2C" w:rsidTr="00174A56">
        <w:tc>
          <w:tcPr>
            <w:tcW w:w="5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A16788" w:rsidRPr="007B6C2C" w:rsidTr="00556F14">
        <w:tc>
          <w:tcPr>
            <w:tcW w:w="540" w:type="dxa"/>
            <w:tcBorders>
              <w:lef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556F14" w:rsidRPr="007B6C2C" w:rsidTr="00174A56">
        <w:tc>
          <w:tcPr>
            <w:tcW w:w="540" w:type="dxa"/>
            <w:tcBorders>
              <w:left w:val="single" w:sz="4" w:space="0" w:color="000000"/>
              <w:bottom w:val="single" w:sz="4" w:space="0" w:color="000000"/>
            </w:tcBorders>
            <w:shd w:val="clear" w:color="auto" w:fill="auto"/>
          </w:tcPr>
          <w:p w:rsidR="00556F14" w:rsidRPr="007B6C2C" w:rsidRDefault="00556F14"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556F14" w:rsidRPr="007B6C2C" w:rsidRDefault="00556F14"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556F14" w:rsidRPr="007B6C2C" w:rsidRDefault="00556F14"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556F14" w:rsidRPr="007B6C2C" w:rsidRDefault="00556F14"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556F14" w:rsidRPr="007B6C2C" w:rsidRDefault="00556F14"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556F14" w:rsidRPr="007B6C2C" w:rsidRDefault="00556F14"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A16788" w:rsidRDefault="00A16788" w:rsidP="00A16788">
      <w:pPr>
        <w:shd w:val="clear" w:color="auto" w:fill="808080"/>
        <w:suppressAutoHyphens/>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rsidR="00F52B70" w:rsidRPr="007B6C2C" w:rsidRDefault="00F52B70" w:rsidP="00A16788">
      <w:pPr>
        <w:shd w:val="clear" w:color="auto" w:fill="808080"/>
        <w:suppressAutoHyphens/>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rsidR="00A16788" w:rsidRPr="007B6C2C" w:rsidRDefault="00A16788" w:rsidP="00A16788">
      <w:pPr>
        <w:shd w:val="clear" w:color="auto" w:fill="808080"/>
        <w:suppressAutoHyphens/>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rsidR="00A16788" w:rsidRPr="007B6C2C" w:rsidRDefault="00A16788" w:rsidP="00A16788">
      <w:pPr>
        <w:shd w:val="clear" w:color="auto" w:fill="808080"/>
        <w:suppressAutoHyphens/>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OŚWIADCZENIE DOTYCZĄCE PODMIOTU, NA KTÓREGO ZASOBY POWOŁUJE SIĘ WYKONAWCA:</w:t>
      </w:r>
    </w:p>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Oświadczam, że następujący/e podmiot/y, na którego/</w:t>
      </w:r>
      <w:proofErr w:type="spellStart"/>
      <w:r w:rsidRPr="007B6C2C">
        <w:rPr>
          <w:rFonts w:ascii="Times New Roman" w:eastAsia="Times New Roman" w:hAnsi="Times New Roman" w:cs="Times New Roman"/>
          <w:i/>
          <w:sz w:val="24"/>
          <w:szCs w:val="24"/>
          <w:lang w:eastAsia="ar-SA"/>
        </w:rPr>
        <w:t>ych</w:t>
      </w:r>
      <w:proofErr w:type="spellEnd"/>
      <w:r w:rsidRPr="007B6C2C">
        <w:rPr>
          <w:rFonts w:ascii="Times New Roman" w:eastAsia="Times New Roman" w:hAnsi="Times New Roman" w:cs="Times New Roman"/>
          <w:i/>
          <w:sz w:val="24"/>
          <w:szCs w:val="24"/>
          <w:lang w:eastAsia="ar-SA"/>
        </w:rPr>
        <w:t xml:space="preserve"> zasoby powołuję się w niniejszym postępowaniu, tj.: ……………………………………………………….……………………… (podać pełną nazwę/firmę, adres, a także  w zależności od podmiotu: NIP/PESEL, KRS/</w:t>
      </w:r>
      <w:proofErr w:type="spellStart"/>
      <w:r w:rsidRPr="007B6C2C">
        <w:rPr>
          <w:rFonts w:ascii="Times New Roman" w:eastAsia="Times New Roman" w:hAnsi="Times New Roman" w:cs="Times New Roman"/>
          <w:i/>
          <w:sz w:val="24"/>
          <w:szCs w:val="24"/>
          <w:lang w:eastAsia="ar-SA"/>
        </w:rPr>
        <w:t>CEiDG</w:t>
      </w:r>
      <w:proofErr w:type="spellEnd"/>
      <w:r w:rsidRPr="007B6C2C">
        <w:rPr>
          <w:rFonts w:ascii="Times New Roman" w:eastAsia="Times New Roman" w:hAnsi="Times New Roman" w:cs="Times New Roman"/>
          <w:i/>
          <w:sz w:val="24"/>
          <w:szCs w:val="24"/>
          <w:lang w:eastAsia="ar-SA"/>
        </w:rPr>
        <w:t>) nie podlega/ją wykluczeniu z postępowania o udzielenie zamówienia.</w:t>
      </w:r>
    </w:p>
    <w:p w:rsidR="00A16788" w:rsidRPr="007B6C2C" w:rsidRDefault="00A16788" w:rsidP="00A16788">
      <w:pPr>
        <w:suppressAutoHyphens/>
        <w:spacing w:after="0" w:line="240" w:lineRule="auto"/>
        <w:jc w:val="both"/>
        <w:rPr>
          <w:rFonts w:ascii="Times New Roman" w:eastAsia="Times New Roman" w:hAnsi="Times New Roman" w:cs="Times New Roman"/>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A16788" w:rsidRPr="007B6C2C" w:rsidTr="00174A56">
        <w:tc>
          <w:tcPr>
            <w:tcW w:w="54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l.p.</w:t>
            </w:r>
          </w:p>
        </w:tc>
        <w:tc>
          <w:tcPr>
            <w:tcW w:w="180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Nazwa(y) Wykonawcy(ów)</w:t>
            </w:r>
          </w:p>
        </w:tc>
        <w:tc>
          <w:tcPr>
            <w:tcW w:w="270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Nazwisko i imię osoby (osób) upoważnionej(</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Podpis(y) osoby(osób) upoważnionej(</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Pieczęć(</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cie</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Miejscowość</w:t>
            </w: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i data</w:t>
            </w:r>
          </w:p>
        </w:tc>
      </w:tr>
      <w:tr w:rsidR="00A16788" w:rsidRPr="007B6C2C" w:rsidTr="00174A56">
        <w:tc>
          <w:tcPr>
            <w:tcW w:w="5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A16788" w:rsidRPr="007B6C2C" w:rsidTr="00174A56">
        <w:tc>
          <w:tcPr>
            <w:tcW w:w="5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F52B70" w:rsidRPr="001053EA" w:rsidRDefault="00F52B70" w:rsidP="00F52B70">
      <w:pPr>
        <w:shd w:val="clear" w:color="auto" w:fill="808080"/>
        <w:suppressAutoHyphens/>
        <w:spacing w:after="0" w:line="240" w:lineRule="auto"/>
        <w:jc w:val="center"/>
        <w:rPr>
          <w:rFonts w:ascii="Times New Roman" w:eastAsia="Times New Roman" w:hAnsi="Times New Roman" w:cs="Times New Roman"/>
          <w:b/>
          <w:i/>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F52B70" w:rsidRPr="00F52B70" w:rsidRDefault="00F52B70" w:rsidP="00F52B70">
      <w:pPr>
        <w:shd w:val="clear" w:color="auto" w:fill="808080"/>
        <w:suppressAutoHyphens/>
        <w:spacing w:after="0" w:line="240" w:lineRule="auto"/>
        <w:jc w:val="center"/>
        <w:rPr>
          <w:rFonts w:ascii="Times New Roman" w:eastAsia="Times New Roman" w:hAnsi="Times New Roman" w:cs="Times New Roman"/>
          <w:b/>
          <w:i/>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52B70">
        <w:rPr>
          <w:rFonts w:ascii="Times New Roman" w:eastAsia="Times New Roman" w:hAnsi="Times New Roman" w:cs="Times New Roman"/>
          <w:b/>
          <w:i/>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OŚWIADCZENIE DOTYCZĄCE PODWYKONAWCY NIEBĘDĄCEGO PODMIOTEM, NA KTÓREGO ZASOBY POWOŁUJE SIĘ WYKONAWCA:</w:t>
      </w:r>
    </w:p>
    <w:p w:rsidR="00F52B70" w:rsidRPr="00F52B70" w:rsidRDefault="00F52B70" w:rsidP="00F52B70">
      <w:pPr>
        <w:spacing w:after="0" w:line="360" w:lineRule="auto"/>
        <w:jc w:val="both"/>
        <w:rPr>
          <w:rFonts w:ascii="Arial" w:hAnsi="Arial" w:cs="Arial"/>
          <w:sz w:val="21"/>
          <w:szCs w:val="21"/>
        </w:rPr>
      </w:pPr>
      <w:r w:rsidRPr="00F52B70">
        <w:rPr>
          <w:rFonts w:ascii="Arial" w:hAnsi="Arial" w:cs="Arial"/>
          <w:sz w:val="21"/>
          <w:szCs w:val="21"/>
        </w:rPr>
        <w:t>Oświadczam, że w stosunku do następującego/</w:t>
      </w:r>
      <w:proofErr w:type="spellStart"/>
      <w:r w:rsidRPr="00F52B70">
        <w:rPr>
          <w:rFonts w:ascii="Arial" w:hAnsi="Arial" w:cs="Arial"/>
          <w:sz w:val="21"/>
          <w:szCs w:val="21"/>
        </w:rPr>
        <w:t>ych</w:t>
      </w:r>
      <w:proofErr w:type="spellEnd"/>
      <w:r w:rsidRPr="00F52B70">
        <w:rPr>
          <w:rFonts w:ascii="Arial" w:hAnsi="Arial" w:cs="Arial"/>
          <w:sz w:val="21"/>
          <w:szCs w:val="21"/>
        </w:rPr>
        <w:t xml:space="preserve"> podmiotu/</w:t>
      </w:r>
      <w:proofErr w:type="spellStart"/>
      <w:r w:rsidRPr="00F52B70">
        <w:rPr>
          <w:rFonts w:ascii="Arial" w:hAnsi="Arial" w:cs="Arial"/>
          <w:sz w:val="21"/>
          <w:szCs w:val="21"/>
        </w:rPr>
        <w:t>tów</w:t>
      </w:r>
      <w:proofErr w:type="spellEnd"/>
      <w:r w:rsidRPr="00F52B70">
        <w:rPr>
          <w:rFonts w:ascii="Arial" w:hAnsi="Arial" w:cs="Arial"/>
          <w:sz w:val="21"/>
          <w:szCs w:val="21"/>
        </w:rPr>
        <w:t>, będącego/</w:t>
      </w:r>
      <w:proofErr w:type="spellStart"/>
      <w:r w:rsidRPr="00F52B70">
        <w:rPr>
          <w:rFonts w:ascii="Arial" w:hAnsi="Arial" w:cs="Arial"/>
          <w:sz w:val="21"/>
          <w:szCs w:val="21"/>
        </w:rPr>
        <w:t>ych</w:t>
      </w:r>
      <w:proofErr w:type="spellEnd"/>
      <w:r w:rsidRPr="00F52B70">
        <w:rPr>
          <w:rFonts w:ascii="Arial" w:hAnsi="Arial" w:cs="Arial"/>
          <w:sz w:val="21"/>
          <w:szCs w:val="21"/>
        </w:rPr>
        <w:t xml:space="preserve"> podwykonawcą/</w:t>
      </w:r>
      <w:proofErr w:type="spellStart"/>
      <w:r w:rsidRPr="00F52B70">
        <w:rPr>
          <w:rFonts w:ascii="Arial" w:hAnsi="Arial" w:cs="Arial"/>
          <w:sz w:val="21"/>
          <w:szCs w:val="21"/>
        </w:rPr>
        <w:t>ami</w:t>
      </w:r>
      <w:proofErr w:type="spellEnd"/>
      <w:r w:rsidRPr="00F52B70">
        <w:rPr>
          <w:rFonts w:ascii="Arial" w:hAnsi="Arial" w:cs="Arial"/>
          <w:sz w:val="21"/>
          <w:szCs w:val="21"/>
        </w:rPr>
        <w:t>: ……………………………………………………………………..….……</w:t>
      </w:r>
      <w:r w:rsidRPr="00F52B70">
        <w:rPr>
          <w:rFonts w:ascii="Arial" w:hAnsi="Arial" w:cs="Arial"/>
          <w:sz w:val="20"/>
          <w:szCs w:val="20"/>
        </w:rPr>
        <w:t xml:space="preserve"> </w:t>
      </w:r>
      <w:r w:rsidRPr="00F52B70">
        <w:rPr>
          <w:rFonts w:ascii="Arial" w:hAnsi="Arial" w:cs="Arial"/>
          <w:i/>
          <w:sz w:val="16"/>
          <w:szCs w:val="16"/>
        </w:rPr>
        <w:t>(podać pełną nazwę/firmę, adres, a także w zależności od podmiotu: NIP/PESEL, KRS/</w:t>
      </w:r>
      <w:proofErr w:type="spellStart"/>
      <w:r w:rsidRPr="00F52B70">
        <w:rPr>
          <w:rFonts w:ascii="Arial" w:hAnsi="Arial" w:cs="Arial"/>
          <w:i/>
          <w:sz w:val="16"/>
          <w:szCs w:val="16"/>
        </w:rPr>
        <w:t>CEiDG</w:t>
      </w:r>
      <w:proofErr w:type="spellEnd"/>
      <w:r w:rsidRPr="00F52B70">
        <w:rPr>
          <w:rFonts w:ascii="Arial" w:hAnsi="Arial" w:cs="Arial"/>
          <w:i/>
          <w:sz w:val="16"/>
          <w:szCs w:val="16"/>
        </w:rPr>
        <w:t>)</w:t>
      </w:r>
      <w:r w:rsidRPr="00F52B70">
        <w:rPr>
          <w:rFonts w:ascii="Arial" w:hAnsi="Arial" w:cs="Arial"/>
          <w:sz w:val="16"/>
          <w:szCs w:val="16"/>
        </w:rPr>
        <w:t xml:space="preserve">, </w:t>
      </w:r>
      <w:r w:rsidRPr="00F52B70">
        <w:rPr>
          <w:rFonts w:ascii="Arial" w:hAnsi="Arial" w:cs="Arial"/>
          <w:sz w:val="21"/>
          <w:szCs w:val="21"/>
        </w:rPr>
        <w:t>nie</w:t>
      </w:r>
      <w:r w:rsidRPr="00F52B70">
        <w:rPr>
          <w:rFonts w:ascii="Arial" w:hAnsi="Arial" w:cs="Arial"/>
          <w:sz w:val="16"/>
          <w:szCs w:val="16"/>
        </w:rPr>
        <w:t xml:space="preserve"> </w:t>
      </w:r>
      <w:r w:rsidRPr="00F52B70">
        <w:rPr>
          <w:rFonts w:ascii="Arial" w:hAnsi="Arial" w:cs="Arial"/>
          <w:sz w:val="21"/>
          <w:szCs w:val="21"/>
        </w:rPr>
        <w:t>zachodzą podstawy wykluczenia z postępowania o udzielenie zamówienia.</w:t>
      </w: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F52B70" w:rsidRPr="00F52B70" w:rsidTr="004A57E5">
        <w:tc>
          <w:tcPr>
            <w:tcW w:w="540" w:type="dxa"/>
            <w:tcBorders>
              <w:top w:val="single" w:sz="4" w:space="0" w:color="000000"/>
              <w:left w:val="single" w:sz="4" w:space="0" w:color="000000"/>
              <w:bottom w:val="single" w:sz="4" w:space="0" w:color="000000"/>
            </w:tcBorders>
            <w:shd w:val="clear" w:color="auto" w:fill="808080"/>
            <w:vAlign w:val="center"/>
          </w:tcPr>
          <w:p w:rsidR="00F52B70" w:rsidRPr="005F52FC" w:rsidRDefault="00F52B70" w:rsidP="004A57E5">
            <w:pPr>
              <w:suppressAutoHyphens/>
              <w:snapToGrid w:val="0"/>
              <w:spacing w:after="0" w:line="240" w:lineRule="auto"/>
              <w:jc w:val="center"/>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F52FC">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808080"/>
            <w:vAlign w:val="center"/>
          </w:tcPr>
          <w:p w:rsidR="00F52B70" w:rsidRPr="005F52FC" w:rsidRDefault="00F52B70" w:rsidP="004A57E5">
            <w:pPr>
              <w:suppressAutoHyphens/>
              <w:snapToGrid w:val="0"/>
              <w:spacing w:after="0" w:line="240" w:lineRule="auto"/>
              <w:jc w:val="center"/>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F52FC">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808080"/>
            <w:vAlign w:val="center"/>
          </w:tcPr>
          <w:p w:rsidR="00F52B70" w:rsidRPr="005F52FC" w:rsidRDefault="00F52B70" w:rsidP="004A57E5">
            <w:pPr>
              <w:suppressAutoHyphens/>
              <w:snapToGrid w:val="0"/>
              <w:spacing w:after="0" w:line="240" w:lineRule="auto"/>
              <w:jc w:val="center"/>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F52FC">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Nazwisko i imię osoby (osób) upoważnionej(</w:t>
            </w:r>
            <w:proofErr w:type="spellStart"/>
            <w:r w:rsidRPr="005F52FC">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ych</w:t>
            </w:r>
            <w:proofErr w:type="spellEnd"/>
            <w:r w:rsidRPr="005F52FC">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808080"/>
            <w:vAlign w:val="center"/>
          </w:tcPr>
          <w:p w:rsidR="00F52B70" w:rsidRPr="005F52FC" w:rsidRDefault="00F52B70" w:rsidP="004A57E5">
            <w:pPr>
              <w:suppressAutoHyphens/>
              <w:snapToGrid w:val="0"/>
              <w:spacing w:after="0" w:line="240" w:lineRule="auto"/>
              <w:jc w:val="center"/>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F52FC">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Podpis(y) osoby(osób) upoważnionej(</w:t>
            </w:r>
            <w:proofErr w:type="spellStart"/>
            <w:r w:rsidRPr="005F52FC">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ych</w:t>
            </w:r>
            <w:proofErr w:type="spellEnd"/>
            <w:r w:rsidRPr="005F52FC">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808080"/>
            <w:vAlign w:val="center"/>
          </w:tcPr>
          <w:p w:rsidR="00F52B70" w:rsidRPr="005F52FC" w:rsidRDefault="00F52B70" w:rsidP="004A57E5">
            <w:pPr>
              <w:suppressAutoHyphens/>
              <w:snapToGrid w:val="0"/>
              <w:spacing w:after="0" w:line="240" w:lineRule="auto"/>
              <w:jc w:val="center"/>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F52FC">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Pieczęć(</w:t>
            </w:r>
            <w:proofErr w:type="spellStart"/>
            <w:r w:rsidRPr="005F52FC">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cie</w:t>
            </w:r>
            <w:proofErr w:type="spellEnd"/>
            <w:r w:rsidRPr="005F52FC">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F52B70" w:rsidRPr="005F52FC" w:rsidRDefault="00F52B70" w:rsidP="004A57E5">
            <w:pPr>
              <w:suppressAutoHyphens/>
              <w:snapToGrid w:val="0"/>
              <w:spacing w:after="0" w:line="240" w:lineRule="auto"/>
              <w:jc w:val="center"/>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F52FC">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Miejscowość</w:t>
            </w:r>
          </w:p>
          <w:p w:rsidR="00F52B70" w:rsidRPr="005F52FC" w:rsidRDefault="00F52B70" w:rsidP="004A57E5">
            <w:pPr>
              <w:suppressAutoHyphens/>
              <w:spacing w:after="0" w:line="240" w:lineRule="auto"/>
              <w:jc w:val="center"/>
              <w:rPr>
                <w:rFonts w:ascii="Times New Roman" w:eastAsia="Times New Roman" w:hAnsi="Times New Roman" w:cs="Times New Roman"/>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F52FC">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 data</w:t>
            </w:r>
          </w:p>
        </w:tc>
      </w:tr>
      <w:tr w:rsidR="00F52B70" w:rsidRPr="00F52B70" w:rsidTr="004A57E5">
        <w:tc>
          <w:tcPr>
            <w:tcW w:w="540" w:type="dxa"/>
            <w:tcBorders>
              <w:left w:val="single" w:sz="4" w:space="0" w:color="000000"/>
              <w:bottom w:val="single" w:sz="4" w:space="0" w:color="000000"/>
            </w:tcBorders>
            <w:shd w:val="clear" w:color="auto" w:fill="auto"/>
          </w:tcPr>
          <w:p w:rsidR="00F52B70" w:rsidRPr="00F52B70" w:rsidRDefault="00F52B70" w:rsidP="004A57E5">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F52B70" w:rsidRPr="00F52B70" w:rsidRDefault="00F52B70" w:rsidP="004A57E5">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F52B70" w:rsidRPr="00F52B70" w:rsidRDefault="00F52B70" w:rsidP="004A57E5">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F52B70" w:rsidRPr="00F52B70" w:rsidRDefault="00F52B70" w:rsidP="004A57E5">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F52B70" w:rsidRPr="00F52B70" w:rsidRDefault="00F52B70" w:rsidP="004A57E5">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F52B70" w:rsidRPr="00F52B70" w:rsidRDefault="00F52B70" w:rsidP="004A57E5">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F52B70" w:rsidRPr="00F52B70" w:rsidTr="004A57E5">
        <w:tc>
          <w:tcPr>
            <w:tcW w:w="540" w:type="dxa"/>
            <w:tcBorders>
              <w:left w:val="single" w:sz="4" w:space="0" w:color="000000"/>
              <w:bottom w:val="single" w:sz="4" w:space="0" w:color="000000"/>
            </w:tcBorders>
            <w:shd w:val="clear" w:color="auto" w:fill="auto"/>
          </w:tcPr>
          <w:p w:rsidR="00F52B70" w:rsidRPr="00F52B70" w:rsidRDefault="00F52B70" w:rsidP="004A57E5">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F52B70" w:rsidRPr="00F52B70" w:rsidRDefault="00F52B70" w:rsidP="004A57E5">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F52B70" w:rsidRPr="00F52B70" w:rsidRDefault="00F52B70" w:rsidP="004A57E5">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F52B70" w:rsidRPr="00F52B70" w:rsidRDefault="00F52B70" w:rsidP="004A57E5">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F52B70" w:rsidRPr="00F52B70" w:rsidRDefault="00F52B70" w:rsidP="004A57E5">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F52B70" w:rsidRPr="00F52B70" w:rsidRDefault="00F52B70" w:rsidP="004A57E5">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A16788" w:rsidRPr="007B6C2C" w:rsidRDefault="00A16788" w:rsidP="00A16788">
      <w:pPr>
        <w:shd w:val="clear" w:color="auto" w:fill="808080"/>
        <w:suppressAutoHyphens/>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OŚWIADCZENIE DOTYCZĄCE PODANYCH INFORMACJI:</w:t>
      </w:r>
    </w:p>
    <w:p w:rsidR="00A16788" w:rsidRPr="007B6C2C" w:rsidRDefault="00A16788" w:rsidP="00A16788">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PODPIS(Y):</w:t>
      </w: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A16788" w:rsidRPr="007B6C2C" w:rsidTr="00174A56">
        <w:tc>
          <w:tcPr>
            <w:tcW w:w="540" w:type="dxa"/>
            <w:tcBorders>
              <w:top w:val="single" w:sz="4" w:space="0" w:color="000000"/>
              <w:left w:val="single" w:sz="4" w:space="0" w:color="000000"/>
              <w:bottom w:val="single" w:sz="4" w:space="0" w:color="000000"/>
            </w:tcBorders>
            <w:shd w:val="clear" w:color="auto" w:fill="808080"/>
            <w:vAlign w:val="center"/>
          </w:tcPr>
          <w:p w:rsidR="00A16788" w:rsidRPr="005F52F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5F52FC">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lastRenderedPageBreak/>
              <w:t>l.p.</w:t>
            </w:r>
          </w:p>
        </w:tc>
        <w:tc>
          <w:tcPr>
            <w:tcW w:w="1800" w:type="dxa"/>
            <w:tcBorders>
              <w:top w:val="single" w:sz="4" w:space="0" w:color="000000"/>
              <w:left w:val="single" w:sz="4" w:space="0" w:color="000000"/>
              <w:bottom w:val="single" w:sz="4" w:space="0" w:color="000000"/>
            </w:tcBorders>
            <w:shd w:val="clear" w:color="auto" w:fill="808080"/>
            <w:vAlign w:val="center"/>
          </w:tcPr>
          <w:p w:rsidR="00A16788" w:rsidRPr="005F52F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5F52FC">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Nazwa(y) Wykonawcy(ów)</w:t>
            </w:r>
          </w:p>
        </w:tc>
        <w:tc>
          <w:tcPr>
            <w:tcW w:w="2700" w:type="dxa"/>
            <w:tcBorders>
              <w:top w:val="single" w:sz="4" w:space="0" w:color="000000"/>
              <w:left w:val="single" w:sz="4" w:space="0" w:color="000000"/>
              <w:bottom w:val="single" w:sz="4" w:space="0" w:color="000000"/>
            </w:tcBorders>
            <w:shd w:val="clear" w:color="auto" w:fill="808080"/>
            <w:vAlign w:val="center"/>
          </w:tcPr>
          <w:p w:rsidR="00A16788" w:rsidRPr="005F52F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5F52FC">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Nazwisko i imię osoby (osób) upoważnionej(</w:t>
            </w:r>
            <w:proofErr w:type="spellStart"/>
            <w:r w:rsidRPr="005F52FC">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5F52FC">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808080"/>
            <w:vAlign w:val="center"/>
          </w:tcPr>
          <w:p w:rsidR="00A16788" w:rsidRPr="005F52F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5F52FC">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Podpis(y) osoby(osób) upoważnionej(</w:t>
            </w:r>
            <w:proofErr w:type="spellStart"/>
            <w:r w:rsidRPr="005F52FC">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5F52FC">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808080"/>
            <w:vAlign w:val="center"/>
          </w:tcPr>
          <w:p w:rsidR="00A16788" w:rsidRPr="005F52F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5F52FC">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Pieczęć(</w:t>
            </w:r>
            <w:proofErr w:type="spellStart"/>
            <w:r w:rsidRPr="005F52FC">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cie</w:t>
            </w:r>
            <w:proofErr w:type="spellEnd"/>
            <w:r w:rsidRPr="005F52FC">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A16788" w:rsidRPr="005F52F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5F52FC">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Miejscowość</w:t>
            </w:r>
          </w:p>
          <w:p w:rsidR="00A16788" w:rsidRPr="005F52FC" w:rsidRDefault="00A16788" w:rsidP="00A16788">
            <w:pPr>
              <w:suppressAutoHyphens/>
              <w:spacing w:after="0" w:line="240" w:lineRule="auto"/>
              <w:jc w:val="center"/>
              <w:rPr>
                <w:rFonts w:ascii="Times New Roman" w:eastAsia="Times New Roman" w:hAnsi="Times New Roman" w:cs="Times New Roman"/>
                <w:i/>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F52FC">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i data</w:t>
            </w:r>
          </w:p>
        </w:tc>
      </w:tr>
      <w:tr w:rsidR="00A16788" w:rsidRPr="007B6C2C" w:rsidTr="00174A56">
        <w:tc>
          <w:tcPr>
            <w:tcW w:w="5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A16788" w:rsidRPr="007B6C2C" w:rsidTr="00174A56">
        <w:tc>
          <w:tcPr>
            <w:tcW w:w="5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A16788" w:rsidRPr="007B6C2C" w:rsidRDefault="00A16788" w:rsidP="00A16788">
      <w:pPr>
        <w:pageBreakBefore/>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lastRenderedPageBreak/>
        <w:t>Załącznik nr 3 - oświadczenia dotyczące spełniania warunków udziału w postępowaniu na:</w:t>
      </w:r>
    </w:p>
    <w:tbl>
      <w:tblPr>
        <w:tblW w:w="9214" w:type="dxa"/>
        <w:tblInd w:w="-70" w:type="dxa"/>
        <w:tblLayout w:type="fixed"/>
        <w:tblCellMar>
          <w:left w:w="0" w:type="dxa"/>
          <w:right w:w="0" w:type="dxa"/>
        </w:tblCellMar>
        <w:tblLook w:val="0000" w:firstRow="0" w:lastRow="0" w:firstColumn="0" w:lastColumn="0" w:noHBand="0" w:noVBand="0"/>
      </w:tblPr>
      <w:tblGrid>
        <w:gridCol w:w="6738"/>
        <w:gridCol w:w="2476"/>
      </w:tblGrid>
      <w:tr w:rsidR="00A16788" w:rsidRPr="007B6C2C" w:rsidTr="00174A56">
        <w:trPr>
          <w:trHeight w:val="314"/>
        </w:trPr>
        <w:tc>
          <w:tcPr>
            <w:tcW w:w="9214" w:type="dxa"/>
            <w:gridSpan w:val="2"/>
            <w:shd w:val="clear" w:color="auto" w:fill="auto"/>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rPr>
            </w:pPr>
          </w:p>
        </w:tc>
      </w:tr>
      <w:tr w:rsidR="00A16788" w:rsidRPr="007B6C2C" w:rsidTr="00174A56">
        <w:trPr>
          <w:trHeight w:val="249"/>
        </w:trPr>
        <w:tc>
          <w:tcPr>
            <w:tcW w:w="6738" w:type="dxa"/>
            <w:shd w:val="clear" w:color="auto" w:fill="auto"/>
          </w:tcPr>
          <w:p w:rsidR="00A16788" w:rsidRPr="007B6C2C" w:rsidRDefault="00A16788" w:rsidP="00A16788">
            <w:pPr>
              <w:keepNext/>
              <w:keepLines/>
              <w:suppressAutoHyphens/>
              <w:spacing w:after="0" w:line="240" w:lineRule="auto"/>
              <w:outlineLvl w:val="5"/>
              <w:rPr>
                <w:rFonts w:ascii="Times New Roman" w:eastAsia="Times New Roman" w:hAnsi="Times New Roman" w:cs="Times New Roman"/>
                <w:b/>
                <w:i/>
                <w:iCs/>
                <w:smallCaps/>
                <w:sz w:val="24"/>
                <w:szCs w:val="24"/>
                <w:lang w:eastAsia="ar-SA"/>
                <w14:shadow w14:blurRad="50800" w14:dist="38100" w14:dir="2700000" w14:sx="100000" w14:sy="100000" w14:kx="0" w14:ky="0" w14:algn="tl">
                  <w14:srgbClr w14:val="000000">
                    <w14:alpha w14:val="60000"/>
                  </w14:srgbClr>
                </w14:shadow>
              </w:rPr>
            </w:pPr>
            <w:bookmarkStart w:id="8" w:name="_Toc461452858"/>
            <w:r w:rsidRPr="007B6C2C">
              <w:rPr>
                <w:rFonts w:ascii="Times New Roman" w:eastAsia="Times New Roman" w:hAnsi="Times New Roman" w:cs="Times New Roman"/>
                <w:i/>
                <w:iCs/>
                <w:sz w:val="24"/>
                <w:szCs w:val="24"/>
                <w:lang w:eastAsia="ar-SA"/>
              </w:rPr>
              <w:t>Nr referencyjny nadany sprawie przez Zamawiającego</w:t>
            </w:r>
            <w:bookmarkEnd w:id="8"/>
          </w:p>
        </w:tc>
        <w:tc>
          <w:tcPr>
            <w:tcW w:w="2476" w:type="dxa"/>
            <w:shd w:val="clear" w:color="auto" w:fill="auto"/>
          </w:tcPr>
          <w:p w:rsidR="00A16788" w:rsidRPr="007B6C2C" w:rsidRDefault="00A16788" w:rsidP="00E817E0">
            <w:pPr>
              <w:suppressAutoHyphens/>
              <w:snapToGrid w:val="0"/>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ZP.271.</w:t>
            </w:r>
            <w:r w:rsidR="00C47E30">
              <w:rPr>
                <w:rFonts w:ascii="Times New Roman" w:eastAsia="Times New Roman" w:hAnsi="Times New Roman" w:cs="Times New Roman"/>
                <w:b/>
                <w:i/>
                <w:sz w:val="24"/>
                <w:szCs w:val="24"/>
                <w:lang w:eastAsia="ar-SA"/>
              </w:rPr>
              <w:t>1</w:t>
            </w:r>
            <w:r w:rsidRPr="007B6C2C">
              <w:rPr>
                <w:rFonts w:ascii="Times New Roman" w:eastAsia="Times New Roman" w:hAnsi="Times New Roman" w:cs="Times New Roman"/>
                <w:b/>
                <w:i/>
                <w:sz w:val="24"/>
                <w:szCs w:val="24"/>
                <w:lang w:eastAsia="ar-SA"/>
              </w:rPr>
              <w:t>.20</w:t>
            </w:r>
            <w:r w:rsidR="00E817E0">
              <w:rPr>
                <w:rFonts w:ascii="Times New Roman" w:eastAsia="Times New Roman" w:hAnsi="Times New Roman" w:cs="Times New Roman"/>
                <w:b/>
                <w:i/>
                <w:sz w:val="24"/>
                <w:szCs w:val="24"/>
                <w:lang w:eastAsia="ar-SA"/>
              </w:rPr>
              <w:t>20</w:t>
            </w:r>
          </w:p>
        </w:tc>
      </w:tr>
    </w:tbl>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ZAMAWIAJĄCY:</w:t>
      </w:r>
    </w:p>
    <w:p w:rsidR="006C00CB" w:rsidRPr="007B6C2C" w:rsidRDefault="006C00CB" w:rsidP="006C00CB">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Zarząd Dróg Powiatowych w Dębicy, </w:t>
      </w:r>
    </w:p>
    <w:p w:rsidR="006C00CB" w:rsidRPr="007B6C2C" w:rsidRDefault="006C00CB" w:rsidP="006C00CB">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39-200 Dębica,  </w:t>
      </w:r>
    </w:p>
    <w:p w:rsidR="006C00CB" w:rsidRPr="007B6C2C" w:rsidRDefault="006C00CB" w:rsidP="006C00CB">
      <w:pPr>
        <w:suppressAutoHyphens/>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i/>
          <w:sz w:val="24"/>
          <w:szCs w:val="24"/>
          <w:lang w:eastAsia="ar-SA"/>
        </w:rPr>
        <w:t>ul. Parkowa 28</w:t>
      </w:r>
    </w:p>
    <w:p w:rsidR="00A16788" w:rsidRPr="007B6C2C" w:rsidRDefault="00A16788" w:rsidP="00A16788">
      <w:pPr>
        <w:suppressAutoHyphens/>
        <w:spacing w:after="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sz w:val="24"/>
          <w:szCs w:val="24"/>
          <w:lang w:eastAsia="ar-SA"/>
        </w:rPr>
        <w:t>WYKONAWCA:</w:t>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A16788" w:rsidRPr="007B6C2C" w:rsidTr="00174A56">
        <w:trPr>
          <w:cantSplit/>
        </w:trPr>
        <w:tc>
          <w:tcPr>
            <w:tcW w:w="610" w:type="dxa"/>
            <w:tcBorders>
              <w:top w:val="single" w:sz="4" w:space="0" w:color="000000"/>
              <w:left w:val="single" w:sz="4" w:space="0" w:color="000000"/>
              <w:bottom w:val="single" w:sz="4" w:space="0" w:color="000000"/>
            </w:tcBorders>
            <w:shd w:val="clear" w:color="auto" w:fill="808080"/>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color w:val="FFFFFF"/>
                <w:sz w:val="24"/>
                <w:szCs w:val="24"/>
                <w:lang w:eastAsia="ar-SA"/>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l.p.</w:t>
            </w:r>
          </w:p>
        </w:tc>
        <w:tc>
          <w:tcPr>
            <w:tcW w:w="6120" w:type="dxa"/>
            <w:tcBorders>
              <w:top w:val="single" w:sz="4" w:space="0" w:color="000000"/>
              <w:left w:val="single" w:sz="4" w:space="0" w:color="000000"/>
              <w:bottom w:val="single" w:sz="4" w:space="0" w:color="000000"/>
            </w:tcBorders>
            <w:shd w:val="clear" w:color="auto" w:fill="808080"/>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808080"/>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Adres(y) Wykonawcy(ów)</w:t>
            </w:r>
          </w:p>
        </w:tc>
      </w:tr>
      <w:tr w:rsidR="00A16788" w:rsidRPr="007B6C2C" w:rsidTr="00174A56">
        <w:trPr>
          <w:cantSplit/>
        </w:trPr>
        <w:tc>
          <w:tcPr>
            <w:tcW w:w="61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A16788" w:rsidRPr="007B6C2C" w:rsidTr="00174A56">
        <w:trPr>
          <w:cantSplit/>
        </w:trPr>
        <w:tc>
          <w:tcPr>
            <w:tcW w:w="61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u w:val="single"/>
          <w:lang w:eastAsia="ar-SA"/>
        </w:rPr>
      </w:pPr>
      <w:r w:rsidRPr="007B6C2C">
        <w:rPr>
          <w:rFonts w:ascii="Times New Roman" w:eastAsia="Times New Roman" w:hAnsi="Times New Roman" w:cs="Times New Roman"/>
          <w:b/>
          <w:i/>
          <w:sz w:val="24"/>
          <w:szCs w:val="24"/>
          <w:u w:val="single"/>
          <w:lang w:eastAsia="ar-SA"/>
        </w:rPr>
        <w:t xml:space="preserve">Oświadczenie wykonawcy </w:t>
      </w: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składane na podstawie art. 25a ust. 1 ustawy z dnia 29 stycznia 2004 r. </w:t>
      </w: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 Prawo zamówień publicznych (dalej jako: ustawa </w:t>
      </w:r>
      <w:proofErr w:type="spellStart"/>
      <w:r w:rsidRPr="007B6C2C">
        <w:rPr>
          <w:rFonts w:ascii="Times New Roman" w:eastAsia="Times New Roman" w:hAnsi="Times New Roman" w:cs="Times New Roman"/>
          <w:b/>
          <w:i/>
          <w:sz w:val="24"/>
          <w:szCs w:val="24"/>
          <w:lang w:eastAsia="ar-SA"/>
        </w:rPr>
        <w:t>Pzp</w:t>
      </w:r>
      <w:proofErr w:type="spellEnd"/>
      <w:r w:rsidRPr="007B6C2C">
        <w:rPr>
          <w:rFonts w:ascii="Times New Roman" w:eastAsia="Times New Roman" w:hAnsi="Times New Roman" w:cs="Times New Roman"/>
          <w:b/>
          <w:i/>
          <w:sz w:val="24"/>
          <w:szCs w:val="24"/>
          <w:lang w:eastAsia="ar-SA"/>
        </w:rPr>
        <w:t xml:space="preserve">), </w:t>
      </w: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u w:val="single"/>
          <w:lang w:eastAsia="ar-SA"/>
        </w:rPr>
      </w:pPr>
      <w:r w:rsidRPr="007B6C2C">
        <w:rPr>
          <w:rFonts w:ascii="Times New Roman" w:eastAsia="Times New Roman" w:hAnsi="Times New Roman" w:cs="Times New Roman"/>
          <w:b/>
          <w:i/>
          <w:sz w:val="24"/>
          <w:szCs w:val="24"/>
          <w:u w:val="single"/>
          <w:lang w:eastAsia="ar-SA"/>
        </w:rPr>
        <w:t xml:space="preserve">DOTYCZĄCE SPEŁNIANIA WARUNKÓW UDZIAŁU W POSTĘPOWANIU </w:t>
      </w:r>
      <w:r w:rsidRPr="007B6C2C">
        <w:rPr>
          <w:rFonts w:ascii="Times New Roman" w:eastAsia="Times New Roman" w:hAnsi="Times New Roman" w:cs="Times New Roman"/>
          <w:b/>
          <w:i/>
          <w:sz w:val="24"/>
          <w:szCs w:val="24"/>
          <w:u w:val="single"/>
          <w:lang w:eastAsia="ar-SA"/>
        </w:rPr>
        <w:br/>
      </w:r>
    </w:p>
    <w:p w:rsidR="00A16788" w:rsidRPr="007B6C2C" w:rsidRDefault="00A16788" w:rsidP="00A16788">
      <w:pPr>
        <w:suppressAutoHyphens/>
        <w:spacing w:after="0" w:line="240" w:lineRule="auto"/>
        <w:ind w:firstLine="709"/>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Na potrzeby w/w postępowania o udzielenie zamówienia publicznego oświadczam, co następuje:</w:t>
      </w:r>
    </w:p>
    <w:p w:rsidR="00A16788" w:rsidRPr="007B6C2C" w:rsidRDefault="00A16788" w:rsidP="00A16788">
      <w:pPr>
        <w:shd w:val="clear" w:color="auto" w:fill="808080"/>
        <w:suppressAutoHyphens/>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INFORMACJA DOTYCZĄCA WYKONAWCY:</w:t>
      </w:r>
    </w:p>
    <w:p w:rsidR="00A16788" w:rsidRPr="007B6C2C" w:rsidRDefault="00A16788" w:rsidP="00A16788">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Oświadczam, że spełniam warunki udziału w postępowaniu określone przez zamawiającego w Instrukcji dla Wykonawców Specyfikacji Istotnych Warunków Zamówienia pkt. 9</w:t>
      </w:r>
      <w:r w:rsidR="00954927" w:rsidRPr="007B6C2C">
        <w:rPr>
          <w:rFonts w:ascii="Times New Roman" w:eastAsia="Times New Roman" w:hAnsi="Times New Roman" w:cs="Times New Roman"/>
          <w:i/>
          <w:sz w:val="24"/>
          <w:szCs w:val="24"/>
          <w:lang w:eastAsia="ar-SA"/>
        </w:rPr>
        <w:t>.</w:t>
      </w:r>
    </w:p>
    <w:p w:rsidR="00A16788" w:rsidRPr="007B6C2C" w:rsidRDefault="00A16788" w:rsidP="00A16788">
      <w:pPr>
        <w:suppressAutoHyphens/>
        <w:spacing w:after="0" w:line="240" w:lineRule="auto"/>
        <w:jc w:val="both"/>
        <w:rPr>
          <w:rFonts w:ascii="Times New Roman" w:eastAsia="Times New Roman" w:hAnsi="Times New Roman" w:cs="Times New Roman"/>
          <w:i/>
          <w:sz w:val="24"/>
          <w:szCs w:val="24"/>
          <w:lang w:eastAsia="ar-SA"/>
        </w:rPr>
      </w:pPr>
    </w:p>
    <w:tbl>
      <w:tblPr>
        <w:tblW w:w="11320" w:type="dxa"/>
        <w:tblInd w:w="-1110"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A16788" w:rsidRPr="007B6C2C" w:rsidTr="00174A56">
        <w:tc>
          <w:tcPr>
            <w:tcW w:w="54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l.p.</w:t>
            </w:r>
          </w:p>
        </w:tc>
        <w:tc>
          <w:tcPr>
            <w:tcW w:w="180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Nazwa(y) Wykonawcy(ów)</w:t>
            </w:r>
          </w:p>
        </w:tc>
        <w:tc>
          <w:tcPr>
            <w:tcW w:w="270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Nazwisko i imię osoby (osób) upoważnionej(</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Podpis(y) osoby(osób) upoważnionej(</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Pieczęć(</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cie</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Miejscowość</w:t>
            </w: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i  data</w:t>
            </w:r>
          </w:p>
        </w:tc>
      </w:tr>
      <w:tr w:rsidR="00A16788" w:rsidRPr="007B6C2C" w:rsidTr="00174A56">
        <w:tc>
          <w:tcPr>
            <w:tcW w:w="5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A16788" w:rsidRPr="007B6C2C" w:rsidTr="00174A56">
        <w:tc>
          <w:tcPr>
            <w:tcW w:w="5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A16788" w:rsidRPr="007B6C2C" w:rsidRDefault="00A16788" w:rsidP="00A16788">
      <w:pPr>
        <w:suppressAutoHyphens/>
        <w:spacing w:after="0" w:line="240" w:lineRule="auto"/>
        <w:jc w:val="both"/>
        <w:rPr>
          <w:rFonts w:ascii="Times New Roman" w:eastAsia="Times New Roman" w:hAnsi="Times New Roman" w:cs="Times New Roman"/>
          <w:i/>
          <w:sz w:val="24"/>
          <w:szCs w:val="24"/>
          <w:lang w:eastAsia="ar-SA"/>
        </w:rPr>
      </w:pPr>
    </w:p>
    <w:p w:rsidR="00A16788" w:rsidRPr="007B6C2C" w:rsidRDefault="00A16788" w:rsidP="00A16788">
      <w:pPr>
        <w:shd w:val="clear" w:color="auto" w:fill="808080"/>
        <w:suppressAutoHyphens/>
        <w:spacing w:after="0" w:line="240" w:lineRule="auto"/>
        <w:jc w:val="center"/>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INFORMACJA W ZWIĄZKU Z POLEGANIEM NA ZASOBACH INNYCH PODMIOTÓW</w:t>
      </w:r>
      <w:r w:rsidRPr="007B6C2C">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w:t>
      </w:r>
    </w:p>
    <w:p w:rsidR="00A16788" w:rsidRPr="007B6C2C" w:rsidRDefault="00A16788" w:rsidP="00A16788">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Oświadczam, że w celu wykazania spełniania warunków udziału w postępowaniu, określonych  przez zamawiającego w </w:t>
      </w:r>
      <w:proofErr w:type="spellStart"/>
      <w:r w:rsidRPr="007B6C2C">
        <w:rPr>
          <w:rFonts w:ascii="Times New Roman" w:eastAsia="Times New Roman" w:hAnsi="Times New Roman" w:cs="Times New Roman"/>
          <w:i/>
          <w:sz w:val="24"/>
          <w:szCs w:val="24"/>
          <w:lang w:eastAsia="ar-SA"/>
        </w:rPr>
        <w:t>w</w:t>
      </w:r>
      <w:proofErr w:type="spellEnd"/>
      <w:r w:rsidRPr="007B6C2C">
        <w:rPr>
          <w:rFonts w:ascii="Times New Roman" w:eastAsia="Times New Roman" w:hAnsi="Times New Roman" w:cs="Times New Roman"/>
          <w:i/>
          <w:sz w:val="24"/>
          <w:szCs w:val="24"/>
          <w:lang w:eastAsia="ar-SA"/>
        </w:rPr>
        <w:t xml:space="preserve"> Instrukcji dla Wykonawców Specyfikacji Istotnych </w:t>
      </w:r>
      <w:r w:rsidR="00954927" w:rsidRPr="007B6C2C">
        <w:rPr>
          <w:rFonts w:ascii="Times New Roman" w:eastAsia="Times New Roman" w:hAnsi="Times New Roman" w:cs="Times New Roman"/>
          <w:i/>
          <w:sz w:val="24"/>
          <w:szCs w:val="24"/>
          <w:lang w:eastAsia="ar-SA"/>
        </w:rPr>
        <w:t>Warunków Zamówienia pkt. 9</w:t>
      </w:r>
      <w:r w:rsidRPr="007B6C2C">
        <w:rPr>
          <w:rFonts w:ascii="Times New Roman" w:eastAsia="Times New Roman" w:hAnsi="Times New Roman" w:cs="Times New Roman"/>
          <w:i/>
          <w:sz w:val="24"/>
          <w:szCs w:val="24"/>
          <w:lang w:eastAsia="ar-SA"/>
        </w:rPr>
        <w:t>, polegam na zasobach następującego/</w:t>
      </w:r>
      <w:proofErr w:type="spellStart"/>
      <w:r w:rsidRPr="007B6C2C">
        <w:rPr>
          <w:rFonts w:ascii="Times New Roman" w:eastAsia="Times New Roman" w:hAnsi="Times New Roman" w:cs="Times New Roman"/>
          <w:i/>
          <w:sz w:val="24"/>
          <w:szCs w:val="24"/>
          <w:lang w:eastAsia="ar-SA"/>
        </w:rPr>
        <w:t>ych</w:t>
      </w:r>
      <w:proofErr w:type="spellEnd"/>
      <w:r w:rsidRPr="007B6C2C">
        <w:rPr>
          <w:rFonts w:ascii="Times New Roman" w:eastAsia="Times New Roman" w:hAnsi="Times New Roman" w:cs="Times New Roman"/>
          <w:i/>
          <w:sz w:val="24"/>
          <w:szCs w:val="24"/>
          <w:lang w:eastAsia="ar-SA"/>
        </w:rPr>
        <w:t xml:space="preserve"> podmiotu/ów: …………………….……………………………………..,w następującym zakresie: </w:t>
      </w:r>
      <w:r w:rsidR="00293FA0" w:rsidRPr="007B6C2C">
        <w:rPr>
          <w:rFonts w:ascii="Times New Roman" w:eastAsia="Times New Roman" w:hAnsi="Times New Roman" w:cs="Times New Roman"/>
          <w:i/>
          <w:sz w:val="24"/>
          <w:szCs w:val="24"/>
          <w:lang w:eastAsia="ar-SA"/>
        </w:rPr>
        <w:t>………………</w:t>
      </w:r>
    </w:p>
    <w:tbl>
      <w:tblPr>
        <w:tblW w:w="11320" w:type="dxa"/>
        <w:tblInd w:w="-1109"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A16788" w:rsidRPr="007B6C2C" w:rsidTr="00174A56">
        <w:tc>
          <w:tcPr>
            <w:tcW w:w="54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l.p.</w:t>
            </w:r>
          </w:p>
        </w:tc>
        <w:tc>
          <w:tcPr>
            <w:tcW w:w="180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Nazwa(y) Wykonawcy(ów)</w:t>
            </w:r>
          </w:p>
        </w:tc>
        <w:tc>
          <w:tcPr>
            <w:tcW w:w="270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Nazwisko i imię osoby (osób) upoważnionej(</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Podpis(y) osoby(osób) upoważnionej(</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Pieczęć(</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cie</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Miejscowość</w:t>
            </w: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i  data</w:t>
            </w:r>
          </w:p>
        </w:tc>
      </w:tr>
      <w:tr w:rsidR="00A16788" w:rsidRPr="007B6C2C" w:rsidTr="00174A56">
        <w:tc>
          <w:tcPr>
            <w:tcW w:w="5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A16788" w:rsidRPr="007B6C2C" w:rsidTr="00174A56">
        <w:tc>
          <w:tcPr>
            <w:tcW w:w="5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954927" w:rsidRPr="007B6C2C" w:rsidRDefault="00A16788" w:rsidP="00293FA0">
      <w:pPr>
        <w:suppressAutoHyphens/>
        <w:spacing w:after="0" w:line="240" w:lineRule="auto"/>
        <w:jc w:val="both"/>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i/>
          <w:sz w:val="24"/>
          <w:szCs w:val="24"/>
          <w:lang w:eastAsia="ar-SA"/>
        </w:rPr>
        <w:lastRenderedPageBreak/>
        <w:tab/>
      </w:r>
      <w:r w:rsidRPr="007B6C2C">
        <w:rPr>
          <w:rFonts w:ascii="Times New Roman" w:eastAsia="Times New Roman" w:hAnsi="Times New Roman" w:cs="Times New Roman"/>
          <w:i/>
          <w:sz w:val="24"/>
          <w:szCs w:val="24"/>
          <w:lang w:eastAsia="ar-SA"/>
        </w:rPr>
        <w:tab/>
      </w:r>
      <w:r w:rsidRPr="007B6C2C">
        <w:rPr>
          <w:rFonts w:ascii="Times New Roman" w:eastAsia="Times New Roman" w:hAnsi="Times New Roman" w:cs="Times New Roman"/>
          <w:i/>
          <w:sz w:val="24"/>
          <w:szCs w:val="24"/>
          <w:lang w:eastAsia="ar-SA"/>
        </w:rPr>
        <w:tab/>
      </w:r>
      <w:r w:rsidRPr="007B6C2C">
        <w:rPr>
          <w:rFonts w:ascii="Times New Roman" w:eastAsia="Times New Roman" w:hAnsi="Times New Roman" w:cs="Times New Roman"/>
          <w:i/>
          <w:sz w:val="24"/>
          <w:szCs w:val="24"/>
          <w:lang w:eastAsia="ar-SA"/>
        </w:rPr>
        <w:tab/>
      </w:r>
      <w:r w:rsidRPr="007B6C2C">
        <w:rPr>
          <w:rFonts w:ascii="Times New Roman" w:eastAsia="Times New Roman" w:hAnsi="Times New Roman" w:cs="Times New Roman"/>
          <w:i/>
          <w:sz w:val="24"/>
          <w:szCs w:val="24"/>
          <w:lang w:eastAsia="ar-SA"/>
        </w:rPr>
        <w:tab/>
      </w:r>
      <w:r w:rsidRPr="007B6C2C">
        <w:rPr>
          <w:rFonts w:ascii="Times New Roman" w:eastAsia="Times New Roman" w:hAnsi="Times New Roman" w:cs="Times New Roman"/>
          <w:i/>
          <w:sz w:val="24"/>
          <w:szCs w:val="24"/>
          <w:lang w:eastAsia="ar-SA"/>
        </w:rPr>
        <w:tab/>
      </w:r>
      <w:r w:rsidRPr="007B6C2C">
        <w:rPr>
          <w:rFonts w:ascii="Times New Roman" w:eastAsia="Times New Roman" w:hAnsi="Times New Roman" w:cs="Times New Roman"/>
          <w:i/>
          <w:sz w:val="24"/>
          <w:szCs w:val="24"/>
          <w:lang w:eastAsia="ar-SA"/>
        </w:rPr>
        <w:tab/>
      </w:r>
    </w:p>
    <w:p w:rsidR="00A16788" w:rsidRPr="007B6C2C" w:rsidRDefault="00A16788" w:rsidP="00A16788">
      <w:pPr>
        <w:shd w:val="clear" w:color="auto" w:fill="808080"/>
        <w:suppressAutoHyphens/>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OŚWIADCZENIE DOTYCZĄCE PODANYCH INFORMACJI:</w:t>
      </w:r>
    </w:p>
    <w:p w:rsidR="00A16788" w:rsidRPr="007B6C2C" w:rsidRDefault="00A16788" w:rsidP="00A16788">
      <w:pPr>
        <w:suppressAutoHyphens/>
        <w:spacing w:after="0" w:line="240" w:lineRule="auto"/>
        <w:jc w:val="both"/>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A16788" w:rsidRPr="007B6C2C" w:rsidRDefault="00A16788" w:rsidP="00A16788">
      <w:pPr>
        <w:suppressAutoHyphens/>
        <w:spacing w:after="0" w:line="240" w:lineRule="auto"/>
        <w:jc w:val="both"/>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PODPIS:</w:t>
      </w:r>
    </w:p>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p>
    <w:tbl>
      <w:tblPr>
        <w:tblW w:w="11320" w:type="dxa"/>
        <w:tblInd w:w="-1110"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A16788" w:rsidRPr="007B6C2C" w:rsidTr="00174A56">
        <w:tc>
          <w:tcPr>
            <w:tcW w:w="54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l.p.</w:t>
            </w:r>
          </w:p>
        </w:tc>
        <w:tc>
          <w:tcPr>
            <w:tcW w:w="180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Nazwa(y) Wykonawcy(ów)</w:t>
            </w:r>
          </w:p>
        </w:tc>
        <w:tc>
          <w:tcPr>
            <w:tcW w:w="270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Nazwisko i imię osoby (osób) upoważnionej(</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Podpis(y) osoby(osób) upoważnionej(</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Pieczęć(</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cie</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Miejscowość</w:t>
            </w: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i  data</w:t>
            </w:r>
          </w:p>
        </w:tc>
      </w:tr>
      <w:tr w:rsidR="00A16788" w:rsidRPr="007B6C2C" w:rsidTr="00174A56">
        <w:tc>
          <w:tcPr>
            <w:tcW w:w="5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A16788" w:rsidRPr="007B6C2C" w:rsidTr="00174A56">
        <w:tc>
          <w:tcPr>
            <w:tcW w:w="5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p>
    <w:p w:rsidR="00A16788" w:rsidRPr="007B6C2C" w:rsidRDefault="00A16788" w:rsidP="00A16788">
      <w:pPr>
        <w:autoSpaceDE w:val="0"/>
        <w:autoSpaceDN w:val="0"/>
        <w:adjustRightInd w:val="0"/>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br w:type="page"/>
      </w:r>
      <w:r w:rsidRPr="007B6C2C">
        <w:rPr>
          <w:rFonts w:ascii="Times New Roman" w:eastAsia="Times New Roman" w:hAnsi="Times New Roman" w:cs="Times New Roman"/>
          <w:b/>
          <w:i/>
          <w:sz w:val="24"/>
          <w:szCs w:val="24"/>
          <w:lang w:eastAsia="ar-SA"/>
        </w:rPr>
        <w:lastRenderedPageBreak/>
        <w:t xml:space="preserve">UWAGA: </w:t>
      </w:r>
    </w:p>
    <w:p w:rsidR="00A16788" w:rsidRPr="007B6C2C" w:rsidRDefault="00A16788" w:rsidP="00A16788">
      <w:pPr>
        <w:autoSpaceDE w:val="0"/>
        <w:autoSpaceDN w:val="0"/>
        <w:adjustRightInd w:val="0"/>
        <w:spacing w:after="0" w:line="240" w:lineRule="auto"/>
        <w:jc w:val="both"/>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i/>
          <w:iCs/>
          <w:color w:val="FF0200"/>
          <w:sz w:val="24"/>
          <w:szCs w:val="24"/>
          <w:lang w:eastAsia="pl-PL"/>
        </w:rPr>
        <w:t xml:space="preserve">Formularz wymagany do złożenia w terminie 3 dni od dnia zamieszczenia na stronie internetowej informacji, o której mowa w art. 86 ust. 5 ustawy </w:t>
      </w:r>
      <w:proofErr w:type="spellStart"/>
      <w:r w:rsidRPr="007B6C2C">
        <w:rPr>
          <w:rFonts w:ascii="Times New Roman" w:eastAsia="Times New Roman" w:hAnsi="Times New Roman" w:cs="Times New Roman"/>
          <w:i/>
          <w:iCs/>
          <w:color w:val="FF0200"/>
          <w:sz w:val="24"/>
          <w:szCs w:val="24"/>
          <w:lang w:eastAsia="pl-PL"/>
        </w:rPr>
        <w:t>Pzp</w:t>
      </w:r>
      <w:proofErr w:type="spellEnd"/>
    </w:p>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Załącznik nr 4 – Oświadczenie o przynależności lub braku przynależności do tej samej grupy kapitałowej. </w:t>
      </w:r>
    </w:p>
    <w:p w:rsidR="00954927" w:rsidRPr="007B6C2C" w:rsidRDefault="00954927" w:rsidP="00A16788">
      <w:pPr>
        <w:suppressAutoHyphens/>
        <w:spacing w:after="0" w:line="240" w:lineRule="auto"/>
        <w:jc w:val="center"/>
        <w:rPr>
          <w:rFonts w:ascii="Times New Roman" w:eastAsia="Times New Roman" w:hAnsi="Times New Roman" w:cs="Times New Roman"/>
          <w:b/>
          <w:i/>
          <w:sz w:val="24"/>
          <w:szCs w:val="24"/>
          <w:lang w:eastAsia="ar-SA"/>
        </w:rPr>
      </w:pPr>
    </w:p>
    <w:p w:rsidR="00A16788" w:rsidRPr="007B6C2C" w:rsidRDefault="00A16788" w:rsidP="00814BD6">
      <w:pPr>
        <w:suppressAutoHyphens/>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Zamówienie na:</w:t>
      </w:r>
      <w:r w:rsidR="00814BD6" w:rsidRPr="007B6C2C">
        <w:rPr>
          <w:rFonts w:ascii="Times New Roman" w:eastAsia="Times New Roman" w:hAnsi="Times New Roman" w:cs="Times New Roman"/>
          <w:b/>
          <w:i/>
          <w:sz w:val="24"/>
          <w:szCs w:val="24"/>
          <w:lang w:eastAsia="ar-SA"/>
        </w:rPr>
        <w:t>………………………………….</w:t>
      </w: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730"/>
        <w:gridCol w:w="2484"/>
      </w:tblGrid>
      <w:tr w:rsidR="00A16788" w:rsidRPr="007B6C2C" w:rsidTr="00174A56">
        <w:tc>
          <w:tcPr>
            <w:tcW w:w="6730" w:type="dxa"/>
          </w:tcPr>
          <w:p w:rsidR="00A16788" w:rsidRPr="007B6C2C" w:rsidRDefault="00A16788" w:rsidP="00A16788">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9" w:name="_Toc379264816"/>
            <w:bookmarkStart w:id="10" w:name="_Toc461452859"/>
            <w:r w:rsidRPr="007B6C2C">
              <w:rPr>
                <w:rFonts w:ascii="Times New Roman" w:eastAsia="Times New Roman" w:hAnsi="Times New Roman" w:cs="Times New Roman"/>
                <w:i/>
                <w:iCs/>
                <w:sz w:val="24"/>
                <w:szCs w:val="24"/>
                <w:lang w:eastAsia="ar-SA"/>
              </w:rPr>
              <w:t>Nr referencyjny nadany sprawie przez Zamawiającego</w:t>
            </w:r>
            <w:bookmarkEnd w:id="9"/>
            <w:bookmarkEnd w:id="10"/>
          </w:p>
        </w:tc>
        <w:tc>
          <w:tcPr>
            <w:tcW w:w="2484" w:type="dxa"/>
          </w:tcPr>
          <w:p w:rsidR="00A16788" w:rsidRPr="007B6C2C" w:rsidRDefault="00A16788" w:rsidP="00E817E0">
            <w:pPr>
              <w:suppressAutoHyphens/>
              <w:snapToGrid w:val="0"/>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ZP.271.</w:t>
            </w:r>
            <w:r w:rsidR="00C47E30">
              <w:rPr>
                <w:rFonts w:ascii="Times New Roman" w:eastAsia="Times New Roman" w:hAnsi="Times New Roman" w:cs="Times New Roman"/>
                <w:b/>
                <w:i/>
                <w:sz w:val="24"/>
                <w:szCs w:val="24"/>
                <w:lang w:eastAsia="ar-SA"/>
              </w:rPr>
              <w:t>1</w:t>
            </w:r>
            <w:r w:rsidRPr="007B6C2C">
              <w:rPr>
                <w:rFonts w:ascii="Times New Roman" w:eastAsia="Times New Roman" w:hAnsi="Times New Roman" w:cs="Times New Roman"/>
                <w:b/>
                <w:i/>
                <w:sz w:val="24"/>
                <w:szCs w:val="24"/>
                <w:lang w:eastAsia="ar-SA"/>
              </w:rPr>
              <w:t>.20</w:t>
            </w:r>
            <w:r w:rsidR="00E817E0">
              <w:rPr>
                <w:rFonts w:ascii="Times New Roman" w:eastAsia="Times New Roman" w:hAnsi="Times New Roman" w:cs="Times New Roman"/>
                <w:b/>
                <w:i/>
                <w:sz w:val="24"/>
                <w:szCs w:val="24"/>
                <w:lang w:eastAsia="ar-SA"/>
              </w:rPr>
              <w:t>20</w:t>
            </w:r>
          </w:p>
        </w:tc>
      </w:tr>
    </w:tbl>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ZAMAWIAJĄCY:</w:t>
      </w:r>
    </w:p>
    <w:p w:rsidR="006C00CB" w:rsidRPr="007B6C2C" w:rsidRDefault="006C00CB" w:rsidP="006C00CB">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Zarząd Dróg Powiatowych w Dębicy, </w:t>
      </w:r>
    </w:p>
    <w:p w:rsidR="006C00CB" w:rsidRPr="007B6C2C" w:rsidRDefault="006C00CB" w:rsidP="006C00CB">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39-200 Dębica,  </w:t>
      </w:r>
    </w:p>
    <w:p w:rsidR="00A16788" w:rsidRPr="007B6C2C" w:rsidRDefault="006C00CB" w:rsidP="006C00CB">
      <w:pPr>
        <w:suppressAutoHyphens/>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i/>
          <w:sz w:val="24"/>
          <w:szCs w:val="24"/>
          <w:lang w:eastAsia="ar-SA"/>
        </w:rPr>
        <w:t>ul. Parkowa 28</w:t>
      </w:r>
    </w:p>
    <w:p w:rsidR="00A16788" w:rsidRPr="007B6C2C" w:rsidRDefault="00A16788" w:rsidP="00A16788">
      <w:pPr>
        <w:suppressAutoHyphens/>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WYKONAWCA:</w:t>
      </w:r>
    </w:p>
    <w:tbl>
      <w:tblPr>
        <w:tblW w:w="0" w:type="auto"/>
        <w:tblInd w:w="-90" w:type="dxa"/>
        <w:tblLayout w:type="fixed"/>
        <w:tblCellMar>
          <w:left w:w="0" w:type="dxa"/>
          <w:right w:w="0" w:type="dxa"/>
        </w:tblCellMar>
        <w:tblLook w:val="0000" w:firstRow="0" w:lastRow="0" w:firstColumn="0" w:lastColumn="0" w:noHBand="0" w:noVBand="0"/>
      </w:tblPr>
      <w:tblGrid>
        <w:gridCol w:w="610"/>
        <w:gridCol w:w="6120"/>
        <w:gridCol w:w="2532"/>
      </w:tblGrid>
      <w:tr w:rsidR="00A16788" w:rsidRPr="007B6C2C" w:rsidTr="00174A56">
        <w:trPr>
          <w:cantSplit/>
        </w:trPr>
        <w:tc>
          <w:tcPr>
            <w:tcW w:w="610" w:type="dxa"/>
            <w:tcBorders>
              <w:top w:val="single" w:sz="4" w:space="0" w:color="000000"/>
              <w:left w:val="single" w:sz="4" w:space="0" w:color="000000"/>
              <w:bottom w:val="single" w:sz="4" w:space="0" w:color="000000"/>
            </w:tcBorders>
            <w:shd w:val="clear" w:color="auto" w:fill="808080"/>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l.p.</w:t>
            </w:r>
          </w:p>
        </w:tc>
        <w:tc>
          <w:tcPr>
            <w:tcW w:w="6120" w:type="dxa"/>
            <w:tcBorders>
              <w:top w:val="single" w:sz="4" w:space="0" w:color="000000"/>
              <w:left w:val="single" w:sz="4" w:space="0" w:color="000000"/>
              <w:bottom w:val="single" w:sz="4" w:space="0" w:color="000000"/>
            </w:tcBorders>
            <w:shd w:val="clear" w:color="auto" w:fill="808080"/>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Nazwa(y) Wykonawcy(ów)</w:t>
            </w:r>
          </w:p>
        </w:tc>
        <w:tc>
          <w:tcPr>
            <w:tcW w:w="2532" w:type="dxa"/>
            <w:tcBorders>
              <w:top w:val="single" w:sz="4" w:space="0" w:color="000000"/>
              <w:left w:val="single" w:sz="4" w:space="0" w:color="000000"/>
              <w:bottom w:val="single" w:sz="4" w:space="0" w:color="000000"/>
              <w:right w:val="single" w:sz="4" w:space="0" w:color="000000"/>
            </w:tcBorders>
            <w:shd w:val="clear" w:color="auto" w:fill="808080"/>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Adres(y) Wykonawcy(ów)</w:t>
            </w:r>
          </w:p>
        </w:tc>
      </w:tr>
      <w:tr w:rsidR="00A16788" w:rsidRPr="007B6C2C" w:rsidTr="00174A56">
        <w:trPr>
          <w:cantSplit/>
        </w:trPr>
        <w:tc>
          <w:tcPr>
            <w:tcW w:w="610" w:type="dxa"/>
            <w:tcBorders>
              <w:left w:val="single" w:sz="4" w:space="0" w:color="000000"/>
              <w:bottom w:val="single" w:sz="4" w:space="0" w:color="000000"/>
            </w:tcBorders>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532" w:type="dxa"/>
            <w:tcBorders>
              <w:left w:val="single" w:sz="4" w:space="0" w:color="000000"/>
              <w:bottom w:val="single" w:sz="4" w:space="0" w:color="000000"/>
              <w:right w:val="single" w:sz="4" w:space="0" w:color="000000"/>
            </w:tcBorders>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A16788" w:rsidRPr="007B6C2C" w:rsidTr="00174A56">
        <w:trPr>
          <w:cantSplit/>
        </w:trPr>
        <w:tc>
          <w:tcPr>
            <w:tcW w:w="610" w:type="dxa"/>
            <w:tcBorders>
              <w:left w:val="single" w:sz="4" w:space="0" w:color="000000"/>
              <w:bottom w:val="single" w:sz="4" w:space="0" w:color="000000"/>
            </w:tcBorders>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532" w:type="dxa"/>
            <w:tcBorders>
              <w:left w:val="single" w:sz="4" w:space="0" w:color="000000"/>
              <w:bottom w:val="single" w:sz="4" w:space="0" w:color="000000"/>
              <w:right w:val="single" w:sz="4" w:space="0" w:color="000000"/>
            </w:tcBorders>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A16788" w:rsidRPr="007B6C2C" w:rsidRDefault="00A16788" w:rsidP="00A16788">
      <w:pPr>
        <w:keepNext/>
        <w:keepLines/>
        <w:suppressAutoHyphens/>
        <w:spacing w:before="200" w:after="0" w:line="240" w:lineRule="auto"/>
        <w:jc w:val="both"/>
        <w:outlineLvl w:val="2"/>
        <w:rPr>
          <w:rFonts w:ascii="Times New Roman" w:eastAsia="Times New Roman" w:hAnsi="Times New Roman" w:cs="Times New Roman"/>
          <w:b/>
          <w:bCs/>
          <w:i/>
          <w:color w:val="4F81BD"/>
          <w:sz w:val="24"/>
          <w:szCs w:val="24"/>
          <w:lang w:eastAsia="ar-SA"/>
        </w:rPr>
      </w:pPr>
    </w:p>
    <w:p w:rsidR="00A16788" w:rsidRPr="007B6C2C" w:rsidRDefault="00A16788" w:rsidP="00A16788">
      <w:pPr>
        <w:shd w:val="clear" w:color="auto" w:fill="808080"/>
        <w:autoSpaceDE w:val="0"/>
        <w:autoSpaceDN w:val="0"/>
        <w:adjustRightInd w:val="0"/>
        <w:spacing w:after="0" w:line="240" w:lineRule="auto"/>
        <w:jc w:val="center"/>
        <w:rPr>
          <w:rFonts w:ascii="Times New Roman" w:eastAsia="Times New Roman" w:hAnsi="Times New Roman" w:cs="Times New Roman"/>
          <w:b/>
          <w:bCs/>
          <w:i/>
          <w:outline/>
          <w:color w:val="FFFFFF" w:themeColor="background1"/>
          <w:sz w:val="24"/>
          <w:szCs w:val="24"/>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bCs/>
          <w:i/>
          <w:outline/>
          <w:color w:val="FFFFFF" w:themeColor="background1"/>
          <w:sz w:val="24"/>
          <w:szCs w:val="24"/>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OŚWIADCZENIE</w:t>
      </w:r>
    </w:p>
    <w:p w:rsidR="00A16788" w:rsidRPr="007B6C2C" w:rsidRDefault="00A16788" w:rsidP="00A16788">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7B6C2C">
        <w:rPr>
          <w:rFonts w:ascii="Times New Roman" w:eastAsia="Times New Roman" w:hAnsi="Times New Roman" w:cs="Times New Roman"/>
          <w:b/>
          <w:bCs/>
          <w:i/>
          <w:sz w:val="24"/>
          <w:szCs w:val="24"/>
          <w:lang w:eastAsia="pl-PL"/>
        </w:rPr>
        <w:t xml:space="preserve">o przynależności lub braku przynależności do tej samej grupy kapitałowej, </w:t>
      </w:r>
    </w:p>
    <w:p w:rsidR="00A16788" w:rsidRPr="007B6C2C" w:rsidRDefault="00A16788" w:rsidP="00A16788">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7B6C2C">
        <w:rPr>
          <w:rFonts w:ascii="Times New Roman" w:eastAsia="Times New Roman" w:hAnsi="Times New Roman" w:cs="Times New Roman"/>
          <w:b/>
          <w:bCs/>
          <w:i/>
          <w:sz w:val="24"/>
          <w:szCs w:val="24"/>
          <w:lang w:eastAsia="pl-PL"/>
        </w:rPr>
        <w:t xml:space="preserve">o której mowa w art. 24 ust. 1 pkt 23 ustawy </w:t>
      </w:r>
      <w:proofErr w:type="spellStart"/>
      <w:r w:rsidRPr="007B6C2C">
        <w:rPr>
          <w:rFonts w:ascii="Times New Roman" w:eastAsia="Times New Roman" w:hAnsi="Times New Roman" w:cs="Times New Roman"/>
          <w:b/>
          <w:bCs/>
          <w:i/>
          <w:sz w:val="24"/>
          <w:szCs w:val="24"/>
          <w:lang w:eastAsia="pl-PL"/>
        </w:rPr>
        <w:t>Pzp</w:t>
      </w:r>
      <w:proofErr w:type="spellEnd"/>
    </w:p>
    <w:p w:rsidR="00A16788" w:rsidRPr="007B6C2C" w:rsidRDefault="00A16788" w:rsidP="00A16788">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p>
    <w:p w:rsidR="00A16788" w:rsidRPr="007B6C2C" w:rsidRDefault="00A16788" w:rsidP="00A16788">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7B6C2C">
        <w:rPr>
          <w:rFonts w:ascii="Times New Roman" w:eastAsia="Times New Roman" w:hAnsi="Times New Roman" w:cs="Times New Roman"/>
          <w:i/>
          <w:sz w:val="24"/>
          <w:szCs w:val="24"/>
          <w:lang w:eastAsia="pl-PL"/>
        </w:rPr>
        <w:t>Składając ofertę w w/w postępowaniu o udzielenie zamówienia publicznego prowadzonym w trybie przetargu nieograniczonego oświadczam, że:</w:t>
      </w:r>
    </w:p>
    <w:p w:rsidR="00A16788" w:rsidRPr="007B6C2C" w:rsidRDefault="00A16788" w:rsidP="00A16788">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7B6C2C">
        <w:rPr>
          <w:rFonts w:ascii="Times New Roman" w:eastAsia="Times New Roman" w:hAnsi="Times New Roman" w:cs="Times New Roman"/>
          <w:i/>
          <w:sz w:val="24"/>
          <w:szCs w:val="24"/>
          <w:lang w:eastAsia="pl-PL"/>
        </w:rPr>
        <w:t xml:space="preserve">*nie należę grupy kapitałowej, o której mowa w art. 24 ust. 1 pkt 23 ustawy </w:t>
      </w:r>
      <w:proofErr w:type="spellStart"/>
      <w:r w:rsidRPr="007B6C2C">
        <w:rPr>
          <w:rFonts w:ascii="Times New Roman" w:eastAsia="Times New Roman" w:hAnsi="Times New Roman" w:cs="Times New Roman"/>
          <w:i/>
          <w:sz w:val="24"/>
          <w:szCs w:val="24"/>
          <w:lang w:eastAsia="pl-PL"/>
        </w:rPr>
        <w:t>Pzp</w:t>
      </w:r>
      <w:proofErr w:type="spellEnd"/>
      <w:r w:rsidRPr="007B6C2C">
        <w:rPr>
          <w:rFonts w:ascii="Times New Roman" w:eastAsia="Times New Roman" w:hAnsi="Times New Roman" w:cs="Times New Roman"/>
          <w:i/>
          <w:sz w:val="24"/>
          <w:szCs w:val="24"/>
          <w:lang w:eastAsia="pl-PL"/>
        </w:rPr>
        <w:t>.</w:t>
      </w:r>
    </w:p>
    <w:p w:rsidR="00A16788" w:rsidRPr="007B6C2C" w:rsidRDefault="00A16788" w:rsidP="00A16788">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7B6C2C">
        <w:rPr>
          <w:rFonts w:ascii="Times New Roman" w:eastAsia="Times New Roman" w:hAnsi="Times New Roman" w:cs="Times New Roman"/>
          <w:i/>
          <w:sz w:val="24"/>
          <w:szCs w:val="24"/>
          <w:lang w:eastAsia="pl-PL"/>
        </w:rPr>
        <w:t xml:space="preserve">*należę do tej samej grupy kapitałowej, o której mowa w art. 24 ust. 1 pkt 23 ustawy </w:t>
      </w:r>
      <w:proofErr w:type="spellStart"/>
      <w:r w:rsidRPr="007B6C2C">
        <w:rPr>
          <w:rFonts w:ascii="Times New Roman" w:eastAsia="Times New Roman" w:hAnsi="Times New Roman" w:cs="Times New Roman"/>
          <w:i/>
          <w:sz w:val="24"/>
          <w:szCs w:val="24"/>
          <w:lang w:eastAsia="pl-PL"/>
        </w:rPr>
        <w:t>Pzp</w:t>
      </w:r>
      <w:proofErr w:type="spellEnd"/>
      <w:r w:rsidRPr="007B6C2C">
        <w:rPr>
          <w:rFonts w:ascii="Times New Roman" w:eastAsia="Times New Roman" w:hAnsi="Times New Roman" w:cs="Times New Roman"/>
          <w:i/>
          <w:sz w:val="24"/>
          <w:szCs w:val="24"/>
          <w:lang w:eastAsia="pl-PL"/>
        </w:rPr>
        <w:t>,</w:t>
      </w: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pl-PL"/>
        </w:rPr>
      </w:pPr>
      <w:r w:rsidRPr="007B6C2C">
        <w:rPr>
          <w:rFonts w:ascii="Times New Roman" w:eastAsia="Times New Roman" w:hAnsi="Times New Roman" w:cs="Times New Roman"/>
          <w:i/>
          <w:sz w:val="24"/>
          <w:szCs w:val="24"/>
          <w:lang w:eastAsia="pl-PL"/>
        </w:rPr>
        <w:t>w skład której wchodzą następujące podmioty:</w:t>
      </w: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3442"/>
        <w:gridCol w:w="5057"/>
      </w:tblGrid>
      <w:tr w:rsidR="00A16788" w:rsidRPr="007B6C2C" w:rsidTr="00174A56">
        <w:tc>
          <w:tcPr>
            <w:tcW w:w="817" w:type="dxa"/>
            <w:shd w:val="clear" w:color="auto" w:fill="808080"/>
          </w:tcPr>
          <w:p w:rsidR="00A16788" w:rsidRPr="007B6C2C" w:rsidRDefault="00A16788" w:rsidP="00A16788">
            <w:pPr>
              <w:autoSpaceDE w:val="0"/>
              <w:autoSpaceDN w:val="0"/>
              <w:adjustRightInd w:val="0"/>
              <w:spacing w:after="0" w:line="240" w:lineRule="auto"/>
              <w:jc w:val="center"/>
              <w:rPr>
                <w:rFonts w:ascii="Times New Roman" w:eastAsia="Times New Roman" w:hAnsi="Times New Roman" w:cs="Times New Roman"/>
                <w:b/>
                <w:i/>
                <w:outline/>
                <w:color w:val="FFFFFF" w:themeColor="background1"/>
                <w:sz w:val="24"/>
                <w:szCs w:val="24"/>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L.p.</w:t>
            </w:r>
          </w:p>
        </w:tc>
        <w:tc>
          <w:tcPr>
            <w:tcW w:w="3827" w:type="dxa"/>
            <w:shd w:val="clear" w:color="auto" w:fill="808080"/>
          </w:tcPr>
          <w:p w:rsidR="00A16788" w:rsidRPr="007B6C2C" w:rsidRDefault="00A16788" w:rsidP="00A16788">
            <w:pPr>
              <w:autoSpaceDE w:val="0"/>
              <w:autoSpaceDN w:val="0"/>
              <w:adjustRightInd w:val="0"/>
              <w:spacing w:after="0" w:line="240" w:lineRule="auto"/>
              <w:jc w:val="center"/>
              <w:rPr>
                <w:rFonts w:ascii="Times New Roman" w:eastAsia="Times New Roman" w:hAnsi="Times New Roman" w:cs="Times New Roman"/>
                <w:b/>
                <w:i/>
                <w:outline/>
                <w:color w:val="FFFFFF" w:themeColor="background1"/>
                <w:sz w:val="24"/>
                <w:szCs w:val="24"/>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Nazwa</w:t>
            </w:r>
          </w:p>
        </w:tc>
        <w:tc>
          <w:tcPr>
            <w:tcW w:w="5700" w:type="dxa"/>
            <w:shd w:val="clear" w:color="auto" w:fill="808080"/>
          </w:tcPr>
          <w:p w:rsidR="00A16788" w:rsidRPr="007B6C2C" w:rsidRDefault="00A16788" w:rsidP="00A16788">
            <w:pPr>
              <w:autoSpaceDE w:val="0"/>
              <w:autoSpaceDN w:val="0"/>
              <w:adjustRightInd w:val="0"/>
              <w:spacing w:after="0" w:line="240" w:lineRule="auto"/>
              <w:jc w:val="center"/>
              <w:rPr>
                <w:rFonts w:ascii="Times New Roman" w:eastAsia="Times New Roman" w:hAnsi="Times New Roman" w:cs="Times New Roman"/>
                <w:b/>
                <w:i/>
                <w:outline/>
                <w:color w:val="FFFFFF" w:themeColor="background1"/>
                <w:sz w:val="24"/>
                <w:szCs w:val="24"/>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Adres</w:t>
            </w:r>
          </w:p>
        </w:tc>
      </w:tr>
      <w:tr w:rsidR="00A16788" w:rsidRPr="007B6C2C" w:rsidTr="00174A56">
        <w:tc>
          <w:tcPr>
            <w:tcW w:w="817" w:type="dxa"/>
          </w:tcPr>
          <w:p w:rsidR="00A16788" w:rsidRPr="007B6C2C" w:rsidRDefault="00A16788" w:rsidP="00A16788">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3827" w:type="dxa"/>
          </w:tcPr>
          <w:p w:rsidR="00A16788" w:rsidRPr="007B6C2C" w:rsidRDefault="00A16788" w:rsidP="00A16788">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5700" w:type="dxa"/>
          </w:tcPr>
          <w:p w:rsidR="00A16788" w:rsidRPr="007B6C2C" w:rsidRDefault="00A16788" w:rsidP="00A16788">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r>
      <w:tr w:rsidR="00A16788" w:rsidRPr="007B6C2C" w:rsidTr="00174A56">
        <w:tc>
          <w:tcPr>
            <w:tcW w:w="817" w:type="dxa"/>
          </w:tcPr>
          <w:p w:rsidR="00A16788" w:rsidRPr="007B6C2C" w:rsidRDefault="00A16788" w:rsidP="00A16788">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3827" w:type="dxa"/>
          </w:tcPr>
          <w:p w:rsidR="00A16788" w:rsidRPr="007B6C2C" w:rsidRDefault="00A16788" w:rsidP="00A16788">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5700" w:type="dxa"/>
          </w:tcPr>
          <w:p w:rsidR="00A16788" w:rsidRPr="007B6C2C" w:rsidRDefault="00A16788" w:rsidP="00A16788">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r>
    </w:tbl>
    <w:p w:rsidR="00A16788" w:rsidRPr="007B6C2C" w:rsidRDefault="00A16788" w:rsidP="00A16788">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p w:rsidR="00A16788" w:rsidRPr="007B6C2C" w:rsidRDefault="00A16788" w:rsidP="00A16788">
      <w:pPr>
        <w:autoSpaceDE w:val="0"/>
        <w:autoSpaceDN w:val="0"/>
        <w:adjustRightInd w:val="0"/>
        <w:spacing w:after="0" w:line="240" w:lineRule="auto"/>
        <w:rPr>
          <w:rFonts w:ascii="Times New Roman" w:eastAsia="Times New Roman" w:hAnsi="Times New Roman" w:cs="Times New Roman"/>
          <w:i/>
          <w:sz w:val="24"/>
          <w:szCs w:val="24"/>
          <w:lang w:eastAsia="pl-PL"/>
        </w:rPr>
      </w:pPr>
      <w:r w:rsidRPr="007B6C2C">
        <w:rPr>
          <w:rFonts w:ascii="Times New Roman" w:eastAsia="Times New Roman" w:hAnsi="Times New Roman" w:cs="Times New Roman"/>
          <w:i/>
          <w:sz w:val="24"/>
          <w:szCs w:val="24"/>
          <w:lang w:eastAsia="pl-PL"/>
        </w:rPr>
        <w:t>*niepotrzebne skreślić</w:t>
      </w:r>
    </w:p>
    <w:p w:rsidR="00A16788" w:rsidRPr="007B6C2C" w:rsidRDefault="00A16788" w:rsidP="00A16788">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p>
    <w:p w:rsidR="00A16788" w:rsidRPr="007B6C2C" w:rsidRDefault="00A16788" w:rsidP="00A16788">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iCs/>
          <w:sz w:val="24"/>
          <w:szCs w:val="24"/>
          <w:lang w:eastAsia="pl-PL"/>
        </w:rPr>
        <w:t xml:space="preserve">UWAGA: niniejszy „Formularz" Wykonawca ubiegający się o udzielenie zamówienia przekazuje Zamawiającemu </w:t>
      </w:r>
      <w:r w:rsidRPr="007B6C2C">
        <w:rPr>
          <w:rFonts w:ascii="Times New Roman" w:eastAsia="Times New Roman" w:hAnsi="Times New Roman" w:cs="Times New Roman"/>
          <w:b/>
          <w:bCs/>
          <w:i/>
          <w:iCs/>
          <w:sz w:val="24"/>
          <w:szCs w:val="24"/>
          <w:lang w:eastAsia="pl-PL"/>
        </w:rPr>
        <w:t xml:space="preserve">w terminie 3 dni od dnia zamieszczenia na stronie internetowej informacji, </w:t>
      </w:r>
      <w:r w:rsidRPr="007B6C2C">
        <w:rPr>
          <w:rFonts w:ascii="Times New Roman" w:eastAsia="Times New Roman" w:hAnsi="Times New Roman" w:cs="Times New Roman"/>
          <w:i/>
          <w:iCs/>
          <w:sz w:val="24"/>
          <w:szCs w:val="24"/>
          <w:lang w:eastAsia="pl-PL"/>
        </w:rPr>
        <w:t xml:space="preserve">o której mowa w art. 86 ust. 5 ustawy </w:t>
      </w:r>
      <w:proofErr w:type="spellStart"/>
      <w:r w:rsidRPr="007B6C2C">
        <w:rPr>
          <w:rFonts w:ascii="Times New Roman" w:eastAsia="Times New Roman" w:hAnsi="Times New Roman" w:cs="Times New Roman"/>
          <w:i/>
          <w:iCs/>
          <w:sz w:val="24"/>
          <w:szCs w:val="24"/>
          <w:lang w:eastAsia="pl-PL"/>
        </w:rPr>
        <w:t>Pzp</w:t>
      </w:r>
      <w:proofErr w:type="spellEnd"/>
      <w:r w:rsidRPr="007B6C2C">
        <w:rPr>
          <w:rFonts w:ascii="Times New Roman" w:eastAsia="Times New Roman" w:hAnsi="Times New Roman" w:cs="Times New Roman"/>
          <w:i/>
          <w:iCs/>
          <w:sz w:val="24"/>
          <w:szCs w:val="24"/>
          <w:lang w:eastAsia="pl-PL"/>
        </w:rPr>
        <w:t xml:space="preserve">. W przypadku Wykonawców wspólnie ubiegających się o udzielenie zamówienia </w:t>
      </w:r>
      <w:r w:rsidRPr="007B6C2C">
        <w:rPr>
          <w:rFonts w:ascii="Times New Roman" w:eastAsia="Times New Roman" w:hAnsi="Times New Roman" w:cs="Times New Roman"/>
          <w:b/>
          <w:bCs/>
          <w:i/>
          <w:iCs/>
          <w:sz w:val="24"/>
          <w:szCs w:val="24"/>
          <w:lang w:eastAsia="pl-PL"/>
        </w:rPr>
        <w:t xml:space="preserve">składa ją każdy </w:t>
      </w:r>
      <w:r w:rsidRPr="007B6C2C">
        <w:rPr>
          <w:rFonts w:ascii="Times New Roman" w:eastAsia="Times New Roman" w:hAnsi="Times New Roman" w:cs="Times New Roman"/>
          <w:i/>
          <w:iCs/>
          <w:sz w:val="24"/>
          <w:szCs w:val="24"/>
          <w:lang w:eastAsia="pl-PL"/>
        </w:rPr>
        <w:t>z członków Konsorcjum lub wspólników spółki cywilnej.</w:t>
      </w:r>
    </w:p>
    <w:p w:rsidR="00A16788" w:rsidRPr="007B6C2C" w:rsidRDefault="00A16788" w:rsidP="00A16788">
      <w:pPr>
        <w:suppressAutoHyphens/>
        <w:spacing w:after="0" w:line="240" w:lineRule="auto"/>
        <w:jc w:val="both"/>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PODPIS:</w:t>
      </w:r>
    </w:p>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p>
    <w:tbl>
      <w:tblPr>
        <w:tblW w:w="0" w:type="auto"/>
        <w:tblInd w:w="5" w:type="dxa"/>
        <w:tblLayout w:type="fixed"/>
        <w:tblCellMar>
          <w:left w:w="0" w:type="dxa"/>
          <w:right w:w="0" w:type="dxa"/>
        </w:tblCellMar>
        <w:tblLook w:val="0000" w:firstRow="0" w:lastRow="0" w:firstColumn="0" w:lastColumn="0" w:noHBand="0" w:noVBand="0"/>
      </w:tblPr>
      <w:tblGrid>
        <w:gridCol w:w="720"/>
        <w:gridCol w:w="1800"/>
        <w:gridCol w:w="2520"/>
        <w:gridCol w:w="2160"/>
        <w:gridCol w:w="1620"/>
        <w:gridCol w:w="1490"/>
      </w:tblGrid>
      <w:tr w:rsidR="00A16788" w:rsidRPr="007B6C2C" w:rsidTr="00174A56">
        <w:tc>
          <w:tcPr>
            <w:tcW w:w="72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ind w:hanging="55"/>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l.p.</w:t>
            </w:r>
          </w:p>
        </w:tc>
        <w:tc>
          <w:tcPr>
            <w:tcW w:w="180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Nazwa(y) Wykonawcy(ów)</w:t>
            </w:r>
          </w:p>
        </w:tc>
        <w:tc>
          <w:tcPr>
            <w:tcW w:w="252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Nazwisko i imię osoby (osób) upoważnionej(</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do podpisania niniejszej </w:t>
            </w: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lastRenderedPageBreak/>
              <w:t>oferty w imieniu Wykonawcy(ów)</w:t>
            </w:r>
          </w:p>
        </w:tc>
        <w:tc>
          <w:tcPr>
            <w:tcW w:w="216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lastRenderedPageBreak/>
              <w:t>Podpis(y) osoby(osób) upoważnionej(</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do podpisania </w:t>
            </w: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lastRenderedPageBreak/>
              <w:t>niniejszej oferty w imieniu Wykonawcy(ów)</w:t>
            </w:r>
          </w:p>
        </w:tc>
        <w:tc>
          <w:tcPr>
            <w:tcW w:w="162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lastRenderedPageBreak/>
              <w:t>Pieczęć(</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cie</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Wykonawc</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(ów)</w:t>
            </w:r>
          </w:p>
        </w:tc>
        <w:tc>
          <w:tcPr>
            <w:tcW w:w="149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Miejscowość</w:t>
            </w:r>
          </w:p>
          <w:p w:rsidR="00A16788" w:rsidRPr="007B6C2C" w:rsidRDefault="00A16788" w:rsidP="00A16788">
            <w:pPr>
              <w:suppressAutoHyphens/>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i data</w:t>
            </w:r>
          </w:p>
        </w:tc>
      </w:tr>
      <w:tr w:rsidR="00A16788" w:rsidRPr="007B6C2C" w:rsidTr="00174A56">
        <w:tc>
          <w:tcPr>
            <w:tcW w:w="720" w:type="dxa"/>
            <w:tcBorders>
              <w:left w:val="single" w:sz="4" w:space="0" w:color="000000"/>
              <w:bottom w:val="single" w:sz="4" w:space="0" w:color="000000"/>
            </w:tcBorders>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520" w:type="dxa"/>
            <w:tcBorders>
              <w:left w:val="single" w:sz="4" w:space="0" w:color="000000"/>
              <w:bottom w:val="single" w:sz="4" w:space="0" w:color="000000"/>
            </w:tcBorders>
          </w:tcPr>
          <w:p w:rsidR="00A16788" w:rsidRPr="007B6C2C" w:rsidRDefault="00A16788" w:rsidP="00A16788">
            <w:pPr>
              <w:suppressAutoHyphens/>
              <w:snapToGrid w:val="0"/>
              <w:spacing w:after="0" w:line="240" w:lineRule="auto"/>
              <w:ind w:firstLine="708"/>
              <w:jc w:val="both"/>
              <w:rPr>
                <w:rFonts w:ascii="Times New Roman" w:eastAsia="Times New Roman" w:hAnsi="Times New Roman" w:cs="Times New Roman"/>
                <w:b/>
                <w:i/>
                <w:sz w:val="24"/>
                <w:szCs w:val="24"/>
                <w:lang w:eastAsia="ar-SA"/>
              </w:rPr>
            </w:pPr>
          </w:p>
        </w:tc>
        <w:tc>
          <w:tcPr>
            <w:tcW w:w="2160" w:type="dxa"/>
            <w:tcBorders>
              <w:left w:val="single" w:sz="4" w:space="0" w:color="000000"/>
              <w:bottom w:val="single" w:sz="4" w:space="0" w:color="000000"/>
            </w:tcBorders>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90" w:type="dxa"/>
            <w:tcBorders>
              <w:left w:val="single" w:sz="4" w:space="0" w:color="000000"/>
              <w:bottom w:val="single" w:sz="4" w:space="0" w:color="000000"/>
              <w:right w:val="single" w:sz="4" w:space="0" w:color="000000"/>
            </w:tcBorders>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A16788" w:rsidRPr="007B6C2C" w:rsidTr="00174A56">
        <w:tc>
          <w:tcPr>
            <w:tcW w:w="720" w:type="dxa"/>
            <w:tcBorders>
              <w:left w:val="single" w:sz="4" w:space="0" w:color="000000"/>
              <w:bottom w:val="single" w:sz="4" w:space="0" w:color="000000"/>
            </w:tcBorders>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520" w:type="dxa"/>
            <w:tcBorders>
              <w:left w:val="single" w:sz="4" w:space="0" w:color="000000"/>
              <w:bottom w:val="single" w:sz="4" w:space="0" w:color="000000"/>
            </w:tcBorders>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160" w:type="dxa"/>
            <w:tcBorders>
              <w:left w:val="single" w:sz="4" w:space="0" w:color="000000"/>
              <w:bottom w:val="single" w:sz="4" w:space="0" w:color="000000"/>
            </w:tcBorders>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90" w:type="dxa"/>
            <w:tcBorders>
              <w:left w:val="single" w:sz="4" w:space="0" w:color="000000"/>
              <w:bottom w:val="single" w:sz="4" w:space="0" w:color="000000"/>
              <w:right w:val="single" w:sz="4" w:space="0" w:color="000000"/>
            </w:tcBorders>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p>
    <w:p w:rsidR="00A16788" w:rsidRPr="007B6C2C" w:rsidRDefault="00A16788" w:rsidP="00A16788">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bookmarkStart w:id="11" w:name="_Toc461452865"/>
      <w:r w:rsidRPr="007B6C2C">
        <w:rPr>
          <w:rFonts w:ascii="Times New Roman" w:eastAsia="Times New Roman" w:hAnsi="Times New Roman" w:cs="Times New Roman"/>
          <w:b/>
          <w:bCs/>
          <w:i/>
          <w:sz w:val="24"/>
          <w:szCs w:val="24"/>
          <w:lang w:eastAsia="ar-SA"/>
        </w:rPr>
        <w:lastRenderedPageBreak/>
        <w:t>Załącznik</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nr</w:t>
      </w:r>
      <w:r w:rsidRPr="007B6C2C">
        <w:rPr>
          <w:rFonts w:ascii="Times New Roman" w:eastAsia="Calibri" w:hAnsi="Times New Roman" w:cs="Times New Roman"/>
          <w:b/>
          <w:bCs/>
          <w:i/>
          <w:sz w:val="24"/>
          <w:szCs w:val="24"/>
          <w:lang w:eastAsia="ar-SA"/>
        </w:rPr>
        <w:t xml:space="preserve"> 5 – </w:t>
      </w:r>
      <w:r w:rsidRPr="007B6C2C">
        <w:rPr>
          <w:rFonts w:ascii="Times New Roman" w:eastAsia="Times New Roman" w:hAnsi="Times New Roman" w:cs="Times New Roman"/>
          <w:b/>
          <w:bCs/>
          <w:i/>
          <w:sz w:val="24"/>
          <w:szCs w:val="24"/>
          <w:lang w:eastAsia="ar-SA"/>
        </w:rPr>
        <w:t>oświadczenia</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Wykonawcy</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o</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oddaniu</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zasobów</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do</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dyspozycji.</w:t>
      </w:r>
      <w:bookmarkEnd w:id="11"/>
      <w:r w:rsidRPr="007B6C2C">
        <w:rPr>
          <w:rFonts w:ascii="Times New Roman" w:eastAsia="Calibri" w:hAnsi="Times New Roman" w:cs="Times New Roman"/>
          <w:b/>
          <w:bCs/>
          <w:i/>
          <w:sz w:val="24"/>
          <w:szCs w:val="24"/>
          <w:lang w:eastAsia="ar-SA"/>
        </w:rPr>
        <w:t xml:space="preserve"> </w:t>
      </w:r>
    </w:p>
    <w:tbl>
      <w:tblPr>
        <w:tblW w:w="0" w:type="auto"/>
        <w:tblLayout w:type="fixed"/>
        <w:tblCellMar>
          <w:left w:w="70" w:type="dxa"/>
          <w:right w:w="70" w:type="dxa"/>
        </w:tblCellMar>
        <w:tblLook w:val="0000" w:firstRow="0" w:lastRow="0" w:firstColumn="0" w:lastColumn="0" w:noHBand="0" w:noVBand="0"/>
      </w:tblPr>
      <w:tblGrid>
        <w:gridCol w:w="6550"/>
        <w:gridCol w:w="3726"/>
      </w:tblGrid>
      <w:tr w:rsidR="00A16788" w:rsidRPr="007B6C2C" w:rsidTr="00174A56">
        <w:trPr>
          <w:trHeight w:val="884"/>
        </w:trPr>
        <w:tc>
          <w:tcPr>
            <w:tcW w:w="10276" w:type="dxa"/>
            <w:gridSpan w:val="2"/>
            <w:shd w:val="clear" w:color="auto" w:fill="auto"/>
          </w:tcPr>
          <w:p w:rsidR="00293FA0" w:rsidRPr="007B6C2C" w:rsidRDefault="00293FA0" w:rsidP="00A16788">
            <w:pPr>
              <w:suppressAutoHyphens/>
              <w:spacing w:after="0" w:line="240" w:lineRule="auto"/>
              <w:jc w:val="center"/>
              <w:rPr>
                <w:rFonts w:ascii="Times New Roman" w:eastAsia="Times New Roman" w:hAnsi="Times New Roman" w:cs="Times New Roman"/>
                <w:b/>
                <w:i/>
                <w:sz w:val="24"/>
                <w:szCs w:val="24"/>
                <w:lang w:eastAsia="ar-SA"/>
              </w:rPr>
            </w:pPr>
          </w:p>
          <w:p w:rsidR="00A16788" w:rsidRPr="007B6C2C" w:rsidRDefault="00A16788" w:rsidP="00293FA0">
            <w:pPr>
              <w:suppressAutoHyphens/>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Zamówienie na:</w:t>
            </w:r>
          </w:p>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rPr>
            </w:pPr>
          </w:p>
        </w:tc>
      </w:tr>
      <w:tr w:rsidR="00A16788" w:rsidRPr="007B6C2C" w:rsidTr="00174A56">
        <w:trPr>
          <w:trHeight w:val="66"/>
        </w:trPr>
        <w:tc>
          <w:tcPr>
            <w:tcW w:w="6550" w:type="dxa"/>
            <w:shd w:val="clear" w:color="auto" w:fill="auto"/>
          </w:tcPr>
          <w:p w:rsidR="00A16788" w:rsidRPr="007B6C2C" w:rsidRDefault="00A16788" w:rsidP="00A16788">
            <w:pPr>
              <w:keepNext/>
              <w:keepLines/>
              <w:suppressAutoHyphens/>
              <w:spacing w:after="0" w:line="240" w:lineRule="auto"/>
              <w:outlineLvl w:val="5"/>
              <w:rPr>
                <w:rFonts w:ascii="Times New Roman" w:eastAsia="Times New Roman" w:hAnsi="Times New Roman" w:cs="Times New Roman"/>
                <w:b/>
                <w:i/>
                <w:iCs/>
                <w:sz w:val="24"/>
                <w:szCs w:val="24"/>
                <w:lang w:eastAsia="ar-SA"/>
              </w:rPr>
            </w:pPr>
            <w:bookmarkStart w:id="12" w:name="_Toc461452866"/>
            <w:r w:rsidRPr="007B6C2C">
              <w:rPr>
                <w:rFonts w:ascii="Times New Roman" w:eastAsia="Times New Roman" w:hAnsi="Times New Roman" w:cs="Times New Roman"/>
                <w:i/>
                <w:iCs/>
                <w:sz w:val="24"/>
                <w:szCs w:val="24"/>
                <w:lang w:eastAsia="ar-SA"/>
              </w:rPr>
              <w:t>Nr</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referencyjny</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nadany</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sprawie</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przez</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Zamawiającego</w:t>
            </w:r>
            <w:bookmarkEnd w:id="12"/>
          </w:p>
        </w:tc>
        <w:tc>
          <w:tcPr>
            <w:tcW w:w="3726" w:type="dxa"/>
            <w:shd w:val="clear" w:color="auto" w:fill="auto"/>
          </w:tcPr>
          <w:p w:rsidR="00A16788" w:rsidRPr="007B6C2C" w:rsidRDefault="00A16788" w:rsidP="00E817E0">
            <w:pPr>
              <w:suppressAutoHyphens/>
              <w:snapToGrid w:val="0"/>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ZP.271.</w:t>
            </w:r>
            <w:r w:rsidR="00C47E30">
              <w:rPr>
                <w:rFonts w:ascii="Times New Roman" w:eastAsia="Times New Roman" w:hAnsi="Times New Roman" w:cs="Times New Roman"/>
                <w:b/>
                <w:i/>
                <w:sz w:val="24"/>
                <w:szCs w:val="24"/>
                <w:lang w:eastAsia="ar-SA"/>
              </w:rPr>
              <w:t>1</w:t>
            </w:r>
            <w:r w:rsidR="00666381">
              <w:rPr>
                <w:rFonts w:ascii="Times New Roman" w:eastAsia="Times New Roman" w:hAnsi="Times New Roman" w:cs="Times New Roman"/>
                <w:b/>
                <w:i/>
                <w:sz w:val="24"/>
                <w:szCs w:val="24"/>
                <w:lang w:eastAsia="ar-SA"/>
              </w:rPr>
              <w:t>.</w:t>
            </w:r>
            <w:r w:rsidRPr="007B6C2C">
              <w:rPr>
                <w:rFonts w:ascii="Times New Roman" w:eastAsia="Times New Roman" w:hAnsi="Times New Roman" w:cs="Times New Roman"/>
                <w:b/>
                <w:i/>
                <w:sz w:val="24"/>
                <w:szCs w:val="24"/>
                <w:lang w:eastAsia="ar-SA"/>
              </w:rPr>
              <w:t>20</w:t>
            </w:r>
            <w:r w:rsidR="00E817E0">
              <w:rPr>
                <w:rFonts w:ascii="Times New Roman" w:eastAsia="Times New Roman" w:hAnsi="Times New Roman" w:cs="Times New Roman"/>
                <w:b/>
                <w:i/>
                <w:sz w:val="24"/>
                <w:szCs w:val="24"/>
                <w:lang w:eastAsia="ar-SA"/>
              </w:rPr>
              <w:t>20</w:t>
            </w:r>
          </w:p>
        </w:tc>
      </w:tr>
    </w:tbl>
    <w:p w:rsidR="00A16788" w:rsidRPr="007B6C2C" w:rsidRDefault="00A16788" w:rsidP="00A16788">
      <w:pPr>
        <w:tabs>
          <w:tab w:val="left" w:pos="8640"/>
        </w:tabs>
        <w:suppressAutoHyphens/>
        <w:spacing w:after="0" w:line="240" w:lineRule="auto"/>
        <w:rPr>
          <w:rFonts w:ascii="Times New Roman" w:eastAsia="Times New Roman" w:hAnsi="Times New Roman" w:cs="Times New Roman"/>
          <w:b/>
          <w:i/>
          <w:iCs/>
          <w:sz w:val="24"/>
          <w:szCs w:val="24"/>
          <w:lang w:eastAsia="ar-SA"/>
        </w:rPr>
      </w:pPr>
      <w:r w:rsidRPr="007B6C2C">
        <w:rPr>
          <w:rFonts w:ascii="Times New Roman" w:eastAsia="Times New Roman" w:hAnsi="Times New Roman" w:cs="Times New Roman"/>
          <w:b/>
          <w:i/>
          <w:sz w:val="24"/>
          <w:szCs w:val="24"/>
          <w:lang w:eastAsia="ar-SA"/>
        </w:rPr>
        <w:t>ZAMAWIAJĄCY:</w:t>
      </w:r>
    </w:p>
    <w:p w:rsidR="006C00CB" w:rsidRPr="007B6C2C" w:rsidRDefault="006C00CB" w:rsidP="006C00CB">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Zarząd Dróg Powiatowych w Dębicy, </w:t>
      </w:r>
    </w:p>
    <w:p w:rsidR="006C00CB" w:rsidRPr="007B6C2C" w:rsidRDefault="006C00CB" w:rsidP="006C00CB">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39-200 Dębica,  </w:t>
      </w:r>
    </w:p>
    <w:p w:rsidR="00A16788" w:rsidRPr="007B6C2C" w:rsidRDefault="006C00CB" w:rsidP="006C00CB">
      <w:pPr>
        <w:suppressAutoHyphens/>
        <w:spacing w:after="60" w:line="240" w:lineRule="auto"/>
        <w:rPr>
          <w:rFonts w:ascii="Times New Roman" w:eastAsia="Times New Roman" w:hAnsi="Times New Roman" w:cs="Times New Roman"/>
          <w:b/>
          <w:bCs/>
          <w:i/>
          <w:sz w:val="24"/>
          <w:szCs w:val="24"/>
          <w:lang w:eastAsia="ar-SA"/>
        </w:rPr>
      </w:pPr>
      <w:r w:rsidRPr="007B6C2C">
        <w:rPr>
          <w:rFonts w:ascii="Times New Roman" w:eastAsia="Times New Roman" w:hAnsi="Times New Roman" w:cs="Times New Roman"/>
          <w:i/>
          <w:sz w:val="24"/>
          <w:szCs w:val="24"/>
          <w:lang w:eastAsia="ar-SA"/>
        </w:rPr>
        <w:t>ul. Parkowa 28</w:t>
      </w:r>
      <w:r w:rsidR="00A16788" w:rsidRPr="007B6C2C">
        <w:rPr>
          <w:rFonts w:ascii="Times New Roman" w:eastAsia="Calibri" w:hAnsi="Times New Roman" w:cs="Times New Roman"/>
          <w:b/>
          <w:i/>
          <w:sz w:val="24"/>
          <w:szCs w:val="24"/>
          <w:lang w:eastAsia="ar-SA"/>
        </w:rPr>
        <w:t xml:space="preserve"> </w:t>
      </w:r>
    </w:p>
    <w:p w:rsidR="00A16788" w:rsidRPr="007B6C2C" w:rsidRDefault="00A16788" w:rsidP="00A16788">
      <w:pPr>
        <w:autoSpaceDE w:val="0"/>
        <w:autoSpaceDN w:val="0"/>
        <w:adjustRightInd w:val="0"/>
        <w:spacing w:after="0" w:line="240" w:lineRule="auto"/>
        <w:rPr>
          <w:rFonts w:ascii="Times New Roman" w:eastAsia="Times New Roman" w:hAnsi="Times New Roman" w:cs="Times New Roman"/>
          <w:i/>
          <w:iCs/>
          <w:color w:val="000000"/>
          <w:sz w:val="24"/>
          <w:szCs w:val="24"/>
          <w:lang w:eastAsia="pl-PL"/>
        </w:rPr>
      </w:pPr>
      <w:r w:rsidRPr="007B6C2C">
        <w:rPr>
          <w:rFonts w:ascii="Times New Roman" w:eastAsia="Times New Roman" w:hAnsi="Times New Roman" w:cs="Times New Roman"/>
          <w:i/>
          <w:iCs/>
          <w:color w:val="000000"/>
          <w:sz w:val="24"/>
          <w:szCs w:val="24"/>
          <w:lang w:eastAsia="pl-PL"/>
        </w:rPr>
        <w:t>UWAGA:</w:t>
      </w:r>
    </w:p>
    <w:p w:rsidR="00A16788" w:rsidRPr="007B6C2C" w:rsidRDefault="00A16788" w:rsidP="00A16788">
      <w:pPr>
        <w:autoSpaceDE w:val="0"/>
        <w:autoSpaceDN w:val="0"/>
        <w:adjustRightInd w:val="0"/>
        <w:spacing w:after="0" w:line="240" w:lineRule="auto"/>
        <w:jc w:val="both"/>
        <w:rPr>
          <w:rFonts w:ascii="Times New Roman" w:eastAsia="Times New Roman" w:hAnsi="Times New Roman" w:cs="Times New Roman"/>
          <w:i/>
          <w:iCs/>
          <w:color w:val="FF0000"/>
          <w:sz w:val="24"/>
          <w:szCs w:val="24"/>
          <w:lang w:eastAsia="pl-PL"/>
        </w:rPr>
      </w:pPr>
      <w:r w:rsidRPr="007B6C2C">
        <w:rPr>
          <w:rFonts w:ascii="Times New Roman" w:eastAsia="Times New Roman" w:hAnsi="Times New Roman" w:cs="Times New Roman"/>
          <w:i/>
          <w:iCs/>
          <w:color w:val="000000"/>
          <w:sz w:val="24"/>
          <w:szCs w:val="24"/>
          <w:lang w:eastAsia="pl-PL"/>
        </w:rPr>
        <w:t xml:space="preserve">=&gt; </w:t>
      </w:r>
      <w:r w:rsidRPr="007B6C2C">
        <w:rPr>
          <w:rFonts w:ascii="Times New Roman" w:eastAsia="Times New Roman" w:hAnsi="Times New Roman" w:cs="Times New Roman"/>
          <w:i/>
          <w:iCs/>
          <w:color w:val="FF0000"/>
          <w:sz w:val="24"/>
          <w:szCs w:val="24"/>
          <w:lang w:eastAsia="pl-PL"/>
        </w:rPr>
        <w:t>Niniejsze zobowiązanie - SKŁADA TYLKO WYKONAWCA WEZWANY PRZEZ ZAMAWIAJĄCEGO – zgodnie z pkt 9.5. IDW;</w:t>
      </w:r>
    </w:p>
    <w:p w:rsidR="00A16788" w:rsidRPr="007B6C2C" w:rsidRDefault="00A16788" w:rsidP="00A16788">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7B6C2C">
        <w:rPr>
          <w:rFonts w:ascii="Times New Roman" w:eastAsia="Times New Roman" w:hAnsi="Times New Roman" w:cs="Times New Roman"/>
          <w:i/>
          <w:iCs/>
          <w:color w:val="000000"/>
          <w:sz w:val="24"/>
          <w:szCs w:val="24"/>
          <w:lang w:eastAsia="pl-PL"/>
        </w:rPr>
        <w:t>=&gt; Zamiast niniejszego Formularza można przedstawić inne dokumenty, w szczególności:</w:t>
      </w:r>
    </w:p>
    <w:p w:rsidR="00A16788" w:rsidRPr="007B6C2C" w:rsidRDefault="00A16788" w:rsidP="00A16788">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7B6C2C">
        <w:rPr>
          <w:rFonts w:ascii="Times New Roman" w:eastAsia="Times New Roman" w:hAnsi="Times New Roman" w:cs="Times New Roman"/>
          <w:i/>
          <w:iCs/>
          <w:color w:val="000000"/>
          <w:sz w:val="24"/>
          <w:szCs w:val="24"/>
          <w:lang w:eastAsia="pl-PL"/>
        </w:rPr>
        <w:t xml:space="preserve">• zobowiązanie podmiotu, o którym mowa w art. 22a ust. 2 ustawy </w:t>
      </w:r>
      <w:proofErr w:type="spellStart"/>
      <w:r w:rsidRPr="007B6C2C">
        <w:rPr>
          <w:rFonts w:ascii="Times New Roman" w:eastAsia="Times New Roman" w:hAnsi="Times New Roman" w:cs="Times New Roman"/>
          <w:i/>
          <w:iCs/>
          <w:color w:val="000000"/>
          <w:sz w:val="24"/>
          <w:szCs w:val="24"/>
          <w:lang w:eastAsia="pl-PL"/>
        </w:rPr>
        <w:t>Pzp</w:t>
      </w:r>
      <w:proofErr w:type="spellEnd"/>
    </w:p>
    <w:p w:rsidR="00A16788" w:rsidRPr="007B6C2C" w:rsidRDefault="00A16788" w:rsidP="00A16788">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7B6C2C">
        <w:rPr>
          <w:rFonts w:ascii="Times New Roman" w:eastAsia="Times New Roman" w:hAnsi="Times New Roman" w:cs="Times New Roman"/>
          <w:i/>
          <w:iCs/>
          <w:color w:val="000000"/>
          <w:sz w:val="24"/>
          <w:szCs w:val="24"/>
          <w:lang w:eastAsia="pl-PL"/>
        </w:rPr>
        <w:t>• dokumenty określające:</w:t>
      </w:r>
    </w:p>
    <w:p w:rsidR="00A16788" w:rsidRPr="007B6C2C" w:rsidRDefault="00A16788" w:rsidP="00A16788">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7B6C2C">
        <w:rPr>
          <w:rFonts w:ascii="Times New Roman" w:eastAsia="Times New Roman" w:hAnsi="Times New Roman" w:cs="Times New Roman"/>
          <w:i/>
          <w:iCs/>
          <w:color w:val="000000"/>
          <w:sz w:val="24"/>
          <w:szCs w:val="24"/>
          <w:lang w:eastAsia="pl-PL"/>
        </w:rPr>
        <w:t>1) zakresu dostępnych Wykonawcy zasobów innego podmiotu,</w:t>
      </w:r>
    </w:p>
    <w:p w:rsidR="00A16788" w:rsidRPr="007B6C2C" w:rsidRDefault="00A16788" w:rsidP="00A16788">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7B6C2C">
        <w:rPr>
          <w:rFonts w:ascii="Times New Roman" w:eastAsia="Times New Roman" w:hAnsi="Times New Roman" w:cs="Times New Roman"/>
          <w:i/>
          <w:iCs/>
          <w:color w:val="000000"/>
          <w:sz w:val="24"/>
          <w:szCs w:val="24"/>
          <w:lang w:eastAsia="pl-PL"/>
        </w:rPr>
        <w:t>2) sposobu wykorzystania zasobów innego podmiotu, przez Wykonawcę, przy wykonywaniu zamówienia publicznego,</w:t>
      </w:r>
    </w:p>
    <w:p w:rsidR="00A16788" w:rsidRPr="007B6C2C" w:rsidRDefault="00A16788" w:rsidP="00A16788">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7B6C2C">
        <w:rPr>
          <w:rFonts w:ascii="Times New Roman" w:eastAsia="Times New Roman" w:hAnsi="Times New Roman" w:cs="Times New Roman"/>
          <w:i/>
          <w:iCs/>
          <w:color w:val="000000"/>
          <w:sz w:val="24"/>
          <w:szCs w:val="24"/>
          <w:lang w:eastAsia="pl-PL"/>
        </w:rPr>
        <w:t>3) zakres i okres udziału innego podmiotu przy wykonywaniu zamówienia publicznego</w:t>
      </w:r>
    </w:p>
    <w:p w:rsidR="00A16788" w:rsidRPr="007B6C2C" w:rsidRDefault="00A16788" w:rsidP="00A16788">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r w:rsidRPr="007B6C2C">
        <w:rPr>
          <w:rFonts w:ascii="Times New Roman" w:eastAsia="Times New Roman" w:hAnsi="Times New Roman" w:cs="Times New Roman"/>
          <w:i/>
          <w:iCs/>
          <w:color w:val="000000"/>
          <w:sz w:val="24"/>
          <w:szCs w:val="24"/>
          <w:lang w:eastAsia="pl-PL"/>
        </w:rPr>
        <w:t>4) czy podmiot, na zdolnościach którego wykonawca polega w odniesieniu do warunków udziału w postępowaniu dotyczących wykształcenia, kwalifikacji</w:t>
      </w:r>
      <w:r w:rsidRPr="007B6C2C">
        <w:rPr>
          <w:rFonts w:ascii="Times New Roman" w:eastAsia="Times New Roman" w:hAnsi="Times New Roman" w:cs="Times New Roman"/>
          <w:i/>
          <w:iCs/>
          <w:sz w:val="24"/>
          <w:szCs w:val="24"/>
          <w:lang w:eastAsia="pl-PL"/>
        </w:rPr>
        <w:t xml:space="preserve"> zawodowych lub doświadczenia, zrealizuje roboty budowlane lub usługi, których wskazane zdolności dotyczą </w:t>
      </w:r>
    </w:p>
    <w:p w:rsidR="00A16788" w:rsidRPr="007B6C2C" w:rsidRDefault="00A16788" w:rsidP="00A16788">
      <w:pPr>
        <w:suppressAutoHyphens/>
        <w:autoSpaceDE w:val="0"/>
        <w:spacing w:after="0" w:line="240" w:lineRule="auto"/>
        <w:jc w:val="center"/>
        <w:rPr>
          <w:rFonts w:ascii="Times New Roman" w:eastAsia="Times New Roman" w:hAnsi="Times New Roman" w:cs="Times New Roman"/>
          <w:b/>
          <w:bCs/>
          <w:i/>
          <w:sz w:val="24"/>
          <w:szCs w:val="24"/>
          <w:lang w:eastAsia="ar-SA"/>
        </w:rPr>
      </w:pPr>
    </w:p>
    <w:p w:rsidR="00A16788" w:rsidRPr="007B6C2C" w:rsidRDefault="00A16788" w:rsidP="00A16788">
      <w:pPr>
        <w:suppressAutoHyphens/>
        <w:autoSpaceDE w:val="0"/>
        <w:spacing w:after="0" w:line="240" w:lineRule="auto"/>
        <w:jc w:val="center"/>
        <w:rPr>
          <w:rFonts w:ascii="Times New Roman" w:eastAsia="Times New Roman" w:hAnsi="Times New Roman" w:cs="Times New Roman"/>
          <w:b/>
          <w:bCs/>
          <w:i/>
          <w:sz w:val="24"/>
          <w:szCs w:val="24"/>
          <w:lang w:eastAsia="ar-SA"/>
        </w:rPr>
      </w:pPr>
      <w:r w:rsidRPr="007B6C2C">
        <w:rPr>
          <w:rFonts w:ascii="Times New Roman" w:eastAsia="Times New Roman" w:hAnsi="Times New Roman" w:cs="Times New Roman"/>
          <w:b/>
          <w:bCs/>
          <w:i/>
          <w:sz w:val="24"/>
          <w:szCs w:val="24"/>
          <w:lang w:eastAsia="ar-SA"/>
        </w:rPr>
        <w:t>ZOBOWIĄZANIE</w:t>
      </w:r>
    </w:p>
    <w:p w:rsidR="00A16788" w:rsidRPr="007B6C2C" w:rsidRDefault="00A16788" w:rsidP="00A16788">
      <w:pPr>
        <w:suppressAutoHyphens/>
        <w:autoSpaceDE w:val="0"/>
        <w:spacing w:after="0" w:line="240" w:lineRule="auto"/>
        <w:jc w:val="center"/>
        <w:rPr>
          <w:rFonts w:ascii="Times New Roman" w:eastAsia="Times New Roman" w:hAnsi="Times New Roman" w:cs="Times New Roman"/>
          <w:b/>
          <w:bCs/>
          <w:i/>
          <w:sz w:val="24"/>
          <w:szCs w:val="24"/>
          <w:lang w:eastAsia="ar-SA"/>
        </w:rPr>
      </w:pPr>
      <w:r w:rsidRPr="007B6C2C">
        <w:rPr>
          <w:rFonts w:ascii="Times New Roman" w:eastAsia="Times New Roman" w:hAnsi="Times New Roman" w:cs="Times New Roman"/>
          <w:b/>
          <w:bCs/>
          <w:i/>
          <w:sz w:val="24"/>
          <w:szCs w:val="24"/>
          <w:lang w:eastAsia="ar-SA"/>
        </w:rPr>
        <w:t>do</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oddania</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do</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dyspozycji</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niezbędnych</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zasobów</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na</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okres</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korzystania</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z</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nich</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przy</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wykonaniu</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zamówienia</w:t>
      </w:r>
    </w:p>
    <w:p w:rsidR="00A16788" w:rsidRPr="007B6C2C" w:rsidRDefault="00A16788" w:rsidP="00A16788">
      <w:pPr>
        <w:suppressAutoHyphens/>
        <w:autoSpaceDE w:val="0"/>
        <w:spacing w:after="0" w:line="240" w:lineRule="auto"/>
        <w:jc w:val="both"/>
        <w:rPr>
          <w:rFonts w:ascii="Times New Roman" w:eastAsia="Times New Roman" w:hAnsi="Times New Roman" w:cs="Times New Roman"/>
          <w:b/>
          <w:bCs/>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b/>
          <w:i/>
          <w:sz w:val="24"/>
          <w:szCs w:val="24"/>
          <w:lang w:eastAsia="ar-SA"/>
        </w:rPr>
      </w:pPr>
    </w:p>
    <w:p w:rsidR="00A16788" w:rsidRPr="007B6C2C" w:rsidRDefault="00A16788" w:rsidP="00A16788">
      <w:pPr>
        <w:suppressAutoHyphens/>
        <w:autoSpaceDE w:val="0"/>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Ja(/My)</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niżej</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podpisany(/ni)</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w:t>
      </w:r>
      <w:r w:rsidRPr="007B6C2C">
        <w:rPr>
          <w:rFonts w:ascii="Times New Roman" w:eastAsia="Calibri" w:hAnsi="Times New Roman" w:cs="Times New Roman"/>
          <w:i/>
          <w:sz w:val="24"/>
          <w:szCs w:val="24"/>
          <w:lang w:eastAsia="ar-SA"/>
        </w:rPr>
        <w:t>……………</w:t>
      </w:r>
      <w:r w:rsidRPr="007B6C2C">
        <w:rPr>
          <w:rFonts w:ascii="Times New Roman" w:eastAsia="Times New Roman" w:hAnsi="Times New Roman" w:cs="Times New Roman"/>
          <w:i/>
          <w:sz w:val="24"/>
          <w:szCs w:val="24"/>
          <w:lang w:eastAsia="ar-SA"/>
        </w:rPr>
        <w:t>..</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będąc</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upoważnionym(/mi)</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do</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reprezentowania:</w:t>
      </w:r>
    </w:p>
    <w:p w:rsidR="00A16788" w:rsidRPr="007B6C2C" w:rsidRDefault="00A16788" w:rsidP="00A16788">
      <w:pPr>
        <w:suppressAutoHyphens/>
        <w:autoSpaceDE w:val="0"/>
        <w:spacing w:after="0" w:line="240" w:lineRule="auto"/>
        <w:ind w:left="2835"/>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(imię</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i</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nazwisko</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składającego</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oświadczenie)</w:t>
      </w:r>
    </w:p>
    <w:p w:rsidR="00A16788" w:rsidRPr="007B6C2C" w:rsidRDefault="00A16788" w:rsidP="00A16788">
      <w:pPr>
        <w:suppressAutoHyphens/>
        <w:autoSpaceDE w:val="0"/>
        <w:spacing w:after="0" w:line="240" w:lineRule="auto"/>
        <w:jc w:val="both"/>
        <w:rPr>
          <w:rFonts w:ascii="Times New Roman" w:eastAsia="Times New Roman" w:hAnsi="Times New Roman" w:cs="Times New Roman"/>
          <w:i/>
          <w:sz w:val="24"/>
          <w:szCs w:val="24"/>
          <w:lang w:eastAsia="ar-SA"/>
        </w:rPr>
      </w:pPr>
    </w:p>
    <w:p w:rsidR="00A16788" w:rsidRPr="007B6C2C" w:rsidRDefault="00A16788" w:rsidP="00A16788">
      <w:pPr>
        <w:suppressAutoHyphens/>
        <w:autoSpaceDE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Calibri" w:hAnsi="Times New Roman" w:cs="Times New Roman"/>
          <w:i/>
          <w:sz w:val="24"/>
          <w:szCs w:val="24"/>
          <w:lang w:eastAsia="ar-SA"/>
        </w:rPr>
        <w:t>……………………………</w:t>
      </w:r>
      <w:r w:rsidRPr="007B6C2C">
        <w:rPr>
          <w:rFonts w:ascii="Times New Roman" w:eastAsia="Times New Roman" w:hAnsi="Times New Roman" w:cs="Times New Roman"/>
          <w:i/>
          <w:sz w:val="24"/>
          <w:szCs w:val="24"/>
          <w:lang w:eastAsia="ar-SA"/>
        </w:rPr>
        <w:t>.</w:t>
      </w:r>
      <w:r w:rsidRPr="007B6C2C">
        <w:rPr>
          <w:rFonts w:ascii="Times New Roman" w:eastAsia="Calibri" w:hAnsi="Times New Roman" w:cs="Times New Roman"/>
          <w:i/>
          <w:sz w:val="24"/>
          <w:szCs w:val="24"/>
          <w:lang w:eastAsia="ar-SA"/>
        </w:rPr>
        <w:t>…………………………………</w:t>
      </w:r>
      <w:r w:rsidRPr="007B6C2C">
        <w:rPr>
          <w:rFonts w:ascii="Times New Roman" w:eastAsia="Times New Roman" w:hAnsi="Times New Roman" w:cs="Times New Roman"/>
          <w:i/>
          <w:sz w:val="24"/>
          <w:szCs w:val="24"/>
          <w:lang w:eastAsia="ar-SA"/>
        </w:rPr>
        <w:t>.</w:t>
      </w:r>
      <w:r w:rsidRPr="007B6C2C">
        <w:rPr>
          <w:rFonts w:ascii="Times New Roman" w:eastAsia="Calibri" w:hAnsi="Times New Roman" w:cs="Times New Roman"/>
          <w:i/>
          <w:sz w:val="24"/>
          <w:szCs w:val="24"/>
          <w:lang w:eastAsia="ar-SA"/>
        </w:rPr>
        <w:t>……………………………………………</w:t>
      </w:r>
    </w:p>
    <w:p w:rsidR="00A16788" w:rsidRPr="007B6C2C" w:rsidRDefault="00A16788" w:rsidP="00A16788">
      <w:pPr>
        <w:suppressAutoHyphens/>
        <w:autoSpaceDE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(nazwa</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i</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adres</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podmiotu</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oddającego</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do</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dyspozycji</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zasoby, NIP/PESEL, KRS-</w:t>
      </w:r>
      <w:proofErr w:type="spellStart"/>
      <w:r w:rsidRPr="007B6C2C">
        <w:rPr>
          <w:rFonts w:ascii="Times New Roman" w:eastAsia="Times New Roman" w:hAnsi="Times New Roman" w:cs="Times New Roman"/>
          <w:i/>
          <w:sz w:val="24"/>
          <w:szCs w:val="24"/>
          <w:lang w:eastAsia="ar-SA"/>
        </w:rPr>
        <w:t>CEDiG</w:t>
      </w:r>
      <w:proofErr w:type="spellEnd"/>
      <w:r w:rsidRPr="007B6C2C">
        <w:rPr>
          <w:rFonts w:ascii="Times New Roman" w:eastAsia="Times New Roman" w:hAnsi="Times New Roman" w:cs="Times New Roman"/>
          <w:i/>
          <w:sz w:val="24"/>
          <w:szCs w:val="24"/>
          <w:lang w:eastAsia="ar-SA"/>
        </w:rPr>
        <w:t xml:space="preserve"> )</w:t>
      </w:r>
    </w:p>
    <w:p w:rsidR="00A16788" w:rsidRPr="007B6C2C" w:rsidRDefault="00A16788" w:rsidP="00A16788">
      <w:pPr>
        <w:suppressAutoHyphens/>
        <w:autoSpaceDE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bCs/>
          <w:i/>
          <w:sz w:val="24"/>
          <w:szCs w:val="24"/>
          <w:lang w:eastAsia="ar-SA"/>
        </w:rPr>
        <w:t>o</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ś</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w</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i</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a</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d</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c</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z</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a</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m(/y)</w:t>
      </w:r>
      <w:r w:rsidRPr="007B6C2C">
        <w:rPr>
          <w:rFonts w:ascii="Times New Roman" w:eastAsia="Times New Roman" w:hAnsi="Times New Roman" w:cs="Times New Roman"/>
          <w:i/>
          <w:sz w:val="24"/>
          <w:szCs w:val="24"/>
          <w:lang w:eastAsia="ar-SA"/>
        </w:rPr>
        <w:t>,</w:t>
      </w:r>
    </w:p>
    <w:p w:rsidR="00A16788" w:rsidRPr="007B6C2C" w:rsidRDefault="00A16788" w:rsidP="00A16788">
      <w:pPr>
        <w:suppressAutoHyphens/>
        <w:autoSpaceDE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że</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wyżej</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wymieniony</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 xml:space="preserve">podmiot zobowiązuje się do oddania </w:t>
      </w:r>
    </w:p>
    <w:p w:rsidR="00A16788" w:rsidRPr="007B6C2C" w:rsidRDefault="00A16788" w:rsidP="00A16788">
      <w:pPr>
        <w:suppressAutoHyphens/>
        <w:autoSpaceDE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Calibri" w:hAnsi="Times New Roman" w:cs="Times New Roman"/>
          <w:i/>
          <w:sz w:val="24"/>
          <w:szCs w:val="24"/>
          <w:lang w:eastAsia="ar-SA"/>
        </w:rPr>
        <w:t>…………………………………………………………………</w:t>
      </w:r>
      <w:r w:rsidRPr="007B6C2C">
        <w:rPr>
          <w:rFonts w:ascii="Times New Roman" w:eastAsia="Times New Roman" w:hAnsi="Times New Roman" w:cs="Times New Roman"/>
          <w:i/>
          <w:sz w:val="24"/>
          <w:szCs w:val="24"/>
          <w:lang w:eastAsia="ar-SA"/>
        </w:rPr>
        <w:t>....</w:t>
      </w:r>
      <w:r w:rsidRPr="007B6C2C">
        <w:rPr>
          <w:rFonts w:ascii="Times New Roman" w:eastAsia="Calibri" w:hAnsi="Times New Roman" w:cs="Times New Roman"/>
          <w:i/>
          <w:sz w:val="24"/>
          <w:szCs w:val="24"/>
          <w:lang w:eastAsia="ar-SA"/>
        </w:rPr>
        <w:t>……………………………</w:t>
      </w:r>
      <w:r w:rsidRPr="007B6C2C">
        <w:rPr>
          <w:rFonts w:ascii="Times New Roman" w:eastAsia="Times New Roman" w:hAnsi="Times New Roman" w:cs="Times New Roman"/>
          <w:i/>
          <w:sz w:val="24"/>
          <w:szCs w:val="24"/>
          <w:lang w:eastAsia="ar-SA"/>
        </w:rPr>
        <w:t>.</w:t>
      </w:r>
      <w:r w:rsidRPr="007B6C2C">
        <w:rPr>
          <w:rFonts w:ascii="Times New Roman" w:eastAsia="Calibri" w:hAnsi="Times New Roman" w:cs="Times New Roman"/>
          <w:i/>
          <w:sz w:val="24"/>
          <w:szCs w:val="24"/>
          <w:lang w:eastAsia="ar-SA"/>
        </w:rPr>
        <w:t>……………</w:t>
      </w:r>
    </w:p>
    <w:p w:rsidR="00A16788" w:rsidRPr="007B6C2C" w:rsidRDefault="00A16788" w:rsidP="00A16788">
      <w:pPr>
        <w:suppressAutoHyphens/>
        <w:autoSpaceDE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(nazwa</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i</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adres</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Wykonawcy</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składającego</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ofertę)</w:t>
      </w:r>
    </w:p>
    <w:p w:rsidR="00A16788" w:rsidRPr="007B6C2C" w:rsidRDefault="00A16788" w:rsidP="00A16788">
      <w:pPr>
        <w:suppressAutoHyphens/>
        <w:autoSpaceDE w:val="0"/>
        <w:spacing w:after="0" w:line="240" w:lineRule="auto"/>
        <w:jc w:val="both"/>
        <w:rPr>
          <w:rFonts w:ascii="Times New Roman" w:eastAsia="Times New Roman" w:hAnsi="Times New Roman" w:cs="Times New Roman"/>
          <w:i/>
          <w:sz w:val="24"/>
          <w:szCs w:val="24"/>
          <w:lang w:eastAsia="ar-SA"/>
        </w:rPr>
      </w:pPr>
    </w:p>
    <w:p w:rsidR="00A16788" w:rsidRPr="007B6C2C" w:rsidRDefault="00A16788" w:rsidP="00293FA0">
      <w:pPr>
        <w:suppressAutoHyphens/>
        <w:autoSpaceDE w:val="0"/>
        <w:spacing w:after="0" w:line="240" w:lineRule="auto"/>
        <w:rPr>
          <w:rFonts w:ascii="Times New Roman" w:eastAsia="Calibri" w:hAnsi="Times New Roman" w:cs="Times New Roman"/>
          <w:i/>
          <w:sz w:val="24"/>
          <w:szCs w:val="24"/>
          <w:lang w:eastAsia="ar-SA"/>
        </w:rPr>
      </w:pPr>
      <w:r w:rsidRPr="007B6C2C">
        <w:rPr>
          <w:rFonts w:ascii="Times New Roman" w:eastAsia="Times New Roman" w:hAnsi="Times New Roman" w:cs="Times New Roman"/>
          <w:i/>
          <w:sz w:val="24"/>
          <w:szCs w:val="24"/>
          <w:lang w:eastAsia="ar-SA"/>
        </w:rPr>
        <w:t>do</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dyspozycji</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niezbędne</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zasoby</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w:t>
      </w:r>
    </w:p>
    <w:p w:rsidR="00A16788" w:rsidRPr="007B6C2C" w:rsidRDefault="00A16788" w:rsidP="00A16788">
      <w:pPr>
        <w:suppressAutoHyphens/>
        <w:autoSpaceDE w:val="0"/>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iCs/>
          <w:sz w:val="24"/>
          <w:szCs w:val="24"/>
          <w:lang w:eastAsia="pl-PL"/>
        </w:rPr>
        <w:t>(określenie zasobu)</w:t>
      </w:r>
    </w:p>
    <w:p w:rsidR="00A16788" w:rsidRPr="007B6C2C" w:rsidRDefault="00A16788" w:rsidP="00A16788">
      <w:pPr>
        <w:autoSpaceDE w:val="0"/>
        <w:autoSpaceDN w:val="0"/>
        <w:adjustRightInd w:val="0"/>
        <w:spacing w:after="0" w:line="240" w:lineRule="auto"/>
        <w:rPr>
          <w:rFonts w:ascii="Times New Roman" w:eastAsia="Times New Roman" w:hAnsi="Times New Roman" w:cs="Times New Roman"/>
          <w:i/>
          <w:sz w:val="24"/>
          <w:szCs w:val="24"/>
          <w:lang w:eastAsia="pl-PL"/>
        </w:rPr>
      </w:pPr>
    </w:p>
    <w:p w:rsidR="00A16788" w:rsidRPr="007B6C2C" w:rsidRDefault="00A16788" w:rsidP="00A16788">
      <w:pPr>
        <w:autoSpaceDE w:val="0"/>
        <w:autoSpaceDN w:val="0"/>
        <w:adjustRightInd w:val="0"/>
        <w:spacing w:after="0" w:line="240" w:lineRule="auto"/>
        <w:rPr>
          <w:rFonts w:ascii="Times New Roman" w:eastAsia="Times New Roman" w:hAnsi="Times New Roman" w:cs="Times New Roman"/>
          <w:i/>
          <w:sz w:val="24"/>
          <w:szCs w:val="24"/>
          <w:lang w:eastAsia="pl-PL"/>
        </w:rPr>
      </w:pPr>
      <w:r w:rsidRPr="007B6C2C">
        <w:rPr>
          <w:rFonts w:ascii="Times New Roman" w:eastAsia="Times New Roman" w:hAnsi="Times New Roman" w:cs="Times New Roman"/>
          <w:i/>
          <w:sz w:val="24"/>
          <w:szCs w:val="24"/>
          <w:lang w:eastAsia="pl-PL"/>
        </w:rPr>
        <w:t>Oświadczam, iż:</w:t>
      </w:r>
    </w:p>
    <w:p w:rsidR="00A16788" w:rsidRPr="007B6C2C" w:rsidRDefault="00A16788" w:rsidP="00A16788">
      <w:pPr>
        <w:autoSpaceDE w:val="0"/>
        <w:autoSpaceDN w:val="0"/>
        <w:adjustRightInd w:val="0"/>
        <w:spacing w:after="0" w:line="240" w:lineRule="auto"/>
        <w:rPr>
          <w:rFonts w:ascii="Times New Roman" w:eastAsia="Times New Roman" w:hAnsi="Times New Roman" w:cs="Times New Roman"/>
          <w:i/>
          <w:sz w:val="24"/>
          <w:szCs w:val="24"/>
          <w:lang w:eastAsia="pl-PL"/>
        </w:rPr>
      </w:pPr>
      <w:r w:rsidRPr="007B6C2C">
        <w:rPr>
          <w:rFonts w:ascii="Times New Roman" w:eastAsia="Times New Roman" w:hAnsi="Times New Roman" w:cs="Times New Roman"/>
          <w:i/>
          <w:sz w:val="24"/>
          <w:szCs w:val="24"/>
          <w:lang w:eastAsia="pl-PL"/>
        </w:rPr>
        <w:t xml:space="preserve">a) udostępniam Wykonawcy ww. zasoby, w następującym zakresie </w:t>
      </w:r>
      <w:r w:rsidRPr="007B6C2C">
        <w:rPr>
          <w:rFonts w:ascii="Times New Roman" w:eastAsia="Times New Roman" w:hAnsi="Times New Roman" w:cs="Times New Roman"/>
          <w:i/>
          <w:iCs/>
          <w:sz w:val="24"/>
          <w:szCs w:val="24"/>
          <w:lang w:eastAsia="pl-PL"/>
        </w:rPr>
        <w:t xml:space="preserve">( należy podać informacje umożliwiające ocenę spełnienia warunków przez udostępniane zasoby) </w:t>
      </w:r>
      <w:r w:rsidRPr="007B6C2C">
        <w:rPr>
          <w:rFonts w:ascii="Times New Roman" w:eastAsia="Times New Roman" w:hAnsi="Times New Roman" w:cs="Times New Roman"/>
          <w:i/>
          <w:sz w:val="24"/>
          <w:szCs w:val="24"/>
          <w:lang w:eastAsia="pl-PL"/>
        </w:rPr>
        <w:t>: __________________________________________________</w:t>
      </w:r>
    </w:p>
    <w:p w:rsidR="00A16788" w:rsidRPr="007B6C2C" w:rsidRDefault="00A16788" w:rsidP="00A16788">
      <w:pPr>
        <w:autoSpaceDE w:val="0"/>
        <w:autoSpaceDN w:val="0"/>
        <w:adjustRightInd w:val="0"/>
        <w:spacing w:after="0" w:line="240" w:lineRule="auto"/>
        <w:rPr>
          <w:rFonts w:ascii="Times New Roman" w:eastAsia="Times New Roman" w:hAnsi="Times New Roman" w:cs="Times New Roman"/>
          <w:i/>
          <w:sz w:val="24"/>
          <w:szCs w:val="24"/>
          <w:lang w:eastAsia="pl-PL"/>
        </w:rPr>
      </w:pPr>
      <w:r w:rsidRPr="007B6C2C">
        <w:rPr>
          <w:rFonts w:ascii="Times New Roman" w:eastAsia="Times New Roman" w:hAnsi="Times New Roman" w:cs="Times New Roman"/>
          <w:i/>
          <w:sz w:val="24"/>
          <w:szCs w:val="24"/>
          <w:lang w:eastAsia="pl-PL"/>
        </w:rPr>
        <w:t>b) sposób wykorzystania udostępnionych przeze mnie zasobów będzie następujący: ___________________________________________________________________________</w:t>
      </w:r>
    </w:p>
    <w:p w:rsidR="00A16788" w:rsidRPr="007B6C2C" w:rsidRDefault="00A16788" w:rsidP="00A16788">
      <w:pPr>
        <w:autoSpaceDE w:val="0"/>
        <w:autoSpaceDN w:val="0"/>
        <w:adjustRightInd w:val="0"/>
        <w:spacing w:after="0" w:line="240" w:lineRule="auto"/>
        <w:rPr>
          <w:rFonts w:ascii="Times New Roman" w:eastAsia="Times New Roman" w:hAnsi="Times New Roman" w:cs="Times New Roman"/>
          <w:i/>
          <w:sz w:val="24"/>
          <w:szCs w:val="24"/>
          <w:lang w:eastAsia="pl-PL"/>
        </w:rPr>
      </w:pPr>
      <w:r w:rsidRPr="007B6C2C">
        <w:rPr>
          <w:rFonts w:ascii="Times New Roman" w:eastAsia="Times New Roman" w:hAnsi="Times New Roman" w:cs="Times New Roman"/>
          <w:i/>
          <w:sz w:val="24"/>
          <w:szCs w:val="24"/>
          <w:lang w:eastAsia="pl-PL"/>
        </w:rPr>
        <w:lastRenderedPageBreak/>
        <w:t>c) zakres i okres mojego udziału przy wykonywaniu zamówienia będzie następujący:_________________________________________________________________</w:t>
      </w:r>
    </w:p>
    <w:p w:rsidR="00A16788" w:rsidRPr="007B6C2C" w:rsidRDefault="00A16788" w:rsidP="00293FA0">
      <w:pPr>
        <w:autoSpaceDE w:val="0"/>
        <w:autoSpaceDN w:val="0"/>
        <w:adjustRightInd w:val="0"/>
        <w:spacing w:after="0" w:line="240" w:lineRule="auto"/>
        <w:rPr>
          <w:rFonts w:ascii="Times New Roman" w:eastAsia="Calibri" w:hAnsi="Times New Roman" w:cs="Times New Roman"/>
          <w:b/>
          <w:i/>
          <w:sz w:val="24"/>
          <w:szCs w:val="24"/>
          <w:lang w:eastAsia="ar-SA"/>
        </w:rPr>
      </w:pPr>
      <w:r w:rsidRPr="007B6C2C">
        <w:rPr>
          <w:rFonts w:ascii="Times New Roman" w:eastAsia="Times New Roman" w:hAnsi="Times New Roman" w:cs="Times New Roman"/>
          <w:i/>
          <w:sz w:val="24"/>
          <w:szCs w:val="24"/>
          <w:lang w:eastAsia="pl-PL"/>
        </w:rPr>
        <w:t>d) będę realizował następujące roboty budowlane , których dotyczą udostępniane zasoby odnoszące się do warunków udziału , na których polega Wykonawca : ___________________________________________________________________________</w:t>
      </w:r>
    </w:p>
    <w:p w:rsidR="00A16788" w:rsidRPr="007B6C2C" w:rsidRDefault="00A16788" w:rsidP="00A16788">
      <w:pPr>
        <w:suppressAutoHyphens/>
        <w:autoSpaceDE w:val="0"/>
        <w:spacing w:after="0" w:line="240" w:lineRule="auto"/>
        <w:jc w:val="both"/>
        <w:rPr>
          <w:rFonts w:ascii="Times New Roman" w:eastAsia="Calibri" w:hAnsi="Times New Roman" w:cs="Times New Roman"/>
          <w:b/>
          <w:i/>
          <w:sz w:val="24"/>
          <w:szCs w:val="24"/>
          <w:lang w:eastAsia="ar-SA"/>
        </w:rPr>
      </w:pPr>
    </w:p>
    <w:p w:rsidR="00A16788" w:rsidRPr="007B6C2C" w:rsidRDefault="00A16788" w:rsidP="00A16788">
      <w:pPr>
        <w:suppressAutoHyphens/>
        <w:autoSpaceDE w:val="0"/>
        <w:spacing w:after="0" w:line="240" w:lineRule="auto"/>
        <w:jc w:val="both"/>
        <w:rPr>
          <w:rFonts w:ascii="Times New Roman" w:eastAsia="Times New Roman" w:hAnsi="Times New Roman" w:cs="Times New Roman"/>
          <w:i/>
          <w:sz w:val="24"/>
          <w:szCs w:val="24"/>
          <w:lang w:eastAsia="ar-SA"/>
        </w:rPr>
      </w:pPr>
      <w:r w:rsidRPr="007B6C2C">
        <w:rPr>
          <w:rFonts w:ascii="Times New Roman" w:eastAsia="Calibri" w:hAnsi="Times New Roman" w:cs="Times New Roman"/>
          <w:i/>
          <w:sz w:val="24"/>
          <w:szCs w:val="24"/>
          <w:lang w:eastAsia="ar-SA"/>
        </w:rPr>
        <w:t>………………………………………………</w:t>
      </w:r>
      <w:r w:rsidRPr="007B6C2C">
        <w:rPr>
          <w:rFonts w:ascii="Times New Roman" w:eastAsia="Times New Roman" w:hAnsi="Times New Roman" w:cs="Times New Roman"/>
          <w:i/>
          <w:sz w:val="24"/>
          <w:szCs w:val="24"/>
          <w:lang w:eastAsia="ar-SA"/>
        </w:rPr>
        <w:t>..</w:t>
      </w:r>
    </w:p>
    <w:p w:rsidR="00A16788" w:rsidRPr="007B6C2C" w:rsidRDefault="00A16788" w:rsidP="00A16788">
      <w:pPr>
        <w:suppressAutoHyphens/>
        <w:autoSpaceDE w:val="0"/>
        <w:spacing w:after="0" w:line="240" w:lineRule="auto"/>
        <w:jc w:val="both"/>
        <w:rPr>
          <w:rFonts w:ascii="Times New Roman" w:eastAsia="Calibri" w:hAnsi="Times New Roman" w:cs="Times New Roman"/>
          <w:i/>
          <w:sz w:val="24"/>
          <w:szCs w:val="24"/>
          <w:lang w:eastAsia="ar-SA"/>
        </w:rPr>
      </w:pPr>
      <w:r w:rsidRPr="007B6C2C">
        <w:rPr>
          <w:rFonts w:ascii="Times New Roman" w:eastAsia="Times New Roman" w:hAnsi="Times New Roman" w:cs="Times New Roman"/>
          <w:i/>
          <w:sz w:val="24"/>
          <w:szCs w:val="24"/>
          <w:lang w:eastAsia="ar-SA"/>
        </w:rPr>
        <w:t>(miejsce</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i</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data</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złożenia</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oświadczenia)</w:t>
      </w:r>
      <w:r w:rsidRPr="007B6C2C">
        <w:rPr>
          <w:rFonts w:ascii="Times New Roman" w:eastAsia="Calibri" w:hAnsi="Times New Roman" w:cs="Times New Roman"/>
          <w:i/>
          <w:sz w:val="24"/>
          <w:szCs w:val="24"/>
          <w:lang w:eastAsia="ar-SA"/>
        </w:rPr>
        <w:t xml:space="preserve">                </w:t>
      </w:r>
    </w:p>
    <w:p w:rsidR="00A16788" w:rsidRPr="007B6C2C" w:rsidRDefault="00A16788" w:rsidP="00293FA0">
      <w:pPr>
        <w:suppressAutoHyphens/>
        <w:autoSpaceDE w:val="0"/>
        <w:spacing w:after="0" w:line="240" w:lineRule="auto"/>
        <w:jc w:val="right"/>
        <w:rPr>
          <w:rFonts w:ascii="Times New Roman" w:eastAsia="Times New Roman" w:hAnsi="Times New Roman" w:cs="Times New Roman"/>
          <w:i/>
          <w:iCs/>
          <w:sz w:val="24"/>
          <w:szCs w:val="24"/>
          <w:lang w:eastAsia="ar-SA"/>
        </w:rPr>
      </w:pPr>
      <w:r w:rsidRPr="007B6C2C">
        <w:rPr>
          <w:rFonts w:ascii="Times New Roman" w:eastAsia="Calibri" w:hAnsi="Times New Roman" w:cs="Times New Roman"/>
          <w:i/>
          <w:sz w:val="24"/>
          <w:szCs w:val="24"/>
          <w:lang w:eastAsia="ar-SA"/>
        </w:rPr>
        <w:tab/>
      </w:r>
      <w:r w:rsidRPr="007B6C2C">
        <w:rPr>
          <w:rFonts w:ascii="Times New Roman" w:eastAsia="Calibri" w:hAnsi="Times New Roman" w:cs="Times New Roman"/>
          <w:i/>
          <w:sz w:val="24"/>
          <w:szCs w:val="24"/>
          <w:lang w:eastAsia="ar-SA"/>
        </w:rPr>
        <w:tab/>
      </w:r>
      <w:r w:rsidRPr="007B6C2C">
        <w:rPr>
          <w:rFonts w:ascii="Times New Roman" w:eastAsia="Calibri" w:hAnsi="Times New Roman" w:cs="Times New Roman"/>
          <w:i/>
          <w:sz w:val="24"/>
          <w:szCs w:val="24"/>
          <w:lang w:eastAsia="ar-SA"/>
        </w:rPr>
        <w:tab/>
        <w:t>…</w:t>
      </w:r>
      <w:r w:rsidRPr="007B6C2C">
        <w:rPr>
          <w:rFonts w:ascii="Times New Roman" w:eastAsia="Times New Roman" w:hAnsi="Times New Roman" w:cs="Times New Roman"/>
          <w:i/>
          <w:sz w:val="24"/>
          <w:szCs w:val="24"/>
          <w:lang w:eastAsia="ar-SA"/>
        </w:rPr>
        <w:t>.</w:t>
      </w:r>
      <w:r w:rsidRPr="007B6C2C">
        <w:rPr>
          <w:rFonts w:ascii="Times New Roman" w:eastAsia="Calibri" w:hAnsi="Times New Roman" w:cs="Times New Roman"/>
          <w:i/>
          <w:sz w:val="24"/>
          <w:szCs w:val="24"/>
          <w:lang w:eastAsia="ar-SA"/>
        </w:rPr>
        <w:t>…………………</w:t>
      </w:r>
      <w:r w:rsidRPr="007B6C2C">
        <w:rPr>
          <w:rFonts w:ascii="Times New Roman" w:eastAsia="Times New Roman" w:hAnsi="Times New Roman" w:cs="Times New Roman"/>
          <w:i/>
          <w:sz w:val="24"/>
          <w:szCs w:val="24"/>
          <w:lang w:eastAsia="ar-SA"/>
        </w:rPr>
        <w:t>..</w:t>
      </w:r>
      <w:r w:rsidRPr="007B6C2C">
        <w:rPr>
          <w:rFonts w:ascii="Times New Roman" w:eastAsia="Calibri" w:hAnsi="Times New Roman" w:cs="Times New Roman"/>
          <w:i/>
          <w:sz w:val="24"/>
          <w:szCs w:val="24"/>
          <w:lang w:eastAsia="ar-SA"/>
        </w:rPr>
        <w:t>………………………</w:t>
      </w:r>
    </w:p>
    <w:p w:rsidR="00A16788" w:rsidRPr="007B6C2C" w:rsidRDefault="00A16788" w:rsidP="00A16788">
      <w:pPr>
        <w:suppressAutoHyphens/>
        <w:spacing w:before="60" w:after="60" w:line="240" w:lineRule="auto"/>
        <w:ind w:left="4248"/>
        <w:rPr>
          <w:rFonts w:ascii="Times New Roman" w:eastAsia="Times New Roman" w:hAnsi="Times New Roman" w:cs="Times New Roman"/>
          <w:i/>
          <w:iCs/>
          <w:sz w:val="24"/>
          <w:szCs w:val="24"/>
          <w:lang w:eastAsia="ar-SA"/>
        </w:rPr>
      </w:pPr>
      <w:r w:rsidRPr="007B6C2C">
        <w:rPr>
          <w:rFonts w:ascii="Times New Roman" w:eastAsia="Times New Roman" w:hAnsi="Times New Roman" w:cs="Times New Roman"/>
          <w:i/>
          <w:iCs/>
          <w:sz w:val="24"/>
          <w:szCs w:val="24"/>
          <w:lang w:eastAsia="ar-SA"/>
        </w:rPr>
        <w:t>(pieczęć</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i</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podpis</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osoby</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uprawnionej</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do</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składania</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oświadczeń</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woli</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w</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imieniu</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podmiotu</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oddającego</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do</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dyspozycji</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zasoby)</w:t>
      </w:r>
    </w:p>
    <w:p w:rsidR="00A16788" w:rsidRPr="007B6C2C" w:rsidRDefault="00A16788" w:rsidP="00A16788">
      <w:pPr>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before="60" w:after="60" w:line="240" w:lineRule="auto"/>
        <w:ind w:left="4248"/>
        <w:rPr>
          <w:rFonts w:ascii="Times New Roman" w:eastAsia="Times New Roman" w:hAnsi="Times New Roman" w:cs="Times New Roman"/>
          <w:i/>
          <w:sz w:val="24"/>
          <w:szCs w:val="24"/>
          <w:lang w:eastAsia="ar-SA"/>
        </w:rPr>
        <w:sectPr w:rsidR="00A16788" w:rsidRPr="007B6C2C" w:rsidSect="00C8746D">
          <w:headerReference w:type="default" r:id="rId15"/>
          <w:pgSz w:w="11906" w:h="16838"/>
          <w:pgMar w:top="1417" w:right="1417" w:bottom="1417" w:left="1417" w:header="708" w:footer="708" w:gutter="0"/>
          <w:cols w:space="708"/>
          <w:docGrid w:linePitch="360"/>
        </w:sectPr>
      </w:pPr>
    </w:p>
    <w:p w:rsidR="00A16788" w:rsidRPr="007B6C2C" w:rsidRDefault="00A16788" w:rsidP="00A16788">
      <w:pPr>
        <w:suppressAutoHyphens/>
        <w:spacing w:after="0" w:line="240" w:lineRule="auto"/>
        <w:ind w:left="415"/>
        <w:jc w:val="center"/>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ind w:left="415"/>
        <w:jc w:val="center"/>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ind w:left="415"/>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CZEŚĆ</w:t>
      </w:r>
      <w:r w:rsidRPr="007B6C2C">
        <w:rPr>
          <w:rFonts w:ascii="Times New Roman" w:eastAsia="Calibri" w:hAnsi="Times New Roman" w:cs="Times New Roman"/>
          <w:b/>
          <w:i/>
          <w:sz w:val="24"/>
          <w:szCs w:val="24"/>
          <w:lang w:eastAsia="ar-SA"/>
        </w:rPr>
        <w:t xml:space="preserve"> </w:t>
      </w:r>
      <w:r w:rsidRPr="007B6C2C">
        <w:rPr>
          <w:rFonts w:ascii="Times New Roman" w:eastAsia="Times New Roman" w:hAnsi="Times New Roman" w:cs="Times New Roman"/>
          <w:b/>
          <w:i/>
          <w:sz w:val="24"/>
          <w:szCs w:val="24"/>
          <w:lang w:eastAsia="ar-SA"/>
        </w:rPr>
        <w:t>II</w:t>
      </w:r>
      <w:r w:rsidRPr="007B6C2C">
        <w:rPr>
          <w:rFonts w:ascii="Times New Roman" w:eastAsia="Calibri" w:hAnsi="Times New Roman" w:cs="Times New Roman"/>
          <w:b/>
          <w:i/>
          <w:sz w:val="24"/>
          <w:szCs w:val="24"/>
          <w:lang w:eastAsia="ar-SA"/>
        </w:rPr>
        <w:t xml:space="preserve"> – </w:t>
      </w:r>
      <w:r w:rsidRPr="007B6C2C">
        <w:rPr>
          <w:rFonts w:ascii="Times New Roman" w:eastAsia="Times New Roman" w:hAnsi="Times New Roman" w:cs="Times New Roman"/>
          <w:b/>
          <w:i/>
          <w:sz w:val="24"/>
          <w:szCs w:val="24"/>
          <w:lang w:eastAsia="ar-SA"/>
        </w:rPr>
        <w:t>Wzór</w:t>
      </w:r>
      <w:r w:rsidRPr="007B6C2C">
        <w:rPr>
          <w:rFonts w:ascii="Times New Roman" w:eastAsia="Calibri" w:hAnsi="Times New Roman" w:cs="Times New Roman"/>
          <w:b/>
          <w:i/>
          <w:sz w:val="24"/>
          <w:szCs w:val="24"/>
          <w:lang w:eastAsia="ar-SA"/>
        </w:rPr>
        <w:t xml:space="preserve"> </w:t>
      </w:r>
      <w:r w:rsidRPr="007B6C2C">
        <w:rPr>
          <w:rFonts w:ascii="Times New Roman" w:eastAsia="Times New Roman" w:hAnsi="Times New Roman" w:cs="Times New Roman"/>
          <w:b/>
          <w:i/>
          <w:sz w:val="24"/>
          <w:szCs w:val="24"/>
          <w:lang w:eastAsia="ar-SA"/>
        </w:rPr>
        <w:t>umowy</w:t>
      </w:r>
      <w:r w:rsidRPr="007B6C2C">
        <w:rPr>
          <w:rFonts w:ascii="Times New Roman" w:eastAsia="Calibri" w:hAnsi="Times New Roman" w:cs="Times New Roman"/>
          <w:b/>
          <w:i/>
          <w:sz w:val="24"/>
          <w:szCs w:val="24"/>
          <w:lang w:eastAsia="ar-SA"/>
        </w:rPr>
        <w:t xml:space="preserve"> </w:t>
      </w:r>
      <w:r w:rsidRPr="007B6C2C">
        <w:rPr>
          <w:rFonts w:ascii="Times New Roman" w:eastAsia="Times New Roman" w:hAnsi="Times New Roman" w:cs="Times New Roman"/>
          <w:b/>
          <w:i/>
          <w:sz w:val="24"/>
          <w:szCs w:val="24"/>
          <w:lang w:eastAsia="ar-SA"/>
        </w:rPr>
        <w:t>(WU)</w:t>
      </w: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Pr="007B6C2C"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lastRenderedPageBreak/>
        <w:t>WZÓR</w:t>
      </w:r>
      <w:r w:rsidRPr="007B6C2C">
        <w:rPr>
          <w:rFonts w:ascii="Times New Roman" w:eastAsia="Calibri" w:hAnsi="Times New Roman" w:cs="Times New Roman"/>
          <w:b/>
          <w:i/>
          <w:sz w:val="24"/>
          <w:szCs w:val="24"/>
          <w:lang w:eastAsia="ar-SA"/>
        </w:rPr>
        <w:t xml:space="preserve"> </w:t>
      </w:r>
      <w:r w:rsidRPr="007B6C2C">
        <w:rPr>
          <w:rFonts w:ascii="Times New Roman" w:eastAsia="Times New Roman" w:hAnsi="Times New Roman" w:cs="Times New Roman"/>
          <w:b/>
          <w:i/>
          <w:sz w:val="24"/>
          <w:szCs w:val="24"/>
          <w:lang w:eastAsia="ar-SA"/>
        </w:rPr>
        <w:t>UMOWY</w:t>
      </w:r>
    </w:p>
    <w:p w:rsidR="00A16788" w:rsidRPr="007B6C2C" w:rsidRDefault="00A16788" w:rsidP="00A16788">
      <w:pPr>
        <w:suppressAutoHyphens/>
        <w:spacing w:before="60" w:after="60" w:line="240" w:lineRule="auto"/>
        <w:ind w:left="4248"/>
        <w:rPr>
          <w:rFonts w:ascii="Times New Roman" w:eastAsia="Times New Roman" w:hAnsi="Times New Roman" w:cs="Times New Roman"/>
          <w:b/>
          <w:i/>
          <w:sz w:val="24"/>
          <w:szCs w:val="24"/>
          <w:lang w:eastAsia="ar-SA"/>
        </w:rPr>
      </w:pPr>
    </w:p>
    <w:p w:rsidR="00A16788" w:rsidRPr="007B6C2C" w:rsidRDefault="00A16788" w:rsidP="00A16788">
      <w:pPr>
        <w:spacing w:after="0" w:line="240" w:lineRule="auto"/>
        <w:jc w:val="center"/>
        <w:rPr>
          <w:rFonts w:ascii="Times New Roman" w:eastAsia="Times New Roman" w:hAnsi="Times New Roman" w:cs="Times New Roman"/>
          <w:b/>
          <w:bCs/>
          <w:i/>
          <w:spacing w:val="80"/>
          <w:sz w:val="24"/>
          <w:szCs w:val="24"/>
          <w:lang w:eastAsia="pl-PL"/>
        </w:rPr>
      </w:pPr>
    </w:p>
    <w:p w:rsidR="00293FA0" w:rsidRPr="007B6C2C" w:rsidRDefault="00A16788" w:rsidP="00510CEF">
      <w:pPr>
        <w:spacing w:after="0" w:line="240" w:lineRule="auto"/>
        <w:rPr>
          <w:rFonts w:ascii="Times New Roman" w:eastAsia="Times New Roman" w:hAnsi="Times New Roman" w:cs="Times New Roman"/>
          <w:b/>
          <w:i/>
          <w:iCs/>
          <w:sz w:val="24"/>
          <w:szCs w:val="24"/>
          <w:lang w:eastAsia="pl-PL"/>
        </w:rPr>
      </w:pPr>
      <w:r w:rsidRPr="007B6C2C">
        <w:rPr>
          <w:rFonts w:ascii="Times New Roman" w:eastAsia="Times New Roman" w:hAnsi="Times New Roman" w:cs="Times New Roman"/>
          <w:i/>
          <w:sz w:val="24"/>
          <w:szCs w:val="24"/>
          <w:lang w:eastAsia="ar-SA"/>
        </w:rPr>
        <w:t xml:space="preserve">zawarta w dniu </w:t>
      </w:r>
      <w:r w:rsidRPr="007B6C2C">
        <w:rPr>
          <w:rFonts w:ascii="Times New Roman" w:eastAsia="Times New Roman" w:hAnsi="Times New Roman" w:cs="Times New Roman"/>
          <w:b/>
          <w:i/>
          <w:sz w:val="24"/>
          <w:szCs w:val="24"/>
          <w:lang w:eastAsia="ar-SA"/>
        </w:rPr>
        <w:t>…………………………</w:t>
      </w:r>
      <w:r w:rsidRPr="007B6C2C">
        <w:rPr>
          <w:rFonts w:ascii="Times New Roman" w:eastAsia="Times New Roman" w:hAnsi="Times New Roman" w:cs="Times New Roman"/>
          <w:i/>
          <w:sz w:val="24"/>
          <w:szCs w:val="24"/>
          <w:lang w:eastAsia="ar-SA"/>
        </w:rPr>
        <w:t xml:space="preserve"> w Dębicy pomiędzy</w:t>
      </w:r>
      <w:r w:rsidRPr="007B6C2C">
        <w:rPr>
          <w:rFonts w:ascii="Times New Roman" w:eastAsia="Times New Roman" w:hAnsi="Times New Roman" w:cs="Times New Roman"/>
          <w:b/>
          <w:i/>
          <w:sz w:val="24"/>
          <w:szCs w:val="24"/>
          <w:lang w:eastAsia="ar-SA"/>
        </w:rPr>
        <w:t>,</w:t>
      </w:r>
      <w:r w:rsidR="00510CEF" w:rsidRPr="007B6C2C">
        <w:rPr>
          <w:rFonts w:ascii="Times New Roman" w:eastAsia="Times New Roman" w:hAnsi="Times New Roman" w:cs="Times New Roman"/>
          <w:b/>
          <w:i/>
          <w:iCs/>
          <w:sz w:val="24"/>
          <w:szCs w:val="24"/>
          <w:lang w:eastAsia="pl-PL"/>
        </w:rPr>
        <w:t xml:space="preserve"> </w:t>
      </w:r>
    </w:p>
    <w:p w:rsidR="00510CEF" w:rsidRPr="007B6C2C" w:rsidRDefault="00510CEF" w:rsidP="00510CEF">
      <w:pPr>
        <w:spacing w:after="0" w:line="240" w:lineRule="auto"/>
        <w:rPr>
          <w:rFonts w:ascii="Times New Roman" w:eastAsia="Times New Roman" w:hAnsi="Times New Roman" w:cs="Times New Roman"/>
          <w:b/>
          <w:i/>
          <w:iCs/>
          <w:sz w:val="24"/>
          <w:szCs w:val="24"/>
          <w:lang w:eastAsia="pl-PL"/>
        </w:rPr>
      </w:pPr>
      <w:r w:rsidRPr="007B6C2C">
        <w:rPr>
          <w:rFonts w:ascii="Times New Roman" w:eastAsia="Times New Roman" w:hAnsi="Times New Roman" w:cs="Times New Roman"/>
          <w:b/>
          <w:i/>
          <w:iCs/>
          <w:sz w:val="24"/>
          <w:szCs w:val="24"/>
          <w:lang w:eastAsia="pl-PL"/>
        </w:rPr>
        <w:t xml:space="preserve">Powiatem Dębickim ul. Parkowa 28, 39-200 Dębica , reprezentowanym przez Dyrektora Zarządu Dróg Powiatowych w Dębicy mgr inż. Jacek </w:t>
      </w:r>
      <w:proofErr w:type="spellStart"/>
      <w:r w:rsidRPr="007B6C2C">
        <w:rPr>
          <w:rFonts w:ascii="Times New Roman" w:eastAsia="Times New Roman" w:hAnsi="Times New Roman" w:cs="Times New Roman"/>
          <w:b/>
          <w:i/>
          <w:iCs/>
          <w:sz w:val="24"/>
          <w:szCs w:val="24"/>
          <w:lang w:eastAsia="pl-PL"/>
        </w:rPr>
        <w:t>Drobot</w:t>
      </w:r>
      <w:proofErr w:type="spellEnd"/>
      <w:r w:rsidRPr="007B6C2C">
        <w:rPr>
          <w:rFonts w:ascii="Times New Roman" w:eastAsia="Times New Roman" w:hAnsi="Times New Roman" w:cs="Times New Roman"/>
          <w:b/>
          <w:i/>
          <w:iCs/>
          <w:sz w:val="24"/>
          <w:szCs w:val="24"/>
          <w:lang w:eastAsia="pl-PL"/>
        </w:rPr>
        <w:t xml:space="preserve"> na podstawie pełnomocnictwa nr 74/2016 z dnia 14.11.2016 .Starosty Powiatu Dębickiego</w:t>
      </w:r>
    </w:p>
    <w:p w:rsidR="00A16788" w:rsidRPr="007B6C2C" w:rsidRDefault="00A16788" w:rsidP="00A16788">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w:t>
      </w:r>
      <w:r w:rsidRPr="007B6C2C">
        <w:rPr>
          <w:rFonts w:ascii="Times New Roman" w:eastAsia="Times New Roman" w:hAnsi="Times New Roman" w:cs="Times New Roman"/>
          <w:b/>
          <w:i/>
          <w:sz w:val="24"/>
          <w:szCs w:val="24"/>
          <w:lang w:eastAsia="ar-SA"/>
        </w:rPr>
        <w:t xml:space="preserve"> </w:t>
      </w:r>
      <w:r w:rsidRPr="007B6C2C">
        <w:rPr>
          <w:rFonts w:ascii="Times New Roman" w:eastAsia="Times New Roman" w:hAnsi="Times New Roman" w:cs="Times New Roman"/>
          <w:i/>
          <w:sz w:val="24"/>
          <w:szCs w:val="24"/>
          <w:lang w:eastAsia="ar-SA"/>
        </w:rPr>
        <w:t>reprezentowaną przez:</w:t>
      </w:r>
    </w:p>
    <w:p w:rsidR="00A16788" w:rsidRPr="007B6C2C" w:rsidRDefault="00A16788" w:rsidP="00A16788">
      <w:pPr>
        <w:suppressAutoHyphens/>
        <w:spacing w:after="0" w:line="240" w:lineRule="auto"/>
        <w:jc w:val="both"/>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w:t>
      </w:r>
    </w:p>
    <w:p w:rsidR="00A16788" w:rsidRPr="007B6C2C" w:rsidRDefault="00A16788" w:rsidP="00A16788">
      <w:pPr>
        <w:suppressAutoHyphens/>
        <w:spacing w:after="0" w:line="240" w:lineRule="auto"/>
        <w:jc w:val="both"/>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zwanym dalej </w:t>
      </w:r>
      <w:r w:rsidRPr="007B6C2C">
        <w:rPr>
          <w:rFonts w:ascii="Times New Roman" w:eastAsia="Times New Roman" w:hAnsi="Times New Roman" w:cs="Times New Roman"/>
          <w:b/>
          <w:i/>
          <w:sz w:val="24"/>
          <w:szCs w:val="24"/>
          <w:lang w:eastAsia="ar-SA"/>
        </w:rPr>
        <w:t>Zamawiającym</w:t>
      </w:r>
      <w:r w:rsidRPr="007B6C2C">
        <w:rPr>
          <w:rFonts w:ascii="Times New Roman" w:eastAsia="Times New Roman" w:hAnsi="Times New Roman" w:cs="Times New Roman"/>
          <w:i/>
          <w:sz w:val="24"/>
          <w:szCs w:val="24"/>
          <w:lang w:eastAsia="ar-SA"/>
        </w:rPr>
        <w:t xml:space="preserve">, a </w:t>
      </w:r>
    </w:p>
    <w:p w:rsidR="00A16788" w:rsidRPr="007B6C2C" w:rsidRDefault="00A16788" w:rsidP="00A16788">
      <w:pPr>
        <w:suppressAutoHyphens/>
        <w:spacing w:after="0" w:line="240" w:lineRule="auto"/>
        <w:jc w:val="both"/>
        <w:rPr>
          <w:rFonts w:ascii="Times New Roman" w:eastAsia="Times New Roman" w:hAnsi="Times New Roman" w:cs="Times New Roman"/>
          <w:bCs/>
          <w:i/>
          <w:iCs/>
          <w:sz w:val="24"/>
          <w:szCs w:val="24"/>
          <w:lang w:eastAsia="ar-SA"/>
        </w:rPr>
      </w:pPr>
    </w:p>
    <w:p w:rsidR="00A16788" w:rsidRPr="007B6C2C" w:rsidRDefault="00A16788" w:rsidP="00A16788">
      <w:pPr>
        <w:suppressAutoHyphens/>
        <w:spacing w:after="0" w:line="240" w:lineRule="auto"/>
        <w:jc w:val="both"/>
        <w:rPr>
          <w:rFonts w:ascii="Times New Roman" w:eastAsia="Times New Roman" w:hAnsi="Times New Roman" w:cs="Times New Roman"/>
          <w:bCs/>
          <w:i/>
          <w:iCs/>
          <w:sz w:val="24"/>
          <w:szCs w:val="24"/>
          <w:lang w:eastAsia="ar-SA"/>
        </w:rPr>
      </w:pPr>
      <w:r w:rsidRPr="007B6C2C">
        <w:rPr>
          <w:rFonts w:ascii="Times New Roman" w:eastAsia="Times New Roman" w:hAnsi="Times New Roman" w:cs="Times New Roman"/>
          <w:b/>
          <w:bCs/>
          <w:i/>
          <w:iCs/>
          <w:sz w:val="24"/>
          <w:szCs w:val="24"/>
          <w:lang w:eastAsia="ar-SA"/>
        </w:rPr>
        <w:t xml:space="preserve">…………………………………………………………………………………………………, </w:t>
      </w:r>
      <w:r w:rsidRPr="007B6C2C">
        <w:rPr>
          <w:rFonts w:ascii="Times New Roman" w:eastAsia="Times New Roman" w:hAnsi="Times New Roman" w:cs="Times New Roman"/>
          <w:bCs/>
          <w:i/>
          <w:iCs/>
          <w:sz w:val="24"/>
          <w:szCs w:val="24"/>
          <w:lang w:eastAsia="ar-SA"/>
        </w:rPr>
        <w:t>reprezentowanym przez:</w:t>
      </w:r>
    </w:p>
    <w:p w:rsidR="00A16788" w:rsidRPr="007B6C2C" w:rsidRDefault="00A16788" w:rsidP="00A16788">
      <w:pPr>
        <w:suppressAutoHyphens/>
        <w:spacing w:after="0" w:line="240" w:lineRule="auto"/>
        <w:jc w:val="both"/>
        <w:rPr>
          <w:rFonts w:ascii="Times New Roman" w:eastAsia="Times New Roman" w:hAnsi="Times New Roman" w:cs="Times New Roman"/>
          <w:bCs/>
          <w:i/>
          <w:iCs/>
          <w:sz w:val="24"/>
          <w:szCs w:val="24"/>
          <w:lang w:eastAsia="ar-SA"/>
        </w:rPr>
      </w:pPr>
    </w:p>
    <w:p w:rsidR="00A16788" w:rsidRPr="007B6C2C" w:rsidRDefault="00A16788" w:rsidP="00A16788">
      <w:pPr>
        <w:suppressAutoHyphens/>
        <w:spacing w:after="0" w:line="240" w:lineRule="auto"/>
        <w:jc w:val="both"/>
        <w:rPr>
          <w:rFonts w:ascii="Times New Roman" w:eastAsia="Times New Roman" w:hAnsi="Times New Roman" w:cs="Times New Roman"/>
          <w:bCs/>
          <w:i/>
          <w:iCs/>
          <w:sz w:val="24"/>
          <w:szCs w:val="24"/>
          <w:lang w:eastAsia="ar-SA"/>
        </w:rPr>
      </w:pPr>
      <w:r w:rsidRPr="007B6C2C">
        <w:rPr>
          <w:rFonts w:ascii="Times New Roman" w:eastAsia="Times New Roman" w:hAnsi="Times New Roman" w:cs="Times New Roman"/>
          <w:b/>
          <w:i/>
          <w:iCs/>
          <w:sz w:val="24"/>
          <w:szCs w:val="24"/>
          <w:lang w:eastAsia="ar-SA"/>
        </w:rPr>
        <w:t>…………………………………………………………………………………………………</w:t>
      </w:r>
    </w:p>
    <w:p w:rsidR="00A16788" w:rsidRPr="007B6C2C" w:rsidRDefault="00A16788" w:rsidP="00A16788">
      <w:pPr>
        <w:suppressAutoHyphens/>
        <w:spacing w:after="0" w:line="240" w:lineRule="auto"/>
        <w:jc w:val="both"/>
        <w:rPr>
          <w:rFonts w:ascii="Times New Roman" w:eastAsia="Times New Roman" w:hAnsi="Times New Roman" w:cs="Times New Roman"/>
          <w:bCs/>
          <w:i/>
          <w:iCs/>
          <w:sz w:val="24"/>
          <w:szCs w:val="24"/>
          <w:lang w:eastAsia="ar-SA"/>
        </w:rPr>
      </w:pPr>
    </w:p>
    <w:p w:rsidR="00A16788" w:rsidRPr="007B6C2C" w:rsidRDefault="00A16788" w:rsidP="00A16788">
      <w:pPr>
        <w:suppressAutoHyphens/>
        <w:spacing w:after="0" w:line="240" w:lineRule="auto"/>
        <w:jc w:val="both"/>
        <w:rPr>
          <w:rFonts w:ascii="Times New Roman" w:eastAsia="Times New Roman" w:hAnsi="Times New Roman" w:cs="Times New Roman"/>
          <w:b/>
          <w:bCs/>
          <w:i/>
          <w:iCs/>
          <w:sz w:val="24"/>
          <w:szCs w:val="24"/>
          <w:lang w:eastAsia="ar-SA"/>
        </w:rPr>
      </w:pPr>
      <w:r w:rsidRPr="007B6C2C">
        <w:rPr>
          <w:rFonts w:ascii="Times New Roman" w:eastAsia="Times New Roman" w:hAnsi="Times New Roman" w:cs="Times New Roman"/>
          <w:bCs/>
          <w:i/>
          <w:iCs/>
          <w:sz w:val="24"/>
          <w:szCs w:val="24"/>
          <w:lang w:eastAsia="ar-SA"/>
        </w:rPr>
        <w:t xml:space="preserve">zwanym dalej </w:t>
      </w:r>
      <w:r w:rsidRPr="007B6C2C">
        <w:rPr>
          <w:rFonts w:ascii="Times New Roman" w:eastAsia="Times New Roman" w:hAnsi="Times New Roman" w:cs="Times New Roman"/>
          <w:b/>
          <w:i/>
          <w:iCs/>
          <w:sz w:val="24"/>
          <w:szCs w:val="24"/>
          <w:lang w:eastAsia="ar-SA"/>
        </w:rPr>
        <w:t>Wykonawcą.</w:t>
      </w: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 1</w:t>
      </w:r>
    </w:p>
    <w:p w:rsidR="00A16788" w:rsidRDefault="00A16788" w:rsidP="00A16788">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W rezultacie przeprowadzonego przez </w:t>
      </w:r>
      <w:r w:rsidRPr="007B6C2C">
        <w:rPr>
          <w:rFonts w:ascii="Times New Roman" w:eastAsia="Times New Roman" w:hAnsi="Times New Roman" w:cs="Times New Roman"/>
          <w:b/>
          <w:i/>
          <w:sz w:val="24"/>
          <w:szCs w:val="24"/>
          <w:lang w:eastAsia="ar-SA"/>
        </w:rPr>
        <w:t>Zamawiającego</w:t>
      </w:r>
      <w:r w:rsidRPr="007B6C2C">
        <w:rPr>
          <w:rFonts w:ascii="Times New Roman" w:eastAsia="Times New Roman" w:hAnsi="Times New Roman" w:cs="Times New Roman"/>
          <w:i/>
          <w:sz w:val="24"/>
          <w:szCs w:val="24"/>
          <w:lang w:eastAsia="ar-SA"/>
        </w:rPr>
        <w:t xml:space="preserve"> postępowania o udzielenie zamówienia publicznego znak</w:t>
      </w:r>
      <w:r w:rsidRPr="007B6C2C">
        <w:rPr>
          <w:rFonts w:ascii="Times New Roman" w:eastAsia="Times New Roman" w:hAnsi="Times New Roman" w:cs="Times New Roman"/>
          <w:b/>
          <w:i/>
          <w:sz w:val="24"/>
          <w:szCs w:val="24"/>
          <w:lang w:eastAsia="ar-SA"/>
        </w:rPr>
        <w:t xml:space="preserve"> </w:t>
      </w:r>
      <w:r w:rsidR="006C00CB" w:rsidRPr="007B6C2C">
        <w:rPr>
          <w:rFonts w:ascii="Times New Roman" w:eastAsia="Times New Roman" w:hAnsi="Times New Roman" w:cs="Times New Roman"/>
          <w:b/>
          <w:bCs/>
          <w:i/>
          <w:iCs/>
          <w:sz w:val="24"/>
          <w:szCs w:val="24"/>
          <w:lang w:eastAsia="ar-SA"/>
        </w:rPr>
        <w:t>ZP.271.</w:t>
      </w:r>
      <w:r w:rsidR="00C47E30">
        <w:rPr>
          <w:rFonts w:ascii="Times New Roman" w:eastAsia="Times New Roman" w:hAnsi="Times New Roman" w:cs="Times New Roman"/>
          <w:b/>
          <w:bCs/>
          <w:i/>
          <w:iCs/>
          <w:sz w:val="24"/>
          <w:szCs w:val="24"/>
          <w:lang w:eastAsia="ar-SA"/>
        </w:rPr>
        <w:t>1</w:t>
      </w:r>
      <w:r w:rsidR="005F52FC">
        <w:rPr>
          <w:rFonts w:ascii="Times New Roman" w:eastAsia="Times New Roman" w:hAnsi="Times New Roman" w:cs="Times New Roman"/>
          <w:b/>
          <w:bCs/>
          <w:i/>
          <w:iCs/>
          <w:sz w:val="24"/>
          <w:szCs w:val="24"/>
          <w:lang w:eastAsia="ar-SA"/>
        </w:rPr>
        <w:t>.</w:t>
      </w:r>
      <w:r w:rsidR="006C00CB" w:rsidRPr="007B6C2C">
        <w:rPr>
          <w:rFonts w:ascii="Times New Roman" w:eastAsia="Times New Roman" w:hAnsi="Times New Roman" w:cs="Times New Roman"/>
          <w:b/>
          <w:bCs/>
          <w:i/>
          <w:iCs/>
          <w:sz w:val="24"/>
          <w:szCs w:val="24"/>
          <w:lang w:eastAsia="ar-SA"/>
        </w:rPr>
        <w:t>20</w:t>
      </w:r>
      <w:r w:rsidR="00E817E0">
        <w:rPr>
          <w:rFonts w:ascii="Times New Roman" w:eastAsia="Times New Roman" w:hAnsi="Times New Roman" w:cs="Times New Roman"/>
          <w:b/>
          <w:bCs/>
          <w:i/>
          <w:iCs/>
          <w:sz w:val="24"/>
          <w:szCs w:val="24"/>
          <w:lang w:eastAsia="ar-SA"/>
        </w:rPr>
        <w:t>20</w:t>
      </w:r>
      <w:r w:rsidRPr="007B6C2C">
        <w:rPr>
          <w:rFonts w:ascii="Times New Roman" w:eastAsia="Times New Roman" w:hAnsi="Times New Roman" w:cs="Times New Roman"/>
          <w:i/>
          <w:sz w:val="24"/>
          <w:szCs w:val="24"/>
          <w:lang w:eastAsia="ar-SA"/>
        </w:rPr>
        <w:t>, w wyniku wyboru oferty najkorzystniejszej oraz w oparciu o ustawę z dnia 29 stycznia 2004 r. Prawo zamówień publicznych (</w:t>
      </w:r>
      <w:r w:rsidR="00C47E30" w:rsidRPr="00A376C0">
        <w:rPr>
          <w:rFonts w:ascii="Times New Roman" w:eastAsia="Times New Roman" w:hAnsi="Times New Roman" w:cs="Times New Roman"/>
          <w:i/>
          <w:sz w:val="24"/>
          <w:szCs w:val="24"/>
          <w:lang w:eastAsia="ar-SA"/>
        </w:rPr>
        <w:t>Dz. U. z 201</w:t>
      </w:r>
      <w:r w:rsidR="00E817E0">
        <w:rPr>
          <w:rFonts w:ascii="Times New Roman" w:eastAsia="Times New Roman" w:hAnsi="Times New Roman" w:cs="Times New Roman"/>
          <w:i/>
          <w:sz w:val="24"/>
          <w:szCs w:val="24"/>
          <w:lang w:eastAsia="ar-SA"/>
        </w:rPr>
        <w:t>9</w:t>
      </w:r>
      <w:r w:rsidR="00C47E30" w:rsidRPr="00A376C0">
        <w:rPr>
          <w:rFonts w:ascii="Times New Roman" w:eastAsia="Times New Roman" w:hAnsi="Times New Roman" w:cs="Times New Roman"/>
          <w:i/>
          <w:sz w:val="24"/>
          <w:szCs w:val="24"/>
          <w:lang w:eastAsia="ar-SA"/>
        </w:rPr>
        <w:t xml:space="preserve"> r. poz. </w:t>
      </w:r>
      <w:r w:rsidR="00C47E30">
        <w:rPr>
          <w:rFonts w:ascii="Times New Roman" w:eastAsia="Times New Roman" w:hAnsi="Times New Roman" w:cs="Times New Roman"/>
          <w:i/>
          <w:sz w:val="24"/>
          <w:szCs w:val="24"/>
          <w:lang w:eastAsia="ar-SA"/>
        </w:rPr>
        <w:t>18</w:t>
      </w:r>
      <w:r w:rsidR="00E817E0">
        <w:rPr>
          <w:rFonts w:ascii="Times New Roman" w:eastAsia="Times New Roman" w:hAnsi="Times New Roman" w:cs="Times New Roman"/>
          <w:i/>
          <w:sz w:val="24"/>
          <w:szCs w:val="24"/>
          <w:lang w:eastAsia="ar-SA"/>
        </w:rPr>
        <w:t>43</w: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b/>
          <w:i/>
          <w:sz w:val="24"/>
          <w:szCs w:val="24"/>
          <w:lang w:eastAsia="ar-SA"/>
        </w:rPr>
        <w:t>Zamawiający</w:t>
      </w:r>
      <w:r w:rsidRPr="007B6C2C">
        <w:rPr>
          <w:rFonts w:ascii="Times New Roman" w:eastAsia="Times New Roman" w:hAnsi="Times New Roman" w:cs="Times New Roman"/>
          <w:b/>
          <w:bCs/>
          <w:i/>
          <w:sz w:val="24"/>
          <w:szCs w:val="24"/>
          <w:lang w:eastAsia="ar-SA"/>
        </w:rPr>
        <w:t xml:space="preserve"> </w:t>
      </w:r>
      <w:r w:rsidRPr="007B6C2C">
        <w:rPr>
          <w:rFonts w:ascii="Times New Roman" w:eastAsia="Times New Roman" w:hAnsi="Times New Roman" w:cs="Times New Roman"/>
          <w:i/>
          <w:sz w:val="24"/>
          <w:szCs w:val="24"/>
          <w:lang w:eastAsia="ar-SA"/>
        </w:rPr>
        <w:t>zleca, a</w:t>
      </w:r>
      <w:r w:rsidRPr="007B6C2C">
        <w:rPr>
          <w:rFonts w:ascii="Times New Roman" w:eastAsia="Times New Roman" w:hAnsi="Times New Roman" w:cs="Times New Roman"/>
          <w:b/>
          <w:bCs/>
          <w:i/>
          <w:sz w:val="24"/>
          <w:szCs w:val="24"/>
          <w:lang w:eastAsia="ar-SA"/>
        </w:rPr>
        <w:t xml:space="preserve"> </w:t>
      </w:r>
      <w:r w:rsidRPr="007B6C2C">
        <w:rPr>
          <w:rFonts w:ascii="Times New Roman" w:eastAsia="Times New Roman" w:hAnsi="Times New Roman" w:cs="Times New Roman"/>
          <w:b/>
          <w:i/>
          <w:sz w:val="24"/>
          <w:szCs w:val="24"/>
          <w:lang w:eastAsia="ar-SA"/>
        </w:rPr>
        <w:t>Wykonawca</w:t>
      </w:r>
      <w:r w:rsidRPr="007B6C2C">
        <w:rPr>
          <w:rFonts w:ascii="Times New Roman" w:eastAsia="Times New Roman" w:hAnsi="Times New Roman" w:cs="Times New Roman"/>
          <w:b/>
          <w:bCs/>
          <w:i/>
          <w:sz w:val="24"/>
          <w:szCs w:val="24"/>
          <w:lang w:eastAsia="ar-SA"/>
        </w:rPr>
        <w:t xml:space="preserve"> </w:t>
      </w:r>
      <w:r w:rsidRPr="007B6C2C">
        <w:rPr>
          <w:rFonts w:ascii="Times New Roman" w:eastAsia="Times New Roman" w:hAnsi="Times New Roman" w:cs="Times New Roman"/>
          <w:i/>
          <w:sz w:val="24"/>
          <w:szCs w:val="24"/>
          <w:lang w:eastAsia="ar-SA"/>
        </w:rPr>
        <w:t>przyjmuje do wykonania:</w:t>
      </w:r>
    </w:p>
    <w:p w:rsidR="00116E75" w:rsidRPr="00C16D00" w:rsidRDefault="00116E75" w:rsidP="00116E75">
      <w:pPr>
        <w:spacing w:after="0" w:line="240" w:lineRule="auto"/>
        <w:ind w:left="340"/>
        <w:jc w:val="both"/>
        <w:rPr>
          <w:rFonts w:ascii="Times New Roman" w:eastAsia="Times New Roman" w:hAnsi="Times New Roman" w:cs="Times New Roman"/>
          <w:b/>
          <w:bCs/>
          <w:i/>
          <w:iCs/>
          <w:sz w:val="24"/>
          <w:szCs w:val="24"/>
          <w:lang w:eastAsia="pl-PL"/>
        </w:rPr>
      </w:pPr>
      <w:r w:rsidRPr="00C16D00">
        <w:rPr>
          <w:rFonts w:ascii="Times New Roman" w:eastAsia="Times New Roman" w:hAnsi="Times New Roman" w:cs="Times New Roman"/>
          <w:b/>
          <w:bCs/>
          <w:i/>
          <w:iCs/>
          <w:sz w:val="24"/>
          <w:szCs w:val="24"/>
          <w:lang w:eastAsia="pl-PL"/>
        </w:rPr>
        <w:t>„</w:t>
      </w:r>
      <w:r w:rsidRPr="00C16D00">
        <w:rPr>
          <w:rFonts w:ascii="Times New Roman" w:eastAsia="Times New Roman" w:hAnsi="Times New Roman" w:cs="Times New Roman"/>
          <w:b/>
          <w:i/>
          <w:iCs/>
          <w:sz w:val="24"/>
          <w:szCs w:val="24"/>
          <w:lang w:eastAsia="pl-PL"/>
        </w:rPr>
        <w:t>Świadczenie usług sprzętem do konserwacji dróg powiatowych</w:t>
      </w:r>
      <w:r w:rsidRPr="00C16D00">
        <w:rPr>
          <w:rFonts w:ascii="Times New Roman" w:eastAsia="Times New Roman" w:hAnsi="Times New Roman" w:cs="Times New Roman"/>
          <w:b/>
          <w:bCs/>
          <w:i/>
          <w:iCs/>
          <w:sz w:val="24"/>
          <w:szCs w:val="24"/>
          <w:lang w:eastAsia="pl-PL"/>
        </w:rPr>
        <w:t xml:space="preserve"> w 20</w:t>
      </w:r>
      <w:r w:rsidR="00E817E0">
        <w:rPr>
          <w:rFonts w:ascii="Times New Roman" w:eastAsia="Times New Roman" w:hAnsi="Times New Roman" w:cs="Times New Roman"/>
          <w:b/>
          <w:bCs/>
          <w:i/>
          <w:iCs/>
          <w:sz w:val="24"/>
          <w:szCs w:val="24"/>
          <w:lang w:eastAsia="pl-PL"/>
        </w:rPr>
        <w:t>20</w:t>
      </w:r>
      <w:r w:rsidRPr="00C16D00">
        <w:rPr>
          <w:rFonts w:ascii="Times New Roman" w:eastAsia="Times New Roman" w:hAnsi="Times New Roman" w:cs="Times New Roman"/>
          <w:b/>
          <w:bCs/>
          <w:i/>
          <w:iCs/>
          <w:sz w:val="24"/>
          <w:szCs w:val="24"/>
          <w:lang w:eastAsia="pl-PL"/>
        </w:rPr>
        <w:t>r.”</w:t>
      </w:r>
    </w:p>
    <w:p w:rsidR="00C16D00" w:rsidRPr="00F131CB" w:rsidRDefault="00C16D00" w:rsidP="00C16D00">
      <w:pPr>
        <w:suppressAutoHyphens/>
        <w:spacing w:after="0" w:line="240" w:lineRule="auto"/>
        <w:jc w:val="both"/>
        <w:rPr>
          <w:rFonts w:ascii="Times New Roman" w:eastAsia="Times New Roman" w:hAnsi="Times New Roman" w:cs="Times New Roman"/>
          <w:b/>
          <w:i/>
          <w:sz w:val="24"/>
          <w:szCs w:val="24"/>
          <w:lang w:eastAsia="ar-SA"/>
        </w:rPr>
      </w:pPr>
      <w:r w:rsidRPr="00F131CB">
        <w:rPr>
          <w:rFonts w:ascii="Times New Roman" w:eastAsia="Times New Roman" w:hAnsi="Times New Roman" w:cs="Times New Roman"/>
          <w:b/>
          <w:i/>
          <w:sz w:val="24"/>
          <w:szCs w:val="24"/>
          <w:lang w:eastAsia="ar-SA"/>
        </w:rPr>
        <w:t>I.</w:t>
      </w:r>
      <w:r w:rsidRPr="00F131CB">
        <w:rPr>
          <w:rFonts w:ascii="Times New Roman" w:eastAsia="Times New Roman" w:hAnsi="Times New Roman" w:cs="Times New Roman"/>
          <w:b/>
          <w:i/>
          <w:sz w:val="24"/>
          <w:szCs w:val="24"/>
          <w:lang w:eastAsia="ar-SA"/>
        </w:rPr>
        <w:tab/>
        <w:t>Usługa skrapiarką samo</w:t>
      </w:r>
      <w:r w:rsidR="00F131CB">
        <w:rPr>
          <w:rFonts w:ascii="Times New Roman" w:eastAsia="Times New Roman" w:hAnsi="Times New Roman" w:cs="Times New Roman"/>
          <w:b/>
          <w:i/>
          <w:sz w:val="24"/>
          <w:szCs w:val="24"/>
          <w:lang w:eastAsia="ar-SA"/>
        </w:rPr>
        <w:t xml:space="preserve">chodową o poj. 5000 l  - około </w:t>
      </w:r>
      <w:r w:rsidR="0011009B">
        <w:rPr>
          <w:rFonts w:ascii="Times New Roman" w:eastAsia="Times New Roman" w:hAnsi="Times New Roman" w:cs="Times New Roman"/>
          <w:b/>
          <w:i/>
          <w:sz w:val="24"/>
          <w:szCs w:val="24"/>
          <w:lang w:eastAsia="ar-SA"/>
        </w:rPr>
        <w:t>50</w:t>
      </w:r>
      <w:r w:rsidRPr="00F131CB">
        <w:rPr>
          <w:rFonts w:ascii="Times New Roman" w:eastAsia="Times New Roman" w:hAnsi="Times New Roman" w:cs="Times New Roman"/>
          <w:b/>
          <w:i/>
          <w:sz w:val="24"/>
          <w:szCs w:val="24"/>
          <w:lang w:eastAsia="ar-SA"/>
        </w:rPr>
        <w:t>0 godz. pracy – ODM Brzostek</w:t>
      </w:r>
    </w:p>
    <w:p w:rsidR="00C16D00" w:rsidRPr="00F131CB" w:rsidRDefault="00C16D00" w:rsidP="00C16D00">
      <w:pPr>
        <w:suppressAutoHyphens/>
        <w:spacing w:after="0" w:line="240" w:lineRule="auto"/>
        <w:jc w:val="both"/>
        <w:rPr>
          <w:rFonts w:ascii="Times New Roman" w:eastAsia="Times New Roman" w:hAnsi="Times New Roman" w:cs="Times New Roman"/>
          <w:b/>
          <w:i/>
          <w:sz w:val="24"/>
          <w:szCs w:val="24"/>
          <w:lang w:eastAsia="ar-SA"/>
        </w:rPr>
      </w:pPr>
      <w:r w:rsidRPr="00F131CB">
        <w:rPr>
          <w:rFonts w:ascii="Times New Roman" w:eastAsia="Times New Roman" w:hAnsi="Times New Roman" w:cs="Times New Roman"/>
          <w:b/>
          <w:i/>
          <w:sz w:val="24"/>
          <w:szCs w:val="24"/>
          <w:lang w:eastAsia="ar-SA"/>
        </w:rPr>
        <w:t>II.</w:t>
      </w:r>
      <w:r w:rsidRPr="00F131CB">
        <w:rPr>
          <w:rFonts w:ascii="Times New Roman" w:eastAsia="Times New Roman" w:hAnsi="Times New Roman" w:cs="Times New Roman"/>
          <w:b/>
          <w:i/>
          <w:sz w:val="24"/>
          <w:szCs w:val="24"/>
          <w:lang w:eastAsia="ar-SA"/>
        </w:rPr>
        <w:tab/>
        <w:t>Usługa skrapiarką samochodową o poj. 5000 l - około 420 godz. pracy  – ODM Pilzno</w:t>
      </w:r>
    </w:p>
    <w:p w:rsidR="00C16D00" w:rsidRPr="00F131CB" w:rsidRDefault="00C16D00" w:rsidP="00C16D00">
      <w:pPr>
        <w:suppressAutoHyphens/>
        <w:spacing w:after="0" w:line="240" w:lineRule="auto"/>
        <w:jc w:val="both"/>
        <w:rPr>
          <w:rFonts w:ascii="Times New Roman" w:eastAsia="Times New Roman" w:hAnsi="Times New Roman" w:cs="Times New Roman"/>
          <w:b/>
          <w:i/>
          <w:sz w:val="24"/>
          <w:szCs w:val="24"/>
          <w:lang w:eastAsia="ar-SA"/>
        </w:rPr>
      </w:pPr>
      <w:r w:rsidRPr="00F131CB">
        <w:rPr>
          <w:rFonts w:ascii="Times New Roman" w:eastAsia="Times New Roman" w:hAnsi="Times New Roman" w:cs="Times New Roman"/>
          <w:b/>
          <w:i/>
          <w:sz w:val="24"/>
          <w:szCs w:val="24"/>
          <w:lang w:eastAsia="ar-SA"/>
        </w:rPr>
        <w:t>I</w:t>
      </w:r>
      <w:r w:rsidR="00F131CB" w:rsidRPr="00F131CB">
        <w:rPr>
          <w:rFonts w:ascii="Times New Roman" w:eastAsia="Times New Roman" w:hAnsi="Times New Roman" w:cs="Times New Roman"/>
          <w:b/>
          <w:i/>
          <w:sz w:val="24"/>
          <w:szCs w:val="24"/>
          <w:lang w:eastAsia="ar-SA"/>
        </w:rPr>
        <w:t>II</w:t>
      </w:r>
      <w:r w:rsidRPr="00F131CB">
        <w:rPr>
          <w:rFonts w:ascii="Times New Roman" w:eastAsia="Times New Roman" w:hAnsi="Times New Roman" w:cs="Times New Roman"/>
          <w:b/>
          <w:i/>
          <w:sz w:val="24"/>
          <w:szCs w:val="24"/>
          <w:lang w:eastAsia="ar-SA"/>
        </w:rPr>
        <w:t>.</w:t>
      </w:r>
      <w:r w:rsidRPr="00F131CB">
        <w:rPr>
          <w:rFonts w:ascii="Times New Roman" w:eastAsia="Times New Roman" w:hAnsi="Times New Roman" w:cs="Times New Roman"/>
          <w:b/>
          <w:i/>
          <w:sz w:val="24"/>
          <w:szCs w:val="24"/>
          <w:lang w:eastAsia="ar-SA"/>
        </w:rPr>
        <w:tab/>
        <w:t xml:space="preserve">Usługa koparką podsiębierną  o pojemności łyżki powyżej 0,4 m3  wraz z wywozem urobku i plantowaniem skarp – ODM Pilzno – około </w:t>
      </w:r>
      <w:r w:rsidR="00F131CB">
        <w:rPr>
          <w:rFonts w:ascii="Times New Roman" w:eastAsia="Times New Roman" w:hAnsi="Times New Roman" w:cs="Times New Roman"/>
          <w:b/>
          <w:i/>
          <w:sz w:val="24"/>
          <w:szCs w:val="24"/>
          <w:lang w:eastAsia="ar-SA"/>
        </w:rPr>
        <w:t>4</w:t>
      </w:r>
      <w:r w:rsidRPr="00F131CB">
        <w:rPr>
          <w:rFonts w:ascii="Times New Roman" w:eastAsia="Times New Roman" w:hAnsi="Times New Roman" w:cs="Times New Roman"/>
          <w:b/>
          <w:i/>
          <w:sz w:val="24"/>
          <w:szCs w:val="24"/>
          <w:lang w:eastAsia="ar-SA"/>
        </w:rPr>
        <w:t xml:space="preserve"> km renowacji  rowów i 40000 m² ścinania poboczy</w:t>
      </w:r>
    </w:p>
    <w:p w:rsidR="00C16D00" w:rsidRPr="00F131CB" w:rsidRDefault="00F131CB" w:rsidP="00C16D00">
      <w:pPr>
        <w:suppressAutoHyphens/>
        <w:spacing w:after="0" w:line="240" w:lineRule="auto"/>
        <w:jc w:val="both"/>
        <w:rPr>
          <w:rFonts w:ascii="Times New Roman" w:eastAsia="Times New Roman" w:hAnsi="Times New Roman" w:cs="Times New Roman"/>
          <w:b/>
          <w:i/>
          <w:sz w:val="24"/>
          <w:szCs w:val="24"/>
          <w:lang w:eastAsia="ar-SA"/>
        </w:rPr>
      </w:pPr>
      <w:r w:rsidRPr="00F131CB">
        <w:rPr>
          <w:rFonts w:ascii="Times New Roman" w:eastAsia="Times New Roman" w:hAnsi="Times New Roman" w:cs="Times New Roman"/>
          <w:b/>
          <w:i/>
          <w:sz w:val="24"/>
          <w:szCs w:val="24"/>
          <w:lang w:eastAsia="ar-SA"/>
        </w:rPr>
        <w:t>I</w:t>
      </w:r>
      <w:r w:rsidR="00C16D00" w:rsidRPr="00F131CB">
        <w:rPr>
          <w:rFonts w:ascii="Times New Roman" w:eastAsia="Times New Roman" w:hAnsi="Times New Roman" w:cs="Times New Roman"/>
          <w:b/>
          <w:i/>
          <w:sz w:val="24"/>
          <w:szCs w:val="24"/>
          <w:lang w:eastAsia="ar-SA"/>
        </w:rPr>
        <w:t>V.</w:t>
      </w:r>
      <w:r w:rsidR="00C16D00" w:rsidRPr="00F131CB">
        <w:rPr>
          <w:rFonts w:ascii="Times New Roman" w:eastAsia="Times New Roman" w:hAnsi="Times New Roman" w:cs="Times New Roman"/>
          <w:b/>
          <w:i/>
          <w:sz w:val="24"/>
          <w:szCs w:val="24"/>
          <w:lang w:eastAsia="ar-SA"/>
        </w:rPr>
        <w:tab/>
        <w:t xml:space="preserve">Usługa koparką podsiębierną  o pojemności łyżki powyżej 0,4 m3  wraz z wywozem urobku i plantowaniem skarp - ODM Brzostek – około </w:t>
      </w:r>
      <w:r w:rsidR="0011009B">
        <w:rPr>
          <w:rFonts w:ascii="Times New Roman" w:eastAsia="Times New Roman" w:hAnsi="Times New Roman" w:cs="Times New Roman"/>
          <w:b/>
          <w:i/>
          <w:sz w:val="24"/>
          <w:szCs w:val="24"/>
          <w:lang w:eastAsia="ar-SA"/>
        </w:rPr>
        <w:t>3</w:t>
      </w:r>
      <w:r w:rsidR="00C16D00" w:rsidRPr="00F131CB">
        <w:rPr>
          <w:rFonts w:ascii="Times New Roman" w:eastAsia="Times New Roman" w:hAnsi="Times New Roman" w:cs="Times New Roman"/>
          <w:b/>
          <w:i/>
          <w:sz w:val="24"/>
          <w:szCs w:val="24"/>
          <w:lang w:eastAsia="ar-SA"/>
        </w:rPr>
        <w:t xml:space="preserve"> km renowacji  rowów i </w:t>
      </w:r>
      <w:r w:rsidR="0011009B">
        <w:rPr>
          <w:rFonts w:ascii="Times New Roman" w:eastAsia="Times New Roman" w:hAnsi="Times New Roman" w:cs="Times New Roman"/>
          <w:b/>
          <w:i/>
          <w:sz w:val="24"/>
          <w:szCs w:val="24"/>
          <w:lang w:eastAsia="ar-SA"/>
        </w:rPr>
        <w:t>10</w:t>
      </w:r>
      <w:r w:rsidR="00C16D00" w:rsidRPr="00F131CB">
        <w:rPr>
          <w:rFonts w:ascii="Times New Roman" w:eastAsia="Times New Roman" w:hAnsi="Times New Roman" w:cs="Times New Roman"/>
          <w:b/>
          <w:i/>
          <w:sz w:val="24"/>
          <w:szCs w:val="24"/>
          <w:lang w:eastAsia="ar-SA"/>
        </w:rPr>
        <w:t>0000 m² ścinania poboczy</w:t>
      </w:r>
    </w:p>
    <w:p w:rsidR="00C16D00" w:rsidRPr="00F131CB" w:rsidRDefault="00C16D00" w:rsidP="00C16D00">
      <w:pPr>
        <w:suppressAutoHyphens/>
        <w:spacing w:after="0" w:line="240" w:lineRule="auto"/>
        <w:jc w:val="both"/>
        <w:rPr>
          <w:rFonts w:ascii="Times New Roman" w:eastAsia="Times New Roman" w:hAnsi="Times New Roman" w:cs="Times New Roman"/>
          <w:b/>
          <w:i/>
          <w:sz w:val="24"/>
          <w:szCs w:val="24"/>
          <w:lang w:eastAsia="ar-SA"/>
        </w:rPr>
      </w:pPr>
      <w:r w:rsidRPr="00F131CB">
        <w:rPr>
          <w:rFonts w:ascii="Times New Roman" w:eastAsia="Times New Roman" w:hAnsi="Times New Roman" w:cs="Times New Roman"/>
          <w:b/>
          <w:i/>
          <w:sz w:val="24"/>
          <w:szCs w:val="24"/>
          <w:lang w:eastAsia="ar-SA"/>
        </w:rPr>
        <w:t>V.</w:t>
      </w:r>
      <w:r w:rsidRPr="00F131CB">
        <w:rPr>
          <w:rFonts w:ascii="Times New Roman" w:eastAsia="Times New Roman" w:hAnsi="Times New Roman" w:cs="Times New Roman"/>
          <w:b/>
          <w:i/>
          <w:sz w:val="24"/>
          <w:szCs w:val="24"/>
          <w:lang w:eastAsia="ar-SA"/>
        </w:rPr>
        <w:tab/>
        <w:t>Usługa koparko-ładowarką samojezdną kołową około 50godz.pracy –ODM Brzostek</w:t>
      </w:r>
    </w:p>
    <w:p w:rsidR="00A16788" w:rsidRPr="00F131CB" w:rsidRDefault="00C16D00" w:rsidP="00C16D00">
      <w:pPr>
        <w:suppressAutoHyphens/>
        <w:spacing w:after="0" w:line="240" w:lineRule="auto"/>
        <w:jc w:val="both"/>
        <w:rPr>
          <w:rFonts w:ascii="Times New Roman" w:eastAsia="Times New Roman" w:hAnsi="Times New Roman" w:cs="Times New Roman"/>
          <w:b/>
          <w:i/>
          <w:sz w:val="24"/>
          <w:szCs w:val="24"/>
          <w:lang w:eastAsia="ar-SA"/>
        </w:rPr>
      </w:pPr>
      <w:r w:rsidRPr="00F131CB">
        <w:rPr>
          <w:rFonts w:ascii="Times New Roman" w:eastAsia="Times New Roman" w:hAnsi="Times New Roman" w:cs="Times New Roman"/>
          <w:b/>
          <w:i/>
          <w:sz w:val="24"/>
          <w:szCs w:val="24"/>
          <w:lang w:eastAsia="ar-SA"/>
        </w:rPr>
        <w:t>VI.</w:t>
      </w:r>
      <w:r w:rsidRPr="00F131CB">
        <w:rPr>
          <w:rFonts w:ascii="Times New Roman" w:eastAsia="Times New Roman" w:hAnsi="Times New Roman" w:cs="Times New Roman"/>
          <w:b/>
          <w:i/>
          <w:sz w:val="24"/>
          <w:szCs w:val="24"/>
          <w:lang w:eastAsia="ar-SA"/>
        </w:rPr>
        <w:tab/>
        <w:t xml:space="preserve">Usługa koparko-ładowarką samojezdną kołową około </w:t>
      </w:r>
      <w:r w:rsidR="00F131CB">
        <w:rPr>
          <w:rFonts w:ascii="Times New Roman" w:eastAsia="Times New Roman" w:hAnsi="Times New Roman" w:cs="Times New Roman"/>
          <w:b/>
          <w:i/>
          <w:sz w:val="24"/>
          <w:szCs w:val="24"/>
          <w:lang w:eastAsia="ar-SA"/>
        </w:rPr>
        <w:t>15</w:t>
      </w:r>
      <w:r w:rsidRPr="00F131CB">
        <w:rPr>
          <w:rFonts w:ascii="Times New Roman" w:eastAsia="Times New Roman" w:hAnsi="Times New Roman" w:cs="Times New Roman"/>
          <w:b/>
          <w:i/>
          <w:sz w:val="24"/>
          <w:szCs w:val="24"/>
          <w:lang w:eastAsia="ar-SA"/>
        </w:rPr>
        <w:t>0</w:t>
      </w:r>
      <w:r w:rsidR="00F131CB">
        <w:rPr>
          <w:rFonts w:ascii="Times New Roman" w:eastAsia="Times New Roman" w:hAnsi="Times New Roman" w:cs="Times New Roman"/>
          <w:b/>
          <w:i/>
          <w:sz w:val="24"/>
          <w:szCs w:val="24"/>
          <w:lang w:eastAsia="ar-SA"/>
        </w:rPr>
        <w:t xml:space="preserve"> </w:t>
      </w:r>
      <w:proofErr w:type="spellStart"/>
      <w:r w:rsidRPr="00F131CB">
        <w:rPr>
          <w:rFonts w:ascii="Times New Roman" w:eastAsia="Times New Roman" w:hAnsi="Times New Roman" w:cs="Times New Roman"/>
          <w:b/>
          <w:i/>
          <w:sz w:val="24"/>
          <w:szCs w:val="24"/>
          <w:lang w:eastAsia="ar-SA"/>
        </w:rPr>
        <w:t>godz.pracy</w:t>
      </w:r>
      <w:proofErr w:type="spellEnd"/>
      <w:r w:rsidRPr="00F131CB">
        <w:rPr>
          <w:rFonts w:ascii="Times New Roman" w:eastAsia="Times New Roman" w:hAnsi="Times New Roman" w:cs="Times New Roman"/>
          <w:b/>
          <w:i/>
          <w:sz w:val="24"/>
          <w:szCs w:val="24"/>
          <w:lang w:eastAsia="ar-SA"/>
        </w:rPr>
        <w:t xml:space="preserve"> –ODM Pilzno</w:t>
      </w:r>
    </w:p>
    <w:p w:rsidR="00A16788" w:rsidRPr="007B6C2C" w:rsidRDefault="00A16788" w:rsidP="00A16788">
      <w:pPr>
        <w:suppressAutoHyphens/>
        <w:spacing w:after="0" w:line="240" w:lineRule="auto"/>
        <w:jc w:val="center"/>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b/>
          <w:i/>
          <w:color w:val="000000"/>
          <w:sz w:val="24"/>
          <w:szCs w:val="24"/>
          <w:lang w:eastAsia="ar-SA"/>
        </w:rPr>
        <w:t xml:space="preserve">§ 2 </w:t>
      </w:r>
    </w:p>
    <w:p w:rsidR="00A16788" w:rsidRPr="007B6C2C" w:rsidRDefault="00A16788" w:rsidP="00900703">
      <w:pPr>
        <w:numPr>
          <w:ilvl w:val="0"/>
          <w:numId w:val="20"/>
        </w:numPr>
        <w:tabs>
          <w:tab w:val="left" w:pos="720"/>
        </w:tabs>
        <w:suppressAutoHyphens/>
        <w:spacing w:after="0" w:line="240" w:lineRule="auto"/>
        <w:jc w:val="both"/>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i/>
          <w:color w:val="000000"/>
          <w:sz w:val="24"/>
          <w:szCs w:val="24"/>
          <w:lang w:eastAsia="ar-SA"/>
        </w:rPr>
        <w:t xml:space="preserve">Termin rozpoczęcia </w:t>
      </w:r>
      <w:r w:rsidR="00CF6071">
        <w:rPr>
          <w:rFonts w:ascii="Times New Roman" w:eastAsia="Times New Roman" w:hAnsi="Times New Roman" w:cs="Times New Roman"/>
          <w:i/>
          <w:color w:val="000000"/>
          <w:sz w:val="24"/>
          <w:szCs w:val="24"/>
          <w:lang w:eastAsia="ar-SA"/>
        </w:rPr>
        <w:t xml:space="preserve">wykonywania usług-robót budowlanych </w:t>
      </w:r>
      <w:r w:rsidRPr="007B6C2C">
        <w:rPr>
          <w:rFonts w:ascii="Times New Roman" w:eastAsia="Times New Roman" w:hAnsi="Times New Roman" w:cs="Times New Roman"/>
          <w:i/>
          <w:color w:val="000000"/>
          <w:sz w:val="24"/>
          <w:szCs w:val="24"/>
          <w:lang w:eastAsia="ar-SA"/>
        </w:rPr>
        <w:t xml:space="preserve">ustala się </w:t>
      </w:r>
      <w:r w:rsidR="00CF6071">
        <w:rPr>
          <w:rFonts w:ascii="Times New Roman" w:eastAsia="Times New Roman" w:hAnsi="Times New Roman" w:cs="Times New Roman"/>
          <w:i/>
          <w:color w:val="000000"/>
          <w:sz w:val="24"/>
          <w:szCs w:val="24"/>
          <w:lang w:eastAsia="ar-SA"/>
        </w:rPr>
        <w:t>od dnia</w:t>
      </w:r>
      <w:r w:rsidRPr="007B6C2C">
        <w:rPr>
          <w:rFonts w:ascii="Times New Roman" w:eastAsia="Times New Roman" w:hAnsi="Times New Roman" w:cs="Times New Roman"/>
          <w:i/>
          <w:color w:val="000000"/>
          <w:sz w:val="24"/>
          <w:szCs w:val="24"/>
          <w:lang w:eastAsia="ar-SA"/>
        </w:rPr>
        <w:t xml:space="preserve"> podpisania umowy.</w:t>
      </w:r>
    </w:p>
    <w:p w:rsidR="00A16788" w:rsidRPr="007B6C2C" w:rsidRDefault="00A16788" w:rsidP="00900703">
      <w:pPr>
        <w:numPr>
          <w:ilvl w:val="0"/>
          <w:numId w:val="20"/>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color w:val="000000"/>
          <w:sz w:val="24"/>
          <w:szCs w:val="24"/>
          <w:lang w:eastAsia="ar-SA"/>
        </w:rPr>
        <w:t xml:space="preserve">Termin zakończenia całego zakresu prac objętego umową ustala się </w:t>
      </w:r>
      <w:r w:rsidR="00116E75">
        <w:rPr>
          <w:rFonts w:ascii="Times New Roman" w:eastAsia="Times New Roman" w:hAnsi="Times New Roman" w:cs="Times New Roman"/>
          <w:i/>
          <w:color w:val="000000"/>
          <w:sz w:val="24"/>
          <w:szCs w:val="24"/>
          <w:lang w:eastAsia="ar-SA"/>
        </w:rPr>
        <w:t>do 31.12.20</w:t>
      </w:r>
      <w:r w:rsidR="0011009B">
        <w:rPr>
          <w:rFonts w:ascii="Times New Roman" w:eastAsia="Times New Roman" w:hAnsi="Times New Roman" w:cs="Times New Roman"/>
          <w:i/>
          <w:color w:val="000000"/>
          <w:sz w:val="24"/>
          <w:szCs w:val="24"/>
          <w:lang w:eastAsia="ar-SA"/>
        </w:rPr>
        <w:t>20</w:t>
      </w:r>
      <w:r w:rsidR="00116E75">
        <w:rPr>
          <w:rFonts w:ascii="Times New Roman" w:eastAsia="Times New Roman" w:hAnsi="Times New Roman" w:cs="Times New Roman"/>
          <w:i/>
          <w:color w:val="000000"/>
          <w:sz w:val="24"/>
          <w:szCs w:val="24"/>
          <w:lang w:eastAsia="ar-SA"/>
        </w:rPr>
        <w:t>r.</w:t>
      </w:r>
      <w:r w:rsidRPr="007B6C2C">
        <w:rPr>
          <w:rFonts w:ascii="Times New Roman" w:eastAsia="Times New Roman" w:hAnsi="Times New Roman" w:cs="Times New Roman"/>
          <w:b/>
          <w:i/>
          <w:color w:val="000000"/>
          <w:sz w:val="24"/>
          <w:szCs w:val="24"/>
          <w:lang w:eastAsia="ar-SA"/>
        </w:rPr>
        <w:t xml:space="preserve"> </w:t>
      </w:r>
    </w:p>
    <w:p w:rsidR="00FF579C" w:rsidRPr="007B6C2C" w:rsidRDefault="00FF579C" w:rsidP="00CF6071">
      <w:pPr>
        <w:tabs>
          <w:tab w:val="left" w:pos="720"/>
        </w:tabs>
        <w:suppressAutoHyphens/>
        <w:spacing w:after="0" w:line="240" w:lineRule="auto"/>
        <w:ind w:left="720"/>
        <w:jc w:val="both"/>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b/>
          <w:bCs/>
          <w:i/>
          <w:iCs/>
          <w:color w:val="000000"/>
          <w:sz w:val="24"/>
          <w:szCs w:val="24"/>
          <w:lang w:eastAsia="ar-SA"/>
        </w:rPr>
      </w:pP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b/>
          <w:bCs/>
          <w:i/>
          <w:sz w:val="24"/>
          <w:szCs w:val="24"/>
          <w:lang w:eastAsia="ar-SA"/>
        </w:rPr>
        <w:t>3</w:t>
      </w:r>
    </w:p>
    <w:p w:rsidR="00A16788" w:rsidRPr="007B6C2C" w:rsidRDefault="00A16788" w:rsidP="00A16788">
      <w:pPr>
        <w:suppressAutoHyphens/>
        <w:spacing w:after="0" w:line="240" w:lineRule="auto"/>
        <w:jc w:val="both"/>
        <w:rPr>
          <w:rFonts w:ascii="Times New Roman" w:eastAsia="Times New Roman" w:hAnsi="Times New Roman" w:cs="Times New Roman"/>
          <w:b/>
          <w:bCs/>
          <w:i/>
          <w:iCs/>
          <w:color w:val="000000"/>
          <w:sz w:val="24"/>
          <w:szCs w:val="24"/>
          <w:lang w:eastAsia="ar-SA"/>
        </w:rPr>
      </w:pPr>
      <w:r w:rsidRPr="007B6C2C">
        <w:rPr>
          <w:rFonts w:ascii="Times New Roman" w:eastAsia="Times New Roman" w:hAnsi="Times New Roman" w:cs="Times New Roman"/>
          <w:bCs/>
          <w:i/>
          <w:iCs/>
          <w:color w:val="000000"/>
          <w:sz w:val="24"/>
          <w:szCs w:val="24"/>
          <w:lang w:eastAsia="ar-SA"/>
        </w:rPr>
        <w:tab/>
        <w:t xml:space="preserve">Strony zgodnie ustalają, iż </w:t>
      </w:r>
      <w:r w:rsidRPr="007B6C2C">
        <w:rPr>
          <w:rFonts w:ascii="Times New Roman" w:eastAsia="Times New Roman" w:hAnsi="Times New Roman" w:cs="Times New Roman"/>
          <w:b/>
          <w:bCs/>
          <w:i/>
          <w:iCs/>
          <w:color w:val="000000"/>
          <w:sz w:val="24"/>
          <w:szCs w:val="24"/>
          <w:lang w:eastAsia="ar-SA"/>
        </w:rPr>
        <w:t>Zamawiający</w:t>
      </w:r>
      <w:r w:rsidRPr="007B6C2C">
        <w:rPr>
          <w:rFonts w:ascii="Times New Roman" w:eastAsia="Times New Roman" w:hAnsi="Times New Roman" w:cs="Times New Roman"/>
          <w:bCs/>
          <w:i/>
          <w:iCs/>
          <w:color w:val="000000"/>
          <w:sz w:val="24"/>
          <w:szCs w:val="24"/>
          <w:lang w:eastAsia="ar-SA"/>
        </w:rPr>
        <w:t xml:space="preserve"> dostarczył </w:t>
      </w:r>
      <w:r w:rsidRPr="007B6C2C">
        <w:rPr>
          <w:rFonts w:ascii="Times New Roman" w:eastAsia="Times New Roman" w:hAnsi="Times New Roman" w:cs="Times New Roman"/>
          <w:b/>
          <w:bCs/>
          <w:i/>
          <w:iCs/>
          <w:color w:val="000000"/>
          <w:sz w:val="24"/>
          <w:szCs w:val="24"/>
          <w:lang w:eastAsia="ar-SA"/>
        </w:rPr>
        <w:t>Wykonawcy</w:t>
      </w:r>
      <w:r w:rsidRPr="007B6C2C">
        <w:rPr>
          <w:rFonts w:ascii="Times New Roman" w:eastAsia="Times New Roman" w:hAnsi="Times New Roman" w:cs="Times New Roman"/>
          <w:bCs/>
          <w:i/>
          <w:iCs/>
          <w:color w:val="000000"/>
          <w:sz w:val="24"/>
          <w:szCs w:val="24"/>
          <w:lang w:eastAsia="ar-SA"/>
        </w:rPr>
        <w:t xml:space="preserve"> formularz zawierający specyfikację istotnych warunków zamówienia, zawierający m.in. istotne dla </w:t>
      </w:r>
      <w:r w:rsidRPr="007B6C2C">
        <w:rPr>
          <w:rFonts w:ascii="Times New Roman" w:eastAsia="Times New Roman" w:hAnsi="Times New Roman" w:cs="Times New Roman"/>
          <w:b/>
          <w:bCs/>
          <w:i/>
          <w:iCs/>
          <w:color w:val="000000"/>
          <w:sz w:val="24"/>
          <w:szCs w:val="24"/>
          <w:lang w:eastAsia="ar-SA"/>
        </w:rPr>
        <w:t xml:space="preserve">Zamawiającego </w:t>
      </w:r>
      <w:r w:rsidRPr="007B6C2C">
        <w:rPr>
          <w:rFonts w:ascii="Times New Roman" w:eastAsia="Times New Roman" w:hAnsi="Times New Roman" w:cs="Times New Roman"/>
          <w:bCs/>
          <w:i/>
          <w:iCs/>
          <w:color w:val="000000"/>
          <w:sz w:val="24"/>
          <w:szCs w:val="24"/>
          <w:lang w:eastAsia="ar-SA"/>
        </w:rPr>
        <w:t xml:space="preserve">postanowienia i zobowiązania </w:t>
      </w:r>
      <w:r w:rsidRPr="007B6C2C">
        <w:rPr>
          <w:rFonts w:ascii="Times New Roman" w:eastAsia="Times New Roman" w:hAnsi="Times New Roman" w:cs="Times New Roman"/>
          <w:b/>
          <w:bCs/>
          <w:i/>
          <w:iCs/>
          <w:color w:val="000000"/>
          <w:sz w:val="24"/>
          <w:szCs w:val="24"/>
          <w:lang w:eastAsia="ar-SA"/>
        </w:rPr>
        <w:t>Wykonawcy</w:t>
      </w:r>
      <w:r w:rsidRPr="007B6C2C">
        <w:rPr>
          <w:rFonts w:ascii="Times New Roman" w:eastAsia="Times New Roman" w:hAnsi="Times New Roman" w:cs="Times New Roman"/>
          <w:bCs/>
          <w:i/>
          <w:iCs/>
          <w:color w:val="000000"/>
          <w:sz w:val="24"/>
          <w:szCs w:val="24"/>
          <w:lang w:eastAsia="ar-SA"/>
        </w:rPr>
        <w:t xml:space="preserve"> oraz, że są one obowiązujące przy wykonaniu umowy na wykonanie zamówienia publicznego.</w:t>
      </w:r>
    </w:p>
    <w:p w:rsidR="00C16D00" w:rsidRDefault="00C16D00" w:rsidP="00A16788">
      <w:pPr>
        <w:suppressAutoHyphens/>
        <w:spacing w:after="0" w:line="240" w:lineRule="auto"/>
        <w:jc w:val="center"/>
        <w:rPr>
          <w:rFonts w:ascii="Times New Roman" w:eastAsia="Times New Roman" w:hAnsi="Times New Roman" w:cs="Times New Roman"/>
          <w:b/>
          <w:i/>
          <w:color w:val="000000"/>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b/>
          <w:i/>
          <w:color w:val="000000"/>
          <w:sz w:val="24"/>
          <w:szCs w:val="24"/>
          <w:lang w:eastAsia="ar-SA"/>
        </w:rPr>
        <w:t xml:space="preserve">§ </w:t>
      </w:r>
      <w:r w:rsidR="00C16D00">
        <w:rPr>
          <w:rFonts w:ascii="Times New Roman" w:eastAsia="Times New Roman" w:hAnsi="Times New Roman" w:cs="Times New Roman"/>
          <w:b/>
          <w:i/>
          <w:color w:val="000000"/>
          <w:sz w:val="24"/>
          <w:szCs w:val="24"/>
          <w:lang w:eastAsia="ar-SA"/>
        </w:rPr>
        <w:t>4</w:t>
      </w:r>
    </w:p>
    <w:p w:rsidR="00A16788" w:rsidRPr="007B6C2C" w:rsidRDefault="00A16788" w:rsidP="00A16788">
      <w:pPr>
        <w:suppressAutoHyphens/>
        <w:spacing w:after="0" w:line="240" w:lineRule="auto"/>
        <w:jc w:val="both"/>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i/>
          <w:color w:val="000000"/>
          <w:sz w:val="24"/>
          <w:szCs w:val="24"/>
          <w:lang w:eastAsia="ar-SA"/>
        </w:rPr>
        <w:lastRenderedPageBreak/>
        <w:tab/>
        <w:t xml:space="preserve">Nadzór techniczny nad wykonywanymi robotami w imieniu </w:t>
      </w:r>
      <w:r w:rsidRPr="007B6C2C">
        <w:rPr>
          <w:rFonts w:ascii="Times New Roman" w:eastAsia="Times New Roman" w:hAnsi="Times New Roman" w:cs="Times New Roman"/>
          <w:b/>
          <w:i/>
          <w:color w:val="000000"/>
          <w:sz w:val="24"/>
          <w:szCs w:val="24"/>
          <w:lang w:eastAsia="ar-SA"/>
        </w:rPr>
        <w:t>Zamawiającego</w:t>
      </w:r>
      <w:r w:rsidRPr="007B6C2C">
        <w:rPr>
          <w:rFonts w:ascii="Times New Roman" w:eastAsia="Times New Roman" w:hAnsi="Times New Roman" w:cs="Times New Roman"/>
          <w:i/>
          <w:color w:val="000000"/>
          <w:sz w:val="24"/>
          <w:szCs w:val="24"/>
          <w:lang w:eastAsia="ar-SA"/>
        </w:rPr>
        <w:t xml:space="preserve"> sprawować będzie: </w:t>
      </w:r>
    </w:p>
    <w:p w:rsidR="00A16788" w:rsidRDefault="00A16788" w:rsidP="00A16788">
      <w:pPr>
        <w:suppressAutoHyphens/>
        <w:spacing w:after="0" w:line="240" w:lineRule="auto"/>
        <w:jc w:val="center"/>
        <w:rPr>
          <w:rFonts w:ascii="Times New Roman" w:eastAsia="Times New Roman" w:hAnsi="Times New Roman" w:cs="Times New Roman"/>
          <w:b/>
          <w:i/>
          <w:color w:val="000000"/>
          <w:sz w:val="24"/>
          <w:szCs w:val="24"/>
          <w:lang w:eastAsia="ar-SA"/>
        </w:rPr>
      </w:pPr>
      <w:r w:rsidRPr="007B6C2C">
        <w:rPr>
          <w:rFonts w:ascii="Times New Roman" w:eastAsia="Times New Roman" w:hAnsi="Times New Roman" w:cs="Times New Roman"/>
          <w:b/>
          <w:i/>
          <w:color w:val="000000"/>
          <w:sz w:val="24"/>
          <w:szCs w:val="24"/>
          <w:lang w:eastAsia="ar-SA"/>
        </w:rPr>
        <w:t xml:space="preserve">§ </w:t>
      </w:r>
      <w:r w:rsidR="00C16D00">
        <w:rPr>
          <w:rFonts w:ascii="Times New Roman" w:eastAsia="Times New Roman" w:hAnsi="Times New Roman" w:cs="Times New Roman"/>
          <w:b/>
          <w:i/>
          <w:color w:val="000000"/>
          <w:sz w:val="24"/>
          <w:szCs w:val="24"/>
          <w:lang w:eastAsia="ar-SA"/>
        </w:rPr>
        <w:t>5</w:t>
      </w:r>
    </w:p>
    <w:p w:rsidR="004D7253" w:rsidRPr="004D7253" w:rsidRDefault="004D7253" w:rsidP="004D7253">
      <w:pPr>
        <w:spacing w:after="0" w:line="240" w:lineRule="auto"/>
        <w:jc w:val="both"/>
        <w:rPr>
          <w:rFonts w:ascii="Times New Roman" w:eastAsia="Times New Roman" w:hAnsi="Times New Roman" w:cs="Times New Roman"/>
          <w:bCs/>
          <w:i/>
          <w:iCs/>
          <w:sz w:val="24"/>
          <w:szCs w:val="20"/>
          <w:lang w:eastAsia="pl-PL"/>
        </w:rPr>
      </w:pPr>
      <w:r w:rsidRPr="004D7253">
        <w:rPr>
          <w:rFonts w:ascii="Times New Roman" w:eastAsia="Times New Roman" w:hAnsi="Times New Roman" w:cs="Times New Roman"/>
          <w:bCs/>
          <w:i/>
          <w:iCs/>
          <w:sz w:val="24"/>
          <w:szCs w:val="20"/>
          <w:lang w:eastAsia="pl-PL"/>
        </w:rPr>
        <w:t xml:space="preserve">Wykonawca ma w obowiązku podstawić sprzęt wymieniony w §1 nie później niż </w:t>
      </w:r>
      <w:r w:rsidRPr="004D7253">
        <w:rPr>
          <w:rFonts w:ascii="Times New Roman" w:eastAsia="Times New Roman" w:hAnsi="Times New Roman" w:cs="Times New Roman"/>
          <w:bCs/>
          <w:i/>
          <w:iCs/>
          <w:sz w:val="24"/>
          <w:szCs w:val="20"/>
          <w:lang w:eastAsia="pl-PL"/>
        </w:rPr>
        <w:br/>
        <w:t xml:space="preserve">w ciągu </w:t>
      </w:r>
      <w:r w:rsidR="00CF6071">
        <w:rPr>
          <w:rFonts w:ascii="Times New Roman" w:eastAsia="Times New Roman" w:hAnsi="Times New Roman" w:cs="Times New Roman"/>
          <w:bCs/>
          <w:i/>
          <w:iCs/>
          <w:sz w:val="24"/>
          <w:szCs w:val="20"/>
          <w:lang w:eastAsia="pl-PL"/>
        </w:rPr>
        <w:t>…..</w:t>
      </w:r>
      <w:r w:rsidRPr="004D7253">
        <w:rPr>
          <w:rFonts w:ascii="Times New Roman" w:eastAsia="Times New Roman" w:hAnsi="Times New Roman" w:cs="Times New Roman"/>
          <w:bCs/>
          <w:i/>
          <w:iCs/>
          <w:sz w:val="24"/>
          <w:szCs w:val="20"/>
          <w:lang w:eastAsia="pl-PL"/>
        </w:rPr>
        <w:t xml:space="preserve"> godziny ( pod warunkiem wcześniejszego uzgodnienia  na 1 dzień przed ) . Stosować przerywany czas pracy. W przypadku awarii dokonać podmiany uszkodzonego sprzętu na sprawny technicznie.</w:t>
      </w:r>
    </w:p>
    <w:p w:rsidR="00A16788" w:rsidRPr="007B6C2C" w:rsidRDefault="00A16788" w:rsidP="00CF6071">
      <w:pPr>
        <w:tabs>
          <w:tab w:val="left" w:pos="720"/>
        </w:tabs>
        <w:suppressAutoHyphens/>
        <w:spacing w:after="0" w:line="240" w:lineRule="auto"/>
        <w:ind w:left="720"/>
        <w:jc w:val="center"/>
        <w:rPr>
          <w:rFonts w:ascii="Times New Roman" w:eastAsia="Times New Roman" w:hAnsi="Times New Roman" w:cs="Times New Roman"/>
          <w:b/>
          <w:bCs/>
          <w:i/>
          <w:iCs/>
          <w:color w:val="000000"/>
          <w:sz w:val="24"/>
          <w:szCs w:val="24"/>
          <w:lang w:eastAsia="ar-SA"/>
        </w:rPr>
      </w:pPr>
      <w:r w:rsidRPr="007B6C2C">
        <w:rPr>
          <w:rFonts w:ascii="Times New Roman" w:eastAsia="Times New Roman" w:hAnsi="Times New Roman" w:cs="Times New Roman"/>
          <w:b/>
          <w:bCs/>
          <w:i/>
          <w:iCs/>
          <w:color w:val="000000"/>
          <w:sz w:val="24"/>
          <w:szCs w:val="24"/>
          <w:lang w:eastAsia="ar-SA"/>
        </w:rPr>
        <w:t xml:space="preserve">§ </w:t>
      </w:r>
      <w:r w:rsidR="00C16D00">
        <w:rPr>
          <w:rFonts w:ascii="Times New Roman" w:eastAsia="Times New Roman" w:hAnsi="Times New Roman" w:cs="Times New Roman"/>
          <w:b/>
          <w:bCs/>
          <w:i/>
          <w:iCs/>
          <w:color w:val="000000"/>
          <w:sz w:val="24"/>
          <w:szCs w:val="24"/>
          <w:lang w:eastAsia="ar-SA"/>
        </w:rPr>
        <w:t>6</w:t>
      </w:r>
    </w:p>
    <w:p w:rsidR="00A16788" w:rsidRPr="007B6C2C" w:rsidRDefault="00A16788" w:rsidP="00900703">
      <w:pPr>
        <w:numPr>
          <w:ilvl w:val="0"/>
          <w:numId w:val="28"/>
        </w:numPr>
        <w:tabs>
          <w:tab w:val="left" w:pos="720"/>
          <w:tab w:val="num" w:pos="907"/>
        </w:tabs>
        <w:suppressAutoHyphens/>
        <w:spacing w:after="0" w:line="240" w:lineRule="auto"/>
        <w:ind w:left="720"/>
        <w:jc w:val="both"/>
        <w:rPr>
          <w:rFonts w:ascii="Times New Roman" w:eastAsia="Times New Roman" w:hAnsi="Times New Roman" w:cs="Times New Roman"/>
          <w:b/>
          <w:i/>
          <w:color w:val="000000"/>
          <w:sz w:val="24"/>
          <w:szCs w:val="24"/>
          <w:lang w:eastAsia="ar-SA"/>
        </w:rPr>
      </w:pPr>
      <w:r w:rsidRPr="007B6C2C">
        <w:rPr>
          <w:rFonts w:ascii="Times New Roman" w:eastAsia="Times New Roman" w:hAnsi="Times New Roman" w:cs="Times New Roman"/>
          <w:b/>
          <w:i/>
          <w:color w:val="000000"/>
          <w:sz w:val="24"/>
          <w:szCs w:val="24"/>
          <w:lang w:eastAsia="ar-SA"/>
        </w:rPr>
        <w:t>Wykonawca</w:t>
      </w:r>
      <w:r w:rsidRPr="007B6C2C">
        <w:rPr>
          <w:rFonts w:ascii="Times New Roman" w:eastAsia="Times New Roman" w:hAnsi="Times New Roman" w:cs="Times New Roman"/>
          <w:i/>
          <w:color w:val="000000"/>
          <w:sz w:val="24"/>
          <w:szCs w:val="24"/>
          <w:lang w:eastAsia="ar-SA"/>
        </w:rPr>
        <w:t xml:space="preserve"> winien ubezpieczyć się od odpowiedzialności w związku z wypadkami przemysłowymi oraz od odpowiedzialności cywilnej dotyczącej jakiejkolwiek osoby  zatrudnionej przez niego przy robotach i każdego pracownika </w:t>
      </w:r>
      <w:r w:rsidRPr="007B6C2C">
        <w:rPr>
          <w:rFonts w:ascii="Times New Roman" w:eastAsia="Times New Roman" w:hAnsi="Times New Roman" w:cs="Times New Roman"/>
          <w:b/>
          <w:bCs/>
          <w:i/>
          <w:iCs/>
          <w:color w:val="000000"/>
          <w:sz w:val="24"/>
          <w:szCs w:val="24"/>
          <w:lang w:eastAsia="ar-SA"/>
        </w:rPr>
        <w:t>Zamawiającego</w:t>
      </w:r>
      <w:r w:rsidRPr="007B6C2C">
        <w:rPr>
          <w:rFonts w:ascii="Times New Roman" w:eastAsia="Times New Roman" w:hAnsi="Times New Roman" w:cs="Times New Roman"/>
          <w:i/>
          <w:color w:val="000000"/>
          <w:sz w:val="24"/>
          <w:szCs w:val="24"/>
          <w:lang w:eastAsia="ar-SA"/>
        </w:rPr>
        <w:t>, a wynikających  z tytułu wykonania robót. Odpowiedzialność taka ma charakter  nieograniczony w odniesieniu do uszkodzenia ciała.</w:t>
      </w:r>
    </w:p>
    <w:p w:rsidR="00A16788" w:rsidRPr="007B6C2C" w:rsidRDefault="00A16788" w:rsidP="00900703">
      <w:pPr>
        <w:numPr>
          <w:ilvl w:val="0"/>
          <w:numId w:val="28"/>
        </w:numPr>
        <w:tabs>
          <w:tab w:val="left" w:pos="720"/>
          <w:tab w:val="num" w:pos="907"/>
        </w:tabs>
        <w:suppressAutoHyphens/>
        <w:spacing w:after="0" w:line="240" w:lineRule="auto"/>
        <w:ind w:left="720"/>
        <w:jc w:val="both"/>
        <w:rPr>
          <w:rFonts w:ascii="Times New Roman" w:eastAsia="Times New Roman" w:hAnsi="Times New Roman" w:cs="Times New Roman"/>
          <w:b/>
          <w:bCs/>
          <w:i/>
          <w:iCs/>
          <w:color w:val="000000"/>
          <w:sz w:val="24"/>
          <w:szCs w:val="24"/>
          <w:lang w:eastAsia="ar-SA"/>
        </w:rPr>
      </w:pPr>
      <w:r w:rsidRPr="007B6C2C">
        <w:rPr>
          <w:rFonts w:ascii="Times New Roman" w:eastAsia="Times New Roman" w:hAnsi="Times New Roman" w:cs="Times New Roman"/>
          <w:b/>
          <w:i/>
          <w:color w:val="000000"/>
          <w:sz w:val="24"/>
          <w:szCs w:val="24"/>
          <w:lang w:eastAsia="ar-SA"/>
        </w:rPr>
        <w:t>Wykonawca</w:t>
      </w:r>
      <w:r w:rsidRPr="007B6C2C">
        <w:rPr>
          <w:rFonts w:ascii="Times New Roman" w:eastAsia="Times New Roman" w:hAnsi="Times New Roman" w:cs="Times New Roman"/>
          <w:i/>
          <w:color w:val="000000"/>
          <w:sz w:val="24"/>
          <w:szCs w:val="24"/>
          <w:lang w:eastAsia="ar-SA"/>
        </w:rPr>
        <w:t xml:space="preserve"> ponosi wyłączną odpowiedzialność za zabezpieczenie </w:t>
      </w:r>
      <w:r w:rsidRPr="007B6C2C">
        <w:rPr>
          <w:rFonts w:ascii="Times New Roman" w:eastAsia="Times New Roman" w:hAnsi="Times New Roman" w:cs="Times New Roman"/>
          <w:b/>
          <w:bCs/>
          <w:i/>
          <w:iCs/>
          <w:color w:val="000000"/>
          <w:sz w:val="24"/>
          <w:szCs w:val="24"/>
          <w:lang w:eastAsia="ar-SA"/>
        </w:rPr>
        <w:t>Zamawiającego</w:t>
      </w:r>
      <w:r w:rsidRPr="007B6C2C">
        <w:rPr>
          <w:rFonts w:ascii="Times New Roman" w:eastAsia="Times New Roman" w:hAnsi="Times New Roman" w:cs="Times New Roman"/>
          <w:i/>
          <w:color w:val="000000"/>
          <w:sz w:val="24"/>
          <w:szCs w:val="24"/>
          <w:lang w:eastAsia="ar-SA"/>
        </w:rPr>
        <w:t xml:space="preserve"> przed wszelkimi roszczeniami stron trzecich z tytułu uszkodzenia majątku czy obrażeń cielesnych powstałych podczas świadczenia robót przez </w:t>
      </w:r>
      <w:r w:rsidRPr="007B6C2C">
        <w:rPr>
          <w:rFonts w:ascii="Times New Roman" w:eastAsia="Times New Roman" w:hAnsi="Times New Roman" w:cs="Times New Roman"/>
          <w:b/>
          <w:i/>
          <w:color w:val="000000"/>
          <w:sz w:val="24"/>
          <w:szCs w:val="24"/>
          <w:lang w:eastAsia="ar-SA"/>
        </w:rPr>
        <w:t>Wykonawcę</w:t>
      </w:r>
      <w:r w:rsidRPr="007B6C2C">
        <w:rPr>
          <w:rFonts w:ascii="Times New Roman" w:eastAsia="Times New Roman" w:hAnsi="Times New Roman" w:cs="Times New Roman"/>
          <w:i/>
          <w:color w:val="000000"/>
          <w:sz w:val="24"/>
          <w:szCs w:val="24"/>
          <w:lang w:eastAsia="ar-SA"/>
        </w:rPr>
        <w:t xml:space="preserve">, jego </w:t>
      </w:r>
      <w:r w:rsidRPr="007B6C2C">
        <w:rPr>
          <w:rFonts w:ascii="Times New Roman" w:eastAsia="Times New Roman" w:hAnsi="Times New Roman" w:cs="Times New Roman"/>
          <w:b/>
          <w:i/>
          <w:color w:val="000000"/>
          <w:sz w:val="24"/>
          <w:szCs w:val="24"/>
          <w:lang w:eastAsia="ar-SA"/>
        </w:rPr>
        <w:t>Podwykonawców</w:t>
      </w:r>
      <w:r w:rsidRPr="007B6C2C">
        <w:rPr>
          <w:rFonts w:ascii="Times New Roman" w:eastAsia="Times New Roman" w:hAnsi="Times New Roman" w:cs="Times New Roman"/>
          <w:i/>
          <w:color w:val="000000"/>
          <w:sz w:val="24"/>
          <w:szCs w:val="24"/>
          <w:lang w:eastAsia="ar-SA"/>
        </w:rPr>
        <w:t xml:space="preserve"> i pracowników w związku z realizacją robót wynikających z niniejszej umowy.</w:t>
      </w:r>
    </w:p>
    <w:p w:rsidR="00A16788" w:rsidRPr="007B6C2C" w:rsidRDefault="00A16788" w:rsidP="00A16788">
      <w:pPr>
        <w:suppressAutoHyphens/>
        <w:spacing w:after="0" w:line="240" w:lineRule="auto"/>
        <w:jc w:val="center"/>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b/>
          <w:i/>
          <w:color w:val="000000"/>
          <w:sz w:val="24"/>
          <w:szCs w:val="24"/>
          <w:lang w:eastAsia="ar-SA"/>
        </w:rPr>
        <w:t xml:space="preserve"> § </w:t>
      </w:r>
      <w:r w:rsidR="00C16D00">
        <w:rPr>
          <w:rFonts w:ascii="Times New Roman" w:eastAsia="Times New Roman" w:hAnsi="Times New Roman" w:cs="Times New Roman"/>
          <w:b/>
          <w:i/>
          <w:color w:val="000000"/>
          <w:sz w:val="24"/>
          <w:szCs w:val="24"/>
          <w:lang w:eastAsia="ar-SA"/>
        </w:rPr>
        <w:t>7</w:t>
      </w:r>
    </w:p>
    <w:p w:rsidR="00A16788" w:rsidRPr="007B6C2C" w:rsidRDefault="00A16788" w:rsidP="00900703">
      <w:pPr>
        <w:numPr>
          <w:ilvl w:val="1"/>
          <w:numId w:val="21"/>
        </w:numPr>
        <w:suppressAutoHyphens/>
        <w:spacing w:after="0" w:line="240" w:lineRule="auto"/>
        <w:jc w:val="both"/>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i/>
          <w:color w:val="000000"/>
          <w:sz w:val="24"/>
          <w:szCs w:val="24"/>
          <w:lang w:eastAsia="ar-SA"/>
        </w:rPr>
        <w:t xml:space="preserve">Strony </w:t>
      </w:r>
      <w:r w:rsidRPr="007B6C2C">
        <w:rPr>
          <w:rFonts w:ascii="Times New Roman" w:eastAsia="Times New Roman" w:hAnsi="Times New Roman" w:cs="Times New Roman"/>
          <w:i/>
          <w:sz w:val="24"/>
          <w:szCs w:val="24"/>
          <w:lang w:eastAsia="ar-SA"/>
        </w:rPr>
        <w:t xml:space="preserve">ustalają wynagrodzenie </w:t>
      </w:r>
      <w:r w:rsidR="00416C65" w:rsidRPr="007B6C2C">
        <w:rPr>
          <w:rFonts w:ascii="Times New Roman" w:eastAsia="Times New Roman" w:hAnsi="Times New Roman" w:cs="Times New Roman"/>
          <w:i/>
          <w:sz w:val="24"/>
          <w:szCs w:val="24"/>
          <w:lang w:eastAsia="ar-SA"/>
        </w:rPr>
        <w:t>kosztorysow</w:t>
      </w:r>
      <w:r w:rsidRPr="007B6C2C">
        <w:rPr>
          <w:rFonts w:ascii="Times New Roman" w:eastAsia="Times New Roman" w:hAnsi="Times New Roman" w:cs="Times New Roman"/>
          <w:i/>
          <w:sz w:val="24"/>
          <w:szCs w:val="24"/>
          <w:lang w:eastAsia="ar-SA"/>
        </w:rPr>
        <w:t xml:space="preserve">e </w:t>
      </w:r>
      <w:r w:rsidR="00CF6071">
        <w:rPr>
          <w:rFonts w:ascii="Times New Roman" w:eastAsia="Times New Roman" w:hAnsi="Times New Roman" w:cs="Times New Roman"/>
          <w:i/>
          <w:sz w:val="24"/>
          <w:szCs w:val="24"/>
          <w:lang w:eastAsia="ar-SA"/>
        </w:rPr>
        <w:t>za usługę:……….</w: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color w:val="000000"/>
          <w:sz w:val="24"/>
          <w:szCs w:val="24"/>
          <w:lang w:eastAsia="ar-SA"/>
        </w:rPr>
        <w:t xml:space="preserve">w wysokości </w:t>
      </w:r>
    </w:p>
    <w:p w:rsidR="00A16788" w:rsidRPr="007B6C2C" w:rsidRDefault="004D7253" w:rsidP="00A16788">
      <w:pPr>
        <w:tabs>
          <w:tab w:val="left" w:pos="1068"/>
        </w:tabs>
        <w:spacing w:after="0" w:line="240" w:lineRule="auto"/>
        <w:ind w:left="1068"/>
        <w:jc w:val="both"/>
        <w:rPr>
          <w:rFonts w:ascii="Times New Roman" w:eastAsia="Times New Roman" w:hAnsi="Times New Roman" w:cs="Times New Roman"/>
          <w:i/>
          <w:color w:val="000000"/>
          <w:sz w:val="24"/>
          <w:szCs w:val="24"/>
          <w:lang w:eastAsia="ar-SA"/>
        </w:rPr>
      </w:pPr>
      <w:r>
        <w:rPr>
          <w:rFonts w:ascii="Times New Roman" w:eastAsia="Times New Roman" w:hAnsi="Times New Roman" w:cs="Times New Roman"/>
          <w:i/>
          <w:color w:val="000000"/>
          <w:sz w:val="24"/>
          <w:szCs w:val="24"/>
          <w:lang w:eastAsia="ar-SA"/>
        </w:rPr>
        <w:t xml:space="preserve">1 godz. </w:t>
      </w:r>
      <w:r w:rsidR="00A16788" w:rsidRPr="007B6C2C">
        <w:rPr>
          <w:rFonts w:ascii="Times New Roman" w:eastAsia="Times New Roman" w:hAnsi="Times New Roman" w:cs="Times New Roman"/>
          <w:i/>
          <w:color w:val="000000"/>
          <w:sz w:val="24"/>
          <w:szCs w:val="24"/>
          <w:lang w:eastAsia="ar-SA"/>
        </w:rPr>
        <w:t>netto:</w:t>
      </w:r>
      <w:r w:rsidR="00A16788" w:rsidRPr="007B6C2C">
        <w:rPr>
          <w:rFonts w:ascii="Times New Roman" w:eastAsia="Times New Roman" w:hAnsi="Times New Roman" w:cs="Times New Roman"/>
          <w:i/>
          <w:color w:val="000000"/>
          <w:sz w:val="24"/>
          <w:szCs w:val="24"/>
          <w:lang w:eastAsia="ar-SA"/>
        </w:rPr>
        <w:tab/>
        <w:t xml:space="preserve"> </w:t>
      </w:r>
      <w:r w:rsidR="00A16788" w:rsidRPr="007B6C2C">
        <w:rPr>
          <w:rFonts w:ascii="Times New Roman" w:eastAsia="Times New Roman" w:hAnsi="Times New Roman" w:cs="Times New Roman"/>
          <w:b/>
          <w:i/>
          <w:color w:val="000000"/>
          <w:sz w:val="24"/>
          <w:szCs w:val="24"/>
          <w:lang w:eastAsia="ar-SA"/>
        </w:rPr>
        <w:t>…...........................</w:t>
      </w:r>
    </w:p>
    <w:p w:rsidR="00A16788" w:rsidRPr="007B6C2C" w:rsidRDefault="00A16788" w:rsidP="00A16788">
      <w:pPr>
        <w:tabs>
          <w:tab w:val="left" w:pos="1068"/>
        </w:tabs>
        <w:spacing w:after="0" w:line="240" w:lineRule="auto"/>
        <w:ind w:left="1068"/>
        <w:jc w:val="both"/>
        <w:rPr>
          <w:rFonts w:ascii="Times New Roman" w:eastAsia="Times New Roman" w:hAnsi="Times New Roman" w:cs="Times New Roman"/>
          <w:b/>
          <w:i/>
          <w:color w:val="000000"/>
          <w:sz w:val="24"/>
          <w:szCs w:val="24"/>
          <w:lang w:eastAsia="ar-SA"/>
        </w:rPr>
      </w:pPr>
      <w:r w:rsidRPr="007B6C2C">
        <w:rPr>
          <w:rFonts w:ascii="Times New Roman" w:eastAsia="Times New Roman" w:hAnsi="Times New Roman" w:cs="Times New Roman"/>
          <w:i/>
          <w:color w:val="000000"/>
          <w:sz w:val="24"/>
          <w:szCs w:val="24"/>
          <w:lang w:eastAsia="ar-SA"/>
        </w:rPr>
        <w:t xml:space="preserve">VAT (….): </w:t>
      </w:r>
      <w:r w:rsidRPr="007B6C2C">
        <w:rPr>
          <w:rFonts w:ascii="Times New Roman" w:eastAsia="Times New Roman" w:hAnsi="Times New Roman" w:cs="Times New Roman"/>
          <w:i/>
          <w:color w:val="000000"/>
          <w:sz w:val="24"/>
          <w:szCs w:val="24"/>
          <w:lang w:eastAsia="ar-SA"/>
        </w:rPr>
        <w:tab/>
      </w:r>
      <w:r w:rsidRPr="007B6C2C">
        <w:rPr>
          <w:rFonts w:ascii="Times New Roman" w:eastAsia="Times New Roman" w:hAnsi="Times New Roman" w:cs="Times New Roman"/>
          <w:b/>
          <w:i/>
          <w:color w:val="000000"/>
          <w:sz w:val="24"/>
          <w:szCs w:val="24"/>
          <w:lang w:eastAsia="ar-SA"/>
        </w:rPr>
        <w:t>…............................</w:t>
      </w:r>
    </w:p>
    <w:p w:rsidR="00A16788" w:rsidRPr="007B6C2C" w:rsidRDefault="00A16788" w:rsidP="00A16788">
      <w:pPr>
        <w:tabs>
          <w:tab w:val="left" w:pos="1068"/>
        </w:tabs>
        <w:spacing w:after="0" w:line="240" w:lineRule="auto"/>
        <w:ind w:left="1068"/>
        <w:jc w:val="both"/>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b/>
          <w:i/>
          <w:color w:val="000000"/>
          <w:sz w:val="24"/>
          <w:szCs w:val="24"/>
          <w:lang w:eastAsia="ar-SA"/>
        </w:rPr>
        <w:t>brutto</w:t>
      </w:r>
      <w:r w:rsidRPr="007B6C2C">
        <w:rPr>
          <w:rFonts w:ascii="Times New Roman" w:eastAsia="Times New Roman" w:hAnsi="Times New Roman" w:cs="Times New Roman"/>
          <w:b/>
          <w:i/>
          <w:color w:val="000000"/>
          <w:sz w:val="24"/>
          <w:szCs w:val="24"/>
          <w:lang w:eastAsia="ar-SA"/>
        </w:rPr>
        <w:tab/>
        <w:t>….......................................</w:t>
      </w:r>
    </w:p>
    <w:p w:rsidR="005B39D5" w:rsidRDefault="00A16788" w:rsidP="005B39D5">
      <w:pPr>
        <w:suppressAutoHyphens/>
        <w:spacing w:after="0" w:line="240" w:lineRule="auto"/>
        <w:ind w:firstLine="708"/>
        <w:jc w:val="both"/>
        <w:rPr>
          <w:rFonts w:ascii="Times New Roman" w:eastAsia="Times New Roman" w:hAnsi="Times New Roman" w:cs="Times New Roman"/>
          <w:b/>
          <w:i/>
          <w:color w:val="000000"/>
          <w:sz w:val="24"/>
          <w:szCs w:val="24"/>
          <w:lang w:eastAsia="ar-SA"/>
        </w:rPr>
      </w:pPr>
      <w:r w:rsidRPr="007B6C2C">
        <w:rPr>
          <w:rFonts w:ascii="Times New Roman" w:eastAsia="Times New Roman" w:hAnsi="Times New Roman" w:cs="Times New Roman"/>
          <w:i/>
          <w:color w:val="000000"/>
          <w:sz w:val="24"/>
          <w:szCs w:val="24"/>
          <w:lang w:eastAsia="ar-SA"/>
        </w:rPr>
        <w:t xml:space="preserve">słownie brutto:         </w:t>
      </w:r>
      <w:r w:rsidRPr="007B6C2C">
        <w:rPr>
          <w:rFonts w:ascii="Times New Roman" w:eastAsia="Times New Roman" w:hAnsi="Times New Roman" w:cs="Times New Roman"/>
          <w:b/>
          <w:i/>
          <w:color w:val="000000"/>
          <w:sz w:val="24"/>
          <w:szCs w:val="24"/>
          <w:lang w:eastAsia="ar-SA"/>
        </w:rPr>
        <w:t>…................................................................................................</w:t>
      </w:r>
    </w:p>
    <w:p w:rsidR="004D7253" w:rsidRPr="004D7253" w:rsidRDefault="004D7253" w:rsidP="004D7253">
      <w:pPr>
        <w:tabs>
          <w:tab w:val="left" w:pos="1068"/>
        </w:tabs>
        <w:spacing w:after="0" w:line="240" w:lineRule="auto"/>
        <w:ind w:left="1068"/>
        <w:jc w:val="both"/>
        <w:rPr>
          <w:rFonts w:ascii="Times New Roman" w:eastAsia="Times New Roman" w:hAnsi="Times New Roman" w:cs="Times New Roman"/>
          <w:i/>
          <w:color w:val="000000"/>
          <w:sz w:val="24"/>
          <w:szCs w:val="24"/>
          <w:lang w:val="en-US" w:eastAsia="ar-SA"/>
        </w:rPr>
      </w:pPr>
      <w:r w:rsidRPr="004D7253">
        <w:rPr>
          <w:rFonts w:ascii="Times New Roman" w:eastAsia="Times New Roman" w:hAnsi="Times New Roman" w:cs="Times New Roman"/>
          <w:b/>
          <w:i/>
          <w:color w:val="000000"/>
          <w:sz w:val="24"/>
          <w:szCs w:val="24"/>
          <w:lang w:val="en-US" w:eastAsia="ar-SA"/>
        </w:rPr>
        <w:t>1mb</w:t>
      </w:r>
      <w:r w:rsidRPr="004D7253">
        <w:rPr>
          <w:rFonts w:ascii="Times New Roman" w:eastAsia="Times New Roman" w:hAnsi="Times New Roman" w:cs="Times New Roman"/>
          <w:i/>
          <w:color w:val="000000"/>
          <w:sz w:val="24"/>
          <w:szCs w:val="24"/>
          <w:lang w:val="en-US" w:eastAsia="ar-SA"/>
        </w:rPr>
        <w:t xml:space="preserve"> </w:t>
      </w:r>
      <w:proofErr w:type="spellStart"/>
      <w:r w:rsidRPr="004D7253">
        <w:rPr>
          <w:rFonts w:ascii="Times New Roman" w:eastAsia="Times New Roman" w:hAnsi="Times New Roman" w:cs="Times New Roman"/>
          <w:i/>
          <w:color w:val="000000"/>
          <w:sz w:val="24"/>
          <w:szCs w:val="24"/>
          <w:lang w:val="en-US" w:eastAsia="ar-SA"/>
        </w:rPr>
        <w:t>netto</w:t>
      </w:r>
      <w:proofErr w:type="spellEnd"/>
      <w:r w:rsidRPr="004D7253">
        <w:rPr>
          <w:rFonts w:ascii="Times New Roman" w:eastAsia="Times New Roman" w:hAnsi="Times New Roman" w:cs="Times New Roman"/>
          <w:i/>
          <w:color w:val="000000"/>
          <w:sz w:val="24"/>
          <w:szCs w:val="24"/>
          <w:lang w:val="en-US" w:eastAsia="ar-SA"/>
        </w:rPr>
        <w:t>:</w:t>
      </w:r>
      <w:r w:rsidRPr="004D7253">
        <w:rPr>
          <w:rFonts w:ascii="Times New Roman" w:eastAsia="Times New Roman" w:hAnsi="Times New Roman" w:cs="Times New Roman"/>
          <w:i/>
          <w:color w:val="000000"/>
          <w:sz w:val="24"/>
          <w:szCs w:val="24"/>
          <w:lang w:val="en-US" w:eastAsia="ar-SA"/>
        </w:rPr>
        <w:tab/>
        <w:t xml:space="preserve"> </w:t>
      </w:r>
      <w:r w:rsidRPr="004D7253">
        <w:rPr>
          <w:rFonts w:ascii="Times New Roman" w:eastAsia="Times New Roman" w:hAnsi="Times New Roman" w:cs="Times New Roman"/>
          <w:b/>
          <w:i/>
          <w:color w:val="000000"/>
          <w:sz w:val="24"/>
          <w:szCs w:val="24"/>
          <w:lang w:val="en-US" w:eastAsia="ar-SA"/>
        </w:rPr>
        <w:t>…...........................</w:t>
      </w:r>
    </w:p>
    <w:p w:rsidR="004D7253" w:rsidRPr="004D7253" w:rsidRDefault="004D7253" w:rsidP="004D7253">
      <w:pPr>
        <w:tabs>
          <w:tab w:val="left" w:pos="1068"/>
        </w:tabs>
        <w:spacing w:after="0" w:line="240" w:lineRule="auto"/>
        <w:ind w:left="1068"/>
        <w:jc w:val="both"/>
        <w:rPr>
          <w:rFonts w:ascii="Times New Roman" w:eastAsia="Times New Roman" w:hAnsi="Times New Roman" w:cs="Times New Roman"/>
          <w:b/>
          <w:i/>
          <w:color w:val="000000"/>
          <w:sz w:val="24"/>
          <w:szCs w:val="24"/>
          <w:lang w:val="en-US" w:eastAsia="ar-SA"/>
        </w:rPr>
      </w:pPr>
      <w:r w:rsidRPr="004D7253">
        <w:rPr>
          <w:rFonts w:ascii="Times New Roman" w:eastAsia="Times New Roman" w:hAnsi="Times New Roman" w:cs="Times New Roman"/>
          <w:i/>
          <w:color w:val="000000"/>
          <w:sz w:val="24"/>
          <w:szCs w:val="24"/>
          <w:lang w:val="en-US" w:eastAsia="ar-SA"/>
        </w:rPr>
        <w:t xml:space="preserve">VAT (….): </w:t>
      </w:r>
      <w:r w:rsidRPr="004D7253">
        <w:rPr>
          <w:rFonts w:ascii="Times New Roman" w:eastAsia="Times New Roman" w:hAnsi="Times New Roman" w:cs="Times New Roman"/>
          <w:i/>
          <w:color w:val="000000"/>
          <w:sz w:val="24"/>
          <w:szCs w:val="24"/>
          <w:lang w:val="en-US" w:eastAsia="ar-SA"/>
        </w:rPr>
        <w:tab/>
      </w:r>
      <w:r w:rsidRPr="004D7253">
        <w:rPr>
          <w:rFonts w:ascii="Times New Roman" w:eastAsia="Times New Roman" w:hAnsi="Times New Roman" w:cs="Times New Roman"/>
          <w:b/>
          <w:i/>
          <w:color w:val="000000"/>
          <w:sz w:val="24"/>
          <w:szCs w:val="24"/>
          <w:lang w:val="en-US" w:eastAsia="ar-SA"/>
        </w:rPr>
        <w:t>…............................</w:t>
      </w:r>
    </w:p>
    <w:p w:rsidR="004D7253" w:rsidRPr="004D7253" w:rsidRDefault="004D7253" w:rsidP="004D7253">
      <w:pPr>
        <w:tabs>
          <w:tab w:val="left" w:pos="1068"/>
        </w:tabs>
        <w:spacing w:after="0" w:line="240" w:lineRule="auto"/>
        <w:ind w:left="1068"/>
        <w:jc w:val="both"/>
        <w:rPr>
          <w:rFonts w:ascii="Times New Roman" w:eastAsia="Times New Roman" w:hAnsi="Times New Roman" w:cs="Times New Roman"/>
          <w:i/>
          <w:color w:val="000000"/>
          <w:sz w:val="24"/>
          <w:szCs w:val="24"/>
          <w:lang w:val="en-US" w:eastAsia="ar-SA"/>
        </w:rPr>
      </w:pPr>
      <w:proofErr w:type="spellStart"/>
      <w:r w:rsidRPr="004D7253">
        <w:rPr>
          <w:rFonts w:ascii="Times New Roman" w:eastAsia="Times New Roman" w:hAnsi="Times New Roman" w:cs="Times New Roman"/>
          <w:b/>
          <w:i/>
          <w:color w:val="000000"/>
          <w:sz w:val="24"/>
          <w:szCs w:val="24"/>
          <w:lang w:val="en-US" w:eastAsia="ar-SA"/>
        </w:rPr>
        <w:t>brutto</w:t>
      </w:r>
      <w:proofErr w:type="spellEnd"/>
      <w:r w:rsidRPr="004D7253">
        <w:rPr>
          <w:rFonts w:ascii="Times New Roman" w:eastAsia="Times New Roman" w:hAnsi="Times New Roman" w:cs="Times New Roman"/>
          <w:b/>
          <w:i/>
          <w:color w:val="000000"/>
          <w:sz w:val="24"/>
          <w:szCs w:val="24"/>
          <w:lang w:val="en-US" w:eastAsia="ar-SA"/>
        </w:rPr>
        <w:tab/>
        <w:t>….......................................</w:t>
      </w:r>
    </w:p>
    <w:p w:rsidR="004D7253" w:rsidRPr="004D7253" w:rsidRDefault="004D7253" w:rsidP="004D7253">
      <w:pPr>
        <w:suppressAutoHyphens/>
        <w:spacing w:after="0" w:line="240" w:lineRule="auto"/>
        <w:ind w:firstLine="708"/>
        <w:jc w:val="both"/>
        <w:rPr>
          <w:rFonts w:ascii="Times New Roman" w:eastAsia="Times New Roman" w:hAnsi="Times New Roman" w:cs="Times New Roman"/>
          <w:b/>
          <w:i/>
          <w:color w:val="000000"/>
          <w:sz w:val="24"/>
          <w:szCs w:val="24"/>
          <w:lang w:val="en-US" w:eastAsia="ar-SA"/>
        </w:rPr>
      </w:pPr>
      <w:proofErr w:type="spellStart"/>
      <w:r w:rsidRPr="004D7253">
        <w:rPr>
          <w:rFonts w:ascii="Times New Roman" w:eastAsia="Times New Roman" w:hAnsi="Times New Roman" w:cs="Times New Roman"/>
          <w:i/>
          <w:color w:val="000000"/>
          <w:sz w:val="24"/>
          <w:szCs w:val="24"/>
          <w:lang w:val="en-US" w:eastAsia="ar-SA"/>
        </w:rPr>
        <w:t>słownie</w:t>
      </w:r>
      <w:proofErr w:type="spellEnd"/>
      <w:r w:rsidRPr="004D7253">
        <w:rPr>
          <w:rFonts w:ascii="Times New Roman" w:eastAsia="Times New Roman" w:hAnsi="Times New Roman" w:cs="Times New Roman"/>
          <w:i/>
          <w:color w:val="000000"/>
          <w:sz w:val="24"/>
          <w:szCs w:val="24"/>
          <w:lang w:val="en-US" w:eastAsia="ar-SA"/>
        </w:rPr>
        <w:t xml:space="preserve"> </w:t>
      </w:r>
      <w:proofErr w:type="spellStart"/>
      <w:r w:rsidRPr="004D7253">
        <w:rPr>
          <w:rFonts w:ascii="Times New Roman" w:eastAsia="Times New Roman" w:hAnsi="Times New Roman" w:cs="Times New Roman"/>
          <w:i/>
          <w:color w:val="000000"/>
          <w:sz w:val="24"/>
          <w:szCs w:val="24"/>
          <w:lang w:val="en-US" w:eastAsia="ar-SA"/>
        </w:rPr>
        <w:t>brutto</w:t>
      </w:r>
      <w:proofErr w:type="spellEnd"/>
      <w:r w:rsidRPr="004D7253">
        <w:rPr>
          <w:rFonts w:ascii="Times New Roman" w:eastAsia="Times New Roman" w:hAnsi="Times New Roman" w:cs="Times New Roman"/>
          <w:i/>
          <w:color w:val="000000"/>
          <w:sz w:val="24"/>
          <w:szCs w:val="24"/>
          <w:lang w:val="en-US" w:eastAsia="ar-SA"/>
        </w:rPr>
        <w:t xml:space="preserve">:         </w:t>
      </w:r>
      <w:r w:rsidRPr="004D7253">
        <w:rPr>
          <w:rFonts w:ascii="Times New Roman" w:eastAsia="Times New Roman" w:hAnsi="Times New Roman" w:cs="Times New Roman"/>
          <w:b/>
          <w:i/>
          <w:color w:val="000000"/>
          <w:sz w:val="24"/>
          <w:szCs w:val="24"/>
          <w:lang w:val="en-US" w:eastAsia="ar-SA"/>
        </w:rPr>
        <w:t>…................................................................................................,</w:t>
      </w:r>
    </w:p>
    <w:p w:rsidR="004D7253" w:rsidRPr="004D7253" w:rsidRDefault="004D7253" w:rsidP="004D7253">
      <w:pPr>
        <w:tabs>
          <w:tab w:val="left" w:pos="1068"/>
        </w:tabs>
        <w:spacing w:after="0" w:line="240" w:lineRule="auto"/>
        <w:ind w:left="1068"/>
        <w:jc w:val="both"/>
        <w:rPr>
          <w:rFonts w:ascii="Times New Roman" w:eastAsia="Times New Roman" w:hAnsi="Times New Roman" w:cs="Times New Roman"/>
          <w:i/>
          <w:color w:val="000000"/>
          <w:sz w:val="24"/>
          <w:szCs w:val="24"/>
          <w:lang w:val="en-US" w:eastAsia="ar-SA"/>
        </w:rPr>
      </w:pPr>
      <w:r w:rsidRPr="004D7253">
        <w:rPr>
          <w:rFonts w:ascii="Times New Roman" w:eastAsia="Times New Roman" w:hAnsi="Times New Roman" w:cs="Times New Roman"/>
          <w:i/>
          <w:color w:val="000000"/>
          <w:sz w:val="24"/>
          <w:szCs w:val="24"/>
          <w:lang w:val="en-US" w:eastAsia="ar-SA"/>
        </w:rPr>
        <w:t>1</w:t>
      </w:r>
      <w:r>
        <w:rPr>
          <w:rFonts w:ascii="Times New Roman" w:eastAsia="Times New Roman" w:hAnsi="Times New Roman" w:cs="Times New Roman"/>
          <w:i/>
          <w:color w:val="000000"/>
          <w:sz w:val="24"/>
          <w:szCs w:val="24"/>
          <w:lang w:val="en-US" w:eastAsia="ar-SA"/>
        </w:rPr>
        <w:t xml:space="preserve"> </w:t>
      </w:r>
      <w:r w:rsidRPr="004D7253">
        <w:rPr>
          <w:rFonts w:ascii="Times New Roman" w:eastAsia="Times New Roman" w:hAnsi="Times New Roman" w:cs="Times New Roman"/>
          <w:i/>
          <w:color w:val="000000"/>
          <w:sz w:val="24"/>
          <w:szCs w:val="24"/>
          <w:lang w:val="en-US" w:eastAsia="ar-SA"/>
        </w:rPr>
        <w:t>m</w:t>
      </w:r>
      <w:r>
        <w:rPr>
          <w:rFonts w:ascii="Times New Roman" w:eastAsia="Times New Roman" w:hAnsi="Times New Roman" w:cs="Times New Roman"/>
          <w:i/>
          <w:color w:val="000000"/>
          <w:sz w:val="24"/>
          <w:szCs w:val="24"/>
          <w:vertAlign w:val="superscript"/>
          <w:lang w:val="en-US" w:eastAsia="ar-SA"/>
        </w:rPr>
        <w:t xml:space="preserve">2 </w:t>
      </w:r>
      <w:proofErr w:type="spellStart"/>
      <w:r w:rsidRPr="004D7253">
        <w:rPr>
          <w:rFonts w:ascii="Times New Roman" w:eastAsia="Times New Roman" w:hAnsi="Times New Roman" w:cs="Times New Roman"/>
          <w:i/>
          <w:color w:val="000000"/>
          <w:sz w:val="24"/>
          <w:szCs w:val="24"/>
          <w:lang w:val="en-US" w:eastAsia="ar-SA"/>
        </w:rPr>
        <w:t>netto</w:t>
      </w:r>
      <w:proofErr w:type="spellEnd"/>
      <w:r w:rsidRPr="004D7253">
        <w:rPr>
          <w:rFonts w:ascii="Times New Roman" w:eastAsia="Times New Roman" w:hAnsi="Times New Roman" w:cs="Times New Roman"/>
          <w:i/>
          <w:color w:val="000000"/>
          <w:sz w:val="24"/>
          <w:szCs w:val="24"/>
          <w:lang w:val="en-US" w:eastAsia="ar-SA"/>
        </w:rPr>
        <w:t>:</w:t>
      </w:r>
      <w:r w:rsidRPr="004D7253">
        <w:rPr>
          <w:rFonts w:ascii="Times New Roman" w:eastAsia="Times New Roman" w:hAnsi="Times New Roman" w:cs="Times New Roman"/>
          <w:i/>
          <w:color w:val="000000"/>
          <w:sz w:val="24"/>
          <w:szCs w:val="24"/>
          <w:lang w:val="en-US" w:eastAsia="ar-SA"/>
        </w:rPr>
        <w:tab/>
        <w:t xml:space="preserve"> </w:t>
      </w:r>
      <w:r w:rsidRPr="004D7253">
        <w:rPr>
          <w:rFonts w:ascii="Times New Roman" w:eastAsia="Times New Roman" w:hAnsi="Times New Roman" w:cs="Times New Roman"/>
          <w:b/>
          <w:i/>
          <w:color w:val="000000"/>
          <w:sz w:val="24"/>
          <w:szCs w:val="24"/>
          <w:lang w:val="en-US" w:eastAsia="ar-SA"/>
        </w:rPr>
        <w:t>…...........................</w:t>
      </w:r>
    </w:p>
    <w:p w:rsidR="004D7253" w:rsidRPr="007B6C2C" w:rsidRDefault="004D7253" w:rsidP="004D7253">
      <w:pPr>
        <w:tabs>
          <w:tab w:val="left" w:pos="1068"/>
        </w:tabs>
        <w:spacing w:after="0" w:line="240" w:lineRule="auto"/>
        <w:ind w:left="1068"/>
        <w:jc w:val="both"/>
        <w:rPr>
          <w:rFonts w:ascii="Times New Roman" w:eastAsia="Times New Roman" w:hAnsi="Times New Roman" w:cs="Times New Roman"/>
          <w:b/>
          <w:i/>
          <w:color w:val="000000"/>
          <w:sz w:val="24"/>
          <w:szCs w:val="24"/>
          <w:lang w:eastAsia="ar-SA"/>
        </w:rPr>
      </w:pPr>
      <w:r w:rsidRPr="007B6C2C">
        <w:rPr>
          <w:rFonts w:ascii="Times New Roman" w:eastAsia="Times New Roman" w:hAnsi="Times New Roman" w:cs="Times New Roman"/>
          <w:i/>
          <w:color w:val="000000"/>
          <w:sz w:val="24"/>
          <w:szCs w:val="24"/>
          <w:lang w:eastAsia="ar-SA"/>
        </w:rPr>
        <w:t xml:space="preserve">VAT (….): </w:t>
      </w:r>
      <w:r w:rsidRPr="007B6C2C">
        <w:rPr>
          <w:rFonts w:ascii="Times New Roman" w:eastAsia="Times New Roman" w:hAnsi="Times New Roman" w:cs="Times New Roman"/>
          <w:i/>
          <w:color w:val="000000"/>
          <w:sz w:val="24"/>
          <w:szCs w:val="24"/>
          <w:lang w:eastAsia="ar-SA"/>
        </w:rPr>
        <w:tab/>
      </w:r>
      <w:r w:rsidRPr="007B6C2C">
        <w:rPr>
          <w:rFonts w:ascii="Times New Roman" w:eastAsia="Times New Roman" w:hAnsi="Times New Roman" w:cs="Times New Roman"/>
          <w:b/>
          <w:i/>
          <w:color w:val="000000"/>
          <w:sz w:val="24"/>
          <w:szCs w:val="24"/>
          <w:lang w:eastAsia="ar-SA"/>
        </w:rPr>
        <w:t>…............................</w:t>
      </w:r>
    </w:p>
    <w:p w:rsidR="004D7253" w:rsidRPr="007B6C2C" w:rsidRDefault="004D7253" w:rsidP="004D7253">
      <w:pPr>
        <w:tabs>
          <w:tab w:val="left" w:pos="1068"/>
        </w:tabs>
        <w:spacing w:after="0" w:line="240" w:lineRule="auto"/>
        <w:ind w:left="1068"/>
        <w:jc w:val="both"/>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b/>
          <w:i/>
          <w:color w:val="000000"/>
          <w:sz w:val="24"/>
          <w:szCs w:val="24"/>
          <w:lang w:eastAsia="ar-SA"/>
        </w:rPr>
        <w:t>brutto</w:t>
      </w:r>
      <w:r w:rsidRPr="007B6C2C">
        <w:rPr>
          <w:rFonts w:ascii="Times New Roman" w:eastAsia="Times New Roman" w:hAnsi="Times New Roman" w:cs="Times New Roman"/>
          <w:b/>
          <w:i/>
          <w:color w:val="000000"/>
          <w:sz w:val="24"/>
          <w:szCs w:val="24"/>
          <w:lang w:eastAsia="ar-SA"/>
        </w:rPr>
        <w:tab/>
        <w:t>….......................................</w:t>
      </w:r>
    </w:p>
    <w:p w:rsidR="004D7253" w:rsidRPr="007B6C2C" w:rsidRDefault="004D7253" w:rsidP="004D7253">
      <w:pPr>
        <w:suppressAutoHyphens/>
        <w:spacing w:after="0" w:line="240" w:lineRule="auto"/>
        <w:ind w:firstLine="708"/>
        <w:jc w:val="both"/>
        <w:rPr>
          <w:rFonts w:ascii="Times New Roman" w:eastAsia="Times New Roman" w:hAnsi="Times New Roman" w:cs="Times New Roman"/>
          <w:b/>
          <w:i/>
          <w:color w:val="000000"/>
          <w:sz w:val="24"/>
          <w:szCs w:val="24"/>
          <w:lang w:eastAsia="ar-SA"/>
        </w:rPr>
      </w:pPr>
      <w:r w:rsidRPr="007B6C2C">
        <w:rPr>
          <w:rFonts w:ascii="Times New Roman" w:eastAsia="Times New Roman" w:hAnsi="Times New Roman" w:cs="Times New Roman"/>
          <w:i/>
          <w:color w:val="000000"/>
          <w:sz w:val="24"/>
          <w:szCs w:val="24"/>
          <w:lang w:eastAsia="ar-SA"/>
        </w:rPr>
        <w:t xml:space="preserve">słownie brutto:         </w:t>
      </w:r>
      <w:r w:rsidRPr="007B6C2C">
        <w:rPr>
          <w:rFonts w:ascii="Times New Roman" w:eastAsia="Times New Roman" w:hAnsi="Times New Roman" w:cs="Times New Roman"/>
          <w:b/>
          <w:i/>
          <w:color w:val="000000"/>
          <w:sz w:val="24"/>
          <w:szCs w:val="24"/>
          <w:lang w:eastAsia="ar-SA"/>
        </w:rPr>
        <w:t>…................................................................................................</w:t>
      </w:r>
    </w:p>
    <w:p w:rsidR="004D7253" w:rsidRPr="004D7253" w:rsidRDefault="004D7253" w:rsidP="004D7253">
      <w:pPr>
        <w:spacing w:after="0" w:line="240" w:lineRule="auto"/>
        <w:jc w:val="both"/>
        <w:rPr>
          <w:rFonts w:ascii="Times New Roman" w:eastAsia="Times New Roman" w:hAnsi="Times New Roman" w:cs="Times New Roman"/>
          <w:bCs/>
          <w:i/>
          <w:iCs/>
          <w:sz w:val="24"/>
          <w:lang w:eastAsia="pl-PL"/>
        </w:rPr>
      </w:pPr>
      <w:r w:rsidRPr="004D7253">
        <w:rPr>
          <w:rFonts w:ascii="Times New Roman" w:eastAsia="Times New Roman" w:hAnsi="Times New Roman" w:cs="Times New Roman"/>
          <w:bCs/>
          <w:i/>
          <w:iCs/>
          <w:sz w:val="24"/>
          <w:szCs w:val="20"/>
          <w:lang w:eastAsia="pl-PL"/>
        </w:rPr>
        <w:t>2.</w:t>
      </w:r>
      <w:r w:rsidRPr="004D7253">
        <w:rPr>
          <w:rFonts w:ascii="Times New Roman" w:eastAsia="Times New Roman" w:hAnsi="Times New Roman" w:cs="Times New Roman"/>
          <w:bCs/>
          <w:i/>
          <w:iCs/>
          <w:sz w:val="24"/>
          <w:lang w:eastAsia="pl-PL"/>
        </w:rPr>
        <w:t xml:space="preserve"> Wynagrodzenie Wykonawcy rozliczane będzie na podstawie faktur wystawionych na podstawie wartości wykonanych usług </w:t>
      </w:r>
      <w:r>
        <w:rPr>
          <w:rFonts w:ascii="Times New Roman" w:eastAsia="Times New Roman" w:hAnsi="Times New Roman" w:cs="Times New Roman"/>
          <w:bCs/>
          <w:i/>
          <w:iCs/>
          <w:sz w:val="24"/>
          <w:lang w:eastAsia="pl-PL"/>
        </w:rPr>
        <w:t xml:space="preserve">–robót budowlanych </w:t>
      </w:r>
      <w:r w:rsidRPr="004D7253">
        <w:rPr>
          <w:rFonts w:ascii="Times New Roman" w:eastAsia="Times New Roman" w:hAnsi="Times New Roman" w:cs="Times New Roman"/>
          <w:bCs/>
          <w:i/>
          <w:iCs/>
          <w:sz w:val="24"/>
          <w:lang w:eastAsia="pl-PL"/>
        </w:rPr>
        <w:t>sporządzonych przez Wykonawcę nie częściej niż raz w miesiącu. Dołączone do faktur zestawienie wartości wykonanych usług musi być sprawdzone przez inspektora nadzoru Zamawiającego –kierownik ODM Pilzno, ODM Brzostek.</w:t>
      </w:r>
    </w:p>
    <w:p w:rsidR="004D7253" w:rsidRPr="004D7253" w:rsidRDefault="004D7253" w:rsidP="004D7253">
      <w:pPr>
        <w:spacing w:after="0" w:line="240" w:lineRule="auto"/>
        <w:rPr>
          <w:rFonts w:ascii="Times New Roman" w:eastAsia="Times New Roman" w:hAnsi="Times New Roman" w:cs="Times New Roman"/>
          <w:bCs/>
          <w:i/>
          <w:iCs/>
          <w:sz w:val="24"/>
          <w:lang w:eastAsia="pl-PL"/>
        </w:rPr>
      </w:pPr>
      <w:r w:rsidRPr="004D7253">
        <w:rPr>
          <w:rFonts w:ascii="Times New Roman" w:eastAsia="Times New Roman" w:hAnsi="Times New Roman" w:cs="Times New Roman"/>
          <w:bCs/>
          <w:i/>
          <w:iCs/>
          <w:sz w:val="24"/>
          <w:lang w:eastAsia="pl-PL"/>
        </w:rPr>
        <w:t xml:space="preserve">3. Warunkiem zapłaty przez Zamawiającego należnego wynagrodzenia za odebrane </w:t>
      </w:r>
      <w:r>
        <w:rPr>
          <w:rFonts w:ascii="Times New Roman" w:eastAsia="Times New Roman" w:hAnsi="Times New Roman" w:cs="Times New Roman"/>
          <w:bCs/>
          <w:i/>
          <w:iCs/>
          <w:sz w:val="24"/>
          <w:lang w:eastAsia="pl-PL"/>
        </w:rPr>
        <w:t>usługi-</w:t>
      </w:r>
      <w:r w:rsidRPr="004D7253">
        <w:rPr>
          <w:rFonts w:ascii="Times New Roman" w:eastAsia="Times New Roman" w:hAnsi="Times New Roman" w:cs="Times New Roman"/>
          <w:bCs/>
          <w:i/>
          <w:iCs/>
          <w:sz w:val="24"/>
          <w:lang w:eastAsia="pl-PL"/>
        </w:rPr>
        <w:t xml:space="preserve">roboty budowlane jest przedstawienie dowodów zapłaty wymagalnego wynagrodzenia podwykonawcom i dalszym podwykonawcom, o których mowa w art. 143c ust. 1 </w:t>
      </w:r>
      <w:proofErr w:type="spellStart"/>
      <w:r w:rsidRPr="004D7253">
        <w:rPr>
          <w:rFonts w:ascii="Times New Roman" w:eastAsia="Times New Roman" w:hAnsi="Times New Roman" w:cs="Times New Roman"/>
          <w:bCs/>
          <w:i/>
          <w:iCs/>
          <w:sz w:val="24"/>
          <w:lang w:eastAsia="pl-PL"/>
        </w:rPr>
        <w:t>Pzp</w:t>
      </w:r>
      <w:proofErr w:type="spellEnd"/>
      <w:r w:rsidRPr="004D7253">
        <w:rPr>
          <w:rFonts w:ascii="Times New Roman" w:eastAsia="Times New Roman" w:hAnsi="Times New Roman" w:cs="Times New Roman"/>
          <w:bCs/>
          <w:i/>
          <w:iCs/>
          <w:sz w:val="24"/>
          <w:lang w:eastAsia="pl-PL"/>
        </w:rPr>
        <w:t xml:space="preserve"> biorącym udział w realizacji odebranych robót budowlanych.</w:t>
      </w:r>
    </w:p>
    <w:p w:rsidR="004D7253" w:rsidRPr="004D7253" w:rsidRDefault="004D7253" w:rsidP="004D7253">
      <w:pPr>
        <w:spacing w:after="0" w:line="240" w:lineRule="auto"/>
        <w:rPr>
          <w:rFonts w:ascii="Times New Roman" w:eastAsia="Times New Roman" w:hAnsi="Times New Roman" w:cs="Times New Roman"/>
          <w:bCs/>
          <w:i/>
          <w:iCs/>
          <w:sz w:val="24"/>
          <w:lang w:eastAsia="pl-PL"/>
        </w:rPr>
      </w:pPr>
      <w:r w:rsidRPr="004D7253">
        <w:rPr>
          <w:rFonts w:ascii="Times New Roman" w:eastAsia="Times New Roman" w:hAnsi="Times New Roman" w:cs="Times New Roman"/>
          <w:bCs/>
          <w:i/>
          <w:iCs/>
          <w:sz w:val="24"/>
          <w:lang w:eastAsia="pl-PL"/>
        </w:rPr>
        <w:t>4.Do faktury wystawionej przez Wykonawcę załączone będzie zestawienie należności dla wszystkich Podwykonawców i dalszych Podwykonawców wraz z kopiami wystawionych przez Podwykonawców i dalszych Podwykonawców wymagalnych faktur będących podstawą do wystawienia faktury przez Wykonawcę oraz dowodami dokonania płatności na rzecz Podwykonawców i dalszych Podwykonawców, z tytułu tych faktur lub oświadczeniami tych Podwykonawców i dalszych Podwykonawców, stwierdzającymi iż wszelkie wymagalne należności ze strony Wykonawcy zostały na dany dzień w pełni uregulowane.</w:t>
      </w:r>
    </w:p>
    <w:p w:rsidR="004D7253" w:rsidRPr="004D7253" w:rsidRDefault="004D7253" w:rsidP="004D7253">
      <w:pPr>
        <w:spacing w:after="0" w:line="240" w:lineRule="auto"/>
        <w:rPr>
          <w:rFonts w:ascii="Times New Roman" w:eastAsia="Times New Roman" w:hAnsi="Times New Roman" w:cs="Times New Roman"/>
          <w:bCs/>
          <w:i/>
          <w:iCs/>
          <w:sz w:val="24"/>
          <w:lang w:eastAsia="pl-PL"/>
        </w:rPr>
      </w:pPr>
      <w:r w:rsidRPr="004D7253">
        <w:rPr>
          <w:rFonts w:ascii="Times New Roman" w:eastAsia="Times New Roman" w:hAnsi="Times New Roman" w:cs="Times New Roman"/>
          <w:bCs/>
          <w:i/>
          <w:iCs/>
          <w:sz w:val="24"/>
          <w:lang w:eastAsia="pl-PL"/>
        </w:rPr>
        <w:t xml:space="preserve">5.W  przypadku nie przedstawienia przez Wykonawcę wszystkich dowodów zapłaty, </w:t>
      </w:r>
      <w:r w:rsidR="00CF6071">
        <w:rPr>
          <w:rFonts w:ascii="Times New Roman" w:eastAsia="Times New Roman" w:hAnsi="Times New Roman" w:cs="Times New Roman"/>
          <w:bCs/>
          <w:i/>
          <w:iCs/>
          <w:sz w:val="24"/>
          <w:lang w:eastAsia="pl-PL"/>
        </w:rPr>
        <w:t xml:space="preserve">dla podwykonawcy </w:t>
      </w:r>
      <w:r w:rsidRPr="004D7253">
        <w:rPr>
          <w:rFonts w:ascii="Times New Roman" w:eastAsia="Times New Roman" w:hAnsi="Times New Roman" w:cs="Times New Roman"/>
          <w:bCs/>
          <w:i/>
          <w:iCs/>
          <w:sz w:val="24"/>
          <w:lang w:eastAsia="pl-PL"/>
        </w:rPr>
        <w:t xml:space="preserve">Zamawiający wstrzyma wypłatę należnego wynagrodzenia za odebrane </w:t>
      </w:r>
      <w:r w:rsidR="00CF6071">
        <w:rPr>
          <w:rFonts w:ascii="Times New Roman" w:eastAsia="Times New Roman" w:hAnsi="Times New Roman" w:cs="Times New Roman"/>
          <w:bCs/>
          <w:i/>
          <w:iCs/>
          <w:sz w:val="24"/>
          <w:lang w:eastAsia="pl-PL"/>
        </w:rPr>
        <w:lastRenderedPageBreak/>
        <w:t>usługi-</w:t>
      </w:r>
      <w:r w:rsidRPr="004D7253">
        <w:rPr>
          <w:rFonts w:ascii="Times New Roman" w:eastAsia="Times New Roman" w:hAnsi="Times New Roman" w:cs="Times New Roman"/>
          <w:bCs/>
          <w:i/>
          <w:iCs/>
          <w:sz w:val="24"/>
          <w:lang w:eastAsia="pl-PL"/>
        </w:rPr>
        <w:t>roboty budowlane w części równej sumie kwot wynikających z nieprzedstawionych dowodów zapłaty.</w:t>
      </w:r>
    </w:p>
    <w:p w:rsidR="00A16788" w:rsidRPr="007B6C2C" w:rsidRDefault="00CF6071" w:rsidP="00CF6071">
      <w:pPr>
        <w:suppressAutoHyphens/>
        <w:spacing w:after="0" w:line="240" w:lineRule="auto"/>
        <w:jc w:val="center"/>
        <w:rPr>
          <w:rFonts w:ascii="Times New Roman" w:eastAsia="Times New Roman" w:hAnsi="Times New Roman" w:cs="Times New Roman"/>
          <w:b/>
          <w:i/>
          <w:color w:val="000000"/>
          <w:sz w:val="24"/>
          <w:szCs w:val="24"/>
          <w:lang w:eastAsia="ar-SA"/>
        </w:rPr>
      </w:pPr>
      <w:r>
        <w:rPr>
          <w:rFonts w:ascii="Times New Roman" w:eastAsia="Times New Roman" w:hAnsi="Times New Roman" w:cs="Times New Roman"/>
          <w:b/>
          <w:i/>
          <w:color w:val="000000"/>
          <w:sz w:val="24"/>
          <w:szCs w:val="24"/>
          <w:lang w:eastAsia="ar-SA"/>
        </w:rPr>
        <w:t xml:space="preserve">§ </w:t>
      </w:r>
      <w:r w:rsidR="002F17C1">
        <w:rPr>
          <w:rFonts w:ascii="Times New Roman" w:eastAsia="Times New Roman" w:hAnsi="Times New Roman" w:cs="Times New Roman"/>
          <w:b/>
          <w:i/>
          <w:color w:val="000000"/>
          <w:sz w:val="24"/>
          <w:szCs w:val="24"/>
          <w:lang w:eastAsia="ar-SA"/>
        </w:rPr>
        <w:t>8</w:t>
      </w:r>
    </w:p>
    <w:p w:rsidR="0022220B" w:rsidRPr="00D75D93" w:rsidRDefault="0022220B" w:rsidP="0022220B">
      <w:pPr>
        <w:spacing w:after="0" w:line="360" w:lineRule="auto"/>
        <w:rPr>
          <w:rFonts w:ascii="Times New Roman" w:eastAsia="Times New Roman" w:hAnsi="Times New Roman" w:cs="Times New Roman"/>
          <w:bCs/>
          <w:i/>
          <w:lang w:eastAsia="pl-PL"/>
        </w:rPr>
      </w:pPr>
      <w:r w:rsidRPr="00D75D93">
        <w:rPr>
          <w:rFonts w:ascii="Times New Roman" w:eastAsia="Times New Roman" w:hAnsi="Times New Roman" w:cs="Times New Roman"/>
          <w:bCs/>
          <w:i/>
          <w:lang w:eastAsia="pl-PL"/>
        </w:rPr>
        <w:t>1.Należności będą regulowane w terminie 30 dni licząc od dnia dostarczenia faktury.</w:t>
      </w:r>
    </w:p>
    <w:p w:rsidR="0022220B" w:rsidRPr="00D75D93" w:rsidRDefault="0022220B" w:rsidP="0022220B">
      <w:pPr>
        <w:jc w:val="both"/>
        <w:rPr>
          <w:rFonts w:ascii="Times New Roman" w:eastAsia="Times New Roman" w:hAnsi="Times New Roman" w:cs="Times New Roman"/>
          <w:i/>
          <w:iCs/>
          <w:lang w:eastAsia="pl-PL"/>
        </w:rPr>
      </w:pPr>
      <w:r w:rsidRPr="00D75D93">
        <w:rPr>
          <w:rFonts w:ascii="Times New Roman" w:eastAsia="Times New Roman" w:hAnsi="Times New Roman" w:cs="Times New Roman"/>
          <w:i/>
          <w:iCs/>
          <w:lang w:eastAsia="pl-PL"/>
        </w:rPr>
        <w:t>2.Faktury należy wystawić na dane:</w:t>
      </w:r>
    </w:p>
    <w:p w:rsidR="0022220B" w:rsidRPr="00D75D93" w:rsidRDefault="0022220B" w:rsidP="0022220B">
      <w:pPr>
        <w:spacing w:after="0" w:line="240" w:lineRule="auto"/>
        <w:jc w:val="both"/>
        <w:rPr>
          <w:rFonts w:ascii="Times New Roman" w:eastAsia="Times New Roman" w:hAnsi="Times New Roman" w:cs="Times New Roman"/>
          <w:i/>
          <w:iCs/>
          <w:lang w:eastAsia="pl-PL"/>
        </w:rPr>
      </w:pPr>
      <w:r w:rsidRPr="00D75D93">
        <w:rPr>
          <w:rFonts w:ascii="Times New Roman" w:eastAsia="Times New Roman" w:hAnsi="Times New Roman" w:cs="Times New Roman"/>
          <w:i/>
          <w:iCs/>
          <w:lang w:eastAsia="pl-PL"/>
        </w:rPr>
        <w:t>Nabywca: Powiat Dębicki, ul. Parkowa 28, 39-200 Dębica, NIP 8722128819</w:t>
      </w:r>
    </w:p>
    <w:p w:rsidR="0022220B" w:rsidRDefault="0022220B" w:rsidP="0022220B">
      <w:pPr>
        <w:spacing w:after="0" w:line="240" w:lineRule="auto"/>
        <w:jc w:val="both"/>
        <w:rPr>
          <w:rFonts w:ascii="Times New Roman" w:eastAsia="Times New Roman" w:hAnsi="Times New Roman" w:cs="Times New Roman"/>
          <w:i/>
          <w:iCs/>
          <w:lang w:eastAsia="pl-PL"/>
        </w:rPr>
      </w:pPr>
    </w:p>
    <w:p w:rsidR="0022220B" w:rsidRPr="00D75D93" w:rsidRDefault="0022220B" w:rsidP="0022220B">
      <w:pPr>
        <w:spacing w:after="0" w:line="240" w:lineRule="auto"/>
        <w:jc w:val="both"/>
        <w:rPr>
          <w:rFonts w:ascii="Times New Roman" w:eastAsia="Times New Roman" w:hAnsi="Times New Roman" w:cs="Times New Roman"/>
          <w:i/>
          <w:iCs/>
          <w:lang w:eastAsia="pl-PL"/>
        </w:rPr>
      </w:pPr>
      <w:r w:rsidRPr="00D75D93">
        <w:rPr>
          <w:rFonts w:ascii="Times New Roman" w:eastAsia="Times New Roman" w:hAnsi="Times New Roman" w:cs="Times New Roman"/>
          <w:i/>
          <w:iCs/>
          <w:lang w:eastAsia="pl-PL"/>
        </w:rPr>
        <w:t>Obiorca: Zarząd Dróg Powiatowych w Dębicy, ul. Parkowa 28, 39-200 Dębica,</w:t>
      </w:r>
    </w:p>
    <w:p w:rsidR="0022220B" w:rsidRPr="00EF0370" w:rsidRDefault="0022220B" w:rsidP="0022220B">
      <w:pPr>
        <w:spacing w:after="0" w:line="240" w:lineRule="auto"/>
        <w:jc w:val="both"/>
        <w:rPr>
          <w:rFonts w:ascii="Times New Roman" w:eastAsia="Times New Roman" w:hAnsi="Times New Roman" w:cs="Times New Roman"/>
          <w:i/>
          <w:iCs/>
          <w:sz w:val="24"/>
          <w:szCs w:val="24"/>
          <w:lang w:eastAsia="pl-PL"/>
        </w:rPr>
      </w:pPr>
      <w:r w:rsidRPr="00EF0370">
        <w:rPr>
          <w:rFonts w:ascii="Times New Roman" w:eastAsia="Times New Roman" w:hAnsi="Times New Roman" w:cs="Times New Roman"/>
          <w:i/>
          <w:iCs/>
          <w:sz w:val="24"/>
          <w:szCs w:val="24"/>
          <w:lang w:eastAsia="pl-PL"/>
        </w:rPr>
        <w:t>Dopuszcza się formę: Powiat Dębicki- Zarząd Dróg Powiatowych w Dębicy, ul. Parkowa 28, 39-200 Dębica, NIP 8722128819</w:t>
      </w:r>
    </w:p>
    <w:p w:rsidR="0022220B" w:rsidRPr="00EF0370" w:rsidRDefault="0022220B" w:rsidP="0022220B">
      <w:pPr>
        <w:spacing w:after="0" w:line="240" w:lineRule="auto"/>
        <w:jc w:val="both"/>
        <w:rPr>
          <w:rFonts w:ascii="Times New Roman" w:eastAsia="Times New Roman" w:hAnsi="Times New Roman" w:cs="Times New Roman"/>
          <w:i/>
          <w:iCs/>
          <w:sz w:val="24"/>
          <w:szCs w:val="24"/>
          <w:lang w:eastAsia="pl-PL"/>
        </w:rPr>
      </w:pPr>
      <w:r w:rsidRPr="00EF0370">
        <w:rPr>
          <w:rFonts w:ascii="Times New Roman" w:eastAsia="Times New Roman" w:hAnsi="Times New Roman" w:cs="Times New Roman"/>
          <w:i/>
          <w:iCs/>
          <w:sz w:val="24"/>
          <w:szCs w:val="24"/>
          <w:lang w:eastAsia="pl-PL"/>
        </w:rPr>
        <w:t>3.Faktury należy wystawić na koniec każdego miesiąca .</w:t>
      </w:r>
    </w:p>
    <w:p w:rsidR="0022220B" w:rsidRPr="00EF0370" w:rsidRDefault="0022220B" w:rsidP="0022220B">
      <w:pPr>
        <w:spacing w:after="0" w:line="240" w:lineRule="auto"/>
        <w:jc w:val="both"/>
        <w:rPr>
          <w:rFonts w:ascii="Times New Roman" w:eastAsia="Times New Roman" w:hAnsi="Times New Roman" w:cs="Times New Roman"/>
          <w:i/>
          <w:iCs/>
          <w:sz w:val="24"/>
          <w:szCs w:val="24"/>
          <w:lang w:eastAsia="pl-PL"/>
        </w:rPr>
      </w:pPr>
      <w:r w:rsidRPr="00EF0370">
        <w:rPr>
          <w:rFonts w:ascii="Times New Roman" w:eastAsia="Times New Roman" w:hAnsi="Times New Roman" w:cs="Times New Roman"/>
          <w:i/>
          <w:iCs/>
          <w:sz w:val="24"/>
          <w:szCs w:val="24"/>
          <w:lang w:eastAsia="pl-PL"/>
        </w:rPr>
        <w:t>4. Fakturę należy przedłożyć nie później niż do 7-go dnia następnego miesiąca.</w:t>
      </w:r>
    </w:p>
    <w:p w:rsidR="0022220B" w:rsidRDefault="0022220B" w:rsidP="00C6738E">
      <w:pPr>
        <w:suppressAutoHyphens/>
        <w:spacing w:after="0" w:line="240" w:lineRule="auto"/>
        <w:jc w:val="center"/>
        <w:rPr>
          <w:rFonts w:ascii="Times New Roman" w:eastAsia="Times New Roman" w:hAnsi="Times New Roman" w:cs="Times New Roman"/>
          <w:b/>
          <w:i/>
          <w:color w:val="000000"/>
          <w:sz w:val="24"/>
          <w:szCs w:val="24"/>
          <w:lang w:eastAsia="ar-SA"/>
        </w:rPr>
      </w:pPr>
    </w:p>
    <w:p w:rsidR="00C6738E" w:rsidRPr="007B6C2C" w:rsidRDefault="00C6738E" w:rsidP="00C6738E">
      <w:pPr>
        <w:suppressAutoHyphens/>
        <w:spacing w:after="0" w:line="240" w:lineRule="auto"/>
        <w:jc w:val="center"/>
        <w:rPr>
          <w:rFonts w:ascii="Times New Roman" w:eastAsia="Times New Roman" w:hAnsi="Times New Roman" w:cs="Times New Roman"/>
          <w:b/>
          <w:i/>
          <w:color w:val="000000"/>
          <w:sz w:val="24"/>
          <w:szCs w:val="24"/>
          <w:lang w:eastAsia="ar-SA"/>
        </w:rPr>
      </w:pPr>
      <w:r w:rsidRPr="007B6C2C">
        <w:rPr>
          <w:rFonts w:ascii="Times New Roman" w:eastAsia="Times New Roman" w:hAnsi="Times New Roman" w:cs="Times New Roman"/>
          <w:b/>
          <w:i/>
          <w:color w:val="000000"/>
          <w:sz w:val="24"/>
          <w:szCs w:val="24"/>
          <w:lang w:eastAsia="ar-SA"/>
        </w:rPr>
        <w:t xml:space="preserve">§ </w:t>
      </w:r>
      <w:r w:rsidR="002F17C1">
        <w:rPr>
          <w:rFonts w:ascii="Times New Roman" w:eastAsia="Times New Roman" w:hAnsi="Times New Roman" w:cs="Times New Roman"/>
          <w:b/>
          <w:i/>
          <w:color w:val="000000"/>
          <w:sz w:val="24"/>
          <w:szCs w:val="24"/>
          <w:lang w:eastAsia="ar-SA"/>
        </w:rPr>
        <w:t>9</w:t>
      </w:r>
    </w:p>
    <w:p w:rsidR="00A16788" w:rsidRPr="007B6C2C" w:rsidRDefault="00A16788" w:rsidP="00900703">
      <w:pPr>
        <w:numPr>
          <w:ilvl w:val="0"/>
          <w:numId w:val="29"/>
        </w:numPr>
        <w:tabs>
          <w:tab w:val="num" w:pos="0"/>
          <w:tab w:val="left" w:pos="720"/>
        </w:tabs>
        <w:suppressAutoHyphens/>
        <w:spacing w:after="0" w:line="240" w:lineRule="auto"/>
        <w:jc w:val="both"/>
        <w:rPr>
          <w:rFonts w:ascii="Times New Roman" w:eastAsia="Times New Roman" w:hAnsi="Times New Roman" w:cs="Times New Roman"/>
          <w:b/>
          <w:i/>
          <w:color w:val="000000"/>
          <w:sz w:val="24"/>
          <w:szCs w:val="24"/>
          <w:lang w:eastAsia="ar-SA"/>
        </w:rPr>
      </w:pPr>
      <w:r w:rsidRPr="007B6C2C">
        <w:rPr>
          <w:rFonts w:ascii="Times New Roman" w:eastAsia="Times New Roman" w:hAnsi="Times New Roman" w:cs="Times New Roman"/>
          <w:b/>
          <w:i/>
          <w:color w:val="000000"/>
          <w:sz w:val="24"/>
          <w:szCs w:val="24"/>
          <w:lang w:eastAsia="ar-SA"/>
        </w:rPr>
        <w:t>Zamawiający</w:t>
      </w:r>
      <w:r w:rsidRPr="007B6C2C">
        <w:rPr>
          <w:rFonts w:ascii="Times New Roman" w:eastAsia="Times New Roman" w:hAnsi="Times New Roman" w:cs="Times New Roman"/>
          <w:i/>
          <w:color w:val="000000"/>
          <w:sz w:val="24"/>
          <w:szCs w:val="24"/>
          <w:lang w:eastAsia="ar-SA"/>
        </w:rPr>
        <w:t xml:space="preserve"> oświadcza, że jest płatnikiem podatku VAT Nr identyfikacyjny </w:t>
      </w:r>
      <w:r w:rsidRPr="007B6C2C">
        <w:rPr>
          <w:rFonts w:ascii="Times New Roman" w:eastAsia="Times New Roman" w:hAnsi="Times New Roman" w:cs="Times New Roman"/>
          <w:b/>
          <w:i/>
          <w:color w:val="000000"/>
          <w:sz w:val="24"/>
          <w:szCs w:val="24"/>
          <w:lang w:eastAsia="ar-SA"/>
        </w:rPr>
        <w:t>………………………………</w:t>
      </w:r>
      <w:r w:rsidRPr="007B6C2C">
        <w:rPr>
          <w:rFonts w:ascii="Times New Roman" w:eastAsia="Times New Roman" w:hAnsi="Times New Roman" w:cs="Times New Roman"/>
          <w:i/>
          <w:color w:val="000000"/>
          <w:sz w:val="24"/>
          <w:szCs w:val="24"/>
          <w:lang w:eastAsia="ar-SA"/>
        </w:rPr>
        <w:t xml:space="preserve"> jest uprawniony do otrzymywania faktur VAT, upoważnia </w:t>
      </w:r>
      <w:r w:rsidRPr="007B6C2C">
        <w:rPr>
          <w:rFonts w:ascii="Times New Roman" w:eastAsia="Times New Roman" w:hAnsi="Times New Roman" w:cs="Times New Roman"/>
          <w:b/>
          <w:i/>
          <w:color w:val="000000"/>
          <w:sz w:val="24"/>
          <w:szCs w:val="24"/>
          <w:lang w:eastAsia="ar-SA"/>
        </w:rPr>
        <w:t xml:space="preserve">Wykonawcę </w:t>
      </w:r>
      <w:r w:rsidRPr="007B6C2C">
        <w:rPr>
          <w:rFonts w:ascii="Times New Roman" w:eastAsia="Times New Roman" w:hAnsi="Times New Roman" w:cs="Times New Roman"/>
          <w:i/>
          <w:color w:val="000000"/>
          <w:sz w:val="24"/>
          <w:szCs w:val="24"/>
          <w:lang w:eastAsia="ar-SA"/>
        </w:rPr>
        <w:t>do wystawiania faktur VAT za realizację niniejszego zamówienia bez swojego podpisu.</w:t>
      </w:r>
    </w:p>
    <w:p w:rsidR="00A16788" w:rsidRPr="007B6C2C" w:rsidRDefault="00A16788" w:rsidP="00900703">
      <w:pPr>
        <w:numPr>
          <w:ilvl w:val="0"/>
          <w:numId w:val="29"/>
        </w:numPr>
        <w:tabs>
          <w:tab w:val="num" w:pos="0"/>
          <w:tab w:val="left" w:pos="720"/>
        </w:tabs>
        <w:suppressAutoHyphens/>
        <w:spacing w:after="0" w:line="240" w:lineRule="auto"/>
        <w:jc w:val="both"/>
        <w:rPr>
          <w:rFonts w:ascii="Times New Roman" w:eastAsia="Times New Roman" w:hAnsi="Times New Roman" w:cs="Times New Roman"/>
          <w:b/>
          <w:i/>
          <w:color w:val="000000"/>
          <w:sz w:val="24"/>
          <w:szCs w:val="24"/>
          <w:lang w:eastAsia="ar-SA"/>
        </w:rPr>
      </w:pPr>
      <w:r w:rsidRPr="007B6C2C">
        <w:rPr>
          <w:rFonts w:ascii="Times New Roman" w:eastAsia="Times New Roman" w:hAnsi="Times New Roman" w:cs="Times New Roman"/>
          <w:b/>
          <w:i/>
          <w:color w:val="000000"/>
          <w:sz w:val="24"/>
          <w:szCs w:val="24"/>
          <w:lang w:eastAsia="ar-SA"/>
        </w:rPr>
        <w:t>Wykonawca</w:t>
      </w:r>
      <w:r w:rsidRPr="007B6C2C">
        <w:rPr>
          <w:rFonts w:ascii="Times New Roman" w:eastAsia="Times New Roman" w:hAnsi="Times New Roman" w:cs="Times New Roman"/>
          <w:i/>
          <w:color w:val="000000"/>
          <w:sz w:val="24"/>
          <w:szCs w:val="24"/>
          <w:lang w:eastAsia="ar-SA"/>
        </w:rPr>
        <w:t xml:space="preserve"> oświadcza, że jest płatnikiem podatku VAT nr </w:t>
      </w:r>
      <w:proofErr w:type="spellStart"/>
      <w:r w:rsidRPr="007B6C2C">
        <w:rPr>
          <w:rFonts w:ascii="Times New Roman" w:eastAsia="Times New Roman" w:hAnsi="Times New Roman" w:cs="Times New Roman"/>
          <w:i/>
          <w:color w:val="000000"/>
          <w:sz w:val="24"/>
          <w:szCs w:val="24"/>
          <w:lang w:eastAsia="ar-SA"/>
        </w:rPr>
        <w:t>ident</w:t>
      </w:r>
      <w:proofErr w:type="spellEnd"/>
      <w:r w:rsidRPr="007B6C2C">
        <w:rPr>
          <w:rFonts w:ascii="Times New Roman" w:eastAsia="Times New Roman" w:hAnsi="Times New Roman" w:cs="Times New Roman"/>
          <w:i/>
          <w:color w:val="000000"/>
          <w:sz w:val="24"/>
          <w:szCs w:val="24"/>
          <w:lang w:eastAsia="ar-SA"/>
        </w:rPr>
        <w:t>.</w:t>
      </w:r>
      <w:r w:rsidR="00B345B2" w:rsidRPr="007B6C2C">
        <w:rPr>
          <w:rFonts w:ascii="Times New Roman" w:eastAsia="Times New Roman" w:hAnsi="Times New Roman" w:cs="Times New Roman"/>
          <w:i/>
          <w:color w:val="000000"/>
          <w:sz w:val="24"/>
          <w:szCs w:val="24"/>
          <w:lang w:eastAsia="ar-SA"/>
        </w:rPr>
        <w:t xml:space="preserve"> </w:t>
      </w:r>
      <w:r w:rsidRPr="007B6C2C">
        <w:rPr>
          <w:rFonts w:ascii="Times New Roman" w:eastAsia="Times New Roman" w:hAnsi="Times New Roman" w:cs="Times New Roman"/>
          <w:i/>
          <w:color w:val="000000"/>
          <w:sz w:val="24"/>
          <w:szCs w:val="24"/>
          <w:lang w:eastAsia="ar-SA"/>
        </w:rPr>
        <w:t>........................................</w:t>
      </w:r>
    </w:p>
    <w:p w:rsidR="00A16788" w:rsidRPr="00A747DE"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A747DE">
        <w:rPr>
          <w:rFonts w:ascii="Times New Roman" w:eastAsia="Times New Roman" w:hAnsi="Times New Roman" w:cs="Times New Roman"/>
          <w:b/>
          <w:i/>
          <w:sz w:val="24"/>
          <w:szCs w:val="24"/>
          <w:lang w:eastAsia="ar-SA"/>
        </w:rPr>
        <w:t>§ 1</w:t>
      </w:r>
      <w:r w:rsidR="002F17C1" w:rsidRPr="00A747DE">
        <w:rPr>
          <w:rFonts w:ascii="Times New Roman" w:eastAsia="Times New Roman" w:hAnsi="Times New Roman" w:cs="Times New Roman"/>
          <w:b/>
          <w:i/>
          <w:sz w:val="24"/>
          <w:szCs w:val="24"/>
          <w:lang w:eastAsia="ar-SA"/>
        </w:rPr>
        <w:t>0</w:t>
      </w:r>
    </w:p>
    <w:p w:rsidR="001F6971" w:rsidRDefault="001F6971" w:rsidP="00A16788">
      <w:pPr>
        <w:suppressAutoHyphens/>
        <w:spacing w:after="0" w:line="240" w:lineRule="auto"/>
        <w:jc w:val="center"/>
        <w:rPr>
          <w:rFonts w:ascii="Times New Roman" w:eastAsia="Times New Roman" w:hAnsi="Times New Roman" w:cs="Times New Roman"/>
          <w:b/>
          <w:i/>
          <w:color w:val="FF0000"/>
          <w:sz w:val="24"/>
          <w:szCs w:val="24"/>
          <w:lang w:eastAsia="ar-SA"/>
        </w:rPr>
      </w:pPr>
    </w:p>
    <w:p w:rsidR="001F6971" w:rsidRPr="007B6C2C" w:rsidRDefault="001F6971" w:rsidP="001F6971">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
          <w:i/>
          <w:sz w:val="24"/>
          <w:szCs w:val="24"/>
          <w:lang w:eastAsia="ar-SA"/>
        </w:rPr>
        <w:t>Wykonawca</w:t>
      </w:r>
      <w:r w:rsidRPr="007B6C2C">
        <w:rPr>
          <w:rFonts w:ascii="Times New Roman" w:eastAsia="Times New Roman" w:hAnsi="Times New Roman" w:cs="Times New Roman"/>
          <w:bCs/>
          <w:i/>
          <w:sz w:val="24"/>
          <w:szCs w:val="24"/>
          <w:lang w:eastAsia="ar-SA"/>
        </w:rPr>
        <w:t xml:space="preserve"> zobowiązuje się wykonać siłami własnymi następujący zakres rzeczowy robót: </w:t>
      </w:r>
    </w:p>
    <w:p w:rsidR="001F6971" w:rsidRPr="007B6C2C" w:rsidRDefault="001F6971" w:rsidP="001F6971">
      <w:pPr>
        <w:numPr>
          <w:ilvl w:val="1"/>
          <w:numId w:val="12"/>
        </w:numPr>
        <w:tabs>
          <w:tab w:val="clear" w:pos="1070"/>
          <w:tab w:val="num" w:pos="1134"/>
          <w:tab w:val="num" w:pos="1440"/>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Cs/>
          <w:i/>
          <w:sz w:val="24"/>
          <w:szCs w:val="24"/>
          <w:lang w:eastAsia="ar-SA"/>
        </w:rPr>
        <w:t>………………………………………………………………………………………</w:t>
      </w:r>
    </w:p>
    <w:p w:rsidR="001F6971" w:rsidRPr="007B6C2C" w:rsidRDefault="001F6971" w:rsidP="001F6971">
      <w:pPr>
        <w:tabs>
          <w:tab w:val="num" w:pos="851"/>
        </w:tabs>
        <w:suppressAutoHyphens/>
        <w:spacing w:after="0" w:line="240" w:lineRule="auto"/>
        <w:ind w:left="851" w:hanging="284"/>
        <w:jc w:val="center"/>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Cs/>
          <w:i/>
          <w:sz w:val="24"/>
          <w:szCs w:val="24"/>
          <w:lang w:eastAsia="ar-SA"/>
        </w:rPr>
        <w:t>(określić zakres rzeczowy i kwotę)</w:t>
      </w:r>
    </w:p>
    <w:p w:rsidR="001F6971" w:rsidRPr="007B6C2C" w:rsidRDefault="001F6971" w:rsidP="001F6971">
      <w:pPr>
        <w:numPr>
          <w:ilvl w:val="1"/>
          <w:numId w:val="12"/>
        </w:numPr>
        <w:tabs>
          <w:tab w:val="clear" w:pos="1070"/>
          <w:tab w:val="num" w:pos="1134"/>
          <w:tab w:val="num" w:pos="1440"/>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Cs/>
          <w:i/>
          <w:sz w:val="24"/>
          <w:szCs w:val="24"/>
          <w:lang w:eastAsia="ar-SA"/>
        </w:rPr>
        <w:t>………………………………………………………………………………………</w:t>
      </w:r>
    </w:p>
    <w:p w:rsidR="001F6971" w:rsidRPr="007B6C2C" w:rsidRDefault="001F6971" w:rsidP="001F6971">
      <w:pPr>
        <w:numPr>
          <w:ilvl w:val="1"/>
          <w:numId w:val="12"/>
        </w:numPr>
        <w:tabs>
          <w:tab w:val="clear" w:pos="1070"/>
          <w:tab w:val="num" w:pos="1134"/>
          <w:tab w:val="num" w:pos="1440"/>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Cs/>
          <w:i/>
          <w:sz w:val="24"/>
          <w:szCs w:val="24"/>
          <w:lang w:eastAsia="ar-SA"/>
        </w:rPr>
        <w:t>………………………………………………………………………………………</w:t>
      </w:r>
    </w:p>
    <w:p w:rsidR="001F6971" w:rsidRPr="007B6C2C" w:rsidRDefault="001F6971" w:rsidP="001F6971">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Cs/>
          <w:i/>
          <w:sz w:val="24"/>
          <w:szCs w:val="24"/>
          <w:lang w:eastAsia="ar-SA"/>
        </w:rPr>
        <w:t xml:space="preserve">Pozostały zakres robót </w:t>
      </w:r>
      <w:r w:rsidRPr="007B6C2C">
        <w:rPr>
          <w:rFonts w:ascii="Times New Roman" w:eastAsia="Times New Roman" w:hAnsi="Times New Roman" w:cs="Times New Roman"/>
          <w:b/>
          <w:i/>
          <w:sz w:val="24"/>
          <w:szCs w:val="24"/>
          <w:lang w:eastAsia="ar-SA"/>
        </w:rPr>
        <w:t>Wykonawca</w:t>
      </w:r>
      <w:r w:rsidRPr="007B6C2C">
        <w:rPr>
          <w:rFonts w:ascii="Times New Roman" w:eastAsia="Times New Roman" w:hAnsi="Times New Roman" w:cs="Times New Roman"/>
          <w:bCs/>
          <w:i/>
          <w:sz w:val="24"/>
          <w:szCs w:val="24"/>
          <w:lang w:eastAsia="ar-SA"/>
        </w:rPr>
        <w:t xml:space="preserve"> wykona przy pomocy </w:t>
      </w:r>
      <w:r w:rsidRPr="007B6C2C">
        <w:rPr>
          <w:rFonts w:ascii="Times New Roman" w:eastAsia="Times New Roman" w:hAnsi="Times New Roman" w:cs="Times New Roman"/>
          <w:i/>
          <w:sz w:val="24"/>
          <w:szCs w:val="24"/>
          <w:lang w:eastAsia="ar-SA"/>
        </w:rPr>
        <w:t>podwykonawców</w:t>
      </w:r>
      <w:r w:rsidRPr="007B6C2C">
        <w:rPr>
          <w:rFonts w:ascii="Times New Roman" w:eastAsia="Times New Roman" w:hAnsi="Times New Roman" w:cs="Times New Roman"/>
          <w:bCs/>
          <w:i/>
          <w:sz w:val="24"/>
          <w:szCs w:val="24"/>
          <w:lang w:eastAsia="ar-SA"/>
        </w:rPr>
        <w:t xml:space="preserve"> (dotyczy podwykonawców, na których powoływał się </w:t>
      </w:r>
      <w:r w:rsidRPr="007B6C2C">
        <w:rPr>
          <w:rFonts w:ascii="Times New Roman" w:eastAsia="Times New Roman" w:hAnsi="Times New Roman" w:cs="Times New Roman"/>
          <w:b/>
          <w:bCs/>
          <w:i/>
          <w:sz w:val="24"/>
          <w:szCs w:val="24"/>
          <w:lang w:eastAsia="ar-SA"/>
        </w:rPr>
        <w:t>Wykonawca</w:t>
      </w:r>
      <w:r w:rsidRPr="007B6C2C">
        <w:rPr>
          <w:rFonts w:ascii="Times New Roman" w:eastAsia="Times New Roman" w:hAnsi="Times New Roman" w:cs="Times New Roman"/>
          <w:bCs/>
          <w:i/>
          <w:sz w:val="24"/>
          <w:szCs w:val="24"/>
          <w:lang w:eastAsia="ar-SA"/>
        </w:rPr>
        <w:t xml:space="preserve"> na zasadach określonych w art. 22a ustawy PZP):</w:t>
      </w:r>
    </w:p>
    <w:p w:rsidR="001F6971" w:rsidRPr="007B6C2C" w:rsidRDefault="001F6971" w:rsidP="001F6971">
      <w:pPr>
        <w:numPr>
          <w:ilvl w:val="1"/>
          <w:numId w:val="12"/>
        </w:numPr>
        <w:tabs>
          <w:tab w:val="clear" w:pos="1070"/>
          <w:tab w:val="num" w:pos="1134"/>
          <w:tab w:val="num" w:pos="1440"/>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Cs/>
          <w:i/>
          <w:sz w:val="24"/>
          <w:szCs w:val="24"/>
          <w:lang w:eastAsia="ar-SA"/>
        </w:rPr>
        <w:t>………………………………………………………………………………………</w:t>
      </w:r>
    </w:p>
    <w:p w:rsidR="001F6971" w:rsidRPr="007B6C2C" w:rsidRDefault="001F6971" w:rsidP="001F6971">
      <w:pPr>
        <w:tabs>
          <w:tab w:val="num" w:pos="851"/>
        </w:tabs>
        <w:suppressAutoHyphens/>
        <w:spacing w:after="0" w:line="240" w:lineRule="auto"/>
        <w:ind w:left="851" w:hanging="284"/>
        <w:jc w:val="center"/>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Cs/>
          <w:i/>
          <w:sz w:val="24"/>
          <w:szCs w:val="24"/>
          <w:lang w:eastAsia="ar-SA"/>
        </w:rPr>
        <w:t>(nazwa podwykonawcy, zakres rzeczowy i kwota)</w:t>
      </w:r>
    </w:p>
    <w:p w:rsidR="001F6971" w:rsidRPr="007B6C2C" w:rsidRDefault="001F6971" w:rsidP="001F6971">
      <w:pPr>
        <w:numPr>
          <w:ilvl w:val="1"/>
          <w:numId w:val="12"/>
        </w:numPr>
        <w:tabs>
          <w:tab w:val="clear" w:pos="1070"/>
          <w:tab w:val="num" w:pos="1134"/>
          <w:tab w:val="num" w:pos="1440"/>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Cs/>
          <w:i/>
          <w:sz w:val="24"/>
          <w:szCs w:val="24"/>
          <w:lang w:eastAsia="ar-SA"/>
        </w:rPr>
        <w:t>………………………………………………………………………………………</w:t>
      </w:r>
    </w:p>
    <w:p w:rsidR="001F6971" w:rsidRPr="007B6C2C" w:rsidRDefault="001F6971" w:rsidP="001F6971">
      <w:pPr>
        <w:numPr>
          <w:ilvl w:val="1"/>
          <w:numId w:val="12"/>
        </w:numPr>
        <w:tabs>
          <w:tab w:val="clear" w:pos="1070"/>
          <w:tab w:val="num" w:pos="1134"/>
          <w:tab w:val="num" w:pos="1440"/>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Cs/>
          <w:i/>
          <w:sz w:val="24"/>
          <w:szCs w:val="24"/>
          <w:lang w:eastAsia="ar-SA"/>
        </w:rPr>
        <w:t>………………………………………………………………………………………</w:t>
      </w:r>
    </w:p>
    <w:p w:rsidR="001F6971" w:rsidRPr="007B6C2C" w:rsidRDefault="001F6971" w:rsidP="001F6971">
      <w:pPr>
        <w:suppressAutoHyphens/>
        <w:spacing w:after="0" w:line="240" w:lineRule="auto"/>
        <w:ind w:left="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Cs/>
          <w:i/>
          <w:sz w:val="24"/>
          <w:szCs w:val="24"/>
          <w:lang w:eastAsia="ar-SA"/>
        </w:rPr>
        <w:t xml:space="preserve">Odnosi się to w szczególności do tego typu robót specjalistycznych, do których </w:t>
      </w:r>
      <w:r w:rsidRPr="007B6C2C">
        <w:rPr>
          <w:rFonts w:ascii="Times New Roman" w:eastAsia="Times New Roman" w:hAnsi="Times New Roman" w:cs="Times New Roman"/>
          <w:b/>
          <w:i/>
          <w:sz w:val="24"/>
          <w:szCs w:val="24"/>
          <w:lang w:eastAsia="ar-SA"/>
        </w:rPr>
        <w:t>Wykonawca</w:t>
      </w:r>
      <w:r w:rsidRPr="007B6C2C">
        <w:rPr>
          <w:rFonts w:ascii="Times New Roman" w:eastAsia="Times New Roman" w:hAnsi="Times New Roman" w:cs="Times New Roman"/>
          <w:bCs/>
          <w:i/>
          <w:sz w:val="24"/>
          <w:szCs w:val="24"/>
          <w:lang w:eastAsia="ar-SA"/>
        </w:rPr>
        <w:t xml:space="preserve"> nie ma przygotowania </w:t>
      </w:r>
      <w:proofErr w:type="spellStart"/>
      <w:r w:rsidRPr="007B6C2C">
        <w:rPr>
          <w:rFonts w:ascii="Times New Roman" w:eastAsia="Times New Roman" w:hAnsi="Times New Roman" w:cs="Times New Roman"/>
          <w:bCs/>
          <w:i/>
          <w:sz w:val="24"/>
          <w:szCs w:val="24"/>
          <w:lang w:eastAsia="ar-SA"/>
        </w:rPr>
        <w:t>techniczno</w:t>
      </w:r>
      <w:proofErr w:type="spellEnd"/>
      <w:r w:rsidRPr="007B6C2C">
        <w:rPr>
          <w:rFonts w:ascii="Times New Roman" w:eastAsia="Times New Roman" w:hAnsi="Times New Roman" w:cs="Times New Roman"/>
          <w:bCs/>
          <w:i/>
          <w:sz w:val="24"/>
          <w:szCs w:val="24"/>
          <w:lang w:eastAsia="ar-SA"/>
        </w:rPr>
        <w:t xml:space="preserve"> – organizacyjnego. </w:t>
      </w:r>
    </w:p>
    <w:p w:rsidR="001F6971" w:rsidRPr="007B6C2C" w:rsidRDefault="001F6971" w:rsidP="001F6971">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
          <w:i/>
          <w:sz w:val="24"/>
          <w:szCs w:val="24"/>
          <w:lang w:eastAsia="ar-SA"/>
        </w:rPr>
        <w:t>Wykonawca</w:t>
      </w:r>
      <w:r w:rsidRPr="007B6C2C">
        <w:rPr>
          <w:rFonts w:ascii="Times New Roman" w:eastAsia="Times New Roman" w:hAnsi="Times New Roman" w:cs="Times New Roman"/>
          <w:bCs/>
          <w:i/>
          <w:sz w:val="24"/>
          <w:szCs w:val="24"/>
          <w:lang w:eastAsia="ar-SA"/>
        </w:rPr>
        <w:t xml:space="preserve"> ponosi wobec </w:t>
      </w:r>
      <w:r w:rsidRPr="007B6C2C">
        <w:rPr>
          <w:rFonts w:ascii="Times New Roman" w:eastAsia="Times New Roman" w:hAnsi="Times New Roman" w:cs="Times New Roman"/>
          <w:b/>
          <w:i/>
          <w:sz w:val="24"/>
          <w:szCs w:val="24"/>
          <w:lang w:eastAsia="ar-SA"/>
        </w:rPr>
        <w:t>Zamawiającego</w:t>
      </w:r>
      <w:r w:rsidRPr="007B6C2C">
        <w:rPr>
          <w:rFonts w:ascii="Times New Roman" w:eastAsia="Times New Roman" w:hAnsi="Times New Roman" w:cs="Times New Roman"/>
          <w:bCs/>
          <w:i/>
          <w:sz w:val="24"/>
          <w:szCs w:val="24"/>
          <w:lang w:eastAsia="ar-SA"/>
        </w:rPr>
        <w:t xml:space="preserve"> pełną odpowiedzialność za usługi, które wykonuje przy pomocy </w:t>
      </w:r>
      <w:r w:rsidRPr="007B6C2C">
        <w:rPr>
          <w:rFonts w:ascii="Times New Roman" w:eastAsia="Times New Roman" w:hAnsi="Times New Roman" w:cs="Times New Roman"/>
          <w:b/>
          <w:i/>
          <w:sz w:val="24"/>
          <w:szCs w:val="24"/>
          <w:lang w:eastAsia="ar-SA"/>
        </w:rPr>
        <w:t>Podwykonawcy</w:t>
      </w:r>
      <w:r w:rsidRPr="007B6C2C">
        <w:rPr>
          <w:rFonts w:ascii="Times New Roman" w:eastAsia="Times New Roman" w:hAnsi="Times New Roman" w:cs="Times New Roman"/>
          <w:i/>
          <w:sz w:val="24"/>
          <w:szCs w:val="24"/>
          <w:lang w:eastAsia="ar-SA"/>
        </w:rPr>
        <w:t xml:space="preserve"> lub </w:t>
      </w:r>
      <w:r w:rsidRPr="007B6C2C">
        <w:rPr>
          <w:rFonts w:ascii="Times New Roman" w:eastAsia="Times New Roman" w:hAnsi="Times New Roman" w:cs="Times New Roman"/>
          <w:b/>
          <w:i/>
          <w:sz w:val="24"/>
          <w:szCs w:val="24"/>
          <w:lang w:eastAsia="ar-SA"/>
        </w:rPr>
        <w:t>Dalszego Podwykonawcy</w:t>
      </w:r>
      <w:r w:rsidRPr="007B6C2C">
        <w:rPr>
          <w:rFonts w:ascii="Times New Roman" w:eastAsia="Times New Roman" w:hAnsi="Times New Roman" w:cs="Times New Roman"/>
          <w:bCs/>
          <w:i/>
          <w:sz w:val="24"/>
          <w:szCs w:val="24"/>
          <w:lang w:eastAsia="ar-SA"/>
        </w:rPr>
        <w:t xml:space="preserve">, jak za własne działanie i będzie pełnił funkcję </w:t>
      </w:r>
      <w:r w:rsidRPr="007B6C2C">
        <w:rPr>
          <w:rFonts w:ascii="Times New Roman" w:eastAsia="Times New Roman" w:hAnsi="Times New Roman" w:cs="Times New Roman"/>
          <w:b/>
          <w:i/>
          <w:sz w:val="24"/>
          <w:szCs w:val="24"/>
          <w:lang w:eastAsia="ar-SA"/>
        </w:rPr>
        <w:t>Generalnego Wykonawcy</w:t>
      </w:r>
      <w:r w:rsidRPr="007B6C2C">
        <w:rPr>
          <w:rFonts w:ascii="Times New Roman" w:eastAsia="Times New Roman" w:hAnsi="Times New Roman" w:cs="Times New Roman"/>
          <w:bCs/>
          <w:i/>
          <w:sz w:val="24"/>
          <w:szCs w:val="24"/>
          <w:lang w:eastAsia="ar-SA"/>
        </w:rPr>
        <w:t xml:space="preserve"> bez dodatkowego wynagrodzenia. </w:t>
      </w:r>
    </w:p>
    <w:p w:rsidR="001F6971" w:rsidRPr="007B6C2C" w:rsidRDefault="001F6971" w:rsidP="001F6971">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
          <w:bCs/>
          <w:i/>
          <w:sz w:val="24"/>
          <w:szCs w:val="24"/>
          <w:lang w:eastAsia="ar-SA"/>
        </w:rPr>
        <w:t xml:space="preserve">Wykonawca </w:t>
      </w:r>
      <w:r w:rsidRPr="007B6C2C">
        <w:rPr>
          <w:rFonts w:ascii="Times New Roman" w:eastAsia="Times New Roman" w:hAnsi="Times New Roman" w:cs="Times New Roman"/>
          <w:bCs/>
          <w:i/>
          <w:sz w:val="24"/>
          <w:szCs w:val="24"/>
          <w:lang w:eastAsia="ar-SA"/>
        </w:rPr>
        <w:t xml:space="preserve">zamierzający zawrzeć umowę o podwykonawstwo, której przedmiotem są roboty budowlane, jest obowiązany do przedłożenia </w:t>
      </w:r>
      <w:r w:rsidRPr="007B6C2C">
        <w:rPr>
          <w:rFonts w:ascii="Times New Roman" w:eastAsia="Times New Roman" w:hAnsi="Times New Roman" w:cs="Times New Roman"/>
          <w:b/>
          <w:bCs/>
          <w:i/>
          <w:sz w:val="24"/>
          <w:szCs w:val="24"/>
          <w:lang w:eastAsia="ar-SA"/>
        </w:rPr>
        <w:t>Zamawiającemu</w:t>
      </w:r>
      <w:r w:rsidRPr="007B6C2C">
        <w:rPr>
          <w:rFonts w:ascii="Times New Roman" w:eastAsia="Times New Roman" w:hAnsi="Times New Roman" w:cs="Times New Roman"/>
          <w:bCs/>
          <w:i/>
          <w:sz w:val="24"/>
          <w:szCs w:val="24"/>
          <w:lang w:eastAsia="ar-SA"/>
        </w:rPr>
        <w:t xml:space="preserve"> projektu tej umowy. </w:t>
      </w:r>
    </w:p>
    <w:p w:rsidR="001F6971" w:rsidRPr="00F45FAE" w:rsidRDefault="001F6971" w:rsidP="001F6971">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F45FAE">
        <w:rPr>
          <w:rFonts w:ascii="Times New Roman" w:eastAsia="Times New Roman" w:hAnsi="Times New Roman" w:cs="Times New Roman"/>
          <w:bCs/>
          <w:i/>
          <w:sz w:val="24"/>
          <w:szCs w:val="24"/>
          <w:lang w:eastAsia="ar-SA"/>
        </w:rPr>
        <w:t xml:space="preserve">Termin zapłaty wynagrodzenia </w:t>
      </w:r>
      <w:r w:rsidRPr="00F45FAE">
        <w:rPr>
          <w:rFonts w:ascii="Times New Roman" w:eastAsia="Times New Roman" w:hAnsi="Times New Roman" w:cs="Times New Roman"/>
          <w:b/>
          <w:bCs/>
          <w:i/>
          <w:sz w:val="24"/>
          <w:szCs w:val="24"/>
          <w:lang w:eastAsia="ar-SA"/>
        </w:rPr>
        <w:t>Podwykonawcy</w:t>
      </w:r>
      <w:r w:rsidRPr="00F45FAE">
        <w:rPr>
          <w:rFonts w:ascii="Times New Roman" w:eastAsia="Times New Roman" w:hAnsi="Times New Roman" w:cs="Times New Roman"/>
          <w:bCs/>
          <w:i/>
          <w:sz w:val="24"/>
          <w:szCs w:val="24"/>
          <w:lang w:eastAsia="ar-SA"/>
        </w:rPr>
        <w:t xml:space="preserve"> przewidziany w umowie o podwykonawstwo nie może być dłuższy niż </w:t>
      </w:r>
      <w:r>
        <w:rPr>
          <w:rFonts w:ascii="Times New Roman" w:eastAsia="Times New Roman" w:hAnsi="Times New Roman" w:cs="Times New Roman"/>
          <w:bCs/>
          <w:i/>
          <w:sz w:val="24"/>
          <w:szCs w:val="24"/>
          <w:lang w:eastAsia="ar-SA"/>
        </w:rPr>
        <w:t>21</w:t>
      </w:r>
      <w:r w:rsidRPr="00F45FAE">
        <w:rPr>
          <w:rFonts w:ascii="Times New Roman" w:eastAsia="Times New Roman" w:hAnsi="Times New Roman" w:cs="Times New Roman"/>
          <w:bCs/>
          <w:i/>
          <w:sz w:val="24"/>
          <w:szCs w:val="24"/>
          <w:lang w:eastAsia="ar-SA"/>
        </w:rPr>
        <w:t xml:space="preserve"> dni od dnia doręczenia </w:t>
      </w:r>
      <w:r w:rsidRPr="00F45FAE">
        <w:rPr>
          <w:rFonts w:ascii="Times New Roman" w:eastAsia="Times New Roman" w:hAnsi="Times New Roman" w:cs="Times New Roman"/>
          <w:b/>
          <w:bCs/>
          <w:i/>
          <w:sz w:val="24"/>
          <w:szCs w:val="24"/>
          <w:lang w:eastAsia="ar-SA"/>
        </w:rPr>
        <w:t xml:space="preserve">Wykonawcy </w:t>
      </w:r>
      <w:r w:rsidRPr="00F45FAE">
        <w:rPr>
          <w:rFonts w:ascii="Times New Roman" w:eastAsia="Times New Roman" w:hAnsi="Times New Roman" w:cs="Times New Roman"/>
          <w:bCs/>
          <w:i/>
          <w:sz w:val="24"/>
          <w:szCs w:val="24"/>
          <w:lang w:eastAsia="ar-SA"/>
        </w:rPr>
        <w:t xml:space="preserve">faktury lub rachunku, potwierdzających wykonanie zleconej </w:t>
      </w:r>
      <w:r w:rsidRPr="00F45FAE">
        <w:rPr>
          <w:rFonts w:ascii="Times New Roman" w:eastAsia="Times New Roman" w:hAnsi="Times New Roman" w:cs="Times New Roman"/>
          <w:b/>
          <w:bCs/>
          <w:i/>
          <w:sz w:val="24"/>
          <w:szCs w:val="24"/>
          <w:lang w:eastAsia="ar-SA"/>
        </w:rPr>
        <w:t>Podwykonawcy</w:t>
      </w:r>
      <w:r w:rsidRPr="00F45FAE">
        <w:rPr>
          <w:rFonts w:ascii="Times New Roman" w:eastAsia="Times New Roman" w:hAnsi="Times New Roman" w:cs="Times New Roman"/>
          <w:bCs/>
          <w:i/>
          <w:sz w:val="24"/>
          <w:szCs w:val="24"/>
          <w:lang w:eastAsia="ar-SA"/>
        </w:rPr>
        <w:t xml:space="preserve"> dostawy, usługi lub roboty budowlanej. </w:t>
      </w:r>
    </w:p>
    <w:p w:rsidR="001F6971" w:rsidRPr="007B6C2C" w:rsidRDefault="001F6971" w:rsidP="001F6971">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
          <w:bCs/>
          <w:i/>
          <w:sz w:val="24"/>
          <w:szCs w:val="24"/>
          <w:lang w:eastAsia="ar-SA"/>
        </w:rPr>
        <w:lastRenderedPageBreak/>
        <w:t>Zamawiający</w:t>
      </w:r>
      <w:r w:rsidRPr="007B6C2C">
        <w:rPr>
          <w:rFonts w:ascii="Times New Roman" w:eastAsia="Times New Roman" w:hAnsi="Times New Roman" w:cs="Times New Roman"/>
          <w:bCs/>
          <w:i/>
          <w:sz w:val="24"/>
          <w:szCs w:val="24"/>
          <w:lang w:eastAsia="ar-SA"/>
        </w:rPr>
        <w:t xml:space="preserve"> ma prawo w terminie 1</w:t>
      </w:r>
      <w:r>
        <w:rPr>
          <w:rFonts w:ascii="Times New Roman" w:eastAsia="Times New Roman" w:hAnsi="Times New Roman" w:cs="Times New Roman"/>
          <w:bCs/>
          <w:i/>
          <w:sz w:val="24"/>
          <w:szCs w:val="24"/>
          <w:lang w:eastAsia="ar-SA"/>
        </w:rPr>
        <w:t>4</w:t>
      </w:r>
      <w:r w:rsidRPr="007B6C2C">
        <w:rPr>
          <w:rFonts w:ascii="Times New Roman" w:eastAsia="Times New Roman" w:hAnsi="Times New Roman" w:cs="Times New Roman"/>
          <w:bCs/>
          <w:i/>
          <w:sz w:val="24"/>
          <w:szCs w:val="24"/>
          <w:lang w:eastAsia="ar-SA"/>
        </w:rPr>
        <w:t xml:space="preserve"> dni od daty otrzymania projektu umowy o podwykonawstwo, której przedmiotem są roboty budowlane, do pisemnego zgłoszenia zas</w:t>
      </w:r>
      <w:r>
        <w:rPr>
          <w:rFonts w:ascii="Times New Roman" w:eastAsia="Times New Roman" w:hAnsi="Times New Roman" w:cs="Times New Roman"/>
          <w:bCs/>
          <w:i/>
          <w:sz w:val="24"/>
          <w:szCs w:val="24"/>
          <w:lang w:eastAsia="ar-SA"/>
        </w:rPr>
        <w:t>trzeżenia do projektu tej umowy , o którym mowa w ust.7.</w:t>
      </w:r>
    </w:p>
    <w:p w:rsidR="001F6971" w:rsidRPr="007B6C2C" w:rsidRDefault="001F6971" w:rsidP="001F6971">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i/>
          <w:color w:val="000000"/>
          <w:sz w:val="24"/>
          <w:szCs w:val="24"/>
          <w:lang w:eastAsia="ar-SA"/>
        </w:rPr>
        <w:t xml:space="preserve">Zamawiający nie wyrazi zgody na zawarcie umów (oraz ich zmian) z Podwykonawcami lub dalszym Podwykonawcą, których treść: </w:t>
      </w:r>
    </w:p>
    <w:p w:rsidR="001F6971" w:rsidRPr="007B6C2C" w:rsidRDefault="001F6971" w:rsidP="001F6971">
      <w:pPr>
        <w:numPr>
          <w:ilvl w:val="0"/>
          <w:numId w:val="26"/>
        </w:numPr>
        <w:suppressAutoHyphens/>
        <w:spacing w:after="0" w:line="240" w:lineRule="auto"/>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Cs/>
          <w:i/>
          <w:sz w:val="24"/>
          <w:szCs w:val="24"/>
          <w:lang w:eastAsia="ar-SA"/>
        </w:rPr>
        <w:t>niespełniającej wymagań określonych w specyfikacji istotnych warunków zamówienia,</w:t>
      </w:r>
    </w:p>
    <w:p w:rsidR="001F6971" w:rsidRPr="007B6C2C" w:rsidRDefault="001F6971" w:rsidP="001F6971">
      <w:pPr>
        <w:numPr>
          <w:ilvl w:val="0"/>
          <w:numId w:val="26"/>
        </w:numPr>
        <w:suppressAutoHyphens/>
        <w:spacing w:after="0" w:line="240" w:lineRule="auto"/>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Cs/>
          <w:i/>
          <w:sz w:val="24"/>
          <w:szCs w:val="24"/>
          <w:lang w:eastAsia="ar-SA"/>
        </w:rPr>
        <w:t>gdy przewiduje termin zapłaty wynagrodzenia dłuższy niż określony w ust. 5.</w:t>
      </w:r>
    </w:p>
    <w:p w:rsidR="001F6971" w:rsidRPr="007B6C2C" w:rsidRDefault="001F6971" w:rsidP="001F6971">
      <w:pPr>
        <w:numPr>
          <w:ilvl w:val="0"/>
          <w:numId w:val="26"/>
        </w:numPr>
        <w:suppressAutoHyphens/>
        <w:spacing w:after="0" w:line="240" w:lineRule="auto"/>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i/>
          <w:color w:val="000000"/>
          <w:sz w:val="24"/>
          <w:szCs w:val="24"/>
          <w:lang w:eastAsia="ar-SA"/>
        </w:rPr>
        <w:t xml:space="preserve">nie będzie zawierała daty zawarcia umowy, </w:t>
      </w:r>
    </w:p>
    <w:p w:rsidR="001F6971" w:rsidRPr="007B6C2C" w:rsidRDefault="001F6971" w:rsidP="001F6971">
      <w:pPr>
        <w:numPr>
          <w:ilvl w:val="0"/>
          <w:numId w:val="26"/>
        </w:numPr>
        <w:suppressAutoHyphens/>
        <w:spacing w:after="0" w:line="240" w:lineRule="auto"/>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i/>
          <w:color w:val="000000"/>
          <w:sz w:val="24"/>
          <w:szCs w:val="24"/>
          <w:lang w:eastAsia="ar-SA"/>
        </w:rPr>
        <w:t xml:space="preserve">nie będzie zawierała podpisów osób uprawnionych do zawarcia umowy (umocowanie prawne), </w:t>
      </w:r>
    </w:p>
    <w:p w:rsidR="001F6971" w:rsidRPr="007B6C2C" w:rsidRDefault="001F6971" w:rsidP="001F6971">
      <w:pPr>
        <w:numPr>
          <w:ilvl w:val="0"/>
          <w:numId w:val="26"/>
        </w:numPr>
        <w:suppressAutoHyphens/>
        <w:spacing w:after="0" w:line="240" w:lineRule="auto"/>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i/>
          <w:color w:val="000000"/>
          <w:sz w:val="24"/>
          <w:szCs w:val="24"/>
          <w:lang w:eastAsia="ar-SA"/>
        </w:rPr>
        <w:t>nie będzie zawierała wskazania obydwu stron umowy wraz z dokumentami rejestrowanymi (np. KRS, CEDIK),</w:t>
      </w:r>
    </w:p>
    <w:p w:rsidR="001F6971" w:rsidRPr="007B6C2C" w:rsidRDefault="001F6971" w:rsidP="001F6971">
      <w:pPr>
        <w:numPr>
          <w:ilvl w:val="0"/>
          <w:numId w:val="26"/>
        </w:numPr>
        <w:suppressAutoHyphens/>
        <w:spacing w:after="0" w:line="240" w:lineRule="auto"/>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i/>
          <w:color w:val="000000"/>
          <w:sz w:val="24"/>
          <w:szCs w:val="24"/>
          <w:lang w:eastAsia="ar-SA"/>
        </w:rPr>
        <w:t>nie będzie zawierała przedmiotu umowy o podwykonawstwo, który będzie częścią zamówienia głównego realizowanego wg umowy pomiędzy Zamawiającym, a Wykonawcą,</w:t>
      </w:r>
    </w:p>
    <w:p w:rsidR="001F6971" w:rsidRPr="00F45FAE" w:rsidRDefault="001F6971" w:rsidP="001F6971">
      <w:pPr>
        <w:numPr>
          <w:ilvl w:val="0"/>
          <w:numId w:val="26"/>
        </w:numPr>
        <w:suppressAutoHyphens/>
        <w:spacing w:after="0" w:line="240" w:lineRule="auto"/>
        <w:jc w:val="both"/>
        <w:rPr>
          <w:rFonts w:ascii="Times New Roman" w:eastAsia="Times New Roman" w:hAnsi="Times New Roman" w:cs="Times New Roman"/>
          <w:bCs/>
          <w:i/>
          <w:sz w:val="24"/>
          <w:szCs w:val="24"/>
          <w:lang w:eastAsia="ar-SA"/>
        </w:rPr>
      </w:pPr>
      <w:r w:rsidRPr="00F45FAE">
        <w:rPr>
          <w:rFonts w:ascii="Times New Roman" w:eastAsia="Times New Roman" w:hAnsi="Times New Roman" w:cs="Times New Roman"/>
          <w:i/>
          <w:sz w:val="24"/>
          <w:szCs w:val="24"/>
          <w:lang w:eastAsia="ar-SA"/>
        </w:rPr>
        <w:t>nie będzie wskazywała kwoty rozliczeń wynagrodzenia i zasady płatności pomiędzy Wykonawcą, a Podwykonawcą oraz odpowiednio pomiędzy Podwykonawcą i dalszymi Podwykonawcami, lub przewiduje termin zapłaty wynagrodzenia dłuższy niż 30 dni od daty doręczenia Podwykonawcy lub dalszemu Podwykonawcy faktury wraz z protokołem odebranych robót,</w:t>
      </w:r>
    </w:p>
    <w:p w:rsidR="001F6971" w:rsidRPr="007B6C2C" w:rsidRDefault="001F6971" w:rsidP="001F6971">
      <w:pPr>
        <w:numPr>
          <w:ilvl w:val="0"/>
          <w:numId w:val="26"/>
        </w:numPr>
        <w:suppressAutoHyphens/>
        <w:spacing w:after="0" w:line="240" w:lineRule="auto"/>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i/>
          <w:color w:val="000000"/>
          <w:sz w:val="24"/>
          <w:szCs w:val="24"/>
          <w:lang w:eastAsia="ar-SA"/>
        </w:rPr>
        <w:t xml:space="preserve">wykonanie przedmiotu umowy o podwykonawstwo nie będzie określone na co najmniej takim poziomie jakości, jaki wynika z umowy zawartej pomiędzy Zamawiającym, a Wykonawcą i nie będzie odpowiadać stosownym dla tego wykonania wymaganiom określonym w dokumentacji projektowej, </w:t>
      </w:r>
      <w:proofErr w:type="spellStart"/>
      <w:r w:rsidRPr="007B6C2C">
        <w:rPr>
          <w:rFonts w:ascii="Times New Roman" w:eastAsia="Times New Roman" w:hAnsi="Times New Roman" w:cs="Times New Roman"/>
          <w:i/>
          <w:color w:val="000000"/>
          <w:sz w:val="24"/>
          <w:szCs w:val="24"/>
          <w:lang w:eastAsia="ar-SA"/>
        </w:rPr>
        <w:t>STWiOR</w:t>
      </w:r>
      <w:proofErr w:type="spellEnd"/>
      <w:r w:rsidRPr="007B6C2C">
        <w:rPr>
          <w:rFonts w:ascii="Times New Roman" w:eastAsia="Times New Roman" w:hAnsi="Times New Roman" w:cs="Times New Roman"/>
          <w:i/>
          <w:color w:val="000000"/>
          <w:sz w:val="24"/>
          <w:szCs w:val="24"/>
          <w:lang w:eastAsia="ar-SA"/>
        </w:rPr>
        <w:t>, SIWZ oraz standardom deklarowanym w ofercie Wykonawcy,</w:t>
      </w:r>
    </w:p>
    <w:p w:rsidR="001F6971" w:rsidRPr="007B6C2C" w:rsidRDefault="001F6971" w:rsidP="001F6971">
      <w:pPr>
        <w:numPr>
          <w:ilvl w:val="0"/>
          <w:numId w:val="26"/>
        </w:numPr>
        <w:suppressAutoHyphens/>
        <w:spacing w:after="0" w:line="240" w:lineRule="auto"/>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i/>
          <w:color w:val="000000"/>
          <w:sz w:val="24"/>
          <w:szCs w:val="24"/>
          <w:lang w:eastAsia="ar-SA"/>
        </w:rPr>
        <w:t xml:space="preserve"> okres odpowiedzialności Podwykonawcy lub dalszego Podwykonawcy za wady przedmiotu umowy o podwykonawstwo, będzie krótszy od okresu odpowiedzialności za wady przedmiotu umowy Wykonawcy wobec Zamawiającego,</w:t>
      </w:r>
    </w:p>
    <w:p w:rsidR="001F6971" w:rsidRPr="007B6C2C" w:rsidRDefault="001F6971" w:rsidP="001F6971">
      <w:pPr>
        <w:numPr>
          <w:ilvl w:val="0"/>
          <w:numId w:val="26"/>
        </w:numPr>
        <w:suppressAutoHyphens/>
        <w:spacing w:after="0" w:line="240" w:lineRule="auto"/>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i/>
          <w:color w:val="000000"/>
          <w:sz w:val="24"/>
          <w:szCs w:val="24"/>
          <w:lang w:eastAsia="ar-SA"/>
        </w:rPr>
        <w:t>będzie uzależniała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1F6971" w:rsidRPr="007B6C2C" w:rsidRDefault="001F6971" w:rsidP="001F6971">
      <w:pPr>
        <w:numPr>
          <w:ilvl w:val="0"/>
          <w:numId w:val="26"/>
        </w:numPr>
        <w:suppressAutoHyphens/>
        <w:spacing w:after="0" w:line="240" w:lineRule="auto"/>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i/>
          <w:color w:val="000000"/>
          <w:sz w:val="24"/>
          <w:szCs w:val="24"/>
          <w:lang w:eastAsia="ar-SA"/>
        </w:rPr>
        <w:t>będzie uzależniała zwrot kwot zabezpieczenia przez Wykonawcę Podwykonawcy, lub dalszemu Podwykonawcy od zwrotu zabezpieczenia należytego wykonania umowy Wykonawcy przez Zamawiającego,</w:t>
      </w:r>
    </w:p>
    <w:p w:rsidR="001F6971" w:rsidRPr="007B6C2C" w:rsidRDefault="001F6971" w:rsidP="001F6971">
      <w:pPr>
        <w:numPr>
          <w:ilvl w:val="0"/>
          <w:numId w:val="26"/>
        </w:numPr>
        <w:suppressAutoHyphens/>
        <w:spacing w:after="0" w:line="240" w:lineRule="auto"/>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i/>
          <w:color w:val="000000"/>
          <w:sz w:val="24"/>
          <w:szCs w:val="24"/>
          <w:lang w:eastAsia="ar-SA"/>
        </w:rPr>
        <w:t xml:space="preserve"> nie będzie zawierała zestawienia ilości robót i ich wyceny nawiązującej do cen przedstawionych w ofercie Wykonawcy,</w:t>
      </w:r>
    </w:p>
    <w:p w:rsidR="001F6971" w:rsidRPr="007B6C2C" w:rsidRDefault="001F6971" w:rsidP="001F6971">
      <w:pPr>
        <w:numPr>
          <w:ilvl w:val="0"/>
          <w:numId w:val="26"/>
        </w:numPr>
        <w:suppressAutoHyphens/>
        <w:spacing w:after="0" w:line="240" w:lineRule="auto"/>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i/>
          <w:color w:val="000000"/>
          <w:sz w:val="24"/>
          <w:szCs w:val="24"/>
          <w:lang w:eastAsia="ar-SA"/>
        </w:rPr>
        <w:t>Jeżeli wartość sumy wynagrodzenia pomiędzy Wykonawcą, a Podwykonawcą lub dalszym Podwykonawcą będzie wyższa niż wartość wynagrodzenia wskazana w umowie pomiędzy Zamawiającym , a Wykonawcą.</w:t>
      </w:r>
    </w:p>
    <w:p w:rsidR="001F6971" w:rsidRDefault="001F6971" w:rsidP="001F6971">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Cs/>
          <w:i/>
          <w:sz w:val="24"/>
          <w:szCs w:val="24"/>
          <w:lang w:eastAsia="ar-SA"/>
        </w:rPr>
        <w:t xml:space="preserve">Niezgłoszenie pisemnego sprzeciwu </w:t>
      </w:r>
      <w:r w:rsidRPr="00040D98">
        <w:rPr>
          <w:rFonts w:ascii="Times New Roman" w:eastAsia="Times New Roman" w:hAnsi="Times New Roman" w:cs="Times New Roman"/>
          <w:bCs/>
          <w:i/>
          <w:sz w:val="24"/>
          <w:szCs w:val="24"/>
          <w:lang w:eastAsia="ar-SA"/>
        </w:rPr>
        <w:t xml:space="preserve">do przedłożonej umowy o podwykonawstwo, której przedmiotem są roboty budowlane, w terminie </w:t>
      </w:r>
      <w:r w:rsidRPr="007B6C2C">
        <w:rPr>
          <w:rFonts w:ascii="Times New Roman" w:eastAsia="Times New Roman" w:hAnsi="Times New Roman" w:cs="Times New Roman"/>
          <w:bCs/>
          <w:i/>
          <w:sz w:val="24"/>
          <w:szCs w:val="24"/>
          <w:lang w:eastAsia="ar-SA"/>
        </w:rPr>
        <w:t xml:space="preserve">określonym w ust. 6, uważa się za akceptację umowy przez </w:t>
      </w:r>
      <w:r w:rsidRPr="007B6C2C">
        <w:rPr>
          <w:rFonts w:ascii="Times New Roman" w:eastAsia="Times New Roman" w:hAnsi="Times New Roman" w:cs="Times New Roman"/>
          <w:b/>
          <w:bCs/>
          <w:i/>
          <w:sz w:val="24"/>
          <w:szCs w:val="24"/>
          <w:lang w:eastAsia="ar-SA"/>
        </w:rPr>
        <w:t>Zamawiającego</w:t>
      </w:r>
      <w:r w:rsidRPr="007B6C2C">
        <w:rPr>
          <w:rFonts w:ascii="Times New Roman" w:eastAsia="Times New Roman" w:hAnsi="Times New Roman" w:cs="Times New Roman"/>
          <w:bCs/>
          <w:i/>
          <w:sz w:val="24"/>
          <w:szCs w:val="24"/>
          <w:lang w:eastAsia="ar-SA"/>
        </w:rPr>
        <w:t xml:space="preserve">. </w:t>
      </w:r>
    </w:p>
    <w:p w:rsidR="001F6971" w:rsidRPr="007B6C2C" w:rsidRDefault="001F6971" w:rsidP="001F6971">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Pr>
          <w:rFonts w:ascii="Times New Roman" w:eastAsia="Times New Roman" w:hAnsi="Times New Roman" w:cs="Times New Roman"/>
          <w:bCs/>
          <w:i/>
          <w:sz w:val="24"/>
          <w:szCs w:val="24"/>
          <w:lang w:eastAsia="ar-SA"/>
        </w:rPr>
        <w:t xml:space="preserve">Wykonawca jest obowiązany przedłożyć Zamawiającemu poświadczoną za zgodność z oryginałem kopię zawartej umowy o podwykonawstwo, której przedmiotem są roboty budowlane, w terminie 7 dni od dnia jej zawarcia. </w:t>
      </w:r>
    </w:p>
    <w:p w:rsidR="001F6971" w:rsidRPr="007B6C2C" w:rsidRDefault="001F6971" w:rsidP="001F6971">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
          <w:bCs/>
          <w:i/>
          <w:sz w:val="24"/>
          <w:szCs w:val="24"/>
          <w:lang w:eastAsia="ar-SA"/>
        </w:rPr>
        <w:t xml:space="preserve">Wykonawca </w:t>
      </w:r>
      <w:r w:rsidRPr="007B6C2C">
        <w:rPr>
          <w:rFonts w:ascii="Times New Roman" w:eastAsia="Times New Roman" w:hAnsi="Times New Roman" w:cs="Times New Roman"/>
          <w:bCs/>
          <w:i/>
          <w:sz w:val="24"/>
          <w:szCs w:val="24"/>
          <w:lang w:eastAsia="ar-SA"/>
        </w:rPr>
        <w:t xml:space="preserve">jest obowiązany przedłożyć </w:t>
      </w:r>
      <w:r w:rsidRPr="007B6C2C">
        <w:rPr>
          <w:rFonts w:ascii="Times New Roman" w:eastAsia="Times New Roman" w:hAnsi="Times New Roman" w:cs="Times New Roman"/>
          <w:b/>
          <w:bCs/>
          <w:i/>
          <w:sz w:val="24"/>
          <w:szCs w:val="24"/>
          <w:lang w:eastAsia="ar-SA"/>
        </w:rPr>
        <w:t>Zamawiającemu</w:t>
      </w:r>
      <w:r w:rsidRPr="007B6C2C">
        <w:rPr>
          <w:rFonts w:ascii="Times New Roman" w:eastAsia="Times New Roman" w:hAnsi="Times New Roman" w:cs="Times New Roman"/>
          <w:bCs/>
          <w:i/>
          <w:sz w:val="24"/>
          <w:szCs w:val="24"/>
          <w:lang w:eastAsia="ar-SA"/>
        </w:rPr>
        <w:t xml:space="preserve"> poświadczoną za zgodność z oryginałem kopię zawartej umowy o podwykonawstwo, której przedmiotem są dostawy </w:t>
      </w:r>
      <w:r w:rsidRPr="007B6C2C">
        <w:rPr>
          <w:rFonts w:ascii="Times New Roman" w:eastAsia="Times New Roman" w:hAnsi="Times New Roman" w:cs="Times New Roman"/>
          <w:bCs/>
          <w:i/>
          <w:sz w:val="24"/>
          <w:szCs w:val="24"/>
          <w:lang w:eastAsia="ar-SA"/>
        </w:rPr>
        <w:lastRenderedPageBreak/>
        <w:t xml:space="preserve">lub usługi, w terminie 7 dni od dnia jej zawarcia, z wyłączeniem umów o podwykonawstwo o wartości mniejszej niż 0,5 % wartości umowy w sprawie zamówienia publicznego oraz umów o podwykonawstwo, których przedmiot został wskazany przez </w:t>
      </w:r>
      <w:r w:rsidRPr="007B6C2C">
        <w:rPr>
          <w:rFonts w:ascii="Times New Roman" w:eastAsia="Times New Roman" w:hAnsi="Times New Roman" w:cs="Times New Roman"/>
          <w:b/>
          <w:bCs/>
          <w:i/>
          <w:sz w:val="24"/>
          <w:szCs w:val="24"/>
          <w:lang w:eastAsia="ar-SA"/>
        </w:rPr>
        <w:t>Zamawiającego</w:t>
      </w:r>
      <w:r w:rsidRPr="007B6C2C">
        <w:rPr>
          <w:rFonts w:ascii="Times New Roman" w:eastAsia="Times New Roman" w:hAnsi="Times New Roman" w:cs="Times New Roman"/>
          <w:bCs/>
          <w:i/>
          <w:sz w:val="24"/>
          <w:szCs w:val="24"/>
          <w:lang w:eastAsia="ar-SA"/>
        </w:rPr>
        <w:t xml:space="preserve"> w specyfikacji istotnych warunków zamówienia, jako niepodlegający niniejszemu obowiązkowi. Wyłączenie, o którym mowa w zdaniu pierwszym, nie dotyczy umów o podwykonawstwo o wartości większej niż 50 000,00 zł.</w:t>
      </w:r>
    </w:p>
    <w:p w:rsidR="001F6971" w:rsidRPr="007B6C2C" w:rsidRDefault="001F6971" w:rsidP="001F6971">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Cs/>
          <w:i/>
          <w:sz w:val="24"/>
          <w:szCs w:val="24"/>
          <w:lang w:eastAsia="ar-SA"/>
        </w:rPr>
        <w:t>W przypadku, o którym mowa w ust. 1</w:t>
      </w:r>
      <w:r>
        <w:rPr>
          <w:rFonts w:ascii="Times New Roman" w:eastAsia="Times New Roman" w:hAnsi="Times New Roman" w:cs="Times New Roman"/>
          <w:bCs/>
          <w:i/>
          <w:sz w:val="24"/>
          <w:szCs w:val="24"/>
          <w:lang w:eastAsia="ar-SA"/>
        </w:rPr>
        <w:t>0</w:t>
      </w:r>
      <w:r w:rsidRPr="007B6C2C">
        <w:rPr>
          <w:rFonts w:ascii="Times New Roman" w:eastAsia="Times New Roman" w:hAnsi="Times New Roman" w:cs="Times New Roman"/>
          <w:bCs/>
          <w:i/>
          <w:sz w:val="24"/>
          <w:szCs w:val="24"/>
          <w:lang w:eastAsia="ar-SA"/>
        </w:rPr>
        <w:t xml:space="preserve">, jeżeli termin zapłaty wynagrodzenia jest dłuższy niż określony w ust. 5, </w:t>
      </w:r>
      <w:r w:rsidRPr="007B6C2C">
        <w:rPr>
          <w:rFonts w:ascii="Times New Roman" w:eastAsia="Times New Roman" w:hAnsi="Times New Roman" w:cs="Times New Roman"/>
          <w:b/>
          <w:bCs/>
          <w:i/>
          <w:sz w:val="24"/>
          <w:szCs w:val="24"/>
          <w:lang w:eastAsia="ar-SA"/>
        </w:rPr>
        <w:t>Zamawiający</w:t>
      </w:r>
      <w:r w:rsidRPr="007B6C2C">
        <w:rPr>
          <w:rFonts w:ascii="Times New Roman" w:eastAsia="Times New Roman" w:hAnsi="Times New Roman" w:cs="Times New Roman"/>
          <w:bCs/>
          <w:i/>
          <w:sz w:val="24"/>
          <w:szCs w:val="24"/>
          <w:lang w:eastAsia="ar-SA"/>
        </w:rPr>
        <w:t xml:space="preserve"> informuje o tym </w:t>
      </w:r>
      <w:r w:rsidRPr="007B6C2C">
        <w:rPr>
          <w:rFonts w:ascii="Times New Roman" w:eastAsia="Times New Roman" w:hAnsi="Times New Roman" w:cs="Times New Roman"/>
          <w:b/>
          <w:bCs/>
          <w:i/>
          <w:sz w:val="24"/>
          <w:szCs w:val="24"/>
          <w:lang w:eastAsia="ar-SA"/>
        </w:rPr>
        <w:t>Wykonawcę</w:t>
      </w:r>
      <w:r w:rsidRPr="007B6C2C">
        <w:rPr>
          <w:rFonts w:ascii="Times New Roman" w:eastAsia="Times New Roman" w:hAnsi="Times New Roman" w:cs="Times New Roman"/>
          <w:bCs/>
          <w:i/>
          <w:sz w:val="24"/>
          <w:szCs w:val="24"/>
          <w:lang w:eastAsia="ar-SA"/>
        </w:rPr>
        <w:t xml:space="preserve"> i wzywa go do doprowadzenia do zmiany tej umowy pod rygorem wystąpienia o zapłatę kary umownej. </w:t>
      </w:r>
    </w:p>
    <w:p w:rsidR="001F6971" w:rsidRPr="007B6C2C" w:rsidRDefault="001F6971" w:rsidP="001F6971">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Cs/>
          <w:i/>
          <w:sz w:val="24"/>
          <w:szCs w:val="24"/>
          <w:lang w:eastAsia="ar-SA"/>
        </w:rPr>
        <w:t>Przepisy ust. 4 – 1</w:t>
      </w:r>
      <w:r>
        <w:rPr>
          <w:rFonts w:ascii="Times New Roman" w:eastAsia="Times New Roman" w:hAnsi="Times New Roman" w:cs="Times New Roman"/>
          <w:bCs/>
          <w:i/>
          <w:sz w:val="24"/>
          <w:szCs w:val="24"/>
          <w:lang w:eastAsia="ar-SA"/>
        </w:rPr>
        <w:t>1</w:t>
      </w:r>
      <w:r w:rsidRPr="007B6C2C">
        <w:rPr>
          <w:rFonts w:ascii="Times New Roman" w:eastAsia="Times New Roman" w:hAnsi="Times New Roman" w:cs="Times New Roman"/>
          <w:bCs/>
          <w:i/>
          <w:sz w:val="24"/>
          <w:szCs w:val="24"/>
          <w:lang w:eastAsia="ar-SA"/>
        </w:rPr>
        <w:t xml:space="preserve"> stosuje się odpowiednio do zmian umowy o podwykonawstwo oraz do umów zawartych z </w:t>
      </w:r>
      <w:r w:rsidRPr="007B6C2C">
        <w:rPr>
          <w:rFonts w:ascii="Times New Roman" w:eastAsia="Times New Roman" w:hAnsi="Times New Roman" w:cs="Times New Roman"/>
          <w:b/>
          <w:bCs/>
          <w:i/>
          <w:sz w:val="24"/>
          <w:szCs w:val="24"/>
          <w:lang w:eastAsia="ar-SA"/>
        </w:rPr>
        <w:t xml:space="preserve">Dalszymi Podwykonawcami, </w:t>
      </w:r>
      <w:r w:rsidRPr="007B6C2C">
        <w:rPr>
          <w:rFonts w:ascii="Times New Roman" w:eastAsia="Times New Roman" w:hAnsi="Times New Roman" w:cs="Times New Roman"/>
          <w:bCs/>
          <w:i/>
          <w:sz w:val="24"/>
          <w:szCs w:val="24"/>
          <w:lang w:eastAsia="ar-SA"/>
        </w:rPr>
        <w:t xml:space="preserve">przy czym w przypadku, o którym mowa w ust. 4, </w:t>
      </w:r>
      <w:r w:rsidRPr="007B6C2C">
        <w:rPr>
          <w:rFonts w:ascii="Times New Roman" w:eastAsia="Times New Roman" w:hAnsi="Times New Roman" w:cs="Times New Roman"/>
          <w:b/>
          <w:bCs/>
          <w:i/>
          <w:sz w:val="24"/>
          <w:szCs w:val="24"/>
          <w:lang w:eastAsia="ar-SA"/>
        </w:rPr>
        <w:t>Podwykonawca</w:t>
      </w:r>
      <w:r w:rsidRPr="007B6C2C">
        <w:rPr>
          <w:rFonts w:ascii="Times New Roman" w:eastAsia="Times New Roman" w:hAnsi="Times New Roman" w:cs="Times New Roman"/>
          <w:bCs/>
          <w:i/>
          <w:sz w:val="24"/>
          <w:szCs w:val="24"/>
          <w:lang w:eastAsia="ar-SA"/>
        </w:rPr>
        <w:t xml:space="preserve"> lub </w:t>
      </w:r>
      <w:r w:rsidRPr="007B6C2C">
        <w:rPr>
          <w:rFonts w:ascii="Times New Roman" w:eastAsia="Times New Roman" w:hAnsi="Times New Roman" w:cs="Times New Roman"/>
          <w:b/>
          <w:bCs/>
          <w:i/>
          <w:sz w:val="24"/>
          <w:szCs w:val="24"/>
          <w:lang w:eastAsia="ar-SA"/>
        </w:rPr>
        <w:t>Dalszy Podwykonawca</w:t>
      </w:r>
      <w:r w:rsidRPr="007B6C2C">
        <w:rPr>
          <w:rFonts w:ascii="Times New Roman" w:eastAsia="Times New Roman" w:hAnsi="Times New Roman" w:cs="Times New Roman"/>
          <w:bCs/>
          <w:i/>
          <w:sz w:val="24"/>
          <w:szCs w:val="24"/>
          <w:lang w:eastAsia="ar-SA"/>
        </w:rPr>
        <w:t xml:space="preserve"> jest obowiązany dołączyć zgodę </w:t>
      </w:r>
      <w:r w:rsidRPr="007B6C2C">
        <w:rPr>
          <w:rFonts w:ascii="Times New Roman" w:eastAsia="Times New Roman" w:hAnsi="Times New Roman" w:cs="Times New Roman"/>
          <w:b/>
          <w:bCs/>
          <w:i/>
          <w:sz w:val="24"/>
          <w:szCs w:val="24"/>
          <w:lang w:eastAsia="ar-SA"/>
        </w:rPr>
        <w:t>Wykonawcy</w:t>
      </w:r>
      <w:r w:rsidRPr="007B6C2C">
        <w:rPr>
          <w:rFonts w:ascii="Times New Roman" w:eastAsia="Times New Roman" w:hAnsi="Times New Roman" w:cs="Times New Roman"/>
          <w:bCs/>
          <w:i/>
          <w:sz w:val="24"/>
          <w:szCs w:val="24"/>
          <w:lang w:eastAsia="ar-SA"/>
        </w:rPr>
        <w:t xml:space="preserve"> na zawarcie umowy o podwykonawstwo o treści zgodnej z projektem umowy przedkładanym </w:t>
      </w:r>
      <w:r w:rsidRPr="007B6C2C">
        <w:rPr>
          <w:rFonts w:ascii="Times New Roman" w:eastAsia="Times New Roman" w:hAnsi="Times New Roman" w:cs="Times New Roman"/>
          <w:b/>
          <w:bCs/>
          <w:i/>
          <w:sz w:val="24"/>
          <w:szCs w:val="24"/>
          <w:lang w:eastAsia="ar-SA"/>
        </w:rPr>
        <w:t>Zamawiającemu</w:t>
      </w:r>
      <w:r w:rsidRPr="007B6C2C">
        <w:rPr>
          <w:rFonts w:ascii="Times New Roman" w:eastAsia="Times New Roman" w:hAnsi="Times New Roman" w:cs="Times New Roman"/>
          <w:bCs/>
          <w:i/>
          <w:sz w:val="24"/>
          <w:szCs w:val="24"/>
          <w:lang w:eastAsia="ar-SA"/>
        </w:rPr>
        <w:t>.</w:t>
      </w:r>
    </w:p>
    <w:p w:rsidR="001F6971" w:rsidRPr="007B6C2C" w:rsidRDefault="001F6971" w:rsidP="001F6971">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
          <w:bCs/>
          <w:i/>
          <w:sz w:val="24"/>
          <w:szCs w:val="24"/>
          <w:lang w:eastAsia="ar-SA"/>
        </w:rPr>
        <w:t>Zamawiający</w:t>
      </w:r>
      <w:r w:rsidRPr="007B6C2C">
        <w:rPr>
          <w:rFonts w:ascii="Times New Roman" w:eastAsia="Times New Roman" w:hAnsi="Times New Roman" w:cs="Times New Roman"/>
          <w:bCs/>
          <w:i/>
          <w:sz w:val="24"/>
          <w:szCs w:val="24"/>
          <w:lang w:eastAsia="ar-SA"/>
        </w:rPr>
        <w:t xml:space="preserve"> może dokonać bezpośredniej zapłaty wymagalnego wynagrodzenia przysługującego </w:t>
      </w:r>
      <w:r w:rsidRPr="007B6C2C">
        <w:rPr>
          <w:rFonts w:ascii="Times New Roman" w:eastAsia="Times New Roman" w:hAnsi="Times New Roman" w:cs="Times New Roman"/>
          <w:b/>
          <w:bCs/>
          <w:i/>
          <w:sz w:val="24"/>
          <w:szCs w:val="24"/>
          <w:lang w:eastAsia="ar-SA"/>
        </w:rPr>
        <w:t>Podwykonawcy</w:t>
      </w:r>
      <w:r w:rsidRPr="007B6C2C">
        <w:rPr>
          <w:rFonts w:ascii="Times New Roman" w:eastAsia="Times New Roman" w:hAnsi="Times New Roman" w:cs="Times New Roman"/>
          <w:bCs/>
          <w:i/>
          <w:sz w:val="24"/>
          <w:szCs w:val="24"/>
          <w:lang w:eastAsia="ar-SA"/>
        </w:rPr>
        <w:t xml:space="preserve"> lub </w:t>
      </w:r>
      <w:r w:rsidRPr="007B6C2C">
        <w:rPr>
          <w:rFonts w:ascii="Times New Roman" w:eastAsia="Times New Roman" w:hAnsi="Times New Roman" w:cs="Times New Roman"/>
          <w:b/>
          <w:bCs/>
          <w:i/>
          <w:sz w:val="24"/>
          <w:szCs w:val="24"/>
          <w:lang w:eastAsia="ar-SA"/>
        </w:rPr>
        <w:t>Dalszemu Podwykonawcy</w:t>
      </w:r>
      <w:r w:rsidRPr="007B6C2C">
        <w:rPr>
          <w:rFonts w:ascii="Times New Roman" w:eastAsia="Times New Roman" w:hAnsi="Times New Roman" w:cs="Times New Roman"/>
          <w:bCs/>
          <w:i/>
          <w:sz w:val="24"/>
          <w:szCs w:val="24"/>
          <w:lang w:eastAsia="ar-SA"/>
        </w:rPr>
        <w:t xml:space="preserve">, który zawarł zaakceptowaną przez </w:t>
      </w:r>
      <w:r w:rsidRPr="007B6C2C">
        <w:rPr>
          <w:rFonts w:ascii="Times New Roman" w:eastAsia="Times New Roman" w:hAnsi="Times New Roman" w:cs="Times New Roman"/>
          <w:b/>
          <w:bCs/>
          <w:i/>
          <w:sz w:val="24"/>
          <w:szCs w:val="24"/>
          <w:lang w:eastAsia="ar-SA"/>
        </w:rPr>
        <w:t>Zamawiającego</w:t>
      </w:r>
      <w:r w:rsidRPr="007B6C2C">
        <w:rPr>
          <w:rFonts w:ascii="Times New Roman" w:eastAsia="Times New Roman" w:hAnsi="Times New Roman" w:cs="Times New Roman"/>
          <w:bCs/>
          <w:i/>
          <w:sz w:val="24"/>
          <w:szCs w:val="24"/>
          <w:lang w:eastAsia="ar-SA"/>
        </w:rPr>
        <w:t xml:space="preserve"> umowę o podwykonawstwo, której przedmiotem są roboty budowlane, lub który zawarł przedłożoną </w:t>
      </w:r>
      <w:r w:rsidRPr="007B6C2C">
        <w:rPr>
          <w:rFonts w:ascii="Times New Roman" w:eastAsia="Times New Roman" w:hAnsi="Times New Roman" w:cs="Times New Roman"/>
          <w:b/>
          <w:bCs/>
          <w:i/>
          <w:sz w:val="24"/>
          <w:szCs w:val="24"/>
          <w:lang w:eastAsia="ar-SA"/>
        </w:rPr>
        <w:t>Zamawiającemu</w:t>
      </w:r>
      <w:r w:rsidRPr="007B6C2C">
        <w:rPr>
          <w:rFonts w:ascii="Times New Roman" w:eastAsia="Times New Roman" w:hAnsi="Times New Roman" w:cs="Times New Roman"/>
          <w:bCs/>
          <w:i/>
          <w:sz w:val="24"/>
          <w:szCs w:val="24"/>
          <w:lang w:eastAsia="ar-SA"/>
        </w:rPr>
        <w:t xml:space="preserve"> umowę o podwykonawstwo, której przedmiotem są dostawy lub usługi, w przypadku uchylenia się od obowiązku zapłaty odpowiednio przez </w:t>
      </w:r>
      <w:r w:rsidRPr="007B6C2C">
        <w:rPr>
          <w:rFonts w:ascii="Times New Roman" w:eastAsia="Times New Roman" w:hAnsi="Times New Roman" w:cs="Times New Roman"/>
          <w:b/>
          <w:bCs/>
          <w:i/>
          <w:sz w:val="24"/>
          <w:szCs w:val="24"/>
          <w:lang w:eastAsia="ar-SA"/>
        </w:rPr>
        <w:t>Wykonawcę</w:t>
      </w:r>
      <w:r w:rsidRPr="007B6C2C">
        <w:rPr>
          <w:rFonts w:ascii="Times New Roman" w:eastAsia="Times New Roman" w:hAnsi="Times New Roman" w:cs="Times New Roman"/>
          <w:bCs/>
          <w:i/>
          <w:sz w:val="24"/>
          <w:szCs w:val="24"/>
          <w:lang w:eastAsia="ar-SA"/>
        </w:rPr>
        <w:t xml:space="preserve">, </w:t>
      </w:r>
      <w:r w:rsidRPr="007B6C2C">
        <w:rPr>
          <w:rFonts w:ascii="Times New Roman" w:eastAsia="Times New Roman" w:hAnsi="Times New Roman" w:cs="Times New Roman"/>
          <w:b/>
          <w:bCs/>
          <w:i/>
          <w:sz w:val="24"/>
          <w:szCs w:val="24"/>
          <w:lang w:eastAsia="ar-SA"/>
        </w:rPr>
        <w:t>Podwykonawcę</w:t>
      </w:r>
      <w:r w:rsidRPr="007B6C2C">
        <w:rPr>
          <w:rFonts w:ascii="Times New Roman" w:eastAsia="Times New Roman" w:hAnsi="Times New Roman" w:cs="Times New Roman"/>
          <w:bCs/>
          <w:i/>
          <w:sz w:val="24"/>
          <w:szCs w:val="24"/>
          <w:lang w:eastAsia="ar-SA"/>
        </w:rPr>
        <w:t xml:space="preserve"> lub </w:t>
      </w:r>
      <w:r w:rsidRPr="007B6C2C">
        <w:rPr>
          <w:rFonts w:ascii="Times New Roman" w:eastAsia="Times New Roman" w:hAnsi="Times New Roman" w:cs="Times New Roman"/>
          <w:b/>
          <w:bCs/>
          <w:i/>
          <w:sz w:val="24"/>
          <w:szCs w:val="24"/>
          <w:lang w:eastAsia="ar-SA"/>
        </w:rPr>
        <w:t>Dalszego Podwykonawcę</w:t>
      </w:r>
      <w:r w:rsidRPr="007B6C2C">
        <w:rPr>
          <w:rFonts w:ascii="Times New Roman" w:eastAsia="Times New Roman" w:hAnsi="Times New Roman" w:cs="Times New Roman"/>
          <w:bCs/>
          <w:i/>
          <w:sz w:val="24"/>
          <w:szCs w:val="24"/>
          <w:lang w:eastAsia="ar-SA"/>
        </w:rPr>
        <w:t xml:space="preserve"> zamówienia na roboty budowlane. </w:t>
      </w:r>
    </w:p>
    <w:p w:rsidR="001F6971" w:rsidRPr="007B6C2C" w:rsidRDefault="001F6971" w:rsidP="001F6971">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Cs/>
          <w:i/>
          <w:sz w:val="24"/>
          <w:szCs w:val="24"/>
          <w:lang w:eastAsia="ar-SA"/>
        </w:rPr>
        <w:t>Wynagrodzenie, o którym mowa w ust. 1</w:t>
      </w:r>
      <w:r>
        <w:rPr>
          <w:rFonts w:ascii="Times New Roman" w:eastAsia="Times New Roman" w:hAnsi="Times New Roman" w:cs="Times New Roman"/>
          <w:bCs/>
          <w:i/>
          <w:sz w:val="24"/>
          <w:szCs w:val="24"/>
          <w:lang w:eastAsia="ar-SA"/>
        </w:rPr>
        <w:t>3</w:t>
      </w:r>
      <w:r w:rsidRPr="007B6C2C">
        <w:rPr>
          <w:rFonts w:ascii="Times New Roman" w:eastAsia="Times New Roman" w:hAnsi="Times New Roman" w:cs="Times New Roman"/>
          <w:bCs/>
          <w:i/>
          <w:sz w:val="24"/>
          <w:szCs w:val="24"/>
          <w:lang w:eastAsia="ar-SA"/>
        </w:rPr>
        <w:t xml:space="preserve">, dotyczy wyłącznie należności powstałych po zaakceptowaniu przez </w:t>
      </w:r>
      <w:r w:rsidRPr="007B6C2C">
        <w:rPr>
          <w:rFonts w:ascii="Times New Roman" w:eastAsia="Times New Roman" w:hAnsi="Times New Roman" w:cs="Times New Roman"/>
          <w:b/>
          <w:bCs/>
          <w:i/>
          <w:sz w:val="24"/>
          <w:szCs w:val="24"/>
          <w:lang w:eastAsia="ar-SA"/>
        </w:rPr>
        <w:t>Zamawiającego</w:t>
      </w:r>
      <w:r w:rsidRPr="007B6C2C">
        <w:rPr>
          <w:rFonts w:ascii="Times New Roman" w:eastAsia="Times New Roman" w:hAnsi="Times New Roman" w:cs="Times New Roman"/>
          <w:bCs/>
          <w:i/>
          <w:sz w:val="24"/>
          <w:szCs w:val="24"/>
          <w:lang w:eastAsia="ar-SA"/>
        </w:rPr>
        <w:t xml:space="preserve"> umowy o podwykonawstwo, której przedmiotem są roboty budowlane, lub po przedłożeniu </w:t>
      </w:r>
      <w:r w:rsidRPr="007B6C2C">
        <w:rPr>
          <w:rFonts w:ascii="Times New Roman" w:eastAsia="Times New Roman" w:hAnsi="Times New Roman" w:cs="Times New Roman"/>
          <w:b/>
          <w:bCs/>
          <w:i/>
          <w:sz w:val="24"/>
          <w:szCs w:val="24"/>
          <w:lang w:eastAsia="ar-SA"/>
        </w:rPr>
        <w:t>Zamawiającemu</w:t>
      </w:r>
      <w:r w:rsidRPr="007B6C2C">
        <w:rPr>
          <w:rFonts w:ascii="Times New Roman" w:eastAsia="Times New Roman" w:hAnsi="Times New Roman" w:cs="Times New Roman"/>
          <w:bCs/>
          <w:i/>
          <w:sz w:val="24"/>
          <w:szCs w:val="24"/>
          <w:lang w:eastAsia="ar-SA"/>
        </w:rPr>
        <w:t xml:space="preserve"> poświadczonej za zgodność z oryginałem kopii umowy o podwykonawstwo, której przedmiotem są dostawy lub usługi. </w:t>
      </w:r>
    </w:p>
    <w:p w:rsidR="001F6971" w:rsidRPr="007B6C2C" w:rsidRDefault="001F6971" w:rsidP="001F6971">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Cs/>
          <w:i/>
          <w:sz w:val="24"/>
          <w:szCs w:val="24"/>
          <w:lang w:eastAsia="ar-SA"/>
        </w:rPr>
        <w:t xml:space="preserve">Bezpośrednia zapłata obejmuje wyłącznie należne wynagrodzenie, bez odsetek, należnych </w:t>
      </w:r>
      <w:r w:rsidRPr="007B6C2C">
        <w:rPr>
          <w:rFonts w:ascii="Times New Roman" w:eastAsia="Times New Roman" w:hAnsi="Times New Roman" w:cs="Times New Roman"/>
          <w:b/>
          <w:bCs/>
          <w:i/>
          <w:sz w:val="24"/>
          <w:szCs w:val="24"/>
          <w:lang w:eastAsia="ar-SA"/>
        </w:rPr>
        <w:t>Podwykonawcy</w:t>
      </w:r>
      <w:r w:rsidRPr="007B6C2C">
        <w:rPr>
          <w:rFonts w:ascii="Times New Roman" w:eastAsia="Times New Roman" w:hAnsi="Times New Roman" w:cs="Times New Roman"/>
          <w:bCs/>
          <w:i/>
          <w:sz w:val="24"/>
          <w:szCs w:val="24"/>
          <w:lang w:eastAsia="ar-SA"/>
        </w:rPr>
        <w:t xml:space="preserve"> lub </w:t>
      </w:r>
      <w:r w:rsidRPr="007B6C2C">
        <w:rPr>
          <w:rFonts w:ascii="Times New Roman" w:eastAsia="Times New Roman" w:hAnsi="Times New Roman" w:cs="Times New Roman"/>
          <w:b/>
          <w:bCs/>
          <w:i/>
          <w:sz w:val="24"/>
          <w:szCs w:val="24"/>
          <w:lang w:eastAsia="ar-SA"/>
        </w:rPr>
        <w:t>Dalszemu Podwykonawcy</w:t>
      </w:r>
      <w:r w:rsidRPr="007B6C2C">
        <w:rPr>
          <w:rFonts w:ascii="Times New Roman" w:eastAsia="Times New Roman" w:hAnsi="Times New Roman" w:cs="Times New Roman"/>
          <w:bCs/>
          <w:i/>
          <w:sz w:val="24"/>
          <w:szCs w:val="24"/>
          <w:lang w:eastAsia="ar-SA"/>
        </w:rPr>
        <w:t xml:space="preserve">. </w:t>
      </w:r>
    </w:p>
    <w:p w:rsidR="001F6971" w:rsidRPr="007B6C2C" w:rsidRDefault="001F6971" w:rsidP="001F6971">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Cs/>
          <w:i/>
          <w:sz w:val="24"/>
          <w:szCs w:val="24"/>
          <w:lang w:eastAsia="ar-SA"/>
        </w:rPr>
        <w:t xml:space="preserve">Przed dokonaniem bezpośredniej zapłaty </w:t>
      </w:r>
      <w:r w:rsidRPr="007B6C2C">
        <w:rPr>
          <w:rFonts w:ascii="Times New Roman" w:eastAsia="Times New Roman" w:hAnsi="Times New Roman" w:cs="Times New Roman"/>
          <w:b/>
          <w:bCs/>
          <w:i/>
          <w:sz w:val="24"/>
          <w:szCs w:val="24"/>
          <w:lang w:eastAsia="ar-SA"/>
        </w:rPr>
        <w:t>Zamawiający</w:t>
      </w:r>
      <w:r w:rsidRPr="007B6C2C">
        <w:rPr>
          <w:rFonts w:ascii="Times New Roman" w:eastAsia="Times New Roman" w:hAnsi="Times New Roman" w:cs="Times New Roman"/>
          <w:bCs/>
          <w:i/>
          <w:sz w:val="24"/>
          <w:szCs w:val="24"/>
          <w:lang w:eastAsia="ar-SA"/>
        </w:rPr>
        <w:t xml:space="preserve"> jest obowiązany umożliwić </w:t>
      </w:r>
      <w:r w:rsidRPr="007B6C2C">
        <w:rPr>
          <w:rFonts w:ascii="Times New Roman" w:eastAsia="Times New Roman" w:hAnsi="Times New Roman" w:cs="Times New Roman"/>
          <w:b/>
          <w:bCs/>
          <w:i/>
          <w:sz w:val="24"/>
          <w:szCs w:val="24"/>
          <w:lang w:eastAsia="ar-SA"/>
        </w:rPr>
        <w:t>Wykonawcy</w:t>
      </w:r>
      <w:r w:rsidRPr="007B6C2C">
        <w:rPr>
          <w:rFonts w:ascii="Times New Roman" w:eastAsia="Times New Roman" w:hAnsi="Times New Roman" w:cs="Times New Roman"/>
          <w:bCs/>
          <w:i/>
          <w:sz w:val="24"/>
          <w:szCs w:val="24"/>
          <w:lang w:eastAsia="ar-SA"/>
        </w:rPr>
        <w:t xml:space="preserve"> zgłoszenie pisemnych uwag dotyczących zasadności bezpośredniej zapłaty wynagrodzenia </w:t>
      </w:r>
      <w:r w:rsidRPr="007B6C2C">
        <w:rPr>
          <w:rFonts w:ascii="Times New Roman" w:eastAsia="Times New Roman" w:hAnsi="Times New Roman" w:cs="Times New Roman"/>
          <w:b/>
          <w:bCs/>
          <w:i/>
          <w:sz w:val="24"/>
          <w:szCs w:val="24"/>
          <w:lang w:eastAsia="ar-SA"/>
        </w:rPr>
        <w:t>Podwykonawcy</w:t>
      </w:r>
      <w:r w:rsidRPr="007B6C2C">
        <w:rPr>
          <w:rFonts w:ascii="Times New Roman" w:eastAsia="Times New Roman" w:hAnsi="Times New Roman" w:cs="Times New Roman"/>
          <w:bCs/>
          <w:i/>
          <w:sz w:val="24"/>
          <w:szCs w:val="24"/>
          <w:lang w:eastAsia="ar-SA"/>
        </w:rPr>
        <w:t xml:space="preserve"> lub </w:t>
      </w:r>
      <w:r w:rsidRPr="007B6C2C">
        <w:rPr>
          <w:rFonts w:ascii="Times New Roman" w:eastAsia="Times New Roman" w:hAnsi="Times New Roman" w:cs="Times New Roman"/>
          <w:b/>
          <w:bCs/>
          <w:i/>
          <w:sz w:val="24"/>
          <w:szCs w:val="24"/>
          <w:lang w:eastAsia="ar-SA"/>
        </w:rPr>
        <w:t>Dalszemu Podwykonawcy</w:t>
      </w:r>
      <w:r w:rsidRPr="007B6C2C">
        <w:rPr>
          <w:rFonts w:ascii="Times New Roman" w:eastAsia="Times New Roman" w:hAnsi="Times New Roman" w:cs="Times New Roman"/>
          <w:bCs/>
          <w:i/>
          <w:sz w:val="24"/>
          <w:szCs w:val="24"/>
          <w:lang w:eastAsia="ar-SA"/>
        </w:rPr>
        <w:t>, o których mowa w ust. 1</w:t>
      </w:r>
      <w:r>
        <w:rPr>
          <w:rFonts w:ascii="Times New Roman" w:eastAsia="Times New Roman" w:hAnsi="Times New Roman" w:cs="Times New Roman"/>
          <w:bCs/>
          <w:i/>
          <w:sz w:val="24"/>
          <w:szCs w:val="24"/>
          <w:lang w:eastAsia="ar-SA"/>
        </w:rPr>
        <w:t>3</w:t>
      </w:r>
      <w:r w:rsidRPr="007B6C2C">
        <w:rPr>
          <w:rFonts w:ascii="Times New Roman" w:eastAsia="Times New Roman" w:hAnsi="Times New Roman" w:cs="Times New Roman"/>
          <w:bCs/>
          <w:i/>
          <w:sz w:val="24"/>
          <w:szCs w:val="24"/>
          <w:lang w:eastAsia="ar-SA"/>
        </w:rPr>
        <w:t xml:space="preserve">. </w:t>
      </w:r>
      <w:r w:rsidRPr="007B6C2C">
        <w:rPr>
          <w:rFonts w:ascii="Times New Roman" w:eastAsia="Times New Roman" w:hAnsi="Times New Roman" w:cs="Times New Roman"/>
          <w:b/>
          <w:bCs/>
          <w:i/>
          <w:sz w:val="24"/>
          <w:szCs w:val="24"/>
          <w:lang w:eastAsia="ar-SA"/>
        </w:rPr>
        <w:t>Zamawiający</w:t>
      </w:r>
      <w:r w:rsidRPr="007B6C2C">
        <w:rPr>
          <w:rFonts w:ascii="Times New Roman" w:eastAsia="Times New Roman" w:hAnsi="Times New Roman" w:cs="Times New Roman"/>
          <w:bCs/>
          <w:i/>
          <w:sz w:val="24"/>
          <w:szCs w:val="24"/>
          <w:lang w:eastAsia="ar-SA"/>
        </w:rPr>
        <w:t xml:space="preserve"> informuje o terminie zgłaszania uwag, nie krótszym niż 7 dni od dnia doręczenia tej informacji. </w:t>
      </w:r>
    </w:p>
    <w:p w:rsidR="001F6971" w:rsidRPr="007B6C2C" w:rsidRDefault="001F6971" w:rsidP="001F6971">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Cs/>
          <w:i/>
          <w:sz w:val="24"/>
          <w:szCs w:val="24"/>
          <w:lang w:eastAsia="ar-SA"/>
        </w:rPr>
        <w:t>W przypadku zgłoszenia uwag, o których mowa w ust. 1</w:t>
      </w:r>
      <w:r>
        <w:rPr>
          <w:rFonts w:ascii="Times New Roman" w:eastAsia="Times New Roman" w:hAnsi="Times New Roman" w:cs="Times New Roman"/>
          <w:bCs/>
          <w:i/>
          <w:sz w:val="24"/>
          <w:szCs w:val="24"/>
          <w:lang w:eastAsia="ar-SA"/>
        </w:rPr>
        <w:t>6</w:t>
      </w:r>
      <w:r w:rsidRPr="007B6C2C">
        <w:rPr>
          <w:rFonts w:ascii="Times New Roman" w:eastAsia="Times New Roman" w:hAnsi="Times New Roman" w:cs="Times New Roman"/>
          <w:bCs/>
          <w:i/>
          <w:sz w:val="24"/>
          <w:szCs w:val="24"/>
          <w:lang w:eastAsia="ar-SA"/>
        </w:rPr>
        <w:t xml:space="preserve">, w terminie wskazanym przez </w:t>
      </w:r>
      <w:r w:rsidRPr="007B6C2C">
        <w:rPr>
          <w:rFonts w:ascii="Times New Roman" w:eastAsia="Times New Roman" w:hAnsi="Times New Roman" w:cs="Times New Roman"/>
          <w:b/>
          <w:bCs/>
          <w:i/>
          <w:sz w:val="24"/>
          <w:szCs w:val="24"/>
          <w:lang w:eastAsia="ar-SA"/>
        </w:rPr>
        <w:t>Zamawiającego</w:t>
      </w:r>
      <w:r w:rsidRPr="007B6C2C">
        <w:rPr>
          <w:rFonts w:ascii="Times New Roman" w:eastAsia="Times New Roman" w:hAnsi="Times New Roman" w:cs="Times New Roman"/>
          <w:bCs/>
          <w:i/>
          <w:sz w:val="24"/>
          <w:szCs w:val="24"/>
          <w:lang w:eastAsia="ar-SA"/>
        </w:rPr>
        <w:t xml:space="preserve">, </w:t>
      </w:r>
      <w:r w:rsidRPr="007B6C2C">
        <w:rPr>
          <w:rFonts w:ascii="Times New Roman" w:eastAsia="Times New Roman" w:hAnsi="Times New Roman" w:cs="Times New Roman"/>
          <w:b/>
          <w:bCs/>
          <w:i/>
          <w:sz w:val="24"/>
          <w:szCs w:val="24"/>
          <w:lang w:eastAsia="ar-SA"/>
        </w:rPr>
        <w:t>Zamawiający</w:t>
      </w:r>
      <w:r w:rsidRPr="007B6C2C">
        <w:rPr>
          <w:rFonts w:ascii="Times New Roman" w:eastAsia="Times New Roman" w:hAnsi="Times New Roman" w:cs="Times New Roman"/>
          <w:bCs/>
          <w:i/>
          <w:sz w:val="24"/>
          <w:szCs w:val="24"/>
          <w:lang w:eastAsia="ar-SA"/>
        </w:rPr>
        <w:t xml:space="preserve"> może: </w:t>
      </w:r>
    </w:p>
    <w:p w:rsidR="001F6971" w:rsidRPr="007B6C2C" w:rsidRDefault="001F6971" w:rsidP="001F6971">
      <w:pPr>
        <w:numPr>
          <w:ilvl w:val="0"/>
          <w:numId w:val="27"/>
        </w:numPr>
        <w:suppressAutoHyphens/>
        <w:spacing w:after="0" w:line="240" w:lineRule="auto"/>
        <w:ind w:left="1134"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Cs/>
          <w:i/>
          <w:sz w:val="24"/>
          <w:szCs w:val="24"/>
          <w:lang w:eastAsia="ar-SA"/>
        </w:rPr>
        <w:t xml:space="preserve">nie dokonać bezpośredniej zapłaty wynagrodzenia </w:t>
      </w:r>
      <w:r w:rsidRPr="007B6C2C">
        <w:rPr>
          <w:rFonts w:ascii="Times New Roman" w:eastAsia="Times New Roman" w:hAnsi="Times New Roman" w:cs="Times New Roman"/>
          <w:b/>
          <w:bCs/>
          <w:i/>
          <w:sz w:val="24"/>
          <w:szCs w:val="24"/>
          <w:lang w:eastAsia="ar-SA"/>
        </w:rPr>
        <w:t>Podwykonawcy</w:t>
      </w:r>
      <w:r w:rsidRPr="007B6C2C">
        <w:rPr>
          <w:rFonts w:ascii="Times New Roman" w:eastAsia="Times New Roman" w:hAnsi="Times New Roman" w:cs="Times New Roman"/>
          <w:bCs/>
          <w:i/>
          <w:sz w:val="24"/>
          <w:szCs w:val="24"/>
          <w:lang w:eastAsia="ar-SA"/>
        </w:rPr>
        <w:t xml:space="preserve"> lub </w:t>
      </w:r>
      <w:r w:rsidRPr="007B6C2C">
        <w:rPr>
          <w:rFonts w:ascii="Times New Roman" w:eastAsia="Times New Roman" w:hAnsi="Times New Roman" w:cs="Times New Roman"/>
          <w:b/>
          <w:bCs/>
          <w:i/>
          <w:sz w:val="24"/>
          <w:szCs w:val="24"/>
          <w:lang w:eastAsia="ar-SA"/>
        </w:rPr>
        <w:t>Dalszemu Podwykonawcy</w:t>
      </w:r>
      <w:r w:rsidRPr="007B6C2C">
        <w:rPr>
          <w:rFonts w:ascii="Times New Roman" w:eastAsia="Times New Roman" w:hAnsi="Times New Roman" w:cs="Times New Roman"/>
          <w:bCs/>
          <w:i/>
          <w:sz w:val="24"/>
          <w:szCs w:val="24"/>
          <w:lang w:eastAsia="ar-SA"/>
        </w:rPr>
        <w:t xml:space="preserve">, jeżeli </w:t>
      </w:r>
      <w:r w:rsidRPr="007B6C2C">
        <w:rPr>
          <w:rFonts w:ascii="Times New Roman" w:eastAsia="Times New Roman" w:hAnsi="Times New Roman" w:cs="Times New Roman"/>
          <w:b/>
          <w:bCs/>
          <w:i/>
          <w:sz w:val="24"/>
          <w:szCs w:val="24"/>
          <w:lang w:eastAsia="ar-SA"/>
        </w:rPr>
        <w:t>Wykonawca</w:t>
      </w:r>
      <w:r w:rsidRPr="007B6C2C">
        <w:rPr>
          <w:rFonts w:ascii="Times New Roman" w:eastAsia="Times New Roman" w:hAnsi="Times New Roman" w:cs="Times New Roman"/>
          <w:bCs/>
          <w:i/>
          <w:sz w:val="24"/>
          <w:szCs w:val="24"/>
          <w:lang w:eastAsia="ar-SA"/>
        </w:rPr>
        <w:t xml:space="preserve"> wykaże niezasadność takiej zapłaty albo </w:t>
      </w:r>
    </w:p>
    <w:p w:rsidR="001F6971" w:rsidRPr="007B6C2C" w:rsidRDefault="001F6971" w:rsidP="001F6971">
      <w:pPr>
        <w:numPr>
          <w:ilvl w:val="0"/>
          <w:numId w:val="27"/>
        </w:numPr>
        <w:suppressAutoHyphens/>
        <w:spacing w:after="0" w:line="240" w:lineRule="auto"/>
        <w:ind w:left="1134"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Cs/>
          <w:i/>
          <w:sz w:val="24"/>
          <w:szCs w:val="24"/>
          <w:lang w:eastAsia="ar-SA"/>
        </w:rPr>
        <w:t xml:space="preserve">złożyć do depozytu sądowego kwotę potrzebną na pokrycie wynagrodzenia </w:t>
      </w:r>
      <w:r w:rsidRPr="007B6C2C">
        <w:rPr>
          <w:rFonts w:ascii="Times New Roman" w:eastAsia="Times New Roman" w:hAnsi="Times New Roman" w:cs="Times New Roman"/>
          <w:b/>
          <w:bCs/>
          <w:i/>
          <w:sz w:val="24"/>
          <w:szCs w:val="24"/>
          <w:lang w:eastAsia="ar-SA"/>
        </w:rPr>
        <w:t>Podwykonawcy</w:t>
      </w:r>
      <w:r w:rsidRPr="007B6C2C">
        <w:rPr>
          <w:rFonts w:ascii="Times New Roman" w:eastAsia="Times New Roman" w:hAnsi="Times New Roman" w:cs="Times New Roman"/>
          <w:bCs/>
          <w:i/>
          <w:sz w:val="24"/>
          <w:szCs w:val="24"/>
          <w:lang w:eastAsia="ar-SA"/>
        </w:rPr>
        <w:t xml:space="preserve"> lub </w:t>
      </w:r>
      <w:r w:rsidRPr="007B6C2C">
        <w:rPr>
          <w:rFonts w:ascii="Times New Roman" w:eastAsia="Times New Roman" w:hAnsi="Times New Roman" w:cs="Times New Roman"/>
          <w:b/>
          <w:bCs/>
          <w:i/>
          <w:sz w:val="24"/>
          <w:szCs w:val="24"/>
          <w:lang w:eastAsia="ar-SA"/>
        </w:rPr>
        <w:t>Dalszego Podwykonawcy</w:t>
      </w:r>
      <w:r w:rsidRPr="007B6C2C">
        <w:rPr>
          <w:rFonts w:ascii="Times New Roman" w:eastAsia="Times New Roman" w:hAnsi="Times New Roman" w:cs="Times New Roman"/>
          <w:bCs/>
          <w:i/>
          <w:sz w:val="24"/>
          <w:szCs w:val="24"/>
          <w:lang w:eastAsia="ar-SA"/>
        </w:rPr>
        <w:t xml:space="preserve"> w przypadku istnienia zasadniczej wątpliwości </w:t>
      </w:r>
      <w:r w:rsidRPr="007B6C2C">
        <w:rPr>
          <w:rFonts w:ascii="Times New Roman" w:eastAsia="Times New Roman" w:hAnsi="Times New Roman" w:cs="Times New Roman"/>
          <w:b/>
          <w:bCs/>
          <w:i/>
          <w:sz w:val="24"/>
          <w:szCs w:val="24"/>
          <w:lang w:eastAsia="ar-SA"/>
        </w:rPr>
        <w:t>Zamawiającego</w:t>
      </w:r>
      <w:r w:rsidRPr="007B6C2C">
        <w:rPr>
          <w:rFonts w:ascii="Times New Roman" w:eastAsia="Times New Roman" w:hAnsi="Times New Roman" w:cs="Times New Roman"/>
          <w:bCs/>
          <w:i/>
          <w:sz w:val="24"/>
          <w:szCs w:val="24"/>
          <w:lang w:eastAsia="ar-SA"/>
        </w:rPr>
        <w:t xml:space="preserve"> co do wysokości należnej zapłaty lub przedmiotu, któremu płatność się należy, albo </w:t>
      </w:r>
    </w:p>
    <w:p w:rsidR="001F6971" w:rsidRPr="007B6C2C" w:rsidRDefault="001F6971" w:rsidP="001F6971">
      <w:pPr>
        <w:numPr>
          <w:ilvl w:val="0"/>
          <w:numId w:val="27"/>
        </w:numPr>
        <w:suppressAutoHyphens/>
        <w:spacing w:after="0" w:line="240" w:lineRule="auto"/>
        <w:ind w:left="1134"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Cs/>
          <w:i/>
          <w:sz w:val="24"/>
          <w:szCs w:val="24"/>
          <w:lang w:eastAsia="ar-SA"/>
        </w:rPr>
        <w:t xml:space="preserve">dokonać bezpośredniej zapłaty wynagrodzenia </w:t>
      </w:r>
      <w:r w:rsidRPr="007B6C2C">
        <w:rPr>
          <w:rFonts w:ascii="Times New Roman" w:eastAsia="Times New Roman" w:hAnsi="Times New Roman" w:cs="Times New Roman"/>
          <w:b/>
          <w:bCs/>
          <w:i/>
          <w:sz w:val="24"/>
          <w:szCs w:val="24"/>
          <w:lang w:eastAsia="ar-SA"/>
        </w:rPr>
        <w:t>Podwykonawcy</w:t>
      </w:r>
      <w:r w:rsidRPr="007B6C2C">
        <w:rPr>
          <w:rFonts w:ascii="Times New Roman" w:eastAsia="Times New Roman" w:hAnsi="Times New Roman" w:cs="Times New Roman"/>
          <w:bCs/>
          <w:i/>
          <w:sz w:val="24"/>
          <w:szCs w:val="24"/>
          <w:lang w:eastAsia="ar-SA"/>
        </w:rPr>
        <w:t xml:space="preserve"> lub </w:t>
      </w:r>
      <w:r w:rsidRPr="007B6C2C">
        <w:rPr>
          <w:rFonts w:ascii="Times New Roman" w:eastAsia="Times New Roman" w:hAnsi="Times New Roman" w:cs="Times New Roman"/>
          <w:b/>
          <w:bCs/>
          <w:i/>
          <w:sz w:val="24"/>
          <w:szCs w:val="24"/>
          <w:lang w:eastAsia="ar-SA"/>
        </w:rPr>
        <w:t>Dalszemu Podwykonawcy</w:t>
      </w:r>
      <w:r w:rsidRPr="007B6C2C">
        <w:rPr>
          <w:rFonts w:ascii="Times New Roman" w:eastAsia="Times New Roman" w:hAnsi="Times New Roman" w:cs="Times New Roman"/>
          <w:bCs/>
          <w:i/>
          <w:sz w:val="24"/>
          <w:szCs w:val="24"/>
          <w:lang w:eastAsia="ar-SA"/>
        </w:rPr>
        <w:t xml:space="preserve">, jeżeli </w:t>
      </w:r>
      <w:r w:rsidRPr="007B6C2C">
        <w:rPr>
          <w:rFonts w:ascii="Times New Roman" w:eastAsia="Times New Roman" w:hAnsi="Times New Roman" w:cs="Times New Roman"/>
          <w:b/>
          <w:bCs/>
          <w:i/>
          <w:sz w:val="24"/>
          <w:szCs w:val="24"/>
          <w:lang w:eastAsia="ar-SA"/>
        </w:rPr>
        <w:t>Podwykonawca</w:t>
      </w:r>
      <w:r w:rsidRPr="007B6C2C">
        <w:rPr>
          <w:rFonts w:ascii="Times New Roman" w:eastAsia="Times New Roman" w:hAnsi="Times New Roman" w:cs="Times New Roman"/>
          <w:bCs/>
          <w:i/>
          <w:sz w:val="24"/>
          <w:szCs w:val="24"/>
          <w:lang w:eastAsia="ar-SA"/>
        </w:rPr>
        <w:t xml:space="preserve"> lub </w:t>
      </w:r>
      <w:r w:rsidRPr="007B6C2C">
        <w:rPr>
          <w:rFonts w:ascii="Times New Roman" w:eastAsia="Times New Roman" w:hAnsi="Times New Roman" w:cs="Times New Roman"/>
          <w:b/>
          <w:bCs/>
          <w:i/>
          <w:sz w:val="24"/>
          <w:szCs w:val="24"/>
          <w:lang w:eastAsia="ar-SA"/>
        </w:rPr>
        <w:t>Dalszy Podwykonawca</w:t>
      </w:r>
      <w:r w:rsidRPr="007B6C2C">
        <w:rPr>
          <w:rFonts w:ascii="Times New Roman" w:eastAsia="Times New Roman" w:hAnsi="Times New Roman" w:cs="Times New Roman"/>
          <w:bCs/>
          <w:i/>
          <w:sz w:val="24"/>
          <w:szCs w:val="24"/>
          <w:lang w:eastAsia="ar-SA"/>
        </w:rPr>
        <w:t xml:space="preserve"> wykaże zasadność takiej zapłaty.</w:t>
      </w:r>
    </w:p>
    <w:p w:rsidR="001F6971" w:rsidRPr="007B6C2C" w:rsidRDefault="001F6971" w:rsidP="001F6971">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Cs/>
          <w:i/>
          <w:sz w:val="24"/>
          <w:szCs w:val="24"/>
          <w:lang w:eastAsia="ar-SA"/>
        </w:rPr>
        <w:t xml:space="preserve">W przypadku dokonania bezpośredniej zapłaty </w:t>
      </w:r>
      <w:r w:rsidRPr="007B6C2C">
        <w:rPr>
          <w:rFonts w:ascii="Times New Roman" w:eastAsia="Times New Roman" w:hAnsi="Times New Roman" w:cs="Times New Roman"/>
          <w:b/>
          <w:bCs/>
          <w:i/>
          <w:sz w:val="24"/>
          <w:szCs w:val="24"/>
          <w:lang w:eastAsia="ar-SA"/>
        </w:rPr>
        <w:t>Podwykonawcy</w:t>
      </w:r>
      <w:r w:rsidRPr="007B6C2C">
        <w:rPr>
          <w:rFonts w:ascii="Times New Roman" w:eastAsia="Times New Roman" w:hAnsi="Times New Roman" w:cs="Times New Roman"/>
          <w:bCs/>
          <w:i/>
          <w:sz w:val="24"/>
          <w:szCs w:val="24"/>
          <w:lang w:eastAsia="ar-SA"/>
        </w:rPr>
        <w:t xml:space="preserve"> lub </w:t>
      </w:r>
      <w:r w:rsidRPr="007B6C2C">
        <w:rPr>
          <w:rFonts w:ascii="Times New Roman" w:eastAsia="Times New Roman" w:hAnsi="Times New Roman" w:cs="Times New Roman"/>
          <w:b/>
          <w:bCs/>
          <w:i/>
          <w:sz w:val="24"/>
          <w:szCs w:val="24"/>
          <w:lang w:eastAsia="ar-SA"/>
        </w:rPr>
        <w:t>Dalszemu Podwykonawcy</w:t>
      </w:r>
      <w:r w:rsidRPr="007B6C2C">
        <w:rPr>
          <w:rFonts w:ascii="Times New Roman" w:eastAsia="Times New Roman" w:hAnsi="Times New Roman" w:cs="Times New Roman"/>
          <w:bCs/>
          <w:i/>
          <w:sz w:val="24"/>
          <w:szCs w:val="24"/>
          <w:lang w:eastAsia="ar-SA"/>
        </w:rPr>
        <w:t>, o których mowa w ust. 1</w:t>
      </w:r>
      <w:r>
        <w:rPr>
          <w:rFonts w:ascii="Times New Roman" w:eastAsia="Times New Roman" w:hAnsi="Times New Roman" w:cs="Times New Roman"/>
          <w:bCs/>
          <w:i/>
          <w:sz w:val="24"/>
          <w:szCs w:val="24"/>
          <w:lang w:eastAsia="ar-SA"/>
        </w:rPr>
        <w:t>3</w:t>
      </w:r>
      <w:r w:rsidRPr="007B6C2C">
        <w:rPr>
          <w:rFonts w:ascii="Times New Roman" w:eastAsia="Times New Roman" w:hAnsi="Times New Roman" w:cs="Times New Roman"/>
          <w:bCs/>
          <w:i/>
          <w:sz w:val="24"/>
          <w:szCs w:val="24"/>
          <w:lang w:eastAsia="ar-SA"/>
        </w:rPr>
        <w:t xml:space="preserve">, </w:t>
      </w:r>
      <w:r w:rsidRPr="007B6C2C">
        <w:rPr>
          <w:rFonts w:ascii="Times New Roman" w:eastAsia="Times New Roman" w:hAnsi="Times New Roman" w:cs="Times New Roman"/>
          <w:b/>
          <w:bCs/>
          <w:i/>
          <w:sz w:val="24"/>
          <w:szCs w:val="24"/>
          <w:lang w:eastAsia="ar-SA"/>
        </w:rPr>
        <w:t>Zamawiający</w:t>
      </w:r>
      <w:r w:rsidRPr="007B6C2C">
        <w:rPr>
          <w:rFonts w:ascii="Times New Roman" w:eastAsia="Times New Roman" w:hAnsi="Times New Roman" w:cs="Times New Roman"/>
          <w:bCs/>
          <w:i/>
          <w:sz w:val="24"/>
          <w:szCs w:val="24"/>
          <w:lang w:eastAsia="ar-SA"/>
        </w:rPr>
        <w:t xml:space="preserve"> potrąca kwotę wypłaconego wynagrodzenia z wynagrodzenia należnego </w:t>
      </w:r>
      <w:r w:rsidRPr="007B6C2C">
        <w:rPr>
          <w:rFonts w:ascii="Times New Roman" w:eastAsia="Times New Roman" w:hAnsi="Times New Roman" w:cs="Times New Roman"/>
          <w:b/>
          <w:bCs/>
          <w:i/>
          <w:sz w:val="24"/>
          <w:szCs w:val="24"/>
          <w:lang w:eastAsia="ar-SA"/>
        </w:rPr>
        <w:t>Wykonawcy</w:t>
      </w:r>
      <w:r w:rsidRPr="007B6C2C">
        <w:rPr>
          <w:rFonts w:ascii="Times New Roman" w:eastAsia="Times New Roman" w:hAnsi="Times New Roman" w:cs="Times New Roman"/>
          <w:bCs/>
          <w:i/>
          <w:sz w:val="24"/>
          <w:szCs w:val="24"/>
          <w:lang w:eastAsia="ar-SA"/>
        </w:rPr>
        <w:t xml:space="preserve">. </w:t>
      </w:r>
    </w:p>
    <w:p w:rsidR="001F6971" w:rsidRPr="007B6C2C" w:rsidRDefault="001F6971" w:rsidP="001F6971">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Cs/>
          <w:i/>
          <w:sz w:val="24"/>
          <w:szCs w:val="24"/>
          <w:lang w:eastAsia="ar-SA"/>
        </w:rPr>
        <w:t xml:space="preserve">Konieczność wielokrotnego dokonywania bezpośredniej zapłaty </w:t>
      </w:r>
      <w:r w:rsidRPr="007B6C2C">
        <w:rPr>
          <w:rFonts w:ascii="Times New Roman" w:eastAsia="Times New Roman" w:hAnsi="Times New Roman" w:cs="Times New Roman"/>
          <w:b/>
          <w:bCs/>
          <w:i/>
          <w:sz w:val="24"/>
          <w:szCs w:val="24"/>
          <w:lang w:eastAsia="ar-SA"/>
        </w:rPr>
        <w:t>Podwykonawcy</w:t>
      </w:r>
      <w:r w:rsidRPr="007B6C2C">
        <w:rPr>
          <w:rFonts w:ascii="Times New Roman" w:eastAsia="Times New Roman" w:hAnsi="Times New Roman" w:cs="Times New Roman"/>
          <w:bCs/>
          <w:i/>
          <w:sz w:val="24"/>
          <w:szCs w:val="24"/>
          <w:lang w:eastAsia="ar-SA"/>
        </w:rPr>
        <w:t xml:space="preserve"> lub </w:t>
      </w:r>
      <w:r w:rsidRPr="007B6C2C">
        <w:rPr>
          <w:rFonts w:ascii="Times New Roman" w:eastAsia="Times New Roman" w:hAnsi="Times New Roman" w:cs="Times New Roman"/>
          <w:b/>
          <w:bCs/>
          <w:i/>
          <w:sz w:val="24"/>
          <w:szCs w:val="24"/>
          <w:lang w:eastAsia="ar-SA"/>
        </w:rPr>
        <w:t>Dalszemu Podwykonawcy</w:t>
      </w:r>
      <w:r w:rsidRPr="007B6C2C">
        <w:rPr>
          <w:rFonts w:ascii="Times New Roman" w:eastAsia="Times New Roman" w:hAnsi="Times New Roman" w:cs="Times New Roman"/>
          <w:bCs/>
          <w:i/>
          <w:sz w:val="24"/>
          <w:szCs w:val="24"/>
          <w:lang w:eastAsia="ar-SA"/>
        </w:rPr>
        <w:t>, o których mowa w ust. 1</w:t>
      </w:r>
      <w:r>
        <w:rPr>
          <w:rFonts w:ascii="Times New Roman" w:eastAsia="Times New Roman" w:hAnsi="Times New Roman" w:cs="Times New Roman"/>
          <w:bCs/>
          <w:i/>
          <w:sz w:val="24"/>
          <w:szCs w:val="24"/>
          <w:lang w:eastAsia="ar-SA"/>
        </w:rPr>
        <w:t>3</w:t>
      </w:r>
      <w:r w:rsidRPr="007B6C2C">
        <w:rPr>
          <w:rFonts w:ascii="Times New Roman" w:eastAsia="Times New Roman" w:hAnsi="Times New Roman" w:cs="Times New Roman"/>
          <w:bCs/>
          <w:i/>
          <w:sz w:val="24"/>
          <w:szCs w:val="24"/>
          <w:lang w:eastAsia="ar-SA"/>
        </w:rPr>
        <w:t xml:space="preserve">, lub konieczność dokonania </w:t>
      </w:r>
      <w:r w:rsidRPr="007B6C2C">
        <w:rPr>
          <w:rFonts w:ascii="Times New Roman" w:eastAsia="Times New Roman" w:hAnsi="Times New Roman" w:cs="Times New Roman"/>
          <w:bCs/>
          <w:i/>
          <w:sz w:val="24"/>
          <w:szCs w:val="24"/>
          <w:lang w:eastAsia="ar-SA"/>
        </w:rPr>
        <w:lastRenderedPageBreak/>
        <w:t xml:space="preserve">bezpośrednich zapłat na sumę większą niż 5 % wartości umowy może stanowić podstawę do odstąpienia od umowy przez </w:t>
      </w:r>
      <w:r w:rsidRPr="007B6C2C">
        <w:rPr>
          <w:rFonts w:ascii="Times New Roman" w:eastAsia="Times New Roman" w:hAnsi="Times New Roman" w:cs="Times New Roman"/>
          <w:b/>
          <w:bCs/>
          <w:i/>
          <w:sz w:val="24"/>
          <w:szCs w:val="24"/>
          <w:lang w:eastAsia="ar-SA"/>
        </w:rPr>
        <w:t>Zamawiającego</w:t>
      </w:r>
      <w:r w:rsidRPr="007B6C2C">
        <w:rPr>
          <w:rFonts w:ascii="Times New Roman" w:eastAsia="Times New Roman" w:hAnsi="Times New Roman" w:cs="Times New Roman"/>
          <w:bCs/>
          <w:i/>
          <w:sz w:val="24"/>
          <w:szCs w:val="24"/>
          <w:lang w:eastAsia="ar-SA"/>
        </w:rPr>
        <w:t xml:space="preserve">. </w:t>
      </w:r>
    </w:p>
    <w:p w:rsidR="001F6971" w:rsidRPr="00414D4C" w:rsidRDefault="001F6971" w:rsidP="001F6971">
      <w:pPr>
        <w:pStyle w:val="Akapitzlist"/>
        <w:numPr>
          <w:ilvl w:val="0"/>
          <w:numId w:val="12"/>
        </w:numPr>
        <w:tabs>
          <w:tab w:val="clear" w:pos="720"/>
        </w:tabs>
        <w:ind w:left="567" w:hanging="567"/>
        <w:rPr>
          <w:bCs/>
          <w:i/>
          <w:lang w:val="pl-PL"/>
        </w:rPr>
      </w:pPr>
      <w:r w:rsidRPr="00414D4C">
        <w:rPr>
          <w:bCs/>
          <w:i/>
        </w:rPr>
        <w:t xml:space="preserve">Przed końcowym odbiorem inwestycji </w:t>
      </w:r>
      <w:r w:rsidRPr="00414D4C">
        <w:rPr>
          <w:b/>
          <w:bCs/>
          <w:i/>
        </w:rPr>
        <w:t>Wykonawca</w:t>
      </w:r>
      <w:r w:rsidRPr="00414D4C">
        <w:rPr>
          <w:bCs/>
          <w:i/>
        </w:rPr>
        <w:t xml:space="preserve"> dostarczy oświadczenia </w:t>
      </w:r>
      <w:r w:rsidRPr="00414D4C">
        <w:rPr>
          <w:b/>
          <w:bCs/>
          <w:i/>
        </w:rPr>
        <w:t>Podwykonawców</w:t>
      </w:r>
      <w:r w:rsidRPr="00414D4C">
        <w:rPr>
          <w:bCs/>
          <w:i/>
        </w:rPr>
        <w:t xml:space="preserve"> lub </w:t>
      </w:r>
      <w:r w:rsidRPr="00414D4C">
        <w:rPr>
          <w:b/>
          <w:bCs/>
          <w:i/>
        </w:rPr>
        <w:t>Dalszych Podwykonawców</w:t>
      </w:r>
      <w:r w:rsidRPr="00414D4C">
        <w:rPr>
          <w:bCs/>
          <w:i/>
        </w:rPr>
        <w:t xml:space="preserve"> potwierdzające uregulowanie wobec nich wszystkich zobowiązań związanych z realizacją przedmiotu niniejszej umowy wraz z</w:t>
      </w:r>
      <w:r w:rsidRPr="00414D4C">
        <w:t xml:space="preserve"> </w:t>
      </w:r>
      <w:proofErr w:type="spellStart"/>
      <w:r w:rsidRPr="00414D4C">
        <w:rPr>
          <w:bCs/>
          <w:i/>
          <w:lang w:val="pl-PL"/>
        </w:rPr>
        <w:t>z</w:t>
      </w:r>
      <w:proofErr w:type="spellEnd"/>
      <w:r w:rsidRPr="00414D4C">
        <w:rPr>
          <w:bCs/>
          <w:i/>
          <w:lang w:val="pl-PL"/>
        </w:rPr>
        <w:t xml:space="preserve"> kserokopią zrealizowanego przelewu należności potwierdzające uregulowanie z nimi zobowiązań wynikających z zakresu objętego fakturą.</w:t>
      </w:r>
      <w:r w:rsidRPr="00414D4C">
        <w:rPr>
          <w:bCs/>
          <w:i/>
        </w:rPr>
        <w:t xml:space="preserve">  </w:t>
      </w:r>
    </w:p>
    <w:p w:rsidR="001F6971" w:rsidRPr="007B6C2C" w:rsidRDefault="001F6971" w:rsidP="001F6971">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
          <w:i/>
          <w:sz w:val="24"/>
          <w:szCs w:val="24"/>
          <w:lang w:eastAsia="ar-SA"/>
        </w:rPr>
        <w:t>Wykonawca</w:t>
      </w:r>
      <w:r w:rsidRPr="007B6C2C">
        <w:rPr>
          <w:rFonts w:ascii="Times New Roman" w:eastAsia="Times New Roman" w:hAnsi="Times New Roman" w:cs="Times New Roman"/>
          <w:i/>
          <w:sz w:val="24"/>
          <w:szCs w:val="24"/>
          <w:lang w:eastAsia="ar-SA"/>
        </w:rPr>
        <w:t xml:space="preserve"> na bieżąco będzie zgłaszał na piśmie </w:t>
      </w:r>
      <w:r w:rsidRPr="007B6C2C">
        <w:rPr>
          <w:rFonts w:ascii="Times New Roman" w:eastAsia="Times New Roman" w:hAnsi="Times New Roman" w:cs="Times New Roman"/>
          <w:b/>
          <w:i/>
          <w:sz w:val="24"/>
          <w:szCs w:val="24"/>
          <w:lang w:eastAsia="ar-SA"/>
        </w:rPr>
        <w:t>Zamawiającemu</w:t>
      </w:r>
      <w:r w:rsidRPr="007B6C2C">
        <w:rPr>
          <w:rFonts w:ascii="Times New Roman" w:eastAsia="Times New Roman" w:hAnsi="Times New Roman" w:cs="Times New Roman"/>
          <w:i/>
          <w:sz w:val="24"/>
          <w:szCs w:val="24"/>
          <w:lang w:eastAsia="ar-SA"/>
        </w:rPr>
        <w:t xml:space="preserve"> o wejściu na budowę danego </w:t>
      </w:r>
      <w:r w:rsidRPr="007B6C2C">
        <w:rPr>
          <w:rFonts w:ascii="Times New Roman" w:eastAsia="Times New Roman" w:hAnsi="Times New Roman" w:cs="Times New Roman"/>
          <w:b/>
          <w:i/>
          <w:sz w:val="24"/>
          <w:szCs w:val="24"/>
          <w:lang w:eastAsia="ar-SA"/>
        </w:rPr>
        <w:t>Podwykonawcy</w:t>
      </w:r>
      <w:r w:rsidRPr="007B6C2C">
        <w:rPr>
          <w:rFonts w:ascii="Times New Roman" w:eastAsia="Times New Roman" w:hAnsi="Times New Roman" w:cs="Times New Roman"/>
          <w:i/>
          <w:sz w:val="24"/>
          <w:szCs w:val="24"/>
          <w:lang w:eastAsia="ar-SA"/>
        </w:rPr>
        <w:t xml:space="preserve"> lub </w:t>
      </w:r>
      <w:r w:rsidRPr="007B6C2C">
        <w:rPr>
          <w:rFonts w:ascii="Times New Roman" w:eastAsia="Times New Roman" w:hAnsi="Times New Roman" w:cs="Times New Roman"/>
          <w:b/>
          <w:i/>
          <w:sz w:val="24"/>
          <w:szCs w:val="24"/>
          <w:lang w:eastAsia="ar-SA"/>
        </w:rPr>
        <w:t>Dalszego Podwykonawcy</w:t>
      </w:r>
      <w:r w:rsidRPr="007B6C2C">
        <w:rPr>
          <w:rFonts w:ascii="Times New Roman" w:eastAsia="Times New Roman" w:hAnsi="Times New Roman" w:cs="Times New Roman"/>
          <w:i/>
          <w:sz w:val="24"/>
          <w:szCs w:val="24"/>
          <w:lang w:eastAsia="ar-SA"/>
        </w:rPr>
        <w:t xml:space="preserve">, odbiorze robót wykonywanych przez danego </w:t>
      </w:r>
      <w:r w:rsidRPr="007B6C2C">
        <w:rPr>
          <w:rFonts w:ascii="Times New Roman" w:eastAsia="Times New Roman" w:hAnsi="Times New Roman" w:cs="Times New Roman"/>
          <w:b/>
          <w:i/>
          <w:sz w:val="24"/>
          <w:szCs w:val="24"/>
          <w:lang w:eastAsia="ar-SA"/>
        </w:rPr>
        <w:t>Podwykonawcę</w:t>
      </w:r>
      <w:r w:rsidRPr="007B6C2C">
        <w:rPr>
          <w:rFonts w:ascii="Times New Roman" w:eastAsia="Times New Roman" w:hAnsi="Times New Roman" w:cs="Times New Roman"/>
          <w:i/>
          <w:sz w:val="24"/>
          <w:szCs w:val="24"/>
          <w:lang w:eastAsia="ar-SA"/>
        </w:rPr>
        <w:t xml:space="preserve"> lub </w:t>
      </w:r>
      <w:r w:rsidRPr="007B6C2C">
        <w:rPr>
          <w:rFonts w:ascii="Times New Roman" w:eastAsia="Times New Roman" w:hAnsi="Times New Roman" w:cs="Times New Roman"/>
          <w:b/>
          <w:i/>
          <w:sz w:val="24"/>
          <w:szCs w:val="24"/>
          <w:lang w:eastAsia="ar-SA"/>
        </w:rPr>
        <w:t>Dalszego Podwykonawcę</w:t>
      </w:r>
      <w:r w:rsidRPr="007B6C2C">
        <w:rPr>
          <w:rFonts w:ascii="Times New Roman" w:eastAsia="Times New Roman" w:hAnsi="Times New Roman" w:cs="Times New Roman"/>
          <w:i/>
          <w:sz w:val="24"/>
          <w:szCs w:val="24"/>
          <w:lang w:eastAsia="ar-SA"/>
        </w:rPr>
        <w:t xml:space="preserve"> i do faktury załączy protokoły odbioru w/w robót. </w:t>
      </w:r>
    </w:p>
    <w:p w:rsidR="001F6971" w:rsidRPr="00414D4C" w:rsidRDefault="001F6971" w:rsidP="001F6971">
      <w:pPr>
        <w:suppressAutoHyphens/>
        <w:spacing w:after="0" w:line="240" w:lineRule="auto"/>
        <w:ind w:left="567"/>
        <w:jc w:val="center"/>
        <w:rPr>
          <w:rFonts w:ascii="Times New Roman" w:eastAsia="Times New Roman" w:hAnsi="Times New Roman" w:cs="Times New Roman"/>
          <w:b/>
          <w:i/>
          <w:sz w:val="24"/>
          <w:szCs w:val="24"/>
          <w:shd w:val="clear" w:color="auto" w:fill="FFFF00"/>
          <w:lang w:eastAsia="ar-SA"/>
        </w:rPr>
      </w:pPr>
      <w:r w:rsidRPr="00414D4C">
        <w:rPr>
          <w:rFonts w:ascii="Times New Roman" w:eastAsia="Times New Roman" w:hAnsi="Times New Roman" w:cs="Times New Roman"/>
          <w:b/>
          <w:i/>
          <w:sz w:val="24"/>
          <w:szCs w:val="24"/>
          <w:lang w:eastAsia="ar-SA"/>
        </w:rPr>
        <w:t>§ 1</w:t>
      </w:r>
      <w:r w:rsidR="0022220B">
        <w:rPr>
          <w:rFonts w:ascii="Times New Roman" w:eastAsia="Times New Roman" w:hAnsi="Times New Roman" w:cs="Times New Roman"/>
          <w:b/>
          <w:i/>
          <w:sz w:val="24"/>
          <w:szCs w:val="24"/>
          <w:lang w:eastAsia="ar-SA"/>
        </w:rPr>
        <w:t>1</w:t>
      </w:r>
    </w:p>
    <w:p w:rsidR="001F6971" w:rsidRPr="007B6C2C" w:rsidRDefault="001F6971" w:rsidP="001F6971">
      <w:pPr>
        <w:numPr>
          <w:ilvl w:val="0"/>
          <w:numId w:val="14"/>
        </w:numPr>
        <w:suppressAutoHyphens/>
        <w:spacing w:after="0" w:line="240" w:lineRule="auto"/>
        <w:ind w:left="567" w:hanging="567"/>
        <w:jc w:val="both"/>
        <w:rPr>
          <w:rFonts w:ascii="Times New Roman" w:eastAsia="Times New Roman" w:hAnsi="Times New Roman" w:cs="Times New Roman"/>
          <w:bCs/>
          <w:i/>
          <w:iCs/>
          <w:sz w:val="24"/>
          <w:szCs w:val="24"/>
          <w:lang w:eastAsia="ar-SA"/>
        </w:rPr>
      </w:pPr>
      <w:r w:rsidRPr="007B6C2C">
        <w:rPr>
          <w:rFonts w:ascii="Times New Roman" w:eastAsia="Times New Roman" w:hAnsi="Times New Roman" w:cs="Times New Roman"/>
          <w:bCs/>
          <w:i/>
          <w:iCs/>
          <w:sz w:val="24"/>
          <w:szCs w:val="24"/>
          <w:lang w:eastAsia="ar-SA"/>
        </w:rPr>
        <w:t xml:space="preserve">Stosownie do art. 29 ust.3a ustawy Prawo zamówień publicznych </w:t>
      </w:r>
      <w:r w:rsidRPr="007B6C2C">
        <w:rPr>
          <w:rFonts w:ascii="Times New Roman" w:eastAsia="Times New Roman" w:hAnsi="Times New Roman" w:cs="Times New Roman"/>
          <w:b/>
          <w:bCs/>
          <w:i/>
          <w:iCs/>
          <w:sz w:val="24"/>
          <w:szCs w:val="24"/>
          <w:lang w:eastAsia="ar-SA"/>
        </w:rPr>
        <w:t>Zamawiający</w:t>
      </w:r>
      <w:r w:rsidRPr="007B6C2C">
        <w:rPr>
          <w:rFonts w:ascii="Times New Roman" w:eastAsia="Times New Roman" w:hAnsi="Times New Roman" w:cs="Times New Roman"/>
          <w:bCs/>
          <w:i/>
          <w:iCs/>
          <w:sz w:val="24"/>
          <w:szCs w:val="24"/>
          <w:lang w:eastAsia="ar-SA"/>
        </w:rPr>
        <w:t xml:space="preserve"> wymaga zatrudnienia przez </w:t>
      </w:r>
      <w:r w:rsidRPr="007B6C2C">
        <w:rPr>
          <w:rFonts w:ascii="Times New Roman" w:eastAsia="Times New Roman" w:hAnsi="Times New Roman" w:cs="Times New Roman"/>
          <w:b/>
          <w:bCs/>
          <w:i/>
          <w:iCs/>
          <w:sz w:val="24"/>
          <w:szCs w:val="24"/>
          <w:lang w:eastAsia="ar-SA"/>
        </w:rPr>
        <w:t>Wykonawcę</w:t>
      </w:r>
      <w:r w:rsidRPr="007B6C2C">
        <w:rPr>
          <w:rFonts w:ascii="Times New Roman" w:eastAsia="Times New Roman" w:hAnsi="Times New Roman" w:cs="Times New Roman"/>
          <w:bCs/>
          <w:i/>
          <w:iCs/>
          <w:sz w:val="24"/>
          <w:szCs w:val="24"/>
          <w:lang w:eastAsia="ar-SA"/>
        </w:rPr>
        <w:t xml:space="preserve"> lub podwykonawców na podstawie umowy o pracę osób wykonujących przy realizacji niniejszej umowy  czynności polegające na wykonywaniu pracy w sposób określony w art. 22 § 1 ustawy z dnia 26 czerwca 1974 roku – Kodeks pracy (Dz. U. z 201</w:t>
      </w:r>
      <w:r>
        <w:rPr>
          <w:rFonts w:ascii="Times New Roman" w:eastAsia="Times New Roman" w:hAnsi="Times New Roman" w:cs="Times New Roman"/>
          <w:bCs/>
          <w:i/>
          <w:iCs/>
          <w:sz w:val="24"/>
          <w:szCs w:val="24"/>
          <w:lang w:eastAsia="ar-SA"/>
        </w:rPr>
        <w:t>6</w:t>
      </w:r>
      <w:r w:rsidRPr="007B6C2C">
        <w:rPr>
          <w:rFonts w:ascii="Times New Roman" w:eastAsia="Times New Roman" w:hAnsi="Times New Roman" w:cs="Times New Roman"/>
          <w:bCs/>
          <w:i/>
          <w:iCs/>
          <w:sz w:val="24"/>
          <w:szCs w:val="24"/>
          <w:lang w:eastAsia="ar-SA"/>
        </w:rPr>
        <w:t xml:space="preserve"> roku poz. 1</w:t>
      </w:r>
      <w:r>
        <w:rPr>
          <w:rFonts w:ascii="Times New Roman" w:eastAsia="Times New Roman" w:hAnsi="Times New Roman" w:cs="Times New Roman"/>
          <w:bCs/>
          <w:i/>
          <w:iCs/>
          <w:sz w:val="24"/>
          <w:szCs w:val="24"/>
          <w:lang w:eastAsia="ar-SA"/>
        </w:rPr>
        <w:t>666 ze zm.)</w:t>
      </w:r>
      <w:r w:rsidRPr="007B6C2C">
        <w:rPr>
          <w:rFonts w:ascii="Times New Roman" w:eastAsia="Times New Roman" w:hAnsi="Times New Roman" w:cs="Times New Roman"/>
          <w:bCs/>
          <w:i/>
          <w:iCs/>
          <w:sz w:val="24"/>
          <w:szCs w:val="24"/>
          <w:lang w:eastAsia="ar-SA"/>
        </w:rPr>
        <w:t xml:space="preserve"> wskazane </w:t>
      </w:r>
      <w:r w:rsidRPr="007B6C2C">
        <w:rPr>
          <w:rFonts w:ascii="Times New Roman" w:eastAsia="Times New Roman" w:hAnsi="Times New Roman" w:cs="Times New Roman"/>
          <w:bCs/>
          <w:i/>
          <w:iCs/>
          <w:sz w:val="24"/>
          <w:szCs w:val="24"/>
          <w:lang w:eastAsia="ar-SA"/>
        </w:rPr>
        <w:br/>
        <w:t xml:space="preserve">w SIWZ. Obowiązek dotyczy również podwykonawców. </w:t>
      </w:r>
      <w:r w:rsidRPr="007B6C2C">
        <w:rPr>
          <w:rFonts w:ascii="Times New Roman" w:eastAsia="Times New Roman" w:hAnsi="Times New Roman" w:cs="Times New Roman"/>
          <w:b/>
          <w:bCs/>
          <w:i/>
          <w:iCs/>
          <w:sz w:val="24"/>
          <w:szCs w:val="24"/>
          <w:lang w:eastAsia="ar-SA"/>
        </w:rPr>
        <w:t>Wykonawca</w:t>
      </w:r>
      <w:r w:rsidRPr="007B6C2C">
        <w:rPr>
          <w:rFonts w:ascii="Times New Roman" w:eastAsia="Times New Roman" w:hAnsi="Times New Roman" w:cs="Times New Roman"/>
          <w:bCs/>
          <w:i/>
          <w:iCs/>
          <w:sz w:val="24"/>
          <w:szCs w:val="24"/>
          <w:lang w:eastAsia="ar-SA"/>
        </w:rPr>
        <w:t xml:space="preserve"> jest zobowiązany zawrzeć w umowie o podwykonawstwo stosowne zapisy zobowiązujące podwykonawców do zatrudnienia na umowę o pracę osób tak jak wyżej.</w:t>
      </w:r>
    </w:p>
    <w:p w:rsidR="001F6971" w:rsidRPr="007B6C2C" w:rsidRDefault="001F6971" w:rsidP="001F6971">
      <w:pPr>
        <w:numPr>
          <w:ilvl w:val="0"/>
          <w:numId w:val="14"/>
        </w:numPr>
        <w:suppressAutoHyphens/>
        <w:spacing w:after="0" w:line="240" w:lineRule="auto"/>
        <w:ind w:left="567" w:hanging="567"/>
        <w:jc w:val="both"/>
        <w:rPr>
          <w:rFonts w:ascii="Times New Roman" w:eastAsia="Times New Roman" w:hAnsi="Times New Roman" w:cs="Times New Roman"/>
          <w:bCs/>
          <w:i/>
          <w:iCs/>
          <w:sz w:val="24"/>
          <w:szCs w:val="24"/>
          <w:lang w:eastAsia="ar-SA"/>
        </w:rPr>
      </w:pPr>
      <w:r w:rsidRPr="007B6C2C">
        <w:rPr>
          <w:rFonts w:ascii="Times New Roman" w:eastAsia="Times New Roman" w:hAnsi="Times New Roman" w:cs="Times New Roman"/>
          <w:b/>
          <w:bCs/>
          <w:i/>
          <w:iCs/>
          <w:sz w:val="24"/>
          <w:szCs w:val="24"/>
          <w:lang w:eastAsia="ar-SA"/>
        </w:rPr>
        <w:t>Wykonawca</w:t>
      </w:r>
      <w:r w:rsidRPr="007B6C2C">
        <w:rPr>
          <w:rFonts w:ascii="Times New Roman" w:eastAsia="Times New Roman" w:hAnsi="Times New Roman" w:cs="Times New Roman"/>
          <w:bCs/>
          <w:i/>
          <w:iCs/>
          <w:sz w:val="24"/>
          <w:szCs w:val="24"/>
          <w:lang w:eastAsia="ar-SA"/>
        </w:rPr>
        <w:t xml:space="preserve"> zobowiązuje się, że pracownicy, o których mowa w ust. 1 będą – w całym okresie wykonywania niniejszej umowy - zatrudnieni na umowę o pracę w rozumieniu przepisów ustawy z dnia 26 czerwca 1974 roku – Kodeks pracy (Dz. U. z 201</w:t>
      </w:r>
      <w:r>
        <w:rPr>
          <w:rFonts w:ascii="Times New Roman" w:eastAsia="Times New Roman" w:hAnsi="Times New Roman" w:cs="Times New Roman"/>
          <w:bCs/>
          <w:i/>
          <w:iCs/>
          <w:sz w:val="24"/>
          <w:szCs w:val="24"/>
          <w:lang w:eastAsia="ar-SA"/>
        </w:rPr>
        <w:t>6</w:t>
      </w:r>
      <w:r w:rsidRPr="007B6C2C">
        <w:rPr>
          <w:rFonts w:ascii="Times New Roman" w:eastAsia="Times New Roman" w:hAnsi="Times New Roman" w:cs="Times New Roman"/>
          <w:bCs/>
          <w:i/>
          <w:iCs/>
          <w:sz w:val="24"/>
          <w:szCs w:val="24"/>
          <w:lang w:eastAsia="ar-SA"/>
        </w:rPr>
        <w:t xml:space="preserve"> roku poz.</w:t>
      </w:r>
      <w:r>
        <w:rPr>
          <w:rFonts w:ascii="Times New Roman" w:eastAsia="Times New Roman" w:hAnsi="Times New Roman" w:cs="Times New Roman"/>
          <w:bCs/>
          <w:i/>
          <w:iCs/>
          <w:sz w:val="24"/>
          <w:szCs w:val="24"/>
          <w:lang w:eastAsia="ar-SA"/>
        </w:rPr>
        <w:t>1666ze zm.</w:t>
      </w:r>
      <w:r w:rsidRPr="007B6C2C">
        <w:rPr>
          <w:rFonts w:ascii="Times New Roman" w:eastAsia="Times New Roman" w:hAnsi="Times New Roman" w:cs="Times New Roman"/>
          <w:bCs/>
          <w:i/>
          <w:iCs/>
          <w:sz w:val="24"/>
          <w:szCs w:val="24"/>
          <w:lang w:eastAsia="ar-SA"/>
        </w:rPr>
        <w:t>).</w:t>
      </w:r>
    </w:p>
    <w:p w:rsidR="001F6971" w:rsidRPr="007B6C2C" w:rsidRDefault="001F6971" w:rsidP="001F6971">
      <w:pPr>
        <w:numPr>
          <w:ilvl w:val="0"/>
          <w:numId w:val="14"/>
        </w:numPr>
        <w:suppressAutoHyphens/>
        <w:spacing w:after="0" w:line="240" w:lineRule="auto"/>
        <w:ind w:left="567" w:hanging="567"/>
        <w:jc w:val="both"/>
        <w:rPr>
          <w:rFonts w:ascii="Times New Roman" w:eastAsia="Times New Roman" w:hAnsi="Times New Roman" w:cs="Times New Roman"/>
          <w:bCs/>
          <w:i/>
          <w:iCs/>
          <w:sz w:val="24"/>
          <w:szCs w:val="24"/>
          <w:lang w:eastAsia="ar-SA"/>
        </w:rPr>
      </w:pPr>
      <w:r w:rsidRPr="007B6C2C">
        <w:rPr>
          <w:rFonts w:ascii="Times New Roman" w:eastAsia="Times New Roman" w:hAnsi="Times New Roman" w:cs="Times New Roman"/>
          <w:bCs/>
          <w:i/>
          <w:iCs/>
          <w:sz w:val="24"/>
          <w:szCs w:val="24"/>
          <w:lang w:eastAsia="ar-SA"/>
        </w:rPr>
        <w:t xml:space="preserve">W trakcie realizacji przedmiotu umowy zamawiający uprawniony jest do wykonywania czynności kontrolnych </w:t>
      </w:r>
      <w:r w:rsidRPr="007B6C2C">
        <w:rPr>
          <w:rFonts w:ascii="Times New Roman" w:eastAsia="Times New Roman" w:hAnsi="Times New Roman" w:cs="Times New Roman"/>
          <w:bCs/>
          <w:i/>
          <w:iCs/>
          <w:color w:val="000000"/>
          <w:sz w:val="24"/>
          <w:szCs w:val="24"/>
          <w:lang w:eastAsia="ar-SA"/>
        </w:rPr>
        <w:t xml:space="preserve">wobec </w:t>
      </w:r>
      <w:r w:rsidRPr="007B6C2C">
        <w:rPr>
          <w:rFonts w:ascii="Times New Roman" w:eastAsia="Times New Roman" w:hAnsi="Times New Roman" w:cs="Times New Roman"/>
          <w:b/>
          <w:bCs/>
          <w:i/>
          <w:iCs/>
          <w:color w:val="000000"/>
          <w:sz w:val="24"/>
          <w:szCs w:val="24"/>
          <w:lang w:eastAsia="ar-SA"/>
        </w:rPr>
        <w:t>Wykonawcy</w:t>
      </w:r>
      <w:r w:rsidRPr="007B6C2C">
        <w:rPr>
          <w:rFonts w:ascii="Times New Roman" w:eastAsia="Times New Roman" w:hAnsi="Times New Roman" w:cs="Times New Roman"/>
          <w:bCs/>
          <w:i/>
          <w:iCs/>
          <w:color w:val="000000"/>
          <w:sz w:val="24"/>
          <w:szCs w:val="24"/>
          <w:lang w:eastAsia="ar-SA"/>
        </w:rPr>
        <w:t xml:space="preserve"> odnośnie</w:t>
      </w:r>
      <w:r w:rsidRPr="007B6C2C">
        <w:rPr>
          <w:rFonts w:ascii="Times New Roman" w:eastAsia="Times New Roman" w:hAnsi="Times New Roman" w:cs="Times New Roman"/>
          <w:bCs/>
          <w:i/>
          <w:iCs/>
          <w:sz w:val="24"/>
          <w:szCs w:val="24"/>
          <w:lang w:eastAsia="ar-SA"/>
        </w:rPr>
        <w:t xml:space="preserve"> spełniania przez </w:t>
      </w:r>
      <w:r w:rsidRPr="007B6C2C">
        <w:rPr>
          <w:rFonts w:ascii="Times New Roman" w:eastAsia="Times New Roman" w:hAnsi="Times New Roman" w:cs="Times New Roman"/>
          <w:b/>
          <w:bCs/>
          <w:i/>
          <w:iCs/>
          <w:sz w:val="24"/>
          <w:szCs w:val="24"/>
          <w:lang w:eastAsia="ar-SA"/>
        </w:rPr>
        <w:t>Wykonawcę</w:t>
      </w:r>
      <w:r w:rsidRPr="007B6C2C">
        <w:rPr>
          <w:rFonts w:ascii="Times New Roman" w:eastAsia="Times New Roman" w:hAnsi="Times New Roman" w:cs="Times New Roman"/>
          <w:bCs/>
          <w:i/>
          <w:iCs/>
          <w:sz w:val="24"/>
          <w:szCs w:val="24"/>
          <w:lang w:eastAsia="ar-SA"/>
        </w:rPr>
        <w:t xml:space="preserve"> lub podwykonawcę wymogu zatrudnienia na podstawie umowy o pracę osób wykonujących wskazane w ust. 1 czynności. </w:t>
      </w:r>
      <w:r w:rsidRPr="007B6C2C">
        <w:rPr>
          <w:rFonts w:ascii="Times New Roman" w:eastAsia="Times New Roman" w:hAnsi="Times New Roman" w:cs="Times New Roman"/>
          <w:b/>
          <w:bCs/>
          <w:i/>
          <w:iCs/>
          <w:sz w:val="24"/>
          <w:szCs w:val="24"/>
          <w:lang w:eastAsia="ar-SA"/>
        </w:rPr>
        <w:t>Zamawiający</w:t>
      </w:r>
      <w:r w:rsidRPr="007B6C2C">
        <w:rPr>
          <w:rFonts w:ascii="Times New Roman" w:eastAsia="Times New Roman" w:hAnsi="Times New Roman" w:cs="Times New Roman"/>
          <w:bCs/>
          <w:i/>
          <w:iCs/>
          <w:sz w:val="24"/>
          <w:szCs w:val="24"/>
          <w:lang w:eastAsia="ar-SA"/>
        </w:rPr>
        <w:t xml:space="preserve"> uprawniony jest w szczególności do: </w:t>
      </w:r>
    </w:p>
    <w:p w:rsidR="001F6971" w:rsidRPr="007B6C2C" w:rsidRDefault="001F6971" w:rsidP="001F6971">
      <w:pPr>
        <w:numPr>
          <w:ilvl w:val="0"/>
          <w:numId w:val="15"/>
        </w:numPr>
        <w:suppressAutoHyphens/>
        <w:spacing w:after="0" w:line="240" w:lineRule="auto"/>
        <w:ind w:left="1134" w:hanging="567"/>
        <w:contextualSpacing/>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żądania oświadczeń i dokumentów w zakresie potwierdzenia spełniania ww. wymogów i dokonywania ich oceny,</w:t>
      </w:r>
    </w:p>
    <w:p w:rsidR="001F6971" w:rsidRPr="007B6C2C" w:rsidRDefault="001F6971" w:rsidP="001F6971">
      <w:pPr>
        <w:numPr>
          <w:ilvl w:val="0"/>
          <w:numId w:val="15"/>
        </w:numPr>
        <w:suppressAutoHyphens/>
        <w:spacing w:after="0" w:line="240" w:lineRule="auto"/>
        <w:ind w:left="1134" w:hanging="567"/>
        <w:contextualSpacing/>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żądania wyjaśnień w przypadku wątpliwości w zakresie potwierdzenia spełniania ww. wymogów,</w:t>
      </w:r>
    </w:p>
    <w:p w:rsidR="001F6971" w:rsidRPr="007B6C2C" w:rsidRDefault="001F6971" w:rsidP="001F6971">
      <w:pPr>
        <w:numPr>
          <w:ilvl w:val="0"/>
          <w:numId w:val="15"/>
        </w:numPr>
        <w:suppressAutoHyphens/>
        <w:spacing w:after="0" w:line="240" w:lineRule="auto"/>
        <w:ind w:left="1134" w:hanging="567"/>
        <w:contextualSpacing/>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 xml:space="preserve">przeprowadzania kontroli na miejscu wykonywania przez </w:t>
      </w:r>
      <w:r w:rsidRPr="007B6C2C">
        <w:rPr>
          <w:rFonts w:ascii="Times New Roman" w:eastAsia="Times New Roman" w:hAnsi="Times New Roman" w:cs="Times New Roman"/>
          <w:b/>
          <w:i/>
          <w:sz w:val="24"/>
          <w:szCs w:val="24"/>
          <w:lang w:val="x-none" w:eastAsia="ar-SA"/>
        </w:rPr>
        <w:t>Wykonawcę</w:t>
      </w:r>
      <w:r w:rsidRPr="007B6C2C">
        <w:rPr>
          <w:rFonts w:ascii="Times New Roman" w:eastAsia="Times New Roman" w:hAnsi="Times New Roman" w:cs="Times New Roman"/>
          <w:i/>
          <w:sz w:val="24"/>
          <w:szCs w:val="24"/>
          <w:lang w:val="x-none" w:eastAsia="ar-SA"/>
        </w:rPr>
        <w:t xml:space="preserve"> świadczenia objętego niniejszą umową.</w:t>
      </w:r>
    </w:p>
    <w:p w:rsidR="001F6971" w:rsidRPr="00470310" w:rsidRDefault="001F6971" w:rsidP="001F6971">
      <w:pPr>
        <w:numPr>
          <w:ilvl w:val="0"/>
          <w:numId w:val="14"/>
        </w:numPr>
        <w:suppressAutoHyphens/>
        <w:spacing w:after="0" w:line="240" w:lineRule="auto"/>
        <w:ind w:left="567" w:hanging="567"/>
        <w:contextualSpacing/>
        <w:jc w:val="both"/>
        <w:rPr>
          <w:rFonts w:ascii="Times New Roman" w:eastAsia="Times New Roman" w:hAnsi="Times New Roman" w:cs="Times New Roman"/>
          <w:i/>
          <w:sz w:val="24"/>
          <w:szCs w:val="24"/>
          <w:lang w:val="x-none" w:eastAsia="ar-SA"/>
        </w:rPr>
      </w:pPr>
      <w:r>
        <w:rPr>
          <w:rFonts w:ascii="Times New Roman" w:eastAsia="Times New Roman" w:hAnsi="Times New Roman" w:cs="Times New Roman"/>
          <w:i/>
          <w:sz w:val="24"/>
          <w:szCs w:val="24"/>
          <w:lang w:eastAsia="ar-SA"/>
        </w:rPr>
        <w:t xml:space="preserve">Wykonawca </w:t>
      </w:r>
      <w:r w:rsidR="008B49DF">
        <w:rPr>
          <w:rFonts w:ascii="Times New Roman" w:eastAsia="Times New Roman" w:hAnsi="Times New Roman" w:cs="Times New Roman"/>
          <w:i/>
          <w:sz w:val="24"/>
          <w:szCs w:val="24"/>
          <w:lang w:eastAsia="ar-SA"/>
        </w:rPr>
        <w:t xml:space="preserve">na każde wezwanie w wyznaczonym w tym wezwaniu terminie, </w:t>
      </w:r>
      <w:r>
        <w:rPr>
          <w:rFonts w:ascii="Times New Roman" w:eastAsia="Times New Roman" w:hAnsi="Times New Roman" w:cs="Times New Roman"/>
          <w:i/>
          <w:sz w:val="24"/>
          <w:szCs w:val="24"/>
          <w:lang w:eastAsia="ar-SA"/>
        </w:rPr>
        <w:t xml:space="preserve">jest obowiązany przedłożyć Zamawiającemu </w:t>
      </w:r>
      <w:r w:rsidRPr="00371664">
        <w:rPr>
          <w:rFonts w:ascii="Times New Roman" w:eastAsia="Times New Roman" w:hAnsi="Times New Roman" w:cs="Times New Roman"/>
          <w:b/>
          <w:i/>
          <w:sz w:val="24"/>
          <w:szCs w:val="24"/>
          <w:lang w:eastAsia="ar-SA"/>
        </w:rPr>
        <w:t>wykaz osób,</w:t>
      </w:r>
      <w:r>
        <w:rPr>
          <w:rFonts w:ascii="Times New Roman" w:eastAsia="Times New Roman" w:hAnsi="Times New Roman" w:cs="Times New Roman"/>
          <w:i/>
          <w:sz w:val="24"/>
          <w:szCs w:val="24"/>
          <w:lang w:eastAsia="ar-SA"/>
        </w:rPr>
        <w:t xml:space="preserve"> które będą realizować zamówienie wraz z oświadczeniem </w:t>
      </w:r>
      <w:r w:rsidR="008B49DF">
        <w:rPr>
          <w:rFonts w:ascii="Times New Roman" w:eastAsia="Times New Roman" w:hAnsi="Times New Roman" w:cs="Times New Roman"/>
          <w:i/>
          <w:sz w:val="24"/>
          <w:szCs w:val="24"/>
          <w:lang w:eastAsia="ar-SA"/>
        </w:rPr>
        <w:t>wykonawcy lub podwykonawcy</w:t>
      </w:r>
      <w:r>
        <w:rPr>
          <w:rFonts w:ascii="Times New Roman" w:eastAsia="Times New Roman" w:hAnsi="Times New Roman" w:cs="Times New Roman"/>
          <w:i/>
          <w:sz w:val="24"/>
          <w:szCs w:val="24"/>
          <w:lang w:eastAsia="ar-SA"/>
        </w:rPr>
        <w:t xml:space="preserve">, że są one zatrudnione na podstawie umowy o pracę. Wynikające z tego opóźnienia w </w:t>
      </w:r>
      <w:r w:rsidRPr="007B6C2C">
        <w:rPr>
          <w:rFonts w:ascii="Times New Roman" w:eastAsia="Times New Roman" w:hAnsi="Times New Roman" w:cs="Times New Roman"/>
          <w:i/>
          <w:sz w:val="24"/>
          <w:szCs w:val="24"/>
          <w:lang w:val="x-none" w:eastAsia="ar-SA"/>
        </w:rPr>
        <w:t xml:space="preserve"> realizacji </w:t>
      </w:r>
      <w:r w:rsidRPr="007B6C2C">
        <w:rPr>
          <w:rFonts w:ascii="Times New Roman" w:eastAsia="Times New Roman" w:hAnsi="Times New Roman" w:cs="Times New Roman"/>
          <w:i/>
          <w:sz w:val="24"/>
          <w:szCs w:val="24"/>
          <w:lang w:eastAsia="ar-SA"/>
        </w:rPr>
        <w:t>przedmiotu umowy</w:t>
      </w:r>
      <w:r w:rsidRPr="007B6C2C">
        <w:rPr>
          <w:rFonts w:ascii="Times New Roman" w:eastAsia="Times New Roman" w:hAnsi="Times New Roman" w:cs="Times New Roman"/>
          <w:i/>
          <w:sz w:val="24"/>
          <w:szCs w:val="24"/>
          <w:lang w:val="x-none" w:eastAsia="ar-SA"/>
        </w:rPr>
        <w:t xml:space="preserve"> </w:t>
      </w:r>
      <w:r>
        <w:rPr>
          <w:rFonts w:ascii="Times New Roman" w:eastAsia="Times New Roman" w:hAnsi="Times New Roman" w:cs="Times New Roman"/>
          <w:i/>
          <w:sz w:val="24"/>
          <w:szCs w:val="24"/>
          <w:lang w:eastAsia="ar-SA"/>
        </w:rPr>
        <w:t xml:space="preserve">będzie traktowane , jako opóźnienie z winy wykonawcy. Każdorazowa zmiana wykazu nie wymaga aneksu do umowy. Wykonawca niezwłocznie przedkłada zaktualizowaną listę osób zatrudnionych przy realizacji zadania- najpóźniej w ciągu 7 dni </w:t>
      </w:r>
      <w:r w:rsidRPr="007B6C2C">
        <w:rPr>
          <w:rFonts w:ascii="Times New Roman" w:eastAsia="Times New Roman" w:hAnsi="Times New Roman" w:cs="Times New Roman"/>
          <w:i/>
          <w:sz w:val="24"/>
          <w:szCs w:val="24"/>
          <w:lang w:val="x-none" w:eastAsia="ar-SA"/>
        </w:rPr>
        <w:t xml:space="preserve">na każde wezwanie </w:t>
      </w:r>
      <w:r w:rsidRPr="007B6C2C">
        <w:rPr>
          <w:rFonts w:ascii="Times New Roman" w:eastAsia="Times New Roman" w:hAnsi="Times New Roman" w:cs="Times New Roman"/>
          <w:b/>
          <w:i/>
          <w:sz w:val="24"/>
          <w:szCs w:val="24"/>
          <w:lang w:val="x-none" w:eastAsia="ar-SA"/>
        </w:rPr>
        <w:t>Zamawiającego</w:t>
      </w:r>
      <w:r>
        <w:rPr>
          <w:rFonts w:ascii="Times New Roman" w:eastAsia="Times New Roman" w:hAnsi="Times New Roman" w:cs="Times New Roman"/>
          <w:b/>
          <w:i/>
          <w:sz w:val="24"/>
          <w:szCs w:val="24"/>
          <w:lang w:eastAsia="ar-SA"/>
        </w:rPr>
        <w:t>.</w:t>
      </w:r>
    </w:p>
    <w:p w:rsidR="001F6971" w:rsidRPr="006E1BAB" w:rsidRDefault="001F6971" w:rsidP="001F6971">
      <w:pPr>
        <w:numPr>
          <w:ilvl w:val="0"/>
          <w:numId w:val="14"/>
        </w:numPr>
        <w:suppressAutoHyphens/>
        <w:spacing w:after="0" w:line="240" w:lineRule="auto"/>
        <w:ind w:left="567" w:hanging="567"/>
        <w:contextualSpacing/>
        <w:jc w:val="both"/>
        <w:rPr>
          <w:rFonts w:ascii="Times New Roman" w:eastAsia="Times New Roman" w:hAnsi="Times New Roman" w:cs="Times New Roman"/>
          <w:i/>
          <w:sz w:val="24"/>
          <w:szCs w:val="24"/>
          <w:lang w:val="x-none" w:eastAsia="ar-SA"/>
        </w:rPr>
      </w:pPr>
      <w:r>
        <w:rPr>
          <w:rFonts w:ascii="Times New Roman" w:eastAsia="Times New Roman" w:hAnsi="Times New Roman" w:cs="Times New Roman"/>
          <w:i/>
          <w:sz w:val="24"/>
          <w:szCs w:val="24"/>
          <w:lang w:eastAsia="ar-SA"/>
        </w:rPr>
        <w:t xml:space="preserve">Każdorazowo na żądanie </w:t>
      </w:r>
      <w:r w:rsidRPr="007B6C2C">
        <w:rPr>
          <w:rFonts w:ascii="Times New Roman" w:eastAsia="Times New Roman" w:hAnsi="Times New Roman" w:cs="Times New Roman"/>
          <w:b/>
          <w:i/>
          <w:sz w:val="24"/>
          <w:szCs w:val="24"/>
          <w:lang w:val="x-none" w:eastAsia="ar-SA"/>
        </w:rPr>
        <w:t>Zamawiające</w:t>
      </w:r>
      <w:r>
        <w:rPr>
          <w:rFonts w:ascii="Times New Roman" w:eastAsia="Times New Roman" w:hAnsi="Times New Roman" w:cs="Times New Roman"/>
          <w:b/>
          <w:i/>
          <w:sz w:val="24"/>
          <w:szCs w:val="24"/>
          <w:lang w:eastAsia="ar-SA"/>
        </w:rPr>
        <w:t>go</w:t>
      </w:r>
      <w:r w:rsidRPr="007B6C2C">
        <w:rPr>
          <w:rFonts w:ascii="Times New Roman" w:eastAsia="Times New Roman" w:hAnsi="Times New Roman" w:cs="Times New Roman"/>
          <w:i/>
          <w:sz w:val="24"/>
          <w:szCs w:val="24"/>
          <w:lang w:val="x-none" w:eastAsia="ar-SA"/>
        </w:rPr>
        <w:t xml:space="preserve"> w wyznaczonym w tym wezwaniu terminie</w:t>
      </w:r>
      <w:r>
        <w:rPr>
          <w:rFonts w:ascii="Times New Roman" w:eastAsia="Times New Roman" w:hAnsi="Times New Roman" w:cs="Times New Roman"/>
          <w:i/>
          <w:sz w:val="24"/>
          <w:szCs w:val="24"/>
          <w:lang w:eastAsia="ar-SA"/>
        </w:rPr>
        <w:t xml:space="preserve">, nie krótszym niż 7 dni roboczych, </w:t>
      </w:r>
      <w:r w:rsidRPr="007B6C2C">
        <w:rPr>
          <w:rFonts w:ascii="Times New Roman" w:eastAsia="Times New Roman" w:hAnsi="Times New Roman" w:cs="Times New Roman"/>
          <w:i/>
          <w:sz w:val="24"/>
          <w:szCs w:val="24"/>
          <w:lang w:val="x-none" w:eastAsia="ar-SA"/>
        </w:rPr>
        <w:t xml:space="preserve"> </w:t>
      </w:r>
      <w:r w:rsidRPr="007B6C2C">
        <w:rPr>
          <w:rFonts w:ascii="Times New Roman" w:eastAsia="Times New Roman" w:hAnsi="Times New Roman" w:cs="Times New Roman"/>
          <w:b/>
          <w:i/>
          <w:sz w:val="24"/>
          <w:szCs w:val="24"/>
          <w:lang w:val="x-none" w:eastAsia="ar-SA"/>
        </w:rPr>
        <w:t>Wykonawca</w:t>
      </w:r>
      <w:r w:rsidRPr="007B6C2C">
        <w:rPr>
          <w:rFonts w:ascii="Times New Roman" w:eastAsia="Times New Roman" w:hAnsi="Times New Roman" w:cs="Times New Roman"/>
          <w:i/>
          <w:sz w:val="24"/>
          <w:szCs w:val="24"/>
          <w:lang w:val="x-none" w:eastAsia="ar-SA"/>
        </w:rPr>
        <w:t xml:space="preserve"> </w:t>
      </w:r>
      <w:r>
        <w:rPr>
          <w:rFonts w:ascii="Times New Roman" w:eastAsia="Times New Roman" w:hAnsi="Times New Roman" w:cs="Times New Roman"/>
          <w:i/>
          <w:sz w:val="24"/>
          <w:szCs w:val="24"/>
          <w:lang w:eastAsia="ar-SA"/>
        </w:rPr>
        <w:t xml:space="preserve">zobowiązuje się </w:t>
      </w:r>
      <w:r w:rsidRPr="007B6C2C">
        <w:rPr>
          <w:rFonts w:ascii="Times New Roman" w:eastAsia="Times New Roman" w:hAnsi="Times New Roman" w:cs="Times New Roman"/>
          <w:i/>
          <w:sz w:val="24"/>
          <w:szCs w:val="24"/>
          <w:lang w:val="x-none" w:eastAsia="ar-SA"/>
        </w:rPr>
        <w:t>przedłoży</w:t>
      </w:r>
      <w:r>
        <w:rPr>
          <w:rFonts w:ascii="Times New Roman" w:eastAsia="Times New Roman" w:hAnsi="Times New Roman" w:cs="Times New Roman"/>
          <w:i/>
          <w:sz w:val="24"/>
          <w:szCs w:val="24"/>
          <w:lang w:eastAsia="ar-SA"/>
        </w:rPr>
        <w:t>ć</w:t>
      </w:r>
      <w:r w:rsidRPr="007B6C2C">
        <w:rPr>
          <w:rFonts w:ascii="Times New Roman" w:eastAsia="Times New Roman" w:hAnsi="Times New Roman" w:cs="Times New Roman"/>
          <w:i/>
          <w:sz w:val="24"/>
          <w:szCs w:val="24"/>
          <w:lang w:val="x-none" w:eastAsia="ar-SA"/>
        </w:rPr>
        <w:t xml:space="preserve"> </w:t>
      </w:r>
      <w:r>
        <w:rPr>
          <w:rFonts w:ascii="Times New Roman" w:eastAsia="Times New Roman" w:hAnsi="Times New Roman" w:cs="Times New Roman"/>
          <w:i/>
          <w:sz w:val="24"/>
          <w:szCs w:val="24"/>
          <w:lang w:eastAsia="ar-SA"/>
        </w:rPr>
        <w:t>do wglądu kopie umów o pracę zawartych przez wykonawcę lub podwykonawców z pracownikami wykonującymi czynności, o których mowa w ust.1, zawierających imię i nazwisko osób, datę zawarcia umowy, rodzaj umowy oraz wymiar etatu. Wykonawca jest zobowiązany do uzyskania od pracowników zgody na przetwarzanie danych osobowych zgodnie z przepisami o ochronie danych osobowych.</w:t>
      </w:r>
    </w:p>
    <w:p w:rsidR="001F6971" w:rsidRPr="00470310" w:rsidRDefault="001F6971" w:rsidP="001F6971">
      <w:pPr>
        <w:numPr>
          <w:ilvl w:val="0"/>
          <w:numId w:val="14"/>
        </w:numPr>
        <w:suppressAutoHyphens/>
        <w:spacing w:after="0" w:line="240" w:lineRule="auto"/>
        <w:ind w:left="567" w:hanging="567"/>
        <w:contextualSpacing/>
        <w:jc w:val="both"/>
        <w:rPr>
          <w:rFonts w:ascii="Times New Roman" w:eastAsia="Times New Roman" w:hAnsi="Times New Roman" w:cs="Times New Roman"/>
          <w:i/>
          <w:sz w:val="24"/>
          <w:szCs w:val="24"/>
          <w:lang w:val="x-none" w:eastAsia="ar-SA"/>
        </w:rPr>
      </w:pPr>
      <w:r>
        <w:rPr>
          <w:rFonts w:ascii="Times New Roman" w:eastAsia="Times New Roman" w:hAnsi="Times New Roman" w:cs="Times New Roman"/>
          <w:i/>
          <w:sz w:val="24"/>
          <w:szCs w:val="24"/>
          <w:lang w:eastAsia="ar-SA"/>
        </w:rPr>
        <w:lastRenderedPageBreak/>
        <w:t>Zamawiający zastrzega sobie możliwość kontroli zatrudnienia wyżej wymienionych osób przez cały okres realizacji wykonywanych przez nich czynności, w szczególności poprzez wezwanie wykonawcy do okazania w  wyznaczonym przez zamawiającego terminie , nie krótszym niż 7 dni dokumentów potwierdzających zgłoszenie do ubezpieczenia społecznego oraz bieżące opłacanie składek i należnych podatków z tytułu zatrudnienia wyżej wymienionych osób. Kontrola może być przeprowadzona bez wcześniejszego uprzedzenia wykonawcy. Wykonawca może przedłożyć Zamawiającemu dokumenty umożliwiające identyfikacje osób faktycznie wykonujących czynności przy realizacji niniejszego zamówienia.</w:t>
      </w:r>
    </w:p>
    <w:p w:rsidR="001F6971" w:rsidRPr="007A097E" w:rsidRDefault="001F6971" w:rsidP="001F6971">
      <w:pPr>
        <w:numPr>
          <w:ilvl w:val="0"/>
          <w:numId w:val="14"/>
        </w:numPr>
        <w:suppressAutoHyphens/>
        <w:spacing w:after="0" w:line="240" w:lineRule="auto"/>
        <w:ind w:left="567" w:hanging="567"/>
        <w:contextualSpacing/>
        <w:jc w:val="both"/>
        <w:rPr>
          <w:rFonts w:ascii="Times New Roman" w:eastAsia="Times New Roman" w:hAnsi="Times New Roman" w:cs="Times New Roman"/>
          <w:i/>
          <w:sz w:val="24"/>
          <w:szCs w:val="24"/>
          <w:lang w:val="x-none" w:eastAsia="ar-SA"/>
        </w:rPr>
      </w:pPr>
      <w:r w:rsidRPr="007A097E">
        <w:rPr>
          <w:rFonts w:ascii="Times New Roman" w:eastAsia="Times New Roman" w:hAnsi="Times New Roman" w:cs="Times New Roman"/>
          <w:i/>
          <w:sz w:val="24"/>
          <w:szCs w:val="24"/>
          <w:lang w:eastAsia="ar-SA"/>
        </w:rPr>
        <w:t xml:space="preserve">Nieprzedłożenie przez </w:t>
      </w:r>
      <w:r w:rsidRPr="007A097E">
        <w:rPr>
          <w:rFonts w:ascii="Times New Roman" w:eastAsia="Times New Roman" w:hAnsi="Times New Roman" w:cs="Times New Roman"/>
          <w:b/>
          <w:i/>
          <w:sz w:val="24"/>
          <w:szCs w:val="24"/>
          <w:lang w:val="x-none" w:eastAsia="ar-SA"/>
        </w:rPr>
        <w:t>Wykonawcę</w:t>
      </w:r>
      <w:r w:rsidRPr="007A097E">
        <w:rPr>
          <w:rFonts w:ascii="Times New Roman" w:eastAsia="Times New Roman" w:hAnsi="Times New Roman" w:cs="Times New Roman"/>
          <w:i/>
          <w:sz w:val="24"/>
          <w:szCs w:val="24"/>
          <w:lang w:val="x-none" w:eastAsia="ar-SA"/>
        </w:rPr>
        <w:t xml:space="preserve"> </w:t>
      </w:r>
      <w:r w:rsidRPr="007A097E">
        <w:rPr>
          <w:rFonts w:ascii="Times New Roman" w:eastAsia="Times New Roman" w:hAnsi="Times New Roman" w:cs="Times New Roman"/>
          <w:i/>
          <w:sz w:val="24"/>
          <w:szCs w:val="24"/>
          <w:lang w:eastAsia="ar-SA"/>
        </w:rPr>
        <w:t xml:space="preserve">kopii umów o pracę zawartych przez wykonawcę </w:t>
      </w:r>
      <w:r w:rsidRPr="007A097E">
        <w:rPr>
          <w:rFonts w:ascii="Times New Roman" w:eastAsia="Times New Roman" w:hAnsi="Times New Roman" w:cs="Times New Roman"/>
          <w:i/>
          <w:sz w:val="24"/>
          <w:szCs w:val="24"/>
          <w:lang w:val="x-none" w:eastAsia="ar-SA"/>
        </w:rPr>
        <w:t>lub podwykonawc</w:t>
      </w:r>
      <w:r w:rsidRPr="007A097E">
        <w:rPr>
          <w:rFonts w:ascii="Times New Roman" w:eastAsia="Times New Roman" w:hAnsi="Times New Roman" w:cs="Times New Roman"/>
          <w:i/>
          <w:sz w:val="24"/>
          <w:szCs w:val="24"/>
          <w:lang w:eastAsia="ar-SA"/>
        </w:rPr>
        <w:t xml:space="preserve">ów z pracownikami wykonującymi czynności, o których mowa w ust.1 lub dokumentów, o których mowa w ust.6 w terminie wskazanym przez zamawiającego będzie traktowane jako niewypełnienie obowiązku zatrudnienia pracowników na umowę o pracę oraz skutkować będzie naliczeniem kar umownych w wysokości określonej w </w:t>
      </w:r>
      <w:r w:rsidRPr="007A097E">
        <w:rPr>
          <w:rFonts w:ascii="Times New Roman" w:eastAsia="Times New Roman" w:hAnsi="Times New Roman" w:cs="Times New Roman"/>
          <w:i/>
          <w:sz w:val="24"/>
          <w:szCs w:val="24"/>
          <w:lang w:val="x-none" w:eastAsia="ar-SA"/>
        </w:rPr>
        <w:t xml:space="preserve"> </w:t>
      </w:r>
      <w:r w:rsidRPr="007A097E">
        <w:rPr>
          <w:rFonts w:ascii="Times New Roman" w:eastAsia="Times New Roman" w:hAnsi="Times New Roman" w:cs="Times New Roman"/>
          <w:b/>
          <w:i/>
          <w:sz w:val="24"/>
          <w:szCs w:val="24"/>
          <w:lang w:val="x-none" w:eastAsia="ar-SA"/>
        </w:rPr>
        <w:t xml:space="preserve">§ </w:t>
      </w:r>
      <w:r w:rsidRPr="007A097E">
        <w:rPr>
          <w:rFonts w:ascii="Times New Roman" w:eastAsia="Times New Roman" w:hAnsi="Times New Roman" w:cs="Times New Roman"/>
          <w:b/>
          <w:i/>
          <w:sz w:val="24"/>
          <w:szCs w:val="24"/>
          <w:lang w:eastAsia="ar-SA"/>
        </w:rPr>
        <w:t>1</w:t>
      </w:r>
      <w:r w:rsidR="003C28DB" w:rsidRPr="007A097E">
        <w:rPr>
          <w:rFonts w:ascii="Times New Roman" w:eastAsia="Times New Roman" w:hAnsi="Times New Roman" w:cs="Times New Roman"/>
          <w:b/>
          <w:i/>
          <w:sz w:val="24"/>
          <w:szCs w:val="24"/>
          <w:lang w:eastAsia="ar-SA"/>
        </w:rPr>
        <w:t>3</w:t>
      </w:r>
      <w:r w:rsidRPr="007A097E">
        <w:rPr>
          <w:rFonts w:ascii="Times New Roman" w:eastAsia="Times New Roman" w:hAnsi="Times New Roman" w:cs="Times New Roman"/>
          <w:b/>
          <w:i/>
          <w:sz w:val="24"/>
          <w:szCs w:val="24"/>
          <w:lang w:val="x-none" w:eastAsia="ar-SA"/>
        </w:rPr>
        <w:t xml:space="preserve"> </w:t>
      </w:r>
      <w:r w:rsidRPr="007A097E">
        <w:rPr>
          <w:rFonts w:ascii="Times New Roman" w:eastAsia="Times New Roman" w:hAnsi="Times New Roman" w:cs="Times New Roman"/>
          <w:i/>
          <w:sz w:val="24"/>
          <w:szCs w:val="24"/>
          <w:lang w:eastAsia="ar-SA"/>
        </w:rPr>
        <w:t>niniejszej umowy , a także zawiadomieniem PIP o podejrzeniu zastąpienia umowy o pracę z osobami wykonującymi pracę na warunkach określonych w art</w:t>
      </w:r>
      <w:r w:rsidRPr="007A097E">
        <w:rPr>
          <w:rFonts w:ascii="Times New Roman" w:eastAsia="Times New Roman" w:hAnsi="Times New Roman" w:cs="Times New Roman"/>
          <w:b/>
          <w:i/>
          <w:sz w:val="24"/>
          <w:szCs w:val="24"/>
          <w:lang w:eastAsia="ar-SA"/>
        </w:rPr>
        <w:t xml:space="preserve">.22 </w:t>
      </w:r>
      <w:r w:rsidRPr="007A097E">
        <w:rPr>
          <w:rFonts w:ascii="Times New Roman" w:eastAsia="Times New Roman" w:hAnsi="Times New Roman" w:cs="Times New Roman"/>
          <w:b/>
          <w:i/>
          <w:sz w:val="24"/>
          <w:szCs w:val="24"/>
          <w:lang w:val="x-none" w:eastAsia="ar-SA"/>
        </w:rPr>
        <w:t xml:space="preserve">§ </w:t>
      </w:r>
      <w:r w:rsidRPr="007A097E">
        <w:rPr>
          <w:rFonts w:ascii="Times New Roman" w:eastAsia="Times New Roman" w:hAnsi="Times New Roman" w:cs="Times New Roman"/>
          <w:b/>
          <w:i/>
          <w:sz w:val="24"/>
          <w:szCs w:val="24"/>
          <w:lang w:eastAsia="ar-SA"/>
        </w:rPr>
        <w:t>1 ustawy Kodeks Pracy , umowa cywilnoprawną.</w:t>
      </w:r>
    </w:p>
    <w:p w:rsidR="001F6971" w:rsidRPr="001F6971" w:rsidRDefault="001F6971" w:rsidP="00A16788">
      <w:pPr>
        <w:suppressAutoHyphens/>
        <w:spacing w:after="0" w:line="240" w:lineRule="auto"/>
        <w:jc w:val="center"/>
        <w:rPr>
          <w:rFonts w:ascii="Times New Roman" w:eastAsia="Times New Roman" w:hAnsi="Times New Roman" w:cs="Times New Roman"/>
          <w:b/>
          <w:i/>
          <w:color w:val="FF0000"/>
          <w:sz w:val="24"/>
          <w:szCs w:val="24"/>
          <w:shd w:val="clear" w:color="auto" w:fill="FFFF00"/>
          <w:lang w:val="x-none"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sym w:font="Times New Roman" w:char="00A7"/>
      </w:r>
      <w:r w:rsidRPr="007B6C2C">
        <w:rPr>
          <w:rFonts w:ascii="Times New Roman" w:eastAsia="Times New Roman" w:hAnsi="Times New Roman" w:cs="Times New Roman"/>
          <w:b/>
          <w:i/>
          <w:sz w:val="24"/>
          <w:szCs w:val="24"/>
          <w:lang w:eastAsia="ar-SA"/>
        </w:rPr>
        <w:t xml:space="preserve"> 1</w:t>
      </w:r>
      <w:r w:rsidR="002F17C1">
        <w:rPr>
          <w:rFonts w:ascii="Times New Roman" w:eastAsia="Times New Roman" w:hAnsi="Times New Roman" w:cs="Times New Roman"/>
          <w:b/>
          <w:i/>
          <w:sz w:val="24"/>
          <w:szCs w:val="24"/>
          <w:lang w:eastAsia="ar-SA"/>
        </w:rPr>
        <w:t>2</w:t>
      </w:r>
    </w:p>
    <w:p w:rsidR="00A16788" w:rsidRPr="007B6C2C" w:rsidRDefault="00A16788" w:rsidP="00900703">
      <w:pPr>
        <w:numPr>
          <w:ilvl w:val="0"/>
          <w:numId w:val="24"/>
        </w:numPr>
        <w:tabs>
          <w:tab w:val="left" w:pos="720"/>
        </w:tabs>
        <w:suppressAutoHyphens/>
        <w:spacing w:after="0" w:line="240" w:lineRule="auto"/>
        <w:ind w:left="720"/>
        <w:jc w:val="both"/>
        <w:rPr>
          <w:rFonts w:ascii="Times New Roman" w:eastAsia="Times New Roman" w:hAnsi="Times New Roman" w:cs="Times New Roman"/>
          <w:b/>
          <w:i/>
          <w:color w:val="000000"/>
          <w:sz w:val="24"/>
          <w:szCs w:val="24"/>
          <w:lang w:eastAsia="ar-SA"/>
        </w:rPr>
      </w:pPr>
      <w:r w:rsidRPr="007B6C2C">
        <w:rPr>
          <w:rFonts w:ascii="Times New Roman" w:eastAsia="Times New Roman" w:hAnsi="Times New Roman" w:cs="Times New Roman"/>
          <w:i/>
          <w:color w:val="000000"/>
          <w:sz w:val="24"/>
          <w:szCs w:val="24"/>
          <w:lang w:eastAsia="ar-SA"/>
        </w:rPr>
        <w:t>Obowiązującą formą odszkodowania uzgodnioną między stronami będą kary umowne.</w:t>
      </w:r>
    </w:p>
    <w:p w:rsidR="00A16788" w:rsidRPr="007B6C2C" w:rsidRDefault="00A16788" w:rsidP="00900703">
      <w:pPr>
        <w:numPr>
          <w:ilvl w:val="0"/>
          <w:numId w:val="24"/>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b/>
          <w:i/>
          <w:color w:val="000000"/>
          <w:sz w:val="24"/>
          <w:szCs w:val="24"/>
          <w:lang w:eastAsia="ar-SA"/>
        </w:rPr>
        <w:t>Wykonawca</w:t>
      </w:r>
      <w:r w:rsidRPr="007B6C2C">
        <w:rPr>
          <w:rFonts w:ascii="Times New Roman" w:eastAsia="Times New Roman" w:hAnsi="Times New Roman" w:cs="Times New Roman"/>
          <w:i/>
          <w:color w:val="000000"/>
          <w:sz w:val="24"/>
          <w:szCs w:val="24"/>
          <w:lang w:eastAsia="ar-SA"/>
        </w:rPr>
        <w:t xml:space="preserve"> zapłaci </w:t>
      </w:r>
      <w:r w:rsidRPr="007B6C2C">
        <w:rPr>
          <w:rFonts w:ascii="Times New Roman" w:eastAsia="Times New Roman" w:hAnsi="Times New Roman" w:cs="Times New Roman"/>
          <w:b/>
          <w:i/>
          <w:color w:val="000000"/>
          <w:sz w:val="24"/>
          <w:szCs w:val="24"/>
          <w:lang w:eastAsia="ar-SA"/>
        </w:rPr>
        <w:t>Zamawiającemu</w:t>
      </w:r>
      <w:r w:rsidRPr="007B6C2C">
        <w:rPr>
          <w:rFonts w:ascii="Times New Roman" w:eastAsia="Times New Roman" w:hAnsi="Times New Roman" w:cs="Times New Roman"/>
          <w:i/>
          <w:color w:val="000000"/>
          <w:sz w:val="24"/>
          <w:szCs w:val="24"/>
          <w:lang w:eastAsia="ar-SA"/>
        </w:rPr>
        <w:t xml:space="preserve"> kary umowne w następujących przypadkach:</w:t>
      </w:r>
    </w:p>
    <w:p w:rsidR="00A16788" w:rsidRPr="007B6C2C" w:rsidRDefault="00A16788" w:rsidP="00A16788">
      <w:pPr>
        <w:spacing w:after="0" w:line="240" w:lineRule="auto"/>
        <w:jc w:val="both"/>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i/>
          <w:color w:val="000000"/>
          <w:sz w:val="24"/>
          <w:szCs w:val="24"/>
          <w:lang w:eastAsia="ar-SA"/>
        </w:rPr>
        <w:tab/>
        <w:t xml:space="preserve">a) za nieterminowe wykonanie określonego w niniejszej umowie przedmiotu zamówienia w wysokości 0,2% wynagrodzenia umownego za każdy dzień opóźnienia. </w:t>
      </w:r>
    </w:p>
    <w:p w:rsidR="00A16788" w:rsidRPr="007B6C2C" w:rsidRDefault="00A16788" w:rsidP="00A16788">
      <w:pPr>
        <w:spacing w:after="0" w:line="240" w:lineRule="auto"/>
        <w:jc w:val="both"/>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i/>
          <w:color w:val="000000"/>
          <w:sz w:val="24"/>
          <w:szCs w:val="24"/>
          <w:lang w:eastAsia="ar-SA"/>
        </w:rPr>
        <w:tab/>
        <w:t>b) za nieterminowe usunięcie stwierdzonych w czasie odbioru wad i usterek w wysokości 0,2% wynagrodzenia umownego za każdy dzień opóźnienia, licząc od dnia wyznaczonego na usunięcie wad  i usterek</w:t>
      </w:r>
    </w:p>
    <w:p w:rsidR="00A16788" w:rsidRPr="00444B98" w:rsidRDefault="00A16788" w:rsidP="00A16788">
      <w:pPr>
        <w:spacing w:after="0" w:line="240" w:lineRule="auto"/>
        <w:jc w:val="both"/>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i/>
          <w:color w:val="000000"/>
          <w:sz w:val="24"/>
          <w:szCs w:val="24"/>
          <w:lang w:eastAsia="ar-SA"/>
        </w:rPr>
        <w:tab/>
        <w:t xml:space="preserve">c) za odstąpienie od umowy z winy </w:t>
      </w:r>
      <w:r w:rsidRPr="007B6C2C">
        <w:rPr>
          <w:rFonts w:ascii="Times New Roman" w:eastAsia="Times New Roman" w:hAnsi="Times New Roman" w:cs="Times New Roman"/>
          <w:b/>
          <w:i/>
          <w:color w:val="000000"/>
          <w:sz w:val="24"/>
          <w:szCs w:val="24"/>
          <w:lang w:eastAsia="ar-SA"/>
        </w:rPr>
        <w:t>Wykonawcy</w:t>
      </w:r>
      <w:r w:rsidR="00444B98">
        <w:rPr>
          <w:rFonts w:ascii="Times New Roman" w:eastAsia="Times New Roman" w:hAnsi="Times New Roman" w:cs="Times New Roman"/>
          <w:i/>
          <w:color w:val="000000"/>
          <w:sz w:val="24"/>
          <w:szCs w:val="24"/>
          <w:lang w:eastAsia="ar-SA"/>
        </w:rPr>
        <w:t xml:space="preserve"> 10% wynagrodzenia umownego.</w:t>
      </w:r>
    </w:p>
    <w:p w:rsidR="00A16788" w:rsidRPr="007B6C2C" w:rsidRDefault="00A16788" w:rsidP="00900703">
      <w:pPr>
        <w:numPr>
          <w:ilvl w:val="0"/>
          <w:numId w:val="24"/>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b/>
          <w:i/>
          <w:color w:val="000000"/>
          <w:sz w:val="24"/>
          <w:szCs w:val="24"/>
          <w:lang w:eastAsia="ar-SA"/>
        </w:rPr>
        <w:t>Zamawiający</w:t>
      </w:r>
      <w:r w:rsidRPr="007B6C2C">
        <w:rPr>
          <w:rFonts w:ascii="Times New Roman" w:eastAsia="Times New Roman" w:hAnsi="Times New Roman" w:cs="Times New Roman"/>
          <w:i/>
          <w:color w:val="000000"/>
          <w:sz w:val="24"/>
          <w:szCs w:val="24"/>
          <w:lang w:eastAsia="ar-SA"/>
        </w:rPr>
        <w:t xml:space="preserve"> zapłaci </w:t>
      </w:r>
      <w:r w:rsidRPr="007B6C2C">
        <w:rPr>
          <w:rFonts w:ascii="Times New Roman" w:eastAsia="Times New Roman" w:hAnsi="Times New Roman" w:cs="Times New Roman"/>
          <w:b/>
          <w:i/>
          <w:color w:val="000000"/>
          <w:sz w:val="24"/>
          <w:szCs w:val="24"/>
          <w:lang w:eastAsia="ar-SA"/>
        </w:rPr>
        <w:t>Wykonawcy</w:t>
      </w:r>
      <w:r w:rsidRPr="007B6C2C">
        <w:rPr>
          <w:rFonts w:ascii="Times New Roman" w:eastAsia="Times New Roman" w:hAnsi="Times New Roman" w:cs="Times New Roman"/>
          <w:i/>
          <w:color w:val="000000"/>
          <w:sz w:val="24"/>
          <w:szCs w:val="24"/>
          <w:lang w:eastAsia="ar-SA"/>
        </w:rPr>
        <w:t xml:space="preserve"> odsetki w wysokości ustawowej za zwłokę w zapłacie faktury.</w:t>
      </w:r>
    </w:p>
    <w:p w:rsidR="00A16788" w:rsidRPr="007B6C2C" w:rsidRDefault="00A16788" w:rsidP="00900703">
      <w:pPr>
        <w:numPr>
          <w:ilvl w:val="0"/>
          <w:numId w:val="24"/>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i/>
          <w:color w:val="000000"/>
          <w:sz w:val="24"/>
          <w:szCs w:val="24"/>
          <w:lang w:eastAsia="ar-SA"/>
        </w:rPr>
        <w:t>Zasady ustalania odszkodowania za nie wykonanie lub nienależyte wykonanie umowy strony opierać będą  o przepisy Kodeksu Cywilnego</w:t>
      </w:r>
    </w:p>
    <w:p w:rsidR="00A16788" w:rsidRPr="007B6C2C" w:rsidRDefault="00A16788" w:rsidP="00900703">
      <w:pPr>
        <w:numPr>
          <w:ilvl w:val="0"/>
          <w:numId w:val="24"/>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i/>
          <w:color w:val="000000"/>
          <w:sz w:val="24"/>
          <w:szCs w:val="24"/>
          <w:lang w:eastAsia="ar-SA"/>
        </w:rPr>
        <w:t>Wysokość kar umownych z tytułu :</w:t>
      </w:r>
    </w:p>
    <w:p w:rsidR="00A16788" w:rsidRPr="007B6C2C" w:rsidRDefault="00A16788" w:rsidP="00900703">
      <w:pPr>
        <w:numPr>
          <w:ilvl w:val="0"/>
          <w:numId w:val="25"/>
        </w:numPr>
        <w:suppressAutoHyphens/>
        <w:spacing w:after="0" w:line="240" w:lineRule="auto"/>
        <w:jc w:val="both"/>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i/>
          <w:color w:val="000000"/>
          <w:sz w:val="24"/>
          <w:szCs w:val="24"/>
          <w:lang w:eastAsia="ar-SA"/>
        </w:rPr>
        <w:t>braku zapłaty lub nieterminowej zapłaty wynagrodzenia należnego podwykonawcom lub dalszym podwykonawcom – w wysokości ustawowych odsetek za każdy dzień opóźnienia,</w:t>
      </w:r>
    </w:p>
    <w:p w:rsidR="00A16788" w:rsidRPr="007B6C2C" w:rsidRDefault="00A16788" w:rsidP="00900703">
      <w:pPr>
        <w:numPr>
          <w:ilvl w:val="0"/>
          <w:numId w:val="25"/>
        </w:numPr>
        <w:suppressAutoHyphens/>
        <w:spacing w:after="0" w:line="240" w:lineRule="auto"/>
        <w:jc w:val="both"/>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i/>
          <w:color w:val="000000"/>
          <w:sz w:val="24"/>
          <w:szCs w:val="24"/>
          <w:lang w:eastAsia="ar-SA"/>
        </w:rPr>
        <w:t>nieprzedłożenia do zaakceptowania projektu umowy o podwykonawstwo, której przedmiotem są roboty budowlane, lub projektu jej zmiany –  w wysokości 0,2% wartości niniejszej umowy za każdy dzień opóźnienia,</w:t>
      </w:r>
    </w:p>
    <w:p w:rsidR="00A16788" w:rsidRPr="007B6C2C" w:rsidRDefault="00A16788" w:rsidP="00900703">
      <w:pPr>
        <w:numPr>
          <w:ilvl w:val="0"/>
          <w:numId w:val="25"/>
        </w:numPr>
        <w:suppressAutoHyphens/>
        <w:spacing w:after="0" w:line="240" w:lineRule="auto"/>
        <w:jc w:val="both"/>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i/>
          <w:color w:val="000000"/>
          <w:sz w:val="24"/>
          <w:szCs w:val="24"/>
          <w:lang w:eastAsia="ar-SA"/>
        </w:rPr>
        <w:t>nieprzedłożenia oryginału umowy lub poświadczonej za zgodność z oryginałem kopii umowy o podwykonawstwo lub jej zmiany - w wysokości 0,2% wartości niniejszej umowy za każdy dzień opóźnienia,</w:t>
      </w:r>
    </w:p>
    <w:p w:rsidR="00A16788" w:rsidRPr="007B6C2C" w:rsidRDefault="00A16788" w:rsidP="00900703">
      <w:pPr>
        <w:numPr>
          <w:ilvl w:val="0"/>
          <w:numId w:val="25"/>
        </w:numPr>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7B6C2C">
        <w:rPr>
          <w:rFonts w:ascii="Times New Roman" w:eastAsia="Times New Roman" w:hAnsi="Times New Roman" w:cs="Times New Roman"/>
          <w:i/>
          <w:color w:val="000000"/>
          <w:sz w:val="24"/>
          <w:szCs w:val="24"/>
          <w:lang w:eastAsia="ar-SA"/>
        </w:rPr>
        <w:t>braku zmiany umowy o podwykonawstwo w zakresie terminu zapłaty - w wysokości 0,2% wartości niniejszej umowy za każdy dzień opóźnienia.</w:t>
      </w:r>
    </w:p>
    <w:p w:rsidR="00A16788" w:rsidRPr="007B6C2C" w:rsidRDefault="00A16788" w:rsidP="00900703">
      <w:pPr>
        <w:numPr>
          <w:ilvl w:val="0"/>
          <w:numId w:val="24"/>
        </w:num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Oprócz przypadków przewidzianych w ust. 2</w:t>
      </w:r>
      <w:r w:rsidRPr="007B6C2C">
        <w:rPr>
          <w:rFonts w:ascii="Times New Roman" w:eastAsia="Times New Roman" w:hAnsi="Times New Roman" w:cs="Times New Roman"/>
          <w:b/>
          <w:i/>
          <w:sz w:val="24"/>
          <w:szCs w:val="24"/>
          <w:lang w:eastAsia="ar-SA"/>
        </w:rPr>
        <w:t xml:space="preserve"> Wykonawca</w:t>
      </w:r>
      <w:r w:rsidRPr="007B6C2C">
        <w:rPr>
          <w:rFonts w:ascii="Times New Roman" w:eastAsia="Times New Roman" w:hAnsi="Times New Roman" w:cs="Times New Roman"/>
          <w:i/>
          <w:sz w:val="24"/>
          <w:szCs w:val="24"/>
          <w:lang w:eastAsia="ar-SA"/>
        </w:rPr>
        <w:t xml:space="preserve"> zapłaci </w:t>
      </w:r>
      <w:r w:rsidRPr="007B6C2C">
        <w:rPr>
          <w:rFonts w:ascii="Times New Roman" w:eastAsia="Times New Roman" w:hAnsi="Times New Roman" w:cs="Times New Roman"/>
          <w:b/>
          <w:i/>
          <w:sz w:val="24"/>
          <w:szCs w:val="24"/>
          <w:lang w:eastAsia="ar-SA"/>
        </w:rPr>
        <w:t>Zamawiającemu</w:t>
      </w:r>
      <w:r w:rsidRPr="007B6C2C">
        <w:rPr>
          <w:rFonts w:ascii="Times New Roman" w:eastAsia="Times New Roman" w:hAnsi="Times New Roman" w:cs="Times New Roman"/>
          <w:i/>
          <w:sz w:val="24"/>
          <w:szCs w:val="24"/>
          <w:lang w:eastAsia="ar-SA"/>
        </w:rPr>
        <w:t xml:space="preserve"> kary umowne także w przypadku:</w:t>
      </w:r>
    </w:p>
    <w:p w:rsidR="00A16788" w:rsidRPr="007B6C2C" w:rsidRDefault="00A16788" w:rsidP="00900703">
      <w:pPr>
        <w:numPr>
          <w:ilvl w:val="0"/>
          <w:numId w:val="30"/>
        </w:numPr>
        <w:suppressAutoHyphens/>
        <w:spacing w:after="0" w:line="240" w:lineRule="auto"/>
        <w:ind w:left="1134" w:hanging="567"/>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Za oddelegowanie do wykonywania prac, o których mowa w § 1</w:t>
      </w:r>
      <w:r w:rsidR="00334E13">
        <w:rPr>
          <w:rFonts w:ascii="Times New Roman" w:eastAsia="Times New Roman" w:hAnsi="Times New Roman" w:cs="Times New Roman"/>
          <w:i/>
          <w:sz w:val="24"/>
          <w:szCs w:val="24"/>
          <w:lang w:eastAsia="ar-SA"/>
        </w:rPr>
        <w:t>2</w:t>
      </w:r>
      <w:r w:rsidRPr="007B6C2C">
        <w:rPr>
          <w:rFonts w:ascii="Times New Roman" w:eastAsia="Times New Roman" w:hAnsi="Times New Roman" w:cs="Times New Roman"/>
          <w:i/>
          <w:sz w:val="24"/>
          <w:szCs w:val="24"/>
          <w:lang w:eastAsia="ar-SA"/>
        </w:rPr>
        <w:t xml:space="preserve"> ust. </w:t>
      </w:r>
      <w:r w:rsidR="007E3E50">
        <w:rPr>
          <w:rFonts w:ascii="Times New Roman" w:eastAsia="Times New Roman" w:hAnsi="Times New Roman" w:cs="Times New Roman"/>
          <w:i/>
          <w:sz w:val="24"/>
          <w:szCs w:val="24"/>
          <w:lang w:eastAsia="ar-SA"/>
        </w:rPr>
        <w:t>2</w:t>
      </w:r>
      <w:r w:rsidRPr="007B6C2C">
        <w:rPr>
          <w:rFonts w:ascii="Times New Roman" w:eastAsia="Times New Roman" w:hAnsi="Times New Roman" w:cs="Times New Roman"/>
          <w:i/>
          <w:sz w:val="24"/>
          <w:szCs w:val="24"/>
          <w:lang w:eastAsia="ar-SA"/>
        </w:rPr>
        <w:t xml:space="preserve"> osób nie zatrudnionych na podstawie umowy o pracę – w wysokości </w:t>
      </w:r>
      <w:r w:rsidR="00C6738E">
        <w:rPr>
          <w:rFonts w:ascii="Times New Roman" w:eastAsia="Times New Roman" w:hAnsi="Times New Roman" w:cs="Times New Roman"/>
          <w:i/>
          <w:sz w:val="24"/>
          <w:szCs w:val="24"/>
          <w:lang w:eastAsia="ar-SA"/>
        </w:rPr>
        <w:t>5</w:t>
      </w:r>
      <w:r w:rsidRPr="007B6C2C">
        <w:rPr>
          <w:rFonts w:ascii="Times New Roman" w:eastAsia="Times New Roman" w:hAnsi="Times New Roman" w:cs="Times New Roman"/>
          <w:i/>
          <w:sz w:val="24"/>
          <w:szCs w:val="24"/>
          <w:lang w:eastAsia="ar-SA"/>
        </w:rPr>
        <w:t xml:space="preserve">00,00 zł za każdy stwierdzony przypadek (kara może być nakładana wielokrotnie wobec tej samej osoby, jeżeli </w:t>
      </w:r>
      <w:r w:rsidRPr="007B6C2C">
        <w:rPr>
          <w:rFonts w:ascii="Times New Roman" w:eastAsia="Times New Roman" w:hAnsi="Times New Roman" w:cs="Times New Roman"/>
          <w:b/>
          <w:i/>
          <w:sz w:val="24"/>
          <w:szCs w:val="24"/>
          <w:lang w:eastAsia="ar-SA"/>
        </w:rPr>
        <w:t>Zamawiający</w:t>
      </w:r>
      <w:r w:rsidRPr="007B6C2C">
        <w:rPr>
          <w:rFonts w:ascii="Times New Roman" w:eastAsia="Times New Roman" w:hAnsi="Times New Roman" w:cs="Times New Roman"/>
          <w:i/>
          <w:sz w:val="24"/>
          <w:szCs w:val="24"/>
          <w:lang w:eastAsia="ar-SA"/>
        </w:rPr>
        <w:t xml:space="preserve"> podczas ponownej kontroli stwierdzi, że nie jest ona </w:t>
      </w:r>
      <w:r w:rsidRPr="007B6C2C">
        <w:rPr>
          <w:rFonts w:ascii="Times New Roman" w:eastAsia="Times New Roman" w:hAnsi="Times New Roman" w:cs="Times New Roman"/>
          <w:i/>
          <w:sz w:val="24"/>
          <w:szCs w:val="24"/>
          <w:lang w:eastAsia="ar-SA"/>
        </w:rPr>
        <w:lastRenderedPageBreak/>
        <w:t>zatrudniona na umowę o pracę) – dotyczy również pracowników podwykonawców.</w:t>
      </w:r>
    </w:p>
    <w:p w:rsidR="00A16788" w:rsidRPr="007B6C2C" w:rsidRDefault="00A16788" w:rsidP="00900703">
      <w:pPr>
        <w:numPr>
          <w:ilvl w:val="0"/>
          <w:numId w:val="24"/>
        </w:numPr>
        <w:tabs>
          <w:tab w:val="num" w:pos="567"/>
        </w:tabs>
        <w:suppressAutoHyphens/>
        <w:spacing w:after="0" w:line="240" w:lineRule="auto"/>
        <w:jc w:val="both"/>
        <w:rPr>
          <w:rFonts w:ascii="Times New Roman" w:eastAsia="Times New Roman" w:hAnsi="Times New Roman" w:cs="Times New Roman"/>
          <w:i/>
          <w:iCs/>
          <w:sz w:val="24"/>
          <w:szCs w:val="24"/>
          <w:lang w:eastAsia="ar-SA"/>
        </w:rPr>
      </w:pPr>
      <w:r w:rsidRPr="007B6C2C">
        <w:rPr>
          <w:rFonts w:ascii="Times New Roman" w:eastAsia="Times New Roman" w:hAnsi="Times New Roman" w:cs="Times New Roman"/>
          <w:bCs/>
          <w:i/>
          <w:iCs/>
          <w:sz w:val="24"/>
          <w:szCs w:val="24"/>
          <w:lang w:eastAsia="ar-SA"/>
        </w:rPr>
        <w:t>Za nie przedłożenie dokumentów na zasadach określonych w § 1</w:t>
      </w:r>
      <w:r w:rsidR="00334E13">
        <w:rPr>
          <w:rFonts w:ascii="Times New Roman" w:eastAsia="Times New Roman" w:hAnsi="Times New Roman" w:cs="Times New Roman"/>
          <w:bCs/>
          <w:i/>
          <w:iCs/>
          <w:sz w:val="24"/>
          <w:szCs w:val="24"/>
          <w:lang w:eastAsia="ar-SA"/>
        </w:rPr>
        <w:t>2</w:t>
      </w:r>
      <w:r w:rsidRPr="007B6C2C">
        <w:rPr>
          <w:rFonts w:ascii="Times New Roman" w:eastAsia="Times New Roman" w:hAnsi="Times New Roman" w:cs="Times New Roman"/>
          <w:bCs/>
          <w:i/>
          <w:iCs/>
          <w:sz w:val="24"/>
          <w:szCs w:val="24"/>
          <w:lang w:eastAsia="ar-SA"/>
        </w:rPr>
        <w:t xml:space="preserve"> ust. 4 – w wysokości </w:t>
      </w:r>
      <w:r w:rsidR="00C6738E">
        <w:rPr>
          <w:rFonts w:ascii="Times New Roman" w:eastAsia="Times New Roman" w:hAnsi="Times New Roman" w:cs="Times New Roman"/>
          <w:bCs/>
          <w:i/>
          <w:iCs/>
          <w:sz w:val="24"/>
          <w:szCs w:val="24"/>
          <w:lang w:eastAsia="ar-SA"/>
        </w:rPr>
        <w:t>2</w:t>
      </w:r>
      <w:r w:rsidRPr="007B6C2C">
        <w:rPr>
          <w:rFonts w:ascii="Times New Roman" w:eastAsia="Times New Roman" w:hAnsi="Times New Roman" w:cs="Times New Roman"/>
          <w:bCs/>
          <w:i/>
          <w:iCs/>
          <w:sz w:val="24"/>
          <w:szCs w:val="24"/>
          <w:lang w:eastAsia="ar-SA"/>
        </w:rPr>
        <w:t>00,00 zł za każdy stwierdzony przypadek</w:t>
      </w:r>
    </w:p>
    <w:p w:rsidR="00A16788" w:rsidRPr="007B6C2C" w:rsidRDefault="00A16788" w:rsidP="00900703">
      <w:pPr>
        <w:numPr>
          <w:ilvl w:val="0"/>
          <w:numId w:val="24"/>
        </w:numPr>
        <w:tabs>
          <w:tab w:val="num" w:pos="567"/>
        </w:tabs>
        <w:suppressAutoHyphens/>
        <w:spacing w:after="0" w:line="240" w:lineRule="auto"/>
        <w:jc w:val="both"/>
        <w:rPr>
          <w:rFonts w:ascii="Times New Roman" w:eastAsia="Times New Roman" w:hAnsi="Times New Roman" w:cs="Times New Roman"/>
          <w:i/>
          <w:iCs/>
          <w:sz w:val="24"/>
          <w:szCs w:val="24"/>
          <w:lang w:eastAsia="ar-SA"/>
        </w:rPr>
      </w:pPr>
      <w:r w:rsidRPr="007B6C2C">
        <w:rPr>
          <w:rFonts w:ascii="Times New Roman" w:eastAsia="Times New Roman" w:hAnsi="Times New Roman" w:cs="Times New Roman"/>
          <w:i/>
          <w:iCs/>
          <w:sz w:val="24"/>
          <w:szCs w:val="24"/>
          <w:lang w:eastAsia="ar-SA"/>
        </w:rPr>
        <w:t xml:space="preserve">Wykonawca wyraża zgodę na dokonywanie przez Zamawiającego potrąceń kar umownych naliczanych Wykonawcy z należnego mu wynagrodzenia. </w:t>
      </w:r>
    </w:p>
    <w:p w:rsidR="00A16788" w:rsidRPr="007B6C2C" w:rsidRDefault="00A16788" w:rsidP="00900703">
      <w:pPr>
        <w:numPr>
          <w:ilvl w:val="0"/>
          <w:numId w:val="24"/>
        </w:numPr>
        <w:tabs>
          <w:tab w:val="num" w:pos="567"/>
        </w:tabs>
        <w:suppressAutoHyphens/>
        <w:spacing w:after="0" w:line="240" w:lineRule="auto"/>
        <w:ind w:left="567" w:hanging="567"/>
        <w:jc w:val="both"/>
        <w:rPr>
          <w:rFonts w:ascii="Times New Roman" w:eastAsia="Times New Roman" w:hAnsi="Times New Roman" w:cs="Times New Roman"/>
          <w:i/>
          <w:iCs/>
          <w:sz w:val="24"/>
          <w:szCs w:val="24"/>
          <w:lang w:eastAsia="ar-SA"/>
        </w:rPr>
      </w:pPr>
      <w:r w:rsidRPr="007B6C2C">
        <w:rPr>
          <w:rFonts w:ascii="Times New Roman" w:eastAsia="Times New Roman" w:hAnsi="Times New Roman" w:cs="Times New Roman"/>
          <w:i/>
          <w:iCs/>
          <w:sz w:val="24"/>
          <w:szCs w:val="24"/>
          <w:lang w:eastAsia="ar-SA"/>
        </w:rPr>
        <w:t xml:space="preserve">Zamawiający ma prawo do sumowania kar umownych, o których mowa wyżej i naliczenia ich w łącznej wysokości. </w:t>
      </w:r>
    </w:p>
    <w:p w:rsidR="002304BE" w:rsidRPr="007B6C2C" w:rsidRDefault="002304BE" w:rsidP="00900703">
      <w:pPr>
        <w:numPr>
          <w:ilvl w:val="0"/>
          <w:numId w:val="24"/>
        </w:numPr>
        <w:tabs>
          <w:tab w:val="num" w:pos="567"/>
        </w:tabs>
        <w:suppressAutoHyphens/>
        <w:spacing w:after="0" w:line="240" w:lineRule="auto"/>
        <w:ind w:left="567" w:hanging="567"/>
        <w:jc w:val="both"/>
        <w:rPr>
          <w:rFonts w:ascii="Times New Roman" w:eastAsia="Times New Roman" w:hAnsi="Times New Roman" w:cs="Times New Roman"/>
          <w:i/>
          <w:iCs/>
          <w:sz w:val="24"/>
          <w:szCs w:val="24"/>
          <w:lang w:eastAsia="ar-SA"/>
        </w:rPr>
      </w:pPr>
      <w:r w:rsidRPr="007B6C2C">
        <w:rPr>
          <w:rFonts w:ascii="Times New Roman" w:eastAsia="Times New Roman" w:hAnsi="Times New Roman" w:cs="Times New Roman"/>
          <w:i/>
          <w:iCs/>
          <w:sz w:val="24"/>
          <w:szCs w:val="24"/>
          <w:lang w:eastAsia="ar-SA"/>
        </w:rPr>
        <w:t xml:space="preserve">Za nieterminowe rozpoczęcie robót naliczane będą kary umowne w wysokości 0,1% za każdy </w:t>
      </w:r>
      <w:r w:rsidR="00A4129C" w:rsidRPr="007B6C2C">
        <w:rPr>
          <w:rFonts w:ascii="Times New Roman" w:eastAsia="Times New Roman" w:hAnsi="Times New Roman" w:cs="Times New Roman"/>
          <w:i/>
          <w:iCs/>
          <w:sz w:val="24"/>
          <w:szCs w:val="24"/>
          <w:lang w:eastAsia="ar-SA"/>
        </w:rPr>
        <w:t>dzień zwłoki.</w:t>
      </w:r>
    </w:p>
    <w:p w:rsidR="00661F75" w:rsidRPr="007B6C2C" w:rsidRDefault="00661F75" w:rsidP="00900703">
      <w:pPr>
        <w:pStyle w:val="Akapitzlist"/>
        <w:numPr>
          <w:ilvl w:val="0"/>
          <w:numId w:val="24"/>
        </w:numPr>
        <w:rPr>
          <w:i/>
          <w:iCs/>
          <w:lang w:val="pl-PL"/>
        </w:rPr>
      </w:pPr>
      <w:r w:rsidRPr="007B6C2C">
        <w:rPr>
          <w:i/>
          <w:iCs/>
          <w:lang w:val="pl-PL"/>
        </w:rPr>
        <w:t>Łączna wysokość kar umownych wynikających z umowy nie może przekroczyć 20% wynagrodzenia umownego brutto.</w:t>
      </w:r>
    </w:p>
    <w:p w:rsidR="00661F75" w:rsidRPr="007B6C2C" w:rsidRDefault="00661F75" w:rsidP="00661F75">
      <w:pPr>
        <w:tabs>
          <w:tab w:val="num" w:pos="567"/>
        </w:tabs>
        <w:suppressAutoHyphens/>
        <w:spacing w:after="0" w:line="240" w:lineRule="auto"/>
        <w:ind w:left="567"/>
        <w:jc w:val="both"/>
        <w:rPr>
          <w:rFonts w:ascii="Times New Roman" w:eastAsia="Times New Roman" w:hAnsi="Times New Roman" w:cs="Times New Roman"/>
          <w:i/>
          <w:iCs/>
          <w:sz w:val="24"/>
          <w:szCs w:val="24"/>
          <w:lang w:eastAsia="ar-SA"/>
        </w:rPr>
      </w:pPr>
    </w:p>
    <w:p w:rsidR="00A16788" w:rsidRPr="007A097E"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A097E">
        <w:rPr>
          <w:rFonts w:ascii="Times New Roman" w:eastAsia="Times New Roman" w:hAnsi="Times New Roman" w:cs="Times New Roman"/>
          <w:b/>
          <w:i/>
          <w:sz w:val="24"/>
          <w:szCs w:val="24"/>
          <w:lang w:eastAsia="ar-SA"/>
        </w:rPr>
        <w:t xml:space="preserve">§ </w:t>
      </w:r>
      <w:r w:rsidR="006B1AF8" w:rsidRPr="007A097E">
        <w:rPr>
          <w:rFonts w:ascii="Times New Roman" w:eastAsia="Times New Roman" w:hAnsi="Times New Roman" w:cs="Times New Roman"/>
          <w:b/>
          <w:i/>
          <w:sz w:val="24"/>
          <w:szCs w:val="24"/>
          <w:lang w:eastAsia="ar-SA"/>
        </w:rPr>
        <w:t>1</w:t>
      </w:r>
      <w:r w:rsidR="001F6971" w:rsidRPr="007A097E">
        <w:rPr>
          <w:rFonts w:ascii="Times New Roman" w:eastAsia="Times New Roman" w:hAnsi="Times New Roman" w:cs="Times New Roman"/>
          <w:b/>
          <w:i/>
          <w:sz w:val="24"/>
          <w:szCs w:val="24"/>
          <w:lang w:eastAsia="ar-SA"/>
        </w:rPr>
        <w:t>3</w:t>
      </w:r>
    </w:p>
    <w:p w:rsidR="00A16788" w:rsidRPr="007B6C2C" w:rsidRDefault="00A16788" w:rsidP="00A16788">
      <w:pPr>
        <w:suppressAutoHyphens/>
        <w:spacing w:after="0" w:line="240" w:lineRule="auto"/>
        <w:jc w:val="both"/>
        <w:rPr>
          <w:rFonts w:ascii="Times New Roman" w:eastAsia="Times New Roman" w:hAnsi="Times New Roman" w:cs="Times New Roman"/>
          <w:b/>
          <w:i/>
          <w:color w:val="000000"/>
          <w:sz w:val="24"/>
          <w:szCs w:val="24"/>
          <w:lang w:eastAsia="ar-SA"/>
        </w:rPr>
      </w:pPr>
      <w:r w:rsidRPr="007B6C2C">
        <w:rPr>
          <w:rFonts w:ascii="Times New Roman" w:eastAsia="Times New Roman" w:hAnsi="Times New Roman" w:cs="Times New Roman"/>
          <w:i/>
          <w:color w:val="000000"/>
          <w:sz w:val="24"/>
          <w:szCs w:val="24"/>
          <w:lang w:eastAsia="ar-SA"/>
        </w:rPr>
        <w:tab/>
        <w:t>Stronom przysługuje prawo do odstąpienia od umowy w następujących przypadkach:</w:t>
      </w:r>
    </w:p>
    <w:p w:rsidR="00A16788" w:rsidRPr="007B6C2C" w:rsidRDefault="00A16788" w:rsidP="00900703">
      <w:pPr>
        <w:numPr>
          <w:ilvl w:val="0"/>
          <w:numId w:val="18"/>
        </w:numPr>
        <w:tabs>
          <w:tab w:val="left" w:pos="720"/>
          <w:tab w:val="num" w:pos="2263"/>
        </w:tabs>
        <w:suppressAutoHyphens/>
        <w:spacing w:after="0" w:line="240" w:lineRule="auto"/>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b/>
          <w:i/>
          <w:color w:val="000000"/>
          <w:sz w:val="24"/>
          <w:szCs w:val="24"/>
          <w:lang w:eastAsia="ar-SA"/>
        </w:rPr>
        <w:t xml:space="preserve">Wykonawcy </w:t>
      </w:r>
      <w:r w:rsidRPr="007B6C2C">
        <w:rPr>
          <w:rFonts w:ascii="Times New Roman" w:eastAsia="Times New Roman" w:hAnsi="Times New Roman" w:cs="Times New Roman"/>
          <w:i/>
          <w:color w:val="000000"/>
          <w:sz w:val="24"/>
          <w:szCs w:val="24"/>
          <w:lang w:eastAsia="ar-SA"/>
        </w:rPr>
        <w:t>gdy:</w:t>
      </w:r>
    </w:p>
    <w:p w:rsidR="00A16788" w:rsidRPr="007B6C2C" w:rsidRDefault="00A16788" w:rsidP="00A16788">
      <w:pPr>
        <w:spacing w:after="0" w:line="240" w:lineRule="auto"/>
        <w:jc w:val="both"/>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i/>
          <w:color w:val="000000"/>
          <w:sz w:val="24"/>
          <w:szCs w:val="24"/>
          <w:lang w:eastAsia="ar-SA"/>
        </w:rPr>
        <w:tab/>
        <w:t>a)</w:t>
      </w:r>
      <w:r w:rsidRPr="007B6C2C">
        <w:rPr>
          <w:rFonts w:ascii="Times New Roman" w:eastAsia="Times New Roman" w:hAnsi="Times New Roman" w:cs="Times New Roman"/>
          <w:b/>
          <w:i/>
          <w:color w:val="000000"/>
          <w:sz w:val="24"/>
          <w:szCs w:val="24"/>
          <w:lang w:eastAsia="ar-SA"/>
        </w:rPr>
        <w:t xml:space="preserve"> Zamawiający</w:t>
      </w:r>
      <w:r w:rsidRPr="007B6C2C">
        <w:rPr>
          <w:rFonts w:ascii="Times New Roman" w:eastAsia="Times New Roman" w:hAnsi="Times New Roman" w:cs="Times New Roman"/>
          <w:i/>
          <w:color w:val="000000"/>
          <w:sz w:val="24"/>
          <w:szCs w:val="24"/>
          <w:lang w:eastAsia="ar-SA"/>
        </w:rPr>
        <w:t xml:space="preserve"> odmawia bez uzasadnionej przyczyny odbioru robót lub podpisania protokołu odbioru robót,</w:t>
      </w:r>
    </w:p>
    <w:p w:rsidR="00A16788" w:rsidRPr="007B6C2C" w:rsidRDefault="00A16788" w:rsidP="00A16788">
      <w:pPr>
        <w:spacing w:after="0" w:line="240" w:lineRule="auto"/>
        <w:jc w:val="both"/>
        <w:rPr>
          <w:rFonts w:ascii="Times New Roman" w:eastAsia="Times New Roman" w:hAnsi="Times New Roman" w:cs="Times New Roman"/>
          <w:b/>
          <w:i/>
          <w:color w:val="000000"/>
          <w:sz w:val="24"/>
          <w:szCs w:val="24"/>
          <w:lang w:eastAsia="ar-SA"/>
        </w:rPr>
      </w:pPr>
      <w:r w:rsidRPr="007B6C2C">
        <w:rPr>
          <w:rFonts w:ascii="Times New Roman" w:eastAsia="Times New Roman" w:hAnsi="Times New Roman" w:cs="Times New Roman"/>
          <w:i/>
          <w:color w:val="000000"/>
          <w:sz w:val="24"/>
          <w:szCs w:val="24"/>
          <w:lang w:eastAsia="ar-SA"/>
        </w:rPr>
        <w:tab/>
        <w:t>b)</w:t>
      </w:r>
      <w:r w:rsidRPr="007B6C2C">
        <w:rPr>
          <w:rFonts w:ascii="Times New Roman" w:eastAsia="Times New Roman" w:hAnsi="Times New Roman" w:cs="Times New Roman"/>
          <w:b/>
          <w:i/>
          <w:color w:val="000000"/>
          <w:sz w:val="24"/>
          <w:szCs w:val="24"/>
          <w:lang w:eastAsia="ar-SA"/>
        </w:rPr>
        <w:t xml:space="preserve"> Zamawiający</w:t>
      </w:r>
      <w:r w:rsidRPr="007B6C2C">
        <w:rPr>
          <w:rFonts w:ascii="Times New Roman" w:eastAsia="Times New Roman" w:hAnsi="Times New Roman" w:cs="Times New Roman"/>
          <w:i/>
          <w:color w:val="000000"/>
          <w:sz w:val="24"/>
          <w:szCs w:val="24"/>
          <w:lang w:eastAsia="ar-SA"/>
        </w:rPr>
        <w:t xml:space="preserve"> zawiadomi </w:t>
      </w:r>
      <w:r w:rsidRPr="007B6C2C">
        <w:rPr>
          <w:rFonts w:ascii="Times New Roman" w:eastAsia="Times New Roman" w:hAnsi="Times New Roman" w:cs="Times New Roman"/>
          <w:b/>
          <w:i/>
          <w:color w:val="000000"/>
          <w:sz w:val="24"/>
          <w:szCs w:val="24"/>
          <w:lang w:eastAsia="ar-SA"/>
        </w:rPr>
        <w:t>Wykonawcę</w:t>
      </w:r>
      <w:r w:rsidRPr="007B6C2C">
        <w:rPr>
          <w:rFonts w:ascii="Times New Roman" w:eastAsia="Times New Roman" w:hAnsi="Times New Roman" w:cs="Times New Roman"/>
          <w:i/>
          <w:color w:val="000000"/>
          <w:sz w:val="24"/>
          <w:szCs w:val="24"/>
          <w:lang w:eastAsia="ar-SA"/>
        </w:rPr>
        <w:t>, że nie będzie w stanie realizować swoich obowiązków wynikających z umowy – pkt. 2b stosuje się odpowiednio.</w:t>
      </w:r>
    </w:p>
    <w:p w:rsidR="00A16788" w:rsidRPr="007B6C2C" w:rsidRDefault="00A16788" w:rsidP="00900703">
      <w:pPr>
        <w:numPr>
          <w:ilvl w:val="0"/>
          <w:numId w:val="18"/>
        </w:numPr>
        <w:tabs>
          <w:tab w:val="left" w:pos="720"/>
          <w:tab w:val="num" w:pos="2263"/>
        </w:tabs>
        <w:suppressAutoHyphens/>
        <w:spacing w:after="0" w:line="240" w:lineRule="auto"/>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b/>
          <w:i/>
          <w:color w:val="000000"/>
          <w:sz w:val="24"/>
          <w:szCs w:val="24"/>
          <w:lang w:eastAsia="ar-SA"/>
        </w:rPr>
        <w:t>Zamawiającemu</w:t>
      </w:r>
      <w:r w:rsidRPr="007B6C2C">
        <w:rPr>
          <w:rFonts w:ascii="Times New Roman" w:eastAsia="Times New Roman" w:hAnsi="Times New Roman" w:cs="Times New Roman"/>
          <w:i/>
          <w:color w:val="000000"/>
          <w:sz w:val="24"/>
          <w:szCs w:val="24"/>
          <w:lang w:eastAsia="ar-SA"/>
        </w:rPr>
        <w:t xml:space="preserve"> gdy:</w:t>
      </w:r>
    </w:p>
    <w:p w:rsidR="00A16788" w:rsidRPr="007B6C2C" w:rsidRDefault="00A16788" w:rsidP="00A16788">
      <w:pPr>
        <w:spacing w:after="0" w:line="240" w:lineRule="auto"/>
        <w:jc w:val="both"/>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i/>
          <w:color w:val="000000"/>
          <w:sz w:val="24"/>
          <w:szCs w:val="24"/>
          <w:lang w:eastAsia="ar-SA"/>
        </w:rPr>
        <w:tab/>
        <w:t>a)</w:t>
      </w:r>
      <w:r w:rsidRPr="007B6C2C">
        <w:rPr>
          <w:rFonts w:ascii="Times New Roman" w:eastAsia="Times New Roman" w:hAnsi="Times New Roman" w:cs="Times New Roman"/>
          <w:b/>
          <w:i/>
          <w:color w:val="000000"/>
          <w:sz w:val="24"/>
          <w:szCs w:val="24"/>
          <w:lang w:eastAsia="ar-SA"/>
        </w:rPr>
        <w:t xml:space="preserve"> Wykonawca </w:t>
      </w:r>
      <w:r w:rsidRPr="007B6C2C">
        <w:rPr>
          <w:rFonts w:ascii="Times New Roman" w:eastAsia="Times New Roman" w:hAnsi="Times New Roman" w:cs="Times New Roman"/>
          <w:i/>
          <w:color w:val="000000"/>
          <w:sz w:val="24"/>
          <w:szCs w:val="24"/>
          <w:lang w:eastAsia="ar-SA"/>
        </w:rPr>
        <w:t xml:space="preserve">nie rozpoczął robót lub przerwał roboty i ich nie wznowił, mimo wezwań </w:t>
      </w:r>
      <w:r w:rsidRPr="007B6C2C">
        <w:rPr>
          <w:rFonts w:ascii="Times New Roman" w:eastAsia="Times New Roman" w:hAnsi="Times New Roman" w:cs="Times New Roman"/>
          <w:b/>
          <w:i/>
          <w:color w:val="000000"/>
          <w:sz w:val="24"/>
          <w:szCs w:val="24"/>
          <w:lang w:eastAsia="ar-SA"/>
        </w:rPr>
        <w:t>Zamawiającego</w:t>
      </w:r>
      <w:r w:rsidRPr="007B6C2C">
        <w:rPr>
          <w:rFonts w:ascii="Times New Roman" w:eastAsia="Times New Roman" w:hAnsi="Times New Roman" w:cs="Times New Roman"/>
          <w:i/>
          <w:color w:val="000000"/>
          <w:sz w:val="24"/>
          <w:szCs w:val="24"/>
          <w:lang w:eastAsia="ar-SA"/>
        </w:rPr>
        <w:t>, przez okres dłuższy niż 10 dni.</w:t>
      </w:r>
    </w:p>
    <w:p w:rsidR="00A16788" w:rsidRPr="007B6C2C" w:rsidRDefault="00A16788" w:rsidP="00A16788">
      <w:pPr>
        <w:spacing w:after="0" w:line="240" w:lineRule="auto"/>
        <w:jc w:val="both"/>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i/>
          <w:color w:val="000000"/>
          <w:sz w:val="24"/>
          <w:szCs w:val="24"/>
          <w:lang w:eastAsia="ar-SA"/>
        </w:rPr>
        <w:tab/>
        <w:t xml:space="preserve">b) w razie wystąpienia istotnej zmiany okoliczności powodującej, że wykonanie umowy nie leży w interesie publicznym, czego nie można było przewidzieć w chwili zawarcia umowy, </w:t>
      </w:r>
      <w:r w:rsidRPr="007B6C2C">
        <w:rPr>
          <w:rFonts w:ascii="Times New Roman" w:eastAsia="Times New Roman" w:hAnsi="Times New Roman" w:cs="Times New Roman"/>
          <w:b/>
          <w:i/>
          <w:color w:val="000000"/>
          <w:sz w:val="24"/>
          <w:szCs w:val="24"/>
          <w:lang w:eastAsia="ar-SA"/>
        </w:rPr>
        <w:t>Zamawiający</w:t>
      </w:r>
      <w:r w:rsidRPr="007B6C2C">
        <w:rPr>
          <w:rFonts w:ascii="Times New Roman" w:eastAsia="Times New Roman" w:hAnsi="Times New Roman" w:cs="Times New Roman"/>
          <w:i/>
          <w:color w:val="000000"/>
          <w:sz w:val="24"/>
          <w:szCs w:val="24"/>
          <w:lang w:eastAsia="ar-SA"/>
        </w:rPr>
        <w:t xml:space="preserve"> może odstąpić od umowy w terminie 1 miesiąca od po</w:t>
      </w:r>
      <w:r w:rsidRPr="007B6C2C">
        <w:rPr>
          <w:rFonts w:ascii="Times New Roman" w:eastAsia="Times New Roman" w:hAnsi="Times New Roman" w:cs="Times New Roman"/>
          <w:i/>
          <w:color w:val="000000"/>
          <w:sz w:val="24"/>
          <w:szCs w:val="24"/>
          <w:lang w:eastAsia="ar-SA"/>
        </w:rPr>
        <w:tab/>
        <w:t xml:space="preserve">wzięcia wiadomości o powyższych okolicznościach. W takim wypadku </w:t>
      </w:r>
      <w:r w:rsidRPr="007B6C2C">
        <w:rPr>
          <w:rFonts w:ascii="Times New Roman" w:eastAsia="Times New Roman" w:hAnsi="Times New Roman" w:cs="Times New Roman"/>
          <w:b/>
          <w:i/>
          <w:color w:val="000000"/>
          <w:sz w:val="24"/>
          <w:szCs w:val="24"/>
          <w:lang w:eastAsia="ar-SA"/>
        </w:rPr>
        <w:t>Wykonawca</w:t>
      </w:r>
      <w:r w:rsidRPr="007B6C2C">
        <w:rPr>
          <w:rFonts w:ascii="Times New Roman" w:eastAsia="Times New Roman" w:hAnsi="Times New Roman" w:cs="Times New Roman"/>
          <w:i/>
          <w:color w:val="000000"/>
          <w:sz w:val="24"/>
          <w:szCs w:val="24"/>
          <w:lang w:eastAsia="ar-SA"/>
        </w:rPr>
        <w:t xml:space="preserve"> może żądać jedynie wynagrodzenia należnego mu z tytułu wykonania części umowy.</w:t>
      </w:r>
    </w:p>
    <w:p w:rsidR="00A16788" w:rsidRPr="007B6C2C" w:rsidRDefault="00A16788" w:rsidP="00A16788">
      <w:pPr>
        <w:spacing w:after="0" w:line="240" w:lineRule="auto"/>
        <w:jc w:val="both"/>
        <w:rPr>
          <w:rFonts w:ascii="Times New Roman" w:eastAsia="Times New Roman" w:hAnsi="Times New Roman" w:cs="Times New Roman"/>
          <w:b/>
          <w:i/>
          <w:color w:val="000000"/>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b/>
          <w:i/>
          <w:color w:val="000000"/>
          <w:sz w:val="24"/>
          <w:szCs w:val="24"/>
          <w:lang w:eastAsia="ar-SA"/>
        </w:rPr>
        <w:t xml:space="preserve">§ </w:t>
      </w:r>
      <w:r w:rsidR="00CF6071">
        <w:rPr>
          <w:rFonts w:ascii="Times New Roman" w:eastAsia="Times New Roman" w:hAnsi="Times New Roman" w:cs="Times New Roman"/>
          <w:b/>
          <w:i/>
          <w:color w:val="000000"/>
          <w:sz w:val="24"/>
          <w:szCs w:val="24"/>
          <w:lang w:eastAsia="ar-SA"/>
        </w:rPr>
        <w:t>1</w:t>
      </w:r>
      <w:r w:rsidR="001F6971">
        <w:rPr>
          <w:rFonts w:ascii="Times New Roman" w:eastAsia="Times New Roman" w:hAnsi="Times New Roman" w:cs="Times New Roman"/>
          <w:b/>
          <w:i/>
          <w:color w:val="000000"/>
          <w:sz w:val="24"/>
          <w:szCs w:val="24"/>
          <w:lang w:eastAsia="ar-SA"/>
        </w:rPr>
        <w:t>4</w:t>
      </w:r>
    </w:p>
    <w:p w:rsidR="00A16788" w:rsidRPr="007B6C2C" w:rsidRDefault="00A16788" w:rsidP="00900703">
      <w:pPr>
        <w:numPr>
          <w:ilvl w:val="0"/>
          <w:numId w:val="22"/>
        </w:numPr>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7B6C2C">
        <w:rPr>
          <w:rFonts w:ascii="Times New Roman" w:eastAsia="Times New Roman" w:hAnsi="Times New Roman" w:cs="Times New Roman"/>
          <w:i/>
          <w:color w:val="000000"/>
          <w:sz w:val="24"/>
          <w:szCs w:val="24"/>
          <w:lang w:eastAsia="ar-SA"/>
        </w:rPr>
        <w:t>Wszelkie zmiany, jakie strony chciałyby wprowadzić do ustaleń wynikających z niniejszej umowy, wymagają formy pisemnej i zgody obu stron pod rygorem nieważności takich zmian.</w:t>
      </w:r>
    </w:p>
    <w:p w:rsidR="00A16788" w:rsidRPr="007B6C2C" w:rsidRDefault="00A16788" w:rsidP="00A16788">
      <w:pPr>
        <w:suppressAutoHyphens/>
        <w:spacing w:after="0" w:line="240" w:lineRule="auto"/>
        <w:jc w:val="center"/>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b/>
          <w:i/>
          <w:color w:val="000000"/>
          <w:sz w:val="24"/>
          <w:szCs w:val="24"/>
          <w:lang w:eastAsia="ar-SA"/>
        </w:rPr>
        <w:t xml:space="preserve">§ </w:t>
      </w:r>
      <w:r w:rsidR="00CF6071">
        <w:rPr>
          <w:rFonts w:ascii="Times New Roman" w:eastAsia="Times New Roman" w:hAnsi="Times New Roman" w:cs="Times New Roman"/>
          <w:b/>
          <w:i/>
          <w:color w:val="000000"/>
          <w:sz w:val="24"/>
          <w:szCs w:val="24"/>
          <w:lang w:eastAsia="ar-SA"/>
        </w:rPr>
        <w:t>1</w:t>
      </w:r>
      <w:r w:rsidR="001F6971">
        <w:rPr>
          <w:rFonts w:ascii="Times New Roman" w:eastAsia="Times New Roman" w:hAnsi="Times New Roman" w:cs="Times New Roman"/>
          <w:b/>
          <w:i/>
          <w:color w:val="000000"/>
          <w:sz w:val="24"/>
          <w:szCs w:val="24"/>
          <w:lang w:eastAsia="ar-SA"/>
        </w:rPr>
        <w:t>5</w:t>
      </w:r>
    </w:p>
    <w:p w:rsidR="00A16788" w:rsidRPr="007B6C2C" w:rsidRDefault="00A16788" w:rsidP="00900703">
      <w:pPr>
        <w:numPr>
          <w:ilvl w:val="0"/>
          <w:numId w:val="19"/>
        </w:numPr>
        <w:tabs>
          <w:tab w:val="left" w:pos="720"/>
        </w:tabs>
        <w:suppressAutoHyphens/>
        <w:spacing w:after="0" w:line="240" w:lineRule="auto"/>
        <w:ind w:left="720"/>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color w:val="000000"/>
          <w:sz w:val="24"/>
          <w:szCs w:val="24"/>
          <w:lang w:eastAsia="ar-SA"/>
        </w:rPr>
        <w:t>Odstąpienie od umowy wymaga formy pisemnej pod rygorem nieważności. Strona mająca zamiar odstąpić od umowy powinna podać pisemne uzasadnienie swojej decyzji.</w:t>
      </w:r>
    </w:p>
    <w:p w:rsidR="00A16788" w:rsidRPr="00C6738E" w:rsidRDefault="00A16788" w:rsidP="00900703">
      <w:pPr>
        <w:numPr>
          <w:ilvl w:val="0"/>
          <w:numId w:val="19"/>
        </w:numPr>
        <w:tabs>
          <w:tab w:val="left" w:pos="720"/>
        </w:tabs>
        <w:suppressAutoHyphens/>
        <w:autoSpaceDE w:val="0"/>
        <w:spacing w:after="0" w:line="240" w:lineRule="auto"/>
        <w:ind w:left="720"/>
        <w:jc w:val="both"/>
        <w:rPr>
          <w:rFonts w:ascii="Times New Roman" w:eastAsia="Calibri" w:hAnsi="Times New Roman" w:cs="Times New Roman"/>
          <w:b/>
          <w:i/>
          <w:color w:val="000000"/>
          <w:sz w:val="24"/>
          <w:szCs w:val="24"/>
          <w:lang w:eastAsia="ar-SA"/>
        </w:rPr>
      </w:pPr>
      <w:r w:rsidRPr="007B6C2C">
        <w:rPr>
          <w:rFonts w:ascii="Times New Roman" w:eastAsia="Calibri" w:hAnsi="Times New Roman" w:cs="Times New Roman"/>
          <w:i/>
          <w:color w:val="000000"/>
          <w:sz w:val="24"/>
          <w:szCs w:val="24"/>
          <w:lang w:eastAsia="ar-SA"/>
        </w:rPr>
        <w:t xml:space="preserve">W razie zaistnienia istotnej zmiany okoliczności powodującej, że wykonanie umowy nie leży  w interesie publicznym, czego nie można było przewidzieć w chwili zawarcia  umowy, </w:t>
      </w:r>
      <w:r w:rsidRPr="007B6C2C">
        <w:rPr>
          <w:rFonts w:ascii="Times New Roman" w:eastAsia="Calibri" w:hAnsi="Times New Roman" w:cs="Times New Roman"/>
          <w:b/>
          <w:i/>
          <w:color w:val="000000"/>
          <w:sz w:val="24"/>
          <w:szCs w:val="24"/>
          <w:lang w:eastAsia="ar-SA"/>
        </w:rPr>
        <w:t>Zamawiający</w:t>
      </w:r>
      <w:r w:rsidRPr="007B6C2C">
        <w:rPr>
          <w:rFonts w:ascii="Times New Roman" w:eastAsia="Calibri" w:hAnsi="Times New Roman" w:cs="Times New Roman"/>
          <w:i/>
          <w:color w:val="000000"/>
          <w:sz w:val="24"/>
          <w:szCs w:val="24"/>
          <w:lang w:eastAsia="ar-SA"/>
        </w:rPr>
        <w:t xml:space="preserve"> może odstąpić od umowy w terminie 30 dni od powzięcia  wiadomości o tych okolicznościach. W takim przypadku </w:t>
      </w:r>
      <w:r w:rsidRPr="007B6C2C">
        <w:rPr>
          <w:rFonts w:ascii="Times New Roman" w:eastAsia="Calibri" w:hAnsi="Times New Roman" w:cs="Times New Roman"/>
          <w:b/>
          <w:i/>
          <w:color w:val="000000"/>
          <w:sz w:val="24"/>
          <w:szCs w:val="24"/>
          <w:lang w:eastAsia="ar-SA"/>
        </w:rPr>
        <w:t>Wykonawca</w:t>
      </w:r>
      <w:r w:rsidRPr="007B6C2C">
        <w:rPr>
          <w:rFonts w:ascii="Times New Roman" w:eastAsia="Calibri" w:hAnsi="Times New Roman" w:cs="Times New Roman"/>
          <w:i/>
          <w:color w:val="000000"/>
          <w:sz w:val="24"/>
          <w:szCs w:val="24"/>
          <w:lang w:eastAsia="ar-SA"/>
        </w:rPr>
        <w:t xml:space="preserve"> może żądać wyłącznie wynagrodzenia należnego z tytułu wykonania części umowy.</w:t>
      </w:r>
    </w:p>
    <w:p w:rsidR="00A16788" w:rsidRPr="007B6C2C" w:rsidRDefault="00A747DE" w:rsidP="00A747DE">
      <w:pPr>
        <w:spacing w:after="0" w:line="240" w:lineRule="auto"/>
        <w:jc w:val="both"/>
        <w:rPr>
          <w:rFonts w:ascii="Times New Roman" w:eastAsia="Times New Roman" w:hAnsi="Times New Roman" w:cs="Times New Roman"/>
          <w:b/>
          <w:i/>
          <w:color w:val="000000"/>
          <w:sz w:val="24"/>
          <w:szCs w:val="24"/>
          <w:lang w:eastAsia="ar-SA"/>
        </w:rPr>
      </w:pPr>
      <w:r>
        <w:rPr>
          <w:rFonts w:ascii="Times New Roman" w:eastAsia="Times New Roman" w:hAnsi="Times New Roman" w:cs="Times New Roman"/>
          <w:i/>
          <w:sz w:val="24"/>
          <w:szCs w:val="24"/>
          <w:lang w:eastAsia="ar-SA"/>
        </w:rPr>
        <w:t>3.</w:t>
      </w:r>
      <w:r w:rsidR="00A16788" w:rsidRPr="00A747DE">
        <w:rPr>
          <w:rFonts w:ascii="Times New Roman" w:eastAsia="Times New Roman" w:hAnsi="Times New Roman" w:cs="Times New Roman"/>
          <w:i/>
          <w:sz w:val="24"/>
          <w:szCs w:val="24"/>
          <w:lang w:eastAsia="ar-SA"/>
        </w:rPr>
        <w:t xml:space="preserve"> </w:t>
      </w:r>
      <w:r w:rsidR="00A16788" w:rsidRPr="00A747DE">
        <w:rPr>
          <w:rFonts w:ascii="Times New Roman" w:eastAsia="Times New Roman" w:hAnsi="Times New Roman" w:cs="Times New Roman"/>
          <w:b/>
          <w:i/>
          <w:sz w:val="24"/>
          <w:szCs w:val="24"/>
          <w:lang w:eastAsia="ar-SA"/>
        </w:rPr>
        <w:t>Zamawiający</w:t>
      </w:r>
      <w:r w:rsidR="00A16788" w:rsidRPr="00A747DE">
        <w:rPr>
          <w:rFonts w:ascii="Times New Roman" w:eastAsia="Times New Roman" w:hAnsi="Times New Roman" w:cs="Times New Roman"/>
          <w:i/>
          <w:sz w:val="24"/>
          <w:szCs w:val="24"/>
          <w:lang w:eastAsia="ar-SA"/>
        </w:rPr>
        <w:t xml:space="preserve"> </w:t>
      </w:r>
      <w:r w:rsidR="00A16788" w:rsidRPr="007B6C2C">
        <w:rPr>
          <w:rFonts w:ascii="Times New Roman" w:eastAsia="Times New Roman" w:hAnsi="Times New Roman" w:cs="Times New Roman"/>
          <w:i/>
          <w:color w:val="000000"/>
          <w:sz w:val="24"/>
          <w:szCs w:val="24"/>
          <w:lang w:eastAsia="ar-SA"/>
        </w:rPr>
        <w:t>jest obowiązany do odbioru wykonanych robót do dnia odstąpienia od umowy wraz z robotami zabezpieczającymi.</w:t>
      </w:r>
    </w:p>
    <w:p w:rsidR="00A16788" w:rsidRPr="007B6C2C" w:rsidRDefault="00CF6071" w:rsidP="00A16788">
      <w:pPr>
        <w:suppressAutoHyphens/>
        <w:spacing w:after="0" w:line="240" w:lineRule="auto"/>
        <w:jc w:val="center"/>
        <w:rPr>
          <w:rFonts w:ascii="Times New Roman" w:eastAsia="Times New Roman" w:hAnsi="Times New Roman" w:cs="Times New Roman"/>
          <w:i/>
          <w:color w:val="000000"/>
          <w:sz w:val="24"/>
          <w:szCs w:val="24"/>
          <w:lang w:eastAsia="ar-SA"/>
        </w:rPr>
      </w:pPr>
      <w:r>
        <w:rPr>
          <w:rFonts w:ascii="Times New Roman" w:eastAsia="Times New Roman" w:hAnsi="Times New Roman" w:cs="Times New Roman"/>
          <w:b/>
          <w:i/>
          <w:color w:val="000000"/>
          <w:sz w:val="24"/>
          <w:szCs w:val="24"/>
          <w:lang w:eastAsia="ar-SA"/>
        </w:rPr>
        <w:t>§ 1</w:t>
      </w:r>
      <w:r w:rsidR="001F6971">
        <w:rPr>
          <w:rFonts w:ascii="Times New Roman" w:eastAsia="Times New Roman" w:hAnsi="Times New Roman" w:cs="Times New Roman"/>
          <w:b/>
          <w:i/>
          <w:color w:val="000000"/>
          <w:sz w:val="24"/>
          <w:szCs w:val="24"/>
          <w:lang w:eastAsia="ar-SA"/>
        </w:rPr>
        <w:t>6</w:t>
      </w:r>
    </w:p>
    <w:p w:rsidR="00A16788" w:rsidRPr="007B6C2C" w:rsidRDefault="00A16788" w:rsidP="00900703">
      <w:pPr>
        <w:numPr>
          <w:ilvl w:val="0"/>
          <w:numId w:val="31"/>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i/>
          <w:color w:val="000000"/>
          <w:sz w:val="24"/>
          <w:szCs w:val="24"/>
          <w:lang w:eastAsia="ar-SA"/>
        </w:rPr>
        <w:t>W sprawach nieuregulowanych niniejszą umową, stosuje się przepisy Prawa zamówień publicznych, Kodeksu cywilnego oraz w sprawach procesowych przepisy Kodeksu  postępowania cywilnego.</w:t>
      </w:r>
    </w:p>
    <w:p w:rsidR="00A16788" w:rsidRPr="007B6C2C" w:rsidRDefault="00A16788" w:rsidP="00900703">
      <w:pPr>
        <w:numPr>
          <w:ilvl w:val="0"/>
          <w:numId w:val="31"/>
        </w:numPr>
        <w:tabs>
          <w:tab w:val="left" w:pos="720"/>
        </w:tabs>
        <w:suppressAutoHyphens/>
        <w:spacing w:after="0" w:line="240" w:lineRule="auto"/>
        <w:ind w:left="720"/>
        <w:jc w:val="both"/>
        <w:rPr>
          <w:rFonts w:ascii="Times New Roman" w:eastAsia="Times New Roman" w:hAnsi="Times New Roman" w:cs="Times New Roman"/>
          <w:b/>
          <w:i/>
          <w:color w:val="000000"/>
          <w:sz w:val="24"/>
          <w:szCs w:val="24"/>
          <w:lang w:eastAsia="ar-SA"/>
        </w:rPr>
      </w:pPr>
      <w:r w:rsidRPr="007B6C2C">
        <w:rPr>
          <w:rFonts w:ascii="Times New Roman" w:eastAsia="Times New Roman" w:hAnsi="Times New Roman" w:cs="Times New Roman"/>
          <w:i/>
          <w:color w:val="000000"/>
          <w:sz w:val="24"/>
          <w:szCs w:val="24"/>
          <w:lang w:eastAsia="ar-SA"/>
        </w:rPr>
        <w:t>Zakazuje się cesji wierzytelności pieniężnych wynikających z niniejszej umowy.</w:t>
      </w:r>
    </w:p>
    <w:p w:rsidR="00A16788" w:rsidRPr="007B6C2C" w:rsidRDefault="00A16788" w:rsidP="00A16788">
      <w:pPr>
        <w:suppressAutoHyphens/>
        <w:spacing w:after="0" w:line="240" w:lineRule="auto"/>
        <w:jc w:val="center"/>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b/>
          <w:i/>
          <w:color w:val="000000"/>
          <w:sz w:val="24"/>
          <w:szCs w:val="24"/>
          <w:lang w:eastAsia="ar-SA"/>
        </w:rPr>
        <w:t xml:space="preserve">§ </w:t>
      </w:r>
      <w:r w:rsidR="006B1AF8">
        <w:rPr>
          <w:rFonts w:ascii="Times New Roman" w:eastAsia="Times New Roman" w:hAnsi="Times New Roman" w:cs="Times New Roman"/>
          <w:b/>
          <w:i/>
          <w:color w:val="000000"/>
          <w:sz w:val="24"/>
          <w:szCs w:val="24"/>
          <w:lang w:eastAsia="ar-SA"/>
        </w:rPr>
        <w:t>1</w:t>
      </w:r>
      <w:r w:rsidR="001F6971">
        <w:rPr>
          <w:rFonts w:ascii="Times New Roman" w:eastAsia="Times New Roman" w:hAnsi="Times New Roman" w:cs="Times New Roman"/>
          <w:b/>
          <w:i/>
          <w:color w:val="000000"/>
          <w:sz w:val="24"/>
          <w:szCs w:val="24"/>
          <w:lang w:eastAsia="ar-SA"/>
        </w:rPr>
        <w:t>7</w:t>
      </w:r>
    </w:p>
    <w:p w:rsidR="00A16788" w:rsidRPr="007B6C2C" w:rsidRDefault="00A16788" w:rsidP="00A16788">
      <w:pPr>
        <w:suppressAutoHyphens/>
        <w:spacing w:after="0" w:line="240" w:lineRule="auto"/>
        <w:jc w:val="both"/>
        <w:rPr>
          <w:rFonts w:ascii="Times New Roman" w:eastAsia="Times New Roman" w:hAnsi="Times New Roman" w:cs="Times New Roman"/>
          <w:b/>
          <w:i/>
          <w:color w:val="000000"/>
          <w:sz w:val="24"/>
          <w:szCs w:val="24"/>
          <w:lang w:eastAsia="ar-SA"/>
        </w:rPr>
      </w:pPr>
      <w:r w:rsidRPr="007B6C2C">
        <w:rPr>
          <w:rFonts w:ascii="Times New Roman" w:eastAsia="Times New Roman" w:hAnsi="Times New Roman" w:cs="Times New Roman"/>
          <w:i/>
          <w:color w:val="000000"/>
          <w:sz w:val="24"/>
          <w:szCs w:val="24"/>
          <w:lang w:eastAsia="ar-SA"/>
        </w:rPr>
        <w:lastRenderedPageBreak/>
        <w:t xml:space="preserve">Ewentualne spory wynikłe na tle realizacji niniejszej umowy rozstrzygać będzie właściwy rzeczowo i miejscowo sąd dla </w:t>
      </w:r>
      <w:r w:rsidRPr="007B6C2C">
        <w:rPr>
          <w:rFonts w:ascii="Times New Roman" w:eastAsia="Times New Roman" w:hAnsi="Times New Roman" w:cs="Times New Roman"/>
          <w:b/>
          <w:i/>
          <w:color w:val="000000"/>
          <w:sz w:val="24"/>
          <w:szCs w:val="24"/>
          <w:lang w:eastAsia="ar-SA"/>
        </w:rPr>
        <w:t>Zamawiającego</w:t>
      </w:r>
      <w:r w:rsidRPr="007B6C2C">
        <w:rPr>
          <w:rFonts w:ascii="Times New Roman" w:eastAsia="Times New Roman" w:hAnsi="Times New Roman" w:cs="Times New Roman"/>
          <w:i/>
          <w:color w:val="000000"/>
          <w:sz w:val="24"/>
          <w:szCs w:val="24"/>
          <w:lang w:eastAsia="ar-SA"/>
        </w:rPr>
        <w:t>.</w:t>
      </w:r>
    </w:p>
    <w:p w:rsidR="00A16788" w:rsidRPr="007B6C2C" w:rsidRDefault="001F6971" w:rsidP="00A16788">
      <w:pPr>
        <w:suppressAutoHyphens/>
        <w:spacing w:after="0" w:line="240" w:lineRule="auto"/>
        <w:jc w:val="center"/>
        <w:rPr>
          <w:rFonts w:ascii="Times New Roman" w:eastAsia="Times New Roman" w:hAnsi="Times New Roman" w:cs="Times New Roman"/>
          <w:i/>
          <w:color w:val="000000"/>
          <w:sz w:val="24"/>
          <w:szCs w:val="24"/>
          <w:lang w:eastAsia="ar-SA"/>
        </w:rPr>
      </w:pPr>
      <w:r>
        <w:rPr>
          <w:rFonts w:ascii="Times New Roman" w:eastAsia="Times New Roman" w:hAnsi="Times New Roman" w:cs="Times New Roman"/>
          <w:b/>
          <w:i/>
          <w:color w:val="000000"/>
          <w:sz w:val="24"/>
          <w:szCs w:val="24"/>
          <w:lang w:eastAsia="ar-SA"/>
        </w:rPr>
        <w:t>§ 18</w:t>
      </w:r>
    </w:p>
    <w:p w:rsidR="00A16788" w:rsidRPr="007B6C2C" w:rsidRDefault="00A16788" w:rsidP="00A16788">
      <w:pPr>
        <w:suppressAutoHyphens/>
        <w:spacing w:after="0" w:line="240" w:lineRule="auto"/>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i/>
          <w:color w:val="000000"/>
          <w:sz w:val="24"/>
          <w:szCs w:val="24"/>
          <w:lang w:eastAsia="ar-SA"/>
        </w:rPr>
        <w:t>Wykaz załączników do niniejszej umowy:</w:t>
      </w:r>
    </w:p>
    <w:p w:rsidR="00A16788" w:rsidRPr="007B6C2C" w:rsidRDefault="00CA23B1" w:rsidP="006B1AF8">
      <w:pPr>
        <w:pStyle w:val="Akapitzlist"/>
        <w:ind w:left="1440"/>
        <w:rPr>
          <w:i/>
          <w:color w:val="000000"/>
        </w:rPr>
      </w:pPr>
      <w:r w:rsidRPr="007B6C2C">
        <w:rPr>
          <w:i/>
          <w:color w:val="000000"/>
          <w:lang w:val="pl-PL"/>
        </w:rPr>
        <w:t>Oferta</w:t>
      </w:r>
    </w:p>
    <w:p w:rsidR="00A16788" w:rsidRPr="007B6C2C" w:rsidRDefault="001F6971" w:rsidP="00A16788">
      <w:pPr>
        <w:suppressAutoHyphens/>
        <w:spacing w:after="0" w:line="240" w:lineRule="auto"/>
        <w:jc w:val="center"/>
        <w:rPr>
          <w:rFonts w:ascii="Times New Roman" w:eastAsia="Times New Roman" w:hAnsi="Times New Roman" w:cs="Times New Roman"/>
          <w:i/>
          <w:color w:val="000000"/>
          <w:sz w:val="24"/>
          <w:szCs w:val="24"/>
          <w:lang w:eastAsia="ar-SA"/>
        </w:rPr>
      </w:pPr>
      <w:r>
        <w:rPr>
          <w:rFonts w:ascii="Times New Roman" w:eastAsia="Times New Roman" w:hAnsi="Times New Roman" w:cs="Times New Roman"/>
          <w:b/>
          <w:i/>
          <w:color w:val="000000"/>
          <w:sz w:val="24"/>
          <w:szCs w:val="24"/>
          <w:lang w:eastAsia="ar-SA"/>
        </w:rPr>
        <w:t xml:space="preserve">§ </w:t>
      </w:r>
      <w:r w:rsidR="006B1AF8">
        <w:rPr>
          <w:rFonts w:ascii="Times New Roman" w:eastAsia="Times New Roman" w:hAnsi="Times New Roman" w:cs="Times New Roman"/>
          <w:b/>
          <w:i/>
          <w:color w:val="000000"/>
          <w:sz w:val="24"/>
          <w:szCs w:val="24"/>
          <w:lang w:eastAsia="ar-SA"/>
        </w:rPr>
        <w:t>1</w:t>
      </w:r>
      <w:r>
        <w:rPr>
          <w:rFonts w:ascii="Times New Roman" w:eastAsia="Times New Roman" w:hAnsi="Times New Roman" w:cs="Times New Roman"/>
          <w:b/>
          <w:i/>
          <w:color w:val="000000"/>
          <w:sz w:val="24"/>
          <w:szCs w:val="24"/>
          <w:lang w:eastAsia="ar-SA"/>
        </w:rPr>
        <w:t>9</w:t>
      </w:r>
    </w:p>
    <w:p w:rsidR="00A16788" w:rsidRPr="007B6C2C" w:rsidRDefault="00A16788" w:rsidP="00A16788">
      <w:pPr>
        <w:suppressAutoHyphens/>
        <w:spacing w:after="0" w:line="240" w:lineRule="auto"/>
        <w:jc w:val="both"/>
        <w:rPr>
          <w:rFonts w:ascii="Times New Roman" w:eastAsia="Times New Roman" w:hAnsi="Times New Roman" w:cs="Times New Roman"/>
          <w:b/>
          <w:i/>
          <w:color w:val="000000"/>
          <w:sz w:val="24"/>
          <w:szCs w:val="24"/>
          <w:lang w:eastAsia="ar-SA"/>
        </w:rPr>
      </w:pPr>
      <w:r w:rsidRPr="007B6C2C">
        <w:rPr>
          <w:rFonts w:ascii="Times New Roman" w:eastAsia="Times New Roman" w:hAnsi="Times New Roman" w:cs="Times New Roman"/>
          <w:i/>
          <w:color w:val="000000"/>
          <w:sz w:val="24"/>
          <w:szCs w:val="24"/>
          <w:lang w:eastAsia="ar-SA"/>
        </w:rPr>
        <w:t xml:space="preserve">Umowę niniejszą sporządzono w </w:t>
      </w:r>
      <w:r w:rsidR="00CF6071">
        <w:rPr>
          <w:rFonts w:ascii="Times New Roman" w:eastAsia="Times New Roman" w:hAnsi="Times New Roman" w:cs="Times New Roman"/>
          <w:i/>
          <w:color w:val="000000"/>
          <w:sz w:val="24"/>
          <w:szCs w:val="24"/>
          <w:lang w:eastAsia="ar-SA"/>
        </w:rPr>
        <w:t>3</w:t>
      </w:r>
      <w:r w:rsidRPr="007B6C2C">
        <w:rPr>
          <w:rFonts w:ascii="Times New Roman" w:eastAsia="Times New Roman" w:hAnsi="Times New Roman" w:cs="Times New Roman"/>
          <w:i/>
          <w:color w:val="000000"/>
          <w:sz w:val="24"/>
          <w:szCs w:val="24"/>
          <w:lang w:eastAsia="ar-SA"/>
        </w:rPr>
        <w:t xml:space="preserve">-ch jednobrzmiących egz. po 2 egz. dla </w:t>
      </w:r>
      <w:r w:rsidR="00CF6071">
        <w:rPr>
          <w:rFonts w:ascii="Times New Roman" w:eastAsia="Times New Roman" w:hAnsi="Times New Roman" w:cs="Times New Roman"/>
          <w:i/>
          <w:color w:val="000000"/>
          <w:sz w:val="24"/>
          <w:szCs w:val="24"/>
          <w:lang w:eastAsia="ar-SA"/>
        </w:rPr>
        <w:t>Zamawiającego i 1 egz. dla Wykonawcy</w:t>
      </w:r>
      <w:r w:rsidRPr="007B6C2C">
        <w:rPr>
          <w:rFonts w:ascii="Times New Roman" w:eastAsia="Times New Roman" w:hAnsi="Times New Roman" w:cs="Times New Roman"/>
          <w:i/>
          <w:color w:val="000000"/>
          <w:sz w:val="24"/>
          <w:szCs w:val="24"/>
          <w:lang w:eastAsia="ar-SA"/>
        </w:rPr>
        <w:t xml:space="preserve">. </w:t>
      </w:r>
    </w:p>
    <w:p w:rsidR="00A16788" w:rsidRPr="007B6C2C" w:rsidRDefault="00A16788" w:rsidP="00A16788">
      <w:pPr>
        <w:suppressAutoHyphens/>
        <w:spacing w:after="0" w:line="240" w:lineRule="auto"/>
        <w:jc w:val="both"/>
        <w:rPr>
          <w:rFonts w:ascii="Times New Roman" w:eastAsia="Times New Roman" w:hAnsi="Times New Roman" w:cs="Times New Roman"/>
          <w:b/>
          <w:i/>
          <w:color w:val="000000"/>
          <w:sz w:val="24"/>
          <w:szCs w:val="24"/>
          <w:lang w:eastAsia="ar-SA"/>
        </w:rPr>
      </w:pPr>
    </w:p>
    <w:p w:rsidR="00A16788" w:rsidRPr="007B6C2C" w:rsidRDefault="00A16788" w:rsidP="00A16788">
      <w:pPr>
        <w:suppressAutoHyphens/>
        <w:spacing w:after="0" w:line="240" w:lineRule="auto"/>
        <w:ind w:firstLine="708"/>
        <w:jc w:val="both"/>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color w:val="000000"/>
          <w:sz w:val="24"/>
          <w:szCs w:val="24"/>
          <w:lang w:eastAsia="ar-SA"/>
        </w:rPr>
        <w:t xml:space="preserve">W Y K O N A W C A :                     </w:t>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t>Z A M A W I A J Ą C Y</w:t>
      </w:r>
    </w:p>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p>
    <w:p w:rsidR="00CA23B1" w:rsidRPr="007B6C2C" w:rsidRDefault="00CA23B1" w:rsidP="00A16788">
      <w:pPr>
        <w:suppressAutoHyphens/>
        <w:spacing w:after="0" w:line="240" w:lineRule="auto"/>
        <w:jc w:val="both"/>
        <w:rPr>
          <w:rFonts w:ascii="Times New Roman" w:eastAsia="Times New Roman" w:hAnsi="Times New Roman" w:cs="Times New Roman"/>
          <w:b/>
          <w:i/>
          <w:sz w:val="24"/>
          <w:szCs w:val="24"/>
          <w:lang w:eastAsia="ar-SA"/>
        </w:rPr>
      </w:pPr>
    </w:p>
    <w:p w:rsidR="00CA23B1" w:rsidRPr="007B6C2C" w:rsidRDefault="00CA23B1" w:rsidP="00A16788">
      <w:pPr>
        <w:suppressAutoHyphens/>
        <w:spacing w:after="0" w:line="240" w:lineRule="auto"/>
        <w:jc w:val="both"/>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          </w:t>
      </w:r>
      <w:r w:rsidR="000D6E7B" w:rsidRPr="007B6C2C">
        <w:rPr>
          <w:rFonts w:ascii="Times New Roman" w:eastAsia="Times New Roman" w:hAnsi="Times New Roman" w:cs="Times New Roman"/>
          <w:b/>
          <w:i/>
          <w:sz w:val="24"/>
          <w:szCs w:val="24"/>
          <w:lang w:eastAsia="ar-SA"/>
        </w:rPr>
        <w:t xml:space="preserve">                      </w:t>
      </w:r>
      <w:r w:rsidRPr="007B6C2C">
        <w:rPr>
          <w:rFonts w:ascii="Times New Roman" w:eastAsia="Times New Roman" w:hAnsi="Times New Roman" w:cs="Times New Roman"/>
          <w:b/>
          <w:i/>
          <w:sz w:val="24"/>
          <w:szCs w:val="24"/>
          <w:lang w:eastAsia="ar-SA"/>
        </w:rPr>
        <w:t xml:space="preserve">     ……………………………………</w:t>
      </w:r>
    </w:p>
    <w:p w:rsidR="00A16788" w:rsidRPr="007B6C2C" w:rsidRDefault="00A16788" w:rsidP="00A16788">
      <w:pPr>
        <w:pageBreakBefore/>
        <w:widowControl w:val="0"/>
        <w:suppressAutoHyphens/>
        <w:autoSpaceDE w:val="0"/>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i/>
          <w:sz w:val="24"/>
          <w:szCs w:val="24"/>
          <w:lang w:eastAsia="ar-SA"/>
        </w:rPr>
        <w:lastRenderedPageBreak/>
        <w:tab/>
      </w:r>
      <w:r w:rsidRPr="007B6C2C">
        <w:rPr>
          <w:rFonts w:ascii="Times New Roman" w:eastAsia="Times New Roman" w:hAnsi="Times New Roman" w:cs="Times New Roman"/>
          <w:i/>
          <w:sz w:val="24"/>
          <w:szCs w:val="24"/>
          <w:lang w:eastAsia="ar-SA"/>
        </w:rPr>
        <w:tab/>
      </w:r>
      <w:r w:rsidRPr="007B6C2C">
        <w:rPr>
          <w:rFonts w:ascii="Times New Roman" w:eastAsia="Times New Roman" w:hAnsi="Times New Roman" w:cs="Times New Roman"/>
          <w:i/>
          <w:sz w:val="24"/>
          <w:szCs w:val="24"/>
          <w:lang w:eastAsia="ar-SA"/>
        </w:rPr>
        <w:tab/>
      </w:r>
      <w:r w:rsidRPr="007B6C2C">
        <w:rPr>
          <w:rFonts w:ascii="Times New Roman" w:eastAsia="Times New Roman" w:hAnsi="Times New Roman" w:cs="Times New Roman"/>
          <w:i/>
          <w:sz w:val="24"/>
          <w:szCs w:val="24"/>
          <w:lang w:eastAsia="ar-SA"/>
        </w:rPr>
        <w:tab/>
      </w:r>
      <w:r w:rsidRPr="007B6C2C">
        <w:rPr>
          <w:rFonts w:ascii="Times New Roman" w:eastAsia="Times New Roman" w:hAnsi="Times New Roman" w:cs="Times New Roman"/>
          <w:i/>
          <w:sz w:val="24"/>
          <w:szCs w:val="24"/>
          <w:lang w:eastAsia="ar-SA"/>
        </w:rPr>
        <w:tab/>
      </w:r>
      <w:r w:rsidRPr="007B6C2C">
        <w:rPr>
          <w:rFonts w:ascii="Times New Roman" w:eastAsia="Times New Roman" w:hAnsi="Times New Roman" w:cs="Times New Roman"/>
          <w:i/>
          <w:sz w:val="24"/>
          <w:szCs w:val="24"/>
          <w:lang w:eastAsia="ar-SA"/>
        </w:rPr>
        <w:tab/>
      </w:r>
      <w:r w:rsidRPr="007B6C2C">
        <w:rPr>
          <w:rFonts w:ascii="Times New Roman" w:eastAsia="Times New Roman" w:hAnsi="Times New Roman" w:cs="Times New Roman"/>
          <w:i/>
          <w:sz w:val="24"/>
          <w:szCs w:val="24"/>
          <w:lang w:eastAsia="ar-SA"/>
        </w:rPr>
        <w:tab/>
      </w:r>
      <w:r w:rsidRPr="007B6C2C">
        <w:rPr>
          <w:rFonts w:ascii="Times New Roman" w:eastAsia="Times New Roman" w:hAnsi="Times New Roman" w:cs="Times New Roman"/>
          <w:i/>
          <w:sz w:val="24"/>
          <w:szCs w:val="24"/>
          <w:lang w:eastAsia="ar-SA"/>
        </w:rPr>
        <w:tab/>
      </w:r>
      <w:r w:rsidRPr="007B6C2C">
        <w:rPr>
          <w:rFonts w:ascii="Times New Roman" w:eastAsia="Times New Roman" w:hAnsi="Times New Roman" w:cs="Times New Roman"/>
          <w:i/>
          <w:sz w:val="24"/>
          <w:szCs w:val="24"/>
          <w:lang w:eastAsia="ar-SA"/>
        </w:rPr>
        <w:tab/>
      </w:r>
      <w:r w:rsidRPr="007B6C2C">
        <w:rPr>
          <w:rFonts w:ascii="Times New Roman" w:eastAsia="Times New Roman" w:hAnsi="Times New Roman" w:cs="Times New Roman"/>
          <w:i/>
          <w:sz w:val="24"/>
          <w:szCs w:val="24"/>
          <w:lang w:eastAsia="ar-SA"/>
        </w:rPr>
        <w:tab/>
      </w: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p>
    <w:p w:rsidR="005D7DA7"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CZEŚĆ III – </w:t>
      </w: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OPIS PRZEDMIOTU ZAMÓWIENIA (OPZ)</w:t>
      </w: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Default="00A16788"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Pr="007B6C2C" w:rsidRDefault="005D7DA7"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OPIS PRZEDMIOTU ZAMÓWIENIA</w:t>
      </w:r>
    </w:p>
    <w:p w:rsidR="00332D36" w:rsidRPr="007B6C2C" w:rsidRDefault="00332D36" w:rsidP="00332D36">
      <w:pPr>
        <w:spacing w:after="0" w:line="240" w:lineRule="auto"/>
        <w:rPr>
          <w:rFonts w:ascii="Times New Roman" w:eastAsia="Times New Roman" w:hAnsi="Times New Roman" w:cs="Times New Roman"/>
          <w:i/>
          <w:iCs/>
          <w:sz w:val="24"/>
          <w:szCs w:val="24"/>
          <w:u w:val="single"/>
          <w:lang w:eastAsia="pl-PL"/>
        </w:rPr>
      </w:pPr>
      <w:r w:rsidRPr="007B6C2C">
        <w:rPr>
          <w:rFonts w:ascii="Times New Roman" w:eastAsia="Times New Roman" w:hAnsi="Times New Roman" w:cs="Times New Roman"/>
          <w:i/>
          <w:iCs/>
          <w:sz w:val="24"/>
          <w:szCs w:val="24"/>
          <w:u w:val="single"/>
          <w:lang w:eastAsia="pl-PL"/>
        </w:rPr>
        <w:t>Na:</w:t>
      </w:r>
    </w:p>
    <w:p w:rsidR="005D7DA7" w:rsidRPr="005D7DA7" w:rsidRDefault="005D7DA7" w:rsidP="005D7DA7">
      <w:pPr>
        <w:spacing w:after="0" w:line="240" w:lineRule="auto"/>
        <w:rPr>
          <w:rFonts w:ascii="Calibri" w:eastAsia="Times New Roman" w:hAnsi="Calibri" w:cs="Times New Roman"/>
          <w:i/>
          <w:iCs/>
          <w:sz w:val="24"/>
          <w:szCs w:val="24"/>
          <w:lang w:eastAsia="pl-PL"/>
        </w:rPr>
      </w:pPr>
    </w:p>
    <w:p w:rsidR="00D7725B" w:rsidRPr="00AE0297" w:rsidRDefault="00D7725B" w:rsidP="00D7725B">
      <w:pPr>
        <w:spacing w:after="0" w:line="240" w:lineRule="auto"/>
        <w:ind w:left="340"/>
        <w:jc w:val="both"/>
        <w:rPr>
          <w:rFonts w:ascii="Times New Roman" w:eastAsia="Times New Roman" w:hAnsi="Times New Roman" w:cs="Times New Roman"/>
          <w:b/>
          <w:bCs/>
          <w:i/>
          <w:iCs/>
          <w:sz w:val="28"/>
          <w:szCs w:val="24"/>
          <w:lang w:eastAsia="pl-PL"/>
        </w:rPr>
      </w:pPr>
      <w:r w:rsidRPr="00AE0297">
        <w:rPr>
          <w:rFonts w:ascii="Times New Roman" w:eastAsia="Times New Roman" w:hAnsi="Times New Roman" w:cs="Times New Roman"/>
          <w:b/>
          <w:bCs/>
          <w:i/>
          <w:iCs/>
          <w:sz w:val="28"/>
          <w:szCs w:val="24"/>
          <w:lang w:eastAsia="pl-PL"/>
        </w:rPr>
        <w:t>„</w:t>
      </w:r>
      <w:r w:rsidRPr="00AE0297">
        <w:rPr>
          <w:rFonts w:ascii="Times New Roman" w:eastAsia="Times New Roman" w:hAnsi="Times New Roman" w:cs="Times New Roman"/>
          <w:b/>
          <w:i/>
          <w:iCs/>
          <w:sz w:val="28"/>
          <w:szCs w:val="24"/>
          <w:lang w:eastAsia="pl-PL"/>
        </w:rPr>
        <w:t>Świadczenie usług sprzętem do konserwacji dróg powiatowych</w:t>
      </w:r>
      <w:r w:rsidRPr="00AE0297">
        <w:rPr>
          <w:rFonts w:ascii="Times New Roman" w:eastAsia="Times New Roman" w:hAnsi="Times New Roman" w:cs="Times New Roman"/>
          <w:b/>
          <w:bCs/>
          <w:i/>
          <w:iCs/>
          <w:sz w:val="28"/>
          <w:szCs w:val="24"/>
          <w:lang w:eastAsia="pl-PL"/>
        </w:rPr>
        <w:t xml:space="preserve"> w 20</w:t>
      </w:r>
      <w:r w:rsidR="002824AB">
        <w:rPr>
          <w:rFonts w:ascii="Times New Roman" w:eastAsia="Times New Roman" w:hAnsi="Times New Roman" w:cs="Times New Roman"/>
          <w:b/>
          <w:bCs/>
          <w:i/>
          <w:iCs/>
          <w:sz w:val="28"/>
          <w:szCs w:val="24"/>
          <w:lang w:eastAsia="pl-PL"/>
        </w:rPr>
        <w:t>20</w:t>
      </w:r>
      <w:r w:rsidRPr="00AE0297">
        <w:rPr>
          <w:rFonts w:ascii="Times New Roman" w:eastAsia="Times New Roman" w:hAnsi="Times New Roman" w:cs="Times New Roman"/>
          <w:b/>
          <w:bCs/>
          <w:i/>
          <w:iCs/>
          <w:sz w:val="28"/>
          <w:szCs w:val="24"/>
          <w:lang w:eastAsia="pl-PL"/>
        </w:rPr>
        <w:t>r.”</w:t>
      </w:r>
    </w:p>
    <w:p w:rsidR="00D7725B" w:rsidRPr="007B6C2C" w:rsidRDefault="00D7725B" w:rsidP="00D7725B">
      <w:pPr>
        <w:suppressAutoHyphens/>
        <w:spacing w:after="0" w:line="240" w:lineRule="auto"/>
        <w:jc w:val="both"/>
        <w:rPr>
          <w:rFonts w:ascii="Times New Roman" w:eastAsia="Times New Roman" w:hAnsi="Times New Roman" w:cs="Times New Roman"/>
          <w:i/>
          <w:sz w:val="24"/>
          <w:szCs w:val="24"/>
          <w:lang w:eastAsia="ar-SA"/>
        </w:rPr>
      </w:pPr>
    </w:p>
    <w:p w:rsidR="00332D36" w:rsidRPr="007B6C2C" w:rsidRDefault="00332D36" w:rsidP="00900703">
      <w:pPr>
        <w:keepNext/>
        <w:numPr>
          <w:ilvl w:val="0"/>
          <w:numId w:val="32"/>
        </w:numPr>
        <w:spacing w:before="240" w:after="60" w:line="240" w:lineRule="auto"/>
        <w:outlineLvl w:val="0"/>
        <w:rPr>
          <w:rFonts w:ascii="Times New Roman" w:eastAsia="Times New Roman" w:hAnsi="Times New Roman" w:cs="Times New Roman"/>
          <w:b/>
          <w:bCs/>
          <w:i/>
          <w:iCs/>
          <w:kern w:val="32"/>
          <w:sz w:val="24"/>
          <w:szCs w:val="24"/>
          <w:u w:val="single"/>
          <w:lang w:eastAsia="pl-PL"/>
        </w:rPr>
      </w:pPr>
      <w:bookmarkStart w:id="13" w:name="_Toc209326745"/>
      <w:r w:rsidRPr="007B6C2C">
        <w:rPr>
          <w:rFonts w:ascii="Times New Roman" w:eastAsia="Times New Roman" w:hAnsi="Times New Roman" w:cs="Times New Roman"/>
          <w:b/>
          <w:bCs/>
          <w:i/>
          <w:iCs/>
          <w:kern w:val="32"/>
          <w:sz w:val="24"/>
          <w:szCs w:val="24"/>
          <w:u w:val="single"/>
          <w:lang w:eastAsia="pl-PL"/>
        </w:rPr>
        <w:t>Nazwa (firma) i adres Zamawiającego.</w:t>
      </w:r>
      <w:bookmarkEnd w:id="13"/>
    </w:p>
    <w:p w:rsidR="00332D36" w:rsidRPr="007B6C2C" w:rsidRDefault="00332D36" w:rsidP="00332D36">
      <w:pPr>
        <w:spacing w:after="0" w:line="240" w:lineRule="auto"/>
        <w:jc w:val="center"/>
        <w:rPr>
          <w:rFonts w:ascii="Times New Roman" w:eastAsia="Times New Roman" w:hAnsi="Times New Roman" w:cs="Times New Roman"/>
          <w:b/>
          <w:bCs/>
          <w:i/>
          <w:iCs/>
          <w:sz w:val="24"/>
          <w:szCs w:val="24"/>
          <w:lang w:eastAsia="pl-PL"/>
        </w:rPr>
      </w:pPr>
    </w:p>
    <w:p w:rsidR="00332D36" w:rsidRPr="007B6C2C" w:rsidRDefault="00332D36" w:rsidP="00332D36">
      <w:pPr>
        <w:spacing w:after="0" w:line="240" w:lineRule="auto"/>
        <w:jc w:val="center"/>
        <w:rPr>
          <w:rFonts w:ascii="Times New Roman" w:eastAsia="Times New Roman" w:hAnsi="Times New Roman" w:cs="Times New Roman"/>
          <w:b/>
          <w:bCs/>
          <w:i/>
          <w:iCs/>
          <w:sz w:val="24"/>
          <w:szCs w:val="24"/>
          <w:lang w:eastAsia="pl-PL"/>
        </w:rPr>
      </w:pPr>
    </w:p>
    <w:p w:rsidR="00332D36" w:rsidRPr="007B6C2C" w:rsidRDefault="00332D36" w:rsidP="00332D36">
      <w:pPr>
        <w:spacing w:after="0" w:line="240" w:lineRule="auto"/>
        <w:rPr>
          <w:rFonts w:ascii="Times New Roman" w:eastAsia="Times New Roman" w:hAnsi="Times New Roman" w:cs="Times New Roman"/>
          <w:i/>
          <w:iCs/>
          <w:sz w:val="24"/>
          <w:szCs w:val="24"/>
          <w:lang w:eastAsia="pl-PL"/>
        </w:rPr>
      </w:pPr>
      <w:r w:rsidRPr="007B6C2C">
        <w:rPr>
          <w:rFonts w:ascii="Times New Roman" w:eastAsia="Times New Roman" w:hAnsi="Times New Roman" w:cs="Times New Roman"/>
          <w:i/>
          <w:iCs/>
          <w:sz w:val="24"/>
          <w:szCs w:val="24"/>
          <w:lang w:eastAsia="pl-PL"/>
        </w:rPr>
        <w:t>Zarząd Dróg Powiatowych w Dębicy</w:t>
      </w:r>
    </w:p>
    <w:p w:rsidR="00332D36" w:rsidRPr="007B6C2C" w:rsidRDefault="00332D36" w:rsidP="00332D36">
      <w:pPr>
        <w:spacing w:after="0" w:line="240" w:lineRule="auto"/>
        <w:rPr>
          <w:rFonts w:ascii="Times New Roman" w:eastAsia="Times New Roman" w:hAnsi="Times New Roman" w:cs="Times New Roman"/>
          <w:i/>
          <w:iCs/>
          <w:sz w:val="24"/>
          <w:szCs w:val="24"/>
          <w:lang w:eastAsia="pl-PL"/>
        </w:rPr>
      </w:pPr>
      <w:r w:rsidRPr="007B6C2C">
        <w:rPr>
          <w:rFonts w:ascii="Times New Roman" w:eastAsia="Times New Roman" w:hAnsi="Times New Roman" w:cs="Times New Roman"/>
          <w:i/>
          <w:iCs/>
          <w:sz w:val="24"/>
          <w:szCs w:val="24"/>
          <w:lang w:eastAsia="pl-PL"/>
        </w:rPr>
        <w:t>ul. Parkowa 28</w:t>
      </w:r>
    </w:p>
    <w:p w:rsidR="00332D36" w:rsidRPr="007B6C2C" w:rsidRDefault="00332D36" w:rsidP="00332D36">
      <w:pPr>
        <w:spacing w:after="0" w:line="240" w:lineRule="auto"/>
        <w:jc w:val="both"/>
        <w:rPr>
          <w:rFonts w:ascii="Times New Roman" w:eastAsia="Times New Roman" w:hAnsi="Times New Roman" w:cs="Times New Roman"/>
          <w:i/>
          <w:iCs/>
          <w:sz w:val="24"/>
          <w:szCs w:val="24"/>
          <w:lang w:eastAsia="pl-PL"/>
        </w:rPr>
      </w:pPr>
      <w:r w:rsidRPr="007B6C2C">
        <w:rPr>
          <w:rFonts w:ascii="Times New Roman" w:eastAsia="Times New Roman" w:hAnsi="Times New Roman" w:cs="Times New Roman"/>
          <w:i/>
          <w:iCs/>
          <w:sz w:val="24"/>
          <w:szCs w:val="24"/>
          <w:lang w:eastAsia="pl-PL"/>
        </w:rPr>
        <w:t>39-200 Dębica</w:t>
      </w:r>
    </w:p>
    <w:p w:rsidR="00332D36" w:rsidRPr="007B6C2C" w:rsidRDefault="00332D36" w:rsidP="00332D36">
      <w:pPr>
        <w:spacing w:after="0" w:line="240" w:lineRule="auto"/>
        <w:rPr>
          <w:rFonts w:ascii="Times New Roman" w:eastAsia="Times New Roman" w:hAnsi="Times New Roman" w:cs="Times New Roman"/>
          <w:i/>
          <w:iCs/>
          <w:sz w:val="24"/>
          <w:szCs w:val="24"/>
          <w:lang w:eastAsia="pl-PL"/>
        </w:rPr>
      </w:pPr>
    </w:p>
    <w:p w:rsidR="00332D36" w:rsidRDefault="00332D36" w:rsidP="00332D36">
      <w:pPr>
        <w:spacing w:after="0" w:line="240" w:lineRule="auto"/>
        <w:jc w:val="both"/>
        <w:rPr>
          <w:rFonts w:ascii="Times New Roman" w:eastAsia="Times New Roman" w:hAnsi="Times New Roman" w:cs="Times New Roman"/>
          <w:b/>
          <w:i/>
          <w:iCs/>
          <w:sz w:val="24"/>
          <w:szCs w:val="24"/>
          <w:lang w:eastAsia="pl-PL"/>
        </w:rPr>
      </w:pPr>
      <w:r w:rsidRPr="007B6C2C">
        <w:rPr>
          <w:rFonts w:ascii="Times New Roman" w:eastAsia="Times New Roman" w:hAnsi="Times New Roman" w:cs="Times New Roman"/>
          <w:i/>
          <w:iCs/>
          <w:sz w:val="24"/>
          <w:szCs w:val="24"/>
          <w:lang w:eastAsia="pl-PL"/>
        </w:rPr>
        <w:t xml:space="preserve">zwane dalej </w:t>
      </w:r>
      <w:r w:rsidRPr="007B6C2C">
        <w:rPr>
          <w:rFonts w:ascii="Times New Roman" w:eastAsia="Times New Roman" w:hAnsi="Times New Roman" w:cs="Times New Roman"/>
          <w:b/>
          <w:i/>
          <w:iCs/>
          <w:sz w:val="24"/>
          <w:szCs w:val="24"/>
          <w:lang w:eastAsia="pl-PL"/>
        </w:rPr>
        <w:t>Zamawiającym</w:t>
      </w:r>
    </w:p>
    <w:p w:rsidR="006B0999" w:rsidRPr="006B0999" w:rsidRDefault="006B0999" w:rsidP="006B0999">
      <w:pPr>
        <w:spacing w:after="0" w:line="240" w:lineRule="auto"/>
        <w:jc w:val="both"/>
        <w:rPr>
          <w:rFonts w:ascii="Times New Roman" w:eastAsia="Times New Roman" w:hAnsi="Times New Roman" w:cs="Times New Roman"/>
          <w:bCs/>
          <w:i/>
          <w:iCs/>
          <w:sz w:val="24"/>
          <w:szCs w:val="20"/>
          <w:lang w:eastAsia="pl-PL"/>
        </w:rPr>
      </w:pPr>
      <w:r w:rsidRPr="006B0999">
        <w:rPr>
          <w:rFonts w:ascii="Times New Roman" w:eastAsia="Times New Roman" w:hAnsi="Times New Roman" w:cs="Times New Roman"/>
          <w:bCs/>
          <w:i/>
          <w:iCs/>
          <w:sz w:val="24"/>
          <w:szCs w:val="20"/>
          <w:lang w:eastAsia="pl-PL"/>
        </w:rPr>
        <w:t>Przedmiotem zamówienia jest świadczenie usług sprzętem do konserwacji dróg powiatowych w okresie od dnia podpisania umowy do 31.12.20</w:t>
      </w:r>
      <w:r w:rsidR="002824AB">
        <w:rPr>
          <w:rFonts w:ascii="Times New Roman" w:eastAsia="Times New Roman" w:hAnsi="Times New Roman" w:cs="Times New Roman"/>
          <w:bCs/>
          <w:i/>
          <w:iCs/>
          <w:sz w:val="24"/>
          <w:szCs w:val="20"/>
          <w:lang w:eastAsia="pl-PL"/>
        </w:rPr>
        <w:t>20</w:t>
      </w:r>
      <w:r w:rsidRPr="006B0999">
        <w:rPr>
          <w:rFonts w:ascii="Times New Roman" w:eastAsia="Times New Roman" w:hAnsi="Times New Roman" w:cs="Times New Roman"/>
          <w:bCs/>
          <w:i/>
          <w:iCs/>
          <w:sz w:val="24"/>
          <w:szCs w:val="20"/>
          <w:lang w:eastAsia="pl-PL"/>
        </w:rPr>
        <w:t>r.</w:t>
      </w:r>
    </w:p>
    <w:p w:rsidR="001E4425" w:rsidRPr="00847B74" w:rsidRDefault="001E4425" w:rsidP="001E4425">
      <w:pPr>
        <w:spacing w:after="0" w:line="240" w:lineRule="auto"/>
        <w:jc w:val="both"/>
        <w:rPr>
          <w:rFonts w:ascii="Times New Roman" w:eastAsia="Times New Roman" w:hAnsi="Times New Roman" w:cs="Times New Roman"/>
          <w:bCs/>
          <w:i/>
          <w:iCs/>
          <w:sz w:val="24"/>
          <w:szCs w:val="20"/>
          <w:u w:val="single"/>
          <w:lang w:eastAsia="pl-PL"/>
        </w:rPr>
      </w:pPr>
      <w:r w:rsidRPr="00847B74">
        <w:rPr>
          <w:rFonts w:ascii="Times New Roman" w:eastAsia="Times New Roman" w:hAnsi="Times New Roman" w:cs="Times New Roman"/>
          <w:bCs/>
          <w:i/>
          <w:iCs/>
          <w:sz w:val="24"/>
          <w:szCs w:val="20"/>
          <w:u w:val="single"/>
          <w:lang w:eastAsia="pl-PL"/>
        </w:rPr>
        <w:t>1.Zamówienie obejmuje :</w:t>
      </w:r>
    </w:p>
    <w:p w:rsidR="006B0999" w:rsidRPr="006B0999" w:rsidRDefault="006B0999" w:rsidP="006B0999">
      <w:pPr>
        <w:spacing w:after="0" w:line="240" w:lineRule="auto"/>
        <w:jc w:val="both"/>
        <w:rPr>
          <w:rFonts w:ascii="Times New Roman" w:eastAsia="Times New Roman" w:hAnsi="Times New Roman" w:cs="Times New Roman"/>
          <w:bCs/>
          <w:i/>
          <w:iCs/>
          <w:sz w:val="24"/>
          <w:szCs w:val="20"/>
          <w:lang w:eastAsia="pl-PL"/>
        </w:rPr>
      </w:pPr>
    </w:p>
    <w:p w:rsidR="006B0999" w:rsidRPr="006B0999" w:rsidRDefault="006B0999" w:rsidP="006B0999">
      <w:pPr>
        <w:spacing w:after="0" w:line="240" w:lineRule="auto"/>
        <w:jc w:val="both"/>
        <w:rPr>
          <w:rFonts w:ascii="Times New Roman" w:eastAsia="Times New Roman" w:hAnsi="Times New Roman" w:cs="Times New Roman"/>
          <w:i/>
          <w:iCs/>
          <w:sz w:val="24"/>
          <w:szCs w:val="24"/>
          <w:lang w:eastAsia="pl-PL"/>
        </w:rPr>
      </w:pPr>
      <w:r w:rsidRPr="006B0999">
        <w:rPr>
          <w:rFonts w:ascii="Times New Roman" w:eastAsia="Times New Roman" w:hAnsi="Times New Roman" w:cs="Times New Roman"/>
          <w:b/>
          <w:i/>
          <w:iCs/>
          <w:sz w:val="24"/>
          <w:szCs w:val="24"/>
          <w:u w:val="single"/>
          <w:lang w:eastAsia="pl-PL"/>
        </w:rPr>
        <w:t>Zakres prac</w:t>
      </w:r>
      <w:r w:rsidRPr="006B0999">
        <w:rPr>
          <w:rFonts w:ascii="Times New Roman" w:eastAsia="Times New Roman" w:hAnsi="Times New Roman" w:cs="Times New Roman"/>
          <w:b/>
          <w:i/>
          <w:iCs/>
          <w:sz w:val="24"/>
          <w:szCs w:val="24"/>
          <w:lang w:eastAsia="pl-PL"/>
        </w:rPr>
        <w:t xml:space="preserve"> :   </w:t>
      </w:r>
      <w:r w:rsidRPr="006B0999">
        <w:rPr>
          <w:rFonts w:ascii="Times New Roman" w:eastAsia="Times New Roman" w:hAnsi="Times New Roman" w:cs="Times New Roman"/>
          <w:bCs/>
          <w:i/>
          <w:iCs/>
          <w:sz w:val="24"/>
          <w:szCs w:val="24"/>
          <w:lang w:eastAsia="pl-PL"/>
        </w:rPr>
        <w:t>teren działania ZDP</w:t>
      </w:r>
      <w:r w:rsidRPr="006B0999">
        <w:rPr>
          <w:rFonts w:ascii="Times New Roman" w:eastAsia="Times New Roman" w:hAnsi="Times New Roman" w:cs="Times New Roman"/>
          <w:i/>
          <w:iCs/>
          <w:sz w:val="24"/>
          <w:szCs w:val="24"/>
          <w:lang w:eastAsia="pl-PL"/>
        </w:rPr>
        <w:t xml:space="preserve"> – Powiat Dębicki</w:t>
      </w:r>
    </w:p>
    <w:p w:rsidR="001E4425" w:rsidRPr="00F131CB" w:rsidRDefault="001E4425" w:rsidP="001E4425">
      <w:pPr>
        <w:suppressAutoHyphens/>
        <w:spacing w:after="0" w:line="240" w:lineRule="auto"/>
        <w:jc w:val="both"/>
        <w:rPr>
          <w:rFonts w:ascii="Times New Roman" w:eastAsia="Times New Roman" w:hAnsi="Times New Roman" w:cs="Times New Roman"/>
          <w:b/>
          <w:i/>
          <w:sz w:val="24"/>
          <w:szCs w:val="24"/>
          <w:lang w:eastAsia="ar-SA"/>
        </w:rPr>
      </w:pPr>
      <w:r w:rsidRPr="00F131CB">
        <w:rPr>
          <w:rFonts w:ascii="Times New Roman" w:eastAsia="Times New Roman" w:hAnsi="Times New Roman" w:cs="Times New Roman"/>
          <w:b/>
          <w:i/>
          <w:sz w:val="24"/>
          <w:szCs w:val="24"/>
          <w:lang w:eastAsia="ar-SA"/>
        </w:rPr>
        <w:t>I.</w:t>
      </w:r>
      <w:r w:rsidRPr="00F131CB">
        <w:rPr>
          <w:rFonts w:ascii="Times New Roman" w:eastAsia="Times New Roman" w:hAnsi="Times New Roman" w:cs="Times New Roman"/>
          <w:b/>
          <w:i/>
          <w:sz w:val="24"/>
          <w:szCs w:val="24"/>
          <w:lang w:eastAsia="ar-SA"/>
        </w:rPr>
        <w:tab/>
        <w:t>Usługa skrapiarką samo</w:t>
      </w:r>
      <w:r>
        <w:rPr>
          <w:rFonts w:ascii="Times New Roman" w:eastAsia="Times New Roman" w:hAnsi="Times New Roman" w:cs="Times New Roman"/>
          <w:b/>
          <w:i/>
          <w:sz w:val="24"/>
          <w:szCs w:val="24"/>
          <w:lang w:eastAsia="ar-SA"/>
        </w:rPr>
        <w:t xml:space="preserve">chodową o poj. 5000 l  - około </w:t>
      </w:r>
      <w:r w:rsidR="0059605D">
        <w:rPr>
          <w:rFonts w:ascii="Times New Roman" w:eastAsia="Times New Roman" w:hAnsi="Times New Roman" w:cs="Times New Roman"/>
          <w:b/>
          <w:i/>
          <w:sz w:val="24"/>
          <w:szCs w:val="24"/>
          <w:lang w:eastAsia="ar-SA"/>
        </w:rPr>
        <w:t>5</w:t>
      </w:r>
      <w:r w:rsidRPr="00F131CB">
        <w:rPr>
          <w:rFonts w:ascii="Times New Roman" w:eastAsia="Times New Roman" w:hAnsi="Times New Roman" w:cs="Times New Roman"/>
          <w:b/>
          <w:i/>
          <w:sz w:val="24"/>
          <w:szCs w:val="24"/>
          <w:lang w:eastAsia="ar-SA"/>
        </w:rPr>
        <w:t>00 godz. pracy – ODM Brzostek</w:t>
      </w:r>
    </w:p>
    <w:p w:rsidR="001E4425" w:rsidRPr="00F131CB" w:rsidRDefault="001E4425" w:rsidP="001E4425">
      <w:pPr>
        <w:suppressAutoHyphens/>
        <w:spacing w:after="0" w:line="240" w:lineRule="auto"/>
        <w:jc w:val="both"/>
        <w:rPr>
          <w:rFonts w:ascii="Times New Roman" w:eastAsia="Times New Roman" w:hAnsi="Times New Roman" w:cs="Times New Roman"/>
          <w:b/>
          <w:i/>
          <w:sz w:val="24"/>
          <w:szCs w:val="24"/>
          <w:lang w:eastAsia="ar-SA"/>
        </w:rPr>
      </w:pPr>
      <w:r w:rsidRPr="00F131CB">
        <w:rPr>
          <w:rFonts w:ascii="Times New Roman" w:eastAsia="Times New Roman" w:hAnsi="Times New Roman" w:cs="Times New Roman"/>
          <w:b/>
          <w:i/>
          <w:sz w:val="24"/>
          <w:szCs w:val="24"/>
          <w:lang w:eastAsia="ar-SA"/>
        </w:rPr>
        <w:t>II.</w:t>
      </w:r>
      <w:r w:rsidRPr="00F131CB">
        <w:rPr>
          <w:rFonts w:ascii="Times New Roman" w:eastAsia="Times New Roman" w:hAnsi="Times New Roman" w:cs="Times New Roman"/>
          <w:b/>
          <w:i/>
          <w:sz w:val="24"/>
          <w:szCs w:val="24"/>
          <w:lang w:eastAsia="ar-SA"/>
        </w:rPr>
        <w:tab/>
        <w:t>Usługa skrapiarką samochodową o poj. 5000 l - około 420 godz. pracy  – ODM Pilzno</w:t>
      </w:r>
    </w:p>
    <w:p w:rsidR="001E4425" w:rsidRPr="00F131CB" w:rsidRDefault="001E4425" w:rsidP="001E4425">
      <w:pPr>
        <w:suppressAutoHyphens/>
        <w:spacing w:after="0" w:line="240" w:lineRule="auto"/>
        <w:jc w:val="both"/>
        <w:rPr>
          <w:rFonts w:ascii="Times New Roman" w:eastAsia="Times New Roman" w:hAnsi="Times New Roman" w:cs="Times New Roman"/>
          <w:b/>
          <w:i/>
          <w:sz w:val="24"/>
          <w:szCs w:val="24"/>
          <w:lang w:eastAsia="ar-SA"/>
        </w:rPr>
      </w:pPr>
      <w:r w:rsidRPr="00F131CB">
        <w:rPr>
          <w:rFonts w:ascii="Times New Roman" w:eastAsia="Times New Roman" w:hAnsi="Times New Roman" w:cs="Times New Roman"/>
          <w:b/>
          <w:i/>
          <w:sz w:val="24"/>
          <w:szCs w:val="24"/>
          <w:lang w:eastAsia="ar-SA"/>
        </w:rPr>
        <w:t>III.</w:t>
      </w:r>
      <w:r w:rsidRPr="00F131CB">
        <w:rPr>
          <w:rFonts w:ascii="Times New Roman" w:eastAsia="Times New Roman" w:hAnsi="Times New Roman" w:cs="Times New Roman"/>
          <w:b/>
          <w:i/>
          <w:sz w:val="24"/>
          <w:szCs w:val="24"/>
          <w:lang w:eastAsia="ar-SA"/>
        </w:rPr>
        <w:tab/>
        <w:t xml:space="preserve">Usługa koparką podsiębierną  o pojemności łyżki powyżej 0,4 m3  wraz z wywozem urobku i plantowaniem skarp – ODM Pilzno – około </w:t>
      </w:r>
      <w:r>
        <w:rPr>
          <w:rFonts w:ascii="Times New Roman" w:eastAsia="Times New Roman" w:hAnsi="Times New Roman" w:cs="Times New Roman"/>
          <w:b/>
          <w:i/>
          <w:sz w:val="24"/>
          <w:szCs w:val="24"/>
          <w:lang w:eastAsia="ar-SA"/>
        </w:rPr>
        <w:t>4</w:t>
      </w:r>
      <w:r w:rsidRPr="00F131CB">
        <w:rPr>
          <w:rFonts w:ascii="Times New Roman" w:eastAsia="Times New Roman" w:hAnsi="Times New Roman" w:cs="Times New Roman"/>
          <w:b/>
          <w:i/>
          <w:sz w:val="24"/>
          <w:szCs w:val="24"/>
          <w:lang w:eastAsia="ar-SA"/>
        </w:rPr>
        <w:t xml:space="preserve"> km renowacji  rowów i 40000 m² ścinania poboczy</w:t>
      </w:r>
    </w:p>
    <w:p w:rsidR="001E4425" w:rsidRPr="00F131CB" w:rsidRDefault="001E4425" w:rsidP="001E4425">
      <w:pPr>
        <w:suppressAutoHyphens/>
        <w:spacing w:after="0" w:line="240" w:lineRule="auto"/>
        <w:jc w:val="both"/>
        <w:rPr>
          <w:rFonts w:ascii="Times New Roman" w:eastAsia="Times New Roman" w:hAnsi="Times New Roman" w:cs="Times New Roman"/>
          <w:b/>
          <w:i/>
          <w:sz w:val="24"/>
          <w:szCs w:val="24"/>
          <w:lang w:eastAsia="ar-SA"/>
        </w:rPr>
      </w:pPr>
      <w:r w:rsidRPr="00F131CB">
        <w:rPr>
          <w:rFonts w:ascii="Times New Roman" w:eastAsia="Times New Roman" w:hAnsi="Times New Roman" w:cs="Times New Roman"/>
          <w:b/>
          <w:i/>
          <w:sz w:val="24"/>
          <w:szCs w:val="24"/>
          <w:lang w:eastAsia="ar-SA"/>
        </w:rPr>
        <w:t>IV.</w:t>
      </w:r>
      <w:r w:rsidRPr="00F131CB">
        <w:rPr>
          <w:rFonts w:ascii="Times New Roman" w:eastAsia="Times New Roman" w:hAnsi="Times New Roman" w:cs="Times New Roman"/>
          <w:b/>
          <w:i/>
          <w:sz w:val="24"/>
          <w:szCs w:val="24"/>
          <w:lang w:eastAsia="ar-SA"/>
        </w:rPr>
        <w:tab/>
        <w:t xml:space="preserve">Usługa koparką podsiębierną  o pojemności łyżki powyżej 0,4 m3  wraz z wywozem urobku i plantowaniem skarp - ODM Brzostek – około </w:t>
      </w:r>
      <w:r w:rsidR="0059605D">
        <w:rPr>
          <w:rFonts w:ascii="Times New Roman" w:eastAsia="Times New Roman" w:hAnsi="Times New Roman" w:cs="Times New Roman"/>
          <w:b/>
          <w:i/>
          <w:sz w:val="24"/>
          <w:szCs w:val="24"/>
          <w:lang w:eastAsia="ar-SA"/>
        </w:rPr>
        <w:t>3</w:t>
      </w:r>
      <w:r w:rsidRPr="00F131CB">
        <w:rPr>
          <w:rFonts w:ascii="Times New Roman" w:eastAsia="Times New Roman" w:hAnsi="Times New Roman" w:cs="Times New Roman"/>
          <w:b/>
          <w:i/>
          <w:sz w:val="24"/>
          <w:szCs w:val="24"/>
          <w:lang w:eastAsia="ar-SA"/>
        </w:rPr>
        <w:t xml:space="preserve"> km renowacji  rowów i </w:t>
      </w:r>
      <w:r w:rsidR="0059605D">
        <w:rPr>
          <w:rFonts w:ascii="Times New Roman" w:eastAsia="Times New Roman" w:hAnsi="Times New Roman" w:cs="Times New Roman"/>
          <w:b/>
          <w:i/>
          <w:sz w:val="24"/>
          <w:szCs w:val="24"/>
          <w:lang w:eastAsia="ar-SA"/>
        </w:rPr>
        <w:t>10</w:t>
      </w:r>
      <w:r w:rsidRPr="00F131CB">
        <w:rPr>
          <w:rFonts w:ascii="Times New Roman" w:eastAsia="Times New Roman" w:hAnsi="Times New Roman" w:cs="Times New Roman"/>
          <w:b/>
          <w:i/>
          <w:sz w:val="24"/>
          <w:szCs w:val="24"/>
          <w:lang w:eastAsia="ar-SA"/>
        </w:rPr>
        <w:t>0000 m² ścinania poboczy</w:t>
      </w:r>
    </w:p>
    <w:p w:rsidR="001E4425" w:rsidRPr="00F131CB" w:rsidRDefault="001E4425" w:rsidP="001E4425">
      <w:pPr>
        <w:suppressAutoHyphens/>
        <w:spacing w:after="0" w:line="240" w:lineRule="auto"/>
        <w:jc w:val="both"/>
        <w:rPr>
          <w:rFonts w:ascii="Times New Roman" w:eastAsia="Times New Roman" w:hAnsi="Times New Roman" w:cs="Times New Roman"/>
          <w:b/>
          <w:i/>
          <w:sz w:val="24"/>
          <w:szCs w:val="24"/>
          <w:lang w:eastAsia="ar-SA"/>
        </w:rPr>
      </w:pPr>
      <w:r w:rsidRPr="00F131CB">
        <w:rPr>
          <w:rFonts w:ascii="Times New Roman" w:eastAsia="Times New Roman" w:hAnsi="Times New Roman" w:cs="Times New Roman"/>
          <w:b/>
          <w:i/>
          <w:sz w:val="24"/>
          <w:szCs w:val="24"/>
          <w:lang w:eastAsia="ar-SA"/>
        </w:rPr>
        <w:t>V.</w:t>
      </w:r>
      <w:r w:rsidRPr="00F131CB">
        <w:rPr>
          <w:rFonts w:ascii="Times New Roman" w:eastAsia="Times New Roman" w:hAnsi="Times New Roman" w:cs="Times New Roman"/>
          <w:b/>
          <w:i/>
          <w:sz w:val="24"/>
          <w:szCs w:val="24"/>
          <w:lang w:eastAsia="ar-SA"/>
        </w:rPr>
        <w:tab/>
        <w:t>Usługa koparko-ładowarką samojezdną kołową około 50godz.pracy –ODM Brzostek</w:t>
      </w:r>
    </w:p>
    <w:p w:rsidR="001E4425" w:rsidRPr="00F131CB" w:rsidRDefault="001E4425" w:rsidP="001E4425">
      <w:pPr>
        <w:suppressAutoHyphens/>
        <w:spacing w:after="0" w:line="240" w:lineRule="auto"/>
        <w:jc w:val="both"/>
        <w:rPr>
          <w:rFonts w:ascii="Times New Roman" w:eastAsia="Times New Roman" w:hAnsi="Times New Roman" w:cs="Times New Roman"/>
          <w:b/>
          <w:i/>
          <w:sz w:val="24"/>
          <w:szCs w:val="24"/>
          <w:lang w:eastAsia="ar-SA"/>
        </w:rPr>
      </w:pPr>
      <w:r w:rsidRPr="00F131CB">
        <w:rPr>
          <w:rFonts w:ascii="Times New Roman" w:eastAsia="Times New Roman" w:hAnsi="Times New Roman" w:cs="Times New Roman"/>
          <w:b/>
          <w:i/>
          <w:sz w:val="24"/>
          <w:szCs w:val="24"/>
          <w:lang w:eastAsia="ar-SA"/>
        </w:rPr>
        <w:t>VI.</w:t>
      </w:r>
      <w:r w:rsidRPr="00F131CB">
        <w:rPr>
          <w:rFonts w:ascii="Times New Roman" w:eastAsia="Times New Roman" w:hAnsi="Times New Roman" w:cs="Times New Roman"/>
          <w:b/>
          <w:i/>
          <w:sz w:val="24"/>
          <w:szCs w:val="24"/>
          <w:lang w:eastAsia="ar-SA"/>
        </w:rPr>
        <w:tab/>
        <w:t xml:space="preserve">Usługa koparko-ładowarką samojezdną kołową około </w:t>
      </w:r>
      <w:r>
        <w:rPr>
          <w:rFonts w:ascii="Times New Roman" w:eastAsia="Times New Roman" w:hAnsi="Times New Roman" w:cs="Times New Roman"/>
          <w:b/>
          <w:i/>
          <w:sz w:val="24"/>
          <w:szCs w:val="24"/>
          <w:lang w:eastAsia="ar-SA"/>
        </w:rPr>
        <w:t>15</w:t>
      </w:r>
      <w:r w:rsidRPr="00F131CB">
        <w:rPr>
          <w:rFonts w:ascii="Times New Roman" w:eastAsia="Times New Roman" w:hAnsi="Times New Roman" w:cs="Times New Roman"/>
          <w:b/>
          <w:i/>
          <w:sz w:val="24"/>
          <w:szCs w:val="24"/>
          <w:lang w:eastAsia="ar-SA"/>
        </w:rPr>
        <w:t>0</w:t>
      </w:r>
      <w:r>
        <w:rPr>
          <w:rFonts w:ascii="Times New Roman" w:eastAsia="Times New Roman" w:hAnsi="Times New Roman" w:cs="Times New Roman"/>
          <w:b/>
          <w:i/>
          <w:sz w:val="24"/>
          <w:szCs w:val="24"/>
          <w:lang w:eastAsia="ar-SA"/>
        </w:rPr>
        <w:t xml:space="preserve"> </w:t>
      </w:r>
      <w:proofErr w:type="spellStart"/>
      <w:r w:rsidRPr="00F131CB">
        <w:rPr>
          <w:rFonts w:ascii="Times New Roman" w:eastAsia="Times New Roman" w:hAnsi="Times New Roman" w:cs="Times New Roman"/>
          <w:b/>
          <w:i/>
          <w:sz w:val="24"/>
          <w:szCs w:val="24"/>
          <w:lang w:eastAsia="ar-SA"/>
        </w:rPr>
        <w:t>godz.pracy</w:t>
      </w:r>
      <w:proofErr w:type="spellEnd"/>
      <w:r w:rsidRPr="00F131CB">
        <w:rPr>
          <w:rFonts w:ascii="Times New Roman" w:eastAsia="Times New Roman" w:hAnsi="Times New Roman" w:cs="Times New Roman"/>
          <w:b/>
          <w:i/>
          <w:sz w:val="24"/>
          <w:szCs w:val="24"/>
          <w:lang w:eastAsia="ar-SA"/>
        </w:rPr>
        <w:t xml:space="preserve"> –ODM Pilzno</w:t>
      </w:r>
    </w:p>
    <w:p w:rsidR="00847B74" w:rsidRPr="00847B74" w:rsidRDefault="00847B74" w:rsidP="00847B74">
      <w:pPr>
        <w:spacing w:after="0" w:line="240" w:lineRule="auto"/>
        <w:jc w:val="both"/>
        <w:rPr>
          <w:rFonts w:ascii="Times New Roman" w:eastAsia="Times New Roman" w:hAnsi="Times New Roman" w:cs="Times New Roman"/>
          <w:bCs/>
          <w:i/>
          <w:iCs/>
          <w:sz w:val="24"/>
          <w:szCs w:val="20"/>
          <w:lang w:eastAsia="pl-PL"/>
        </w:rPr>
      </w:pPr>
    </w:p>
    <w:p w:rsidR="006B0999" w:rsidRPr="006315B7" w:rsidRDefault="006B0999" w:rsidP="00847B74">
      <w:pPr>
        <w:spacing w:after="0" w:line="240" w:lineRule="auto"/>
        <w:jc w:val="both"/>
        <w:rPr>
          <w:rFonts w:ascii="Times New Roman" w:eastAsia="Times New Roman" w:hAnsi="Times New Roman" w:cs="Times New Roman"/>
          <w:bCs/>
          <w:i/>
          <w:iCs/>
          <w:color w:val="FF0000"/>
          <w:sz w:val="24"/>
          <w:szCs w:val="20"/>
          <w:u w:val="single"/>
          <w:lang w:eastAsia="pl-PL"/>
        </w:rPr>
      </w:pPr>
    </w:p>
    <w:p w:rsidR="00847B74" w:rsidRPr="00847B74" w:rsidRDefault="00847B74" w:rsidP="00847B74">
      <w:pPr>
        <w:spacing w:after="0" w:line="240" w:lineRule="auto"/>
        <w:jc w:val="both"/>
        <w:rPr>
          <w:rFonts w:ascii="Times New Roman" w:eastAsia="Times New Roman" w:hAnsi="Times New Roman" w:cs="Times New Roman"/>
          <w:bCs/>
          <w:i/>
          <w:iCs/>
          <w:sz w:val="24"/>
          <w:szCs w:val="20"/>
          <w:lang w:eastAsia="pl-PL"/>
        </w:rPr>
      </w:pPr>
      <w:r w:rsidRPr="00847B74">
        <w:rPr>
          <w:rFonts w:ascii="Times New Roman" w:eastAsia="Times New Roman" w:hAnsi="Times New Roman" w:cs="Times New Roman"/>
          <w:bCs/>
          <w:i/>
          <w:iCs/>
          <w:sz w:val="24"/>
          <w:szCs w:val="20"/>
          <w:lang w:eastAsia="pl-PL"/>
        </w:rPr>
        <w:t xml:space="preserve">2.Wykonawca świadczył będzie usługi zgodnie z wyżej wyszczególnioną jednostką  sprzętową, Wykonawca może złożyć tylko jedną ofertę na jedną usługę. </w:t>
      </w:r>
    </w:p>
    <w:p w:rsidR="00847B74" w:rsidRPr="00847B74" w:rsidRDefault="00847B74" w:rsidP="00847B74">
      <w:pPr>
        <w:spacing w:after="0" w:line="240" w:lineRule="auto"/>
        <w:jc w:val="both"/>
        <w:rPr>
          <w:rFonts w:ascii="Times New Roman" w:eastAsia="Times New Roman" w:hAnsi="Times New Roman" w:cs="Times New Roman"/>
          <w:bCs/>
          <w:i/>
          <w:iCs/>
          <w:sz w:val="24"/>
          <w:szCs w:val="20"/>
          <w:lang w:eastAsia="pl-PL"/>
        </w:rPr>
      </w:pPr>
      <w:r w:rsidRPr="00847B74">
        <w:rPr>
          <w:rFonts w:ascii="Times New Roman" w:eastAsia="Times New Roman" w:hAnsi="Times New Roman" w:cs="Times New Roman"/>
          <w:bCs/>
          <w:i/>
          <w:iCs/>
          <w:sz w:val="24"/>
          <w:szCs w:val="20"/>
          <w:lang w:eastAsia="pl-PL"/>
        </w:rPr>
        <w:t>3.Przy wyborze oferty kryterium wyboru stanowić będzie suma punktów w kryterium cena</w:t>
      </w:r>
      <w:r w:rsidR="006B0999">
        <w:rPr>
          <w:rFonts w:ascii="Times New Roman" w:eastAsia="Times New Roman" w:hAnsi="Times New Roman" w:cs="Times New Roman"/>
          <w:bCs/>
          <w:i/>
          <w:iCs/>
          <w:sz w:val="24"/>
          <w:szCs w:val="20"/>
          <w:lang w:eastAsia="pl-PL"/>
        </w:rPr>
        <w:t xml:space="preserve"> i czas podstawienia sprzętu</w:t>
      </w:r>
      <w:r w:rsidRPr="00847B74">
        <w:rPr>
          <w:rFonts w:ascii="Times New Roman" w:eastAsia="Times New Roman" w:hAnsi="Times New Roman" w:cs="Times New Roman"/>
          <w:bCs/>
          <w:i/>
          <w:iCs/>
          <w:sz w:val="24"/>
          <w:szCs w:val="20"/>
          <w:lang w:eastAsia="pl-PL"/>
        </w:rPr>
        <w:t>.</w:t>
      </w:r>
    </w:p>
    <w:p w:rsidR="00847B74" w:rsidRPr="00847B74" w:rsidRDefault="00847B74" w:rsidP="00847B74">
      <w:pPr>
        <w:autoSpaceDE w:val="0"/>
        <w:autoSpaceDN w:val="0"/>
        <w:adjustRightInd w:val="0"/>
        <w:spacing w:after="0" w:line="240" w:lineRule="auto"/>
        <w:rPr>
          <w:rFonts w:ascii="Times New Roman" w:eastAsia="Times New Roman" w:hAnsi="Times New Roman" w:cs="Times New Roman"/>
          <w:bCs/>
          <w:i/>
          <w:iCs/>
          <w:sz w:val="24"/>
          <w:szCs w:val="24"/>
          <w:lang w:eastAsia="pl-PL"/>
        </w:rPr>
      </w:pPr>
      <w:r w:rsidRPr="00847B74">
        <w:rPr>
          <w:rFonts w:ascii="Times New Roman" w:eastAsia="Times New Roman" w:hAnsi="Times New Roman" w:cs="Times New Roman"/>
          <w:bCs/>
          <w:i/>
          <w:iCs/>
          <w:sz w:val="24"/>
          <w:szCs w:val="24"/>
          <w:lang w:eastAsia="pl-PL"/>
        </w:rPr>
        <w:t>4.Zamawiający dokona wyboru oferty porównując stawki 1 godz. pracy, w zależności od rodzaju sprzętu, tj. dla skrapiarki - 1 godz. pracy na budowie ,  zaś dla koparki wyliczenie  punktacji  będzie wg wzoru:</w:t>
      </w:r>
    </w:p>
    <w:p w:rsidR="00847B74" w:rsidRPr="00847B74" w:rsidRDefault="00847B74" w:rsidP="00847B74">
      <w:pPr>
        <w:autoSpaceDE w:val="0"/>
        <w:autoSpaceDN w:val="0"/>
        <w:adjustRightInd w:val="0"/>
        <w:spacing w:after="0" w:line="240" w:lineRule="auto"/>
        <w:rPr>
          <w:rFonts w:ascii="Times New Roman" w:eastAsia="Times New Roman" w:hAnsi="Times New Roman" w:cs="Times New Roman"/>
          <w:bCs/>
          <w:i/>
          <w:iCs/>
          <w:sz w:val="24"/>
          <w:szCs w:val="24"/>
          <w:lang w:eastAsia="pl-PL"/>
        </w:rPr>
      </w:pPr>
      <w:r w:rsidRPr="00847B74">
        <w:rPr>
          <w:rFonts w:ascii="Times New Roman" w:eastAsia="Times New Roman" w:hAnsi="Times New Roman" w:cs="Times New Roman"/>
          <w:bCs/>
          <w:i/>
          <w:iCs/>
          <w:sz w:val="24"/>
          <w:szCs w:val="24"/>
          <w:lang w:eastAsia="pl-PL"/>
        </w:rPr>
        <w:t>Dla ODM Pilzno</w:t>
      </w:r>
    </w:p>
    <w:p w:rsidR="00847B74" w:rsidRPr="001E4425" w:rsidRDefault="00847B74" w:rsidP="00847B74">
      <w:pPr>
        <w:keepNext/>
        <w:autoSpaceDE w:val="0"/>
        <w:autoSpaceDN w:val="0"/>
        <w:adjustRightInd w:val="0"/>
        <w:spacing w:after="0" w:line="240" w:lineRule="auto"/>
        <w:outlineLvl w:val="8"/>
        <w:rPr>
          <w:rFonts w:ascii="Times New Roman" w:eastAsia="Times New Roman" w:hAnsi="Times New Roman" w:cs="Times New Roman"/>
          <w:bCs/>
          <w:i/>
          <w:iCs/>
          <w:sz w:val="24"/>
          <w:szCs w:val="24"/>
          <w:lang w:eastAsia="pl-PL"/>
        </w:rPr>
      </w:pPr>
      <w:r w:rsidRPr="001E4425">
        <w:rPr>
          <w:rFonts w:ascii="Times New Roman" w:eastAsia="Times New Roman" w:hAnsi="Times New Roman" w:cs="Times New Roman"/>
          <w:bCs/>
          <w:i/>
          <w:iCs/>
          <w:sz w:val="24"/>
          <w:szCs w:val="24"/>
          <w:lang w:eastAsia="pl-PL"/>
        </w:rPr>
        <w:t xml:space="preserve">Stawka za 1mb pogłębienia rowu  x </w:t>
      </w:r>
      <w:r w:rsidR="001E4425">
        <w:rPr>
          <w:rFonts w:ascii="Times New Roman" w:eastAsia="Times New Roman" w:hAnsi="Times New Roman" w:cs="Times New Roman"/>
          <w:bCs/>
          <w:i/>
          <w:iCs/>
          <w:sz w:val="24"/>
          <w:szCs w:val="24"/>
          <w:lang w:eastAsia="pl-PL"/>
        </w:rPr>
        <w:t>4</w:t>
      </w:r>
      <w:r w:rsidRPr="001E4425">
        <w:rPr>
          <w:rFonts w:ascii="Times New Roman" w:eastAsia="Times New Roman" w:hAnsi="Times New Roman" w:cs="Times New Roman"/>
          <w:bCs/>
          <w:i/>
          <w:iCs/>
          <w:sz w:val="24"/>
          <w:szCs w:val="24"/>
          <w:lang w:eastAsia="pl-PL"/>
        </w:rPr>
        <w:t xml:space="preserve"> km=X</w:t>
      </w:r>
    </w:p>
    <w:p w:rsidR="00847B74" w:rsidRPr="001E4425" w:rsidRDefault="00847B74" w:rsidP="00847B74">
      <w:pPr>
        <w:autoSpaceDE w:val="0"/>
        <w:autoSpaceDN w:val="0"/>
        <w:adjustRightInd w:val="0"/>
        <w:spacing w:after="0" w:line="240" w:lineRule="auto"/>
        <w:rPr>
          <w:rFonts w:ascii="Times New Roman" w:eastAsia="Times New Roman" w:hAnsi="Times New Roman" w:cs="Times New Roman"/>
          <w:i/>
          <w:iCs/>
          <w:sz w:val="24"/>
          <w:szCs w:val="24"/>
          <w:lang w:eastAsia="pl-PL"/>
        </w:rPr>
      </w:pPr>
      <w:r w:rsidRPr="001E4425">
        <w:rPr>
          <w:rFonts w:ascii="Times New Roman" w:eastAsia="Times New Roman" w:hAnsi="Times New Roman" w:cs="Times New Roman"/>
          <w:bCs/>
          <w:i/>
          <w:iCs/>
          <w:sz w:val="24"/>
          <w:szCs w:val="24"/>
          <w:lang w:eastAsia="pl-PL"/>
        </w:rPr>
        <w:t>Stawka za 1</w:t>
      </w:r>
      <w:r w:rsidRPr="001E4425">
        <w:rPr>
          <w:rFonts w:ascii="Times New Roman" w:eastAsia="Times New Roman" w:hAnsi="Times New Roman" w:cs="Times New Roman"/>
          <w:i/>
          <w:iCs/>
          <w:sz w:val="24"/>
          <w:szCs w:val="24"/>
          <w:lang w:eastAsia="pl-PL"/>
        </w:rPr>
        <w:t>m² ścinania poboczy x 40 000 m²= Y</w:t>
      </w:r>
    </w:p>
    <w:p w:rsidR="00847B74" w:rsidRPr="00847B74" w:rsidRDefault="00847B74" w:rsidP="00847B74">
      <w:pPr>
        <w:spacing w:after="0" w:line="240" w:lineRule="auto"/>
        <w:rPr>
          <w:rFonts w:ascii="Times New Roman" w:eastAsia="Times New Roman" w:hAnsi="Times New Roman" w:cs="Times New Roman"/>
          <w:i/>
          <w:iCs/>
          <w:sz w:val="24"/>
          <w:szCs w:val="24"/>
          <w:lang w:eastAsia="pl-PL"/>
        </w:rPr>
      </w:pPr>
      <w:r w:rsidRPr="00847B74">
        <w:rPr>
          <w:rFonts w:ascii="Times New Roman" w:eastAsia="Times New Roman" w:hAnsi="Times New Roman" w:cs="Times New Roman"/>
          <w:i/>
          <w:iCs/>
          <w:sz w:val="24"/>
          <w:szCs w:val="24"/>
          <w:lang w:eastAsia="pl-PL"/>
        </w:rPr>
        <w:t>X+Y=Z   - najniższa wartość sumy</w:t>
      </w:r>
    </w:p>
    <w:p w:rsidR="00847B74" w:rsidRPr="00847B74" w:rsidRDefault="00847B74" w:rsidP="00847B74">
      <w:pPr>
        <w:spacing w:after="0" w:line="240" w:lineRule="auto"/>
        <w:rPr>
          <w:rFonts w:ascii="Times New Roman" w:eastAsia="Times New Roman" w:hAnsi="Times New Roman" w:cs="Times New Roman"/>
          <w:i/>
          <w:iCs/>
          <w:sz w:val="24"/>
          <w:szCs w:val="24"/>
          <w:lang w:eastAsia="pl-PL"/>
        </w:rPr>
      </w:pPr>
    </w:p>
    <w:p w:rsidR="00847B74" w:rsidRPr="00847B74" w:rsidRDefault="00847B74" w:rsidP="00847B74">
      <w:pPr>
        <w:spacing w:after="0" w:line="240" w:lineRule="auto"/>
        <w:rPr>
          <w:rFonts w:ascii="Times New Roman" w:eastAsia="Times New Roman" w:hAnsi="Times New Roman" w:cs="Times New Roman"/>
          <w:i/>
          <w:iCs/>
          <w:sz w:val="24"/>
          <w:szCs w:val="24"/>
          <w:lang w:eastAsia="pl-PL"/>
        </w:rPr>
      </w:pPr>
      <w:r w:rsidRPr="00847B74">
        <w:rPr>
          <w:rFonts w:ascii="Times New Roman" w:eastAsia="Times New Roman" w:hAnsi="Times New Roman" w:cs="Times New Roman"/>
          <w:i/>
          <w:iCs/>
          <w:sz w:val="24"/>
          <w:szCs w:val="24"/>
          <w:lang w:eastAsia="pl-PL"/>
        </w:rPr>
        <w:t>Dla ODM Brzostek</w:t>
      </w:r>
    </w:p>
    <w:p w:rsidR="00847B74" w:rsidRPr="00847B74" w:rsidRDefault="00847B74" w:rsidP="00847B74">
      <w:pPr>
        <w:keepNext/>
        <w:autoSpaceDE w:val="0"/>
        <w:autoSpaceDN w:val="0"/>
        <w:adjustRightInd w:val="0"/>
        <w:spacing w:after="0" w:line="240" w:lineRule="auto"/>
        <w:outlineLvl w:val="8"/>
        <w:rPr>
          <w:rFonts w:ascii="Times New Roman" w:eastAsia="Times New Roman" w:hAnsi="Times New Roman" w:cs="Times New Roman"/>
          <w:bCs/>
          <w:i/>
          <w:iCs/>
          <w:sz w:val="24"/>
          <w:szCs w:val="24"/>
          <w:lang w:eastAsia="pl-PL"/>
        </w:rPr>
      </w:pPr>
      <w:r w:rsidRPr="00847B74">
        <w:rPr>
          <w:rFonts w:ascii="Times New Roman" w:eastAsia="Times New Roman" w:hAnsi="Times New Roman" w:cs="Times New Roman"/>
          <w:bCs/>
          <w:i/>
          <w:iCs/>
          <w:sz w:val="24"/>
          <w:szCs w:val="24"/>
          <w:lang w:eastAsia="pl-PL"/>
        </w:rPr>
        <w:lastRenderedPageBreak/>
        <w:t xml:space="preserve">Stawka za 1mb pogłębienia rowu  x </w:t>
      </w:r>
      <w:r w:rsidR="0059605D">
        <w:rPr>
          <w:rFonts w:ascii="Times New Roman" w:eastAsia="Times New Roman" w:hAnsi="Times New Roman" w:cs="Times New Roman"/>
          <w:bCs/>
          <w:i/>
          <w:iCs/>
          <w:sz w:val="24"/>
          <w:szCs w:val="24"/>
          <w:lang w:eastAsia="pl-PL"/>
        </w:rPr>
        <w:t>3</w:t>
      </w:r>
      <w:r w:rsidRPr="00847B74">
        <w:rPr>
          <w:rFonts w:ascii="Times New Roman" w:eastAsia="Times New Roman" w:hAnsi="Times New Roman" w:cs="Times New Roman"/>
          <w:bCs/>
          <w:i/>
          <w:iCs/>
          <w:sz w:val="24"/>
          <w:szCs w:val="24"/>
          <w:lang w:eastAsia="pl-PL"/>
        </w:rPr>
        <w:t xml:space="preserve"> km=X</w:t>
      </w:r>
    </w:p>
    <w:p w:rsidR="00847B74" w:rsidRPr="00847B74" w:rsidRDefault="00847B74" w:rsidP="00847B74">
      <w:pPr>
        <w:autoSpaceDE w:val="0"/>
        <w:autoSpaceDN w:val="0"/>
        <w:adjustRightInd w:val="0"/>
        <w:spacing w:after="0" w:line="240" w:lineRule="auto"/>
        <w:rPr>
          <w:rFonts w:ascii="Times New Roman" w:eastAsia="Times New Roman" w:hAnsi="Times New Roman" w:cs="Times New Roman"/>
          <w:i/>
          <w:iCs/>
          <w:sz w:val="24"/>
          <w:szCs w:val="24"/>
          <w:lang w:eastAsia="pl-PL"/>
        </w:rPr>
      </w:pPr>
      <w:r w:rsidRPr="00847B74">
        <w:rPr>
          <w:rFonts w:ascii="Times New Roman" w:eastAsia="Times New Roman" w:hAnsi="Times New Roman" w:cs="Times New Roman"/>
          <w:bCs/>
          <w:i/>
          <w:iCs/>
          <w:sz w:val="24"/>
          <w:szCs w:val="24"/>
          <w:lang w:eastAsia="pl-PL"/>
        </w:rPr>
        <w:t>Stawka za 1</w:t>
      </w:r>
      <w:r w:rsidRPr="00847B74">
        <w:rPr>
          <w:rFonts w:ascii="Times New Roman" w:eastAsia="Times New Roman" w:hAnsi="Times New Roman" w:cs="Times New Roman"/>
          <w:i/>
          <w:iCs/>
          <w:sz w:val="24"/>
          <w:szCs w:val="24"/>
          <w:lang w:eastAsia="pl-PL"/>
        </w:rPr>
        <w:t xml:space="preserve">m² ścinania poboczy x </w:t>
      </w:r>
      <w:r w:rsidR="0059605D">
        <w:rPr>
          <w:rFonts w:ascii="Times New Roman" w:eastAsia="Times New Roman" w:hAnsi="Times New Roman" w:cs="Times New Roman"/>
          <w:i/>
          <w:iCs/>
          <w:sz w:val="24"/>
          <w:szCs w:val="24"/>
          <w:lang w:eastAsia="pl-PL"/>
        </w:rPr>
        <w:t>10</w:t>
      </w:r>
      <w:r w:rsidRPr="00847B74">
        <w:rPr>
          <w:rFonts w:ascii="Times New Roman" w:eastAsia="Times New Roman" w:hAnsi="Times New Roman" w:cs="Times New Roman"/>
          <w:i/>
          <w:iCs/>
          <w:sz w:val="24"/>
          <w:szCs w:val="24"/>
          <w:lang w:eastAsia="pl-PL"/>
        </w:rPr>
        <w:t>0 000 m²= Y</w:t>
      </w:r>
    </w:p>
    <w:p w:rsidR="00847B74" w:rsidRPr="00847B74" w:rsidRDefault="00847B74" w:rsidP="00847B74">
      <w:pPr>
        <w:autoSpaceDE w:val="0"/>
        <w:autoSpaceDN w:val="0"/>
        <w:adjustRightInd w:val="0"/>
        <w:spacing w:after="0" w:line="240" w:lineRule="auto"/>
        <w:rPr>
          <w:rFonts w:ascii="Times New Roman" w:eastAsia="Times New Roman" w:hAnsi="Times New Roman" w:cs="Times New Roman"/>
          <w:i/>
          <w:iCs/>
          <w:sz w:val="24"/>
          <w:szCs w:val="24"/>
          <w:lang w:eastAsia="pl-PL"/>
        </w:rPr>
      </w:pPr>
      <w:r w:rsidRPr="00847B74">
        <w:rPr>
          <w:rFonts w:ascii="Times New Roman" w:eastAsia="Times New Roman" w:hAnsi="Times New Roman" w:cs="Times New Roman"/>
          <w:i/>
          <w:iCs/>
          <w:sz w:val="24"/>
          <w:szCs w:val="24"/>
          <w:lang w:eastAsia="pl-PL"/>
        </w:rPr>
        <w:t>X+Y=Z   - najniższa wartość sumy</w:t>
      </w:r>
    </w:p>
    <w:p w:rsidR="00847B74" w:rsidRPr="00847B74" w:rsidRDefault="00847B74" w:rsidP="00847B74">
      <w:pPr>
        <w:spacing w:after="0" w:line="240" w:lineRule="auto"/>
        <w:ind w:left="340"/>
        <w:jc w:val="both"/>
        <w:rPr>
          <w:rFonts w:ascii="Times New Roman" w:eastAsia="Times New Roman" w:hAnsi="Times New Roman" w:cs="Times New Roman"/>
          <w:b/>
          <w:i/>
          <w:sz w:val="24"/>
          <w:szCs w:val="24"/>
          <w:lang w:eastAsia="pl-PL"/>
        </w:rPr>
      </w:pPr>
    </w:p>
    <w:p w:rsidR="00847B74" w:rsidRPr="00847B74" w:rsidRDefault="00847B74" w:rsidP="00847B74">
      <w:pPr>
        <w:spacing w:after="0" w:line="240" w:lineRule="auto"/>
        <w:ind w:left="340"/>
        <w:jc w:val="both"/>
        <w:rPr>
          <w:rFonts w:ascii="Times New Roman" w:eastAsia="Times New Roman" w:hAnsi="Times New Roman" w:cs="Times New Roman"/>
          <w:b/>
          <w:i/>
          <w:sz w:val="24"/>
          <w:szCs w:val="24"/>
          <w:lang w:eastAsia="pl-PL"/>
        </w:rPr>
      </w:pPr>
      <w:r w:rsidRPr="00847B74">
        <w:rPr>
          <w:rFonts w:ascii="Times New Roman" w:eastAsia="Times New Roman" w:hAnsi="Times New Roman" w:cs="Times New Roman"/>
          <w:b/>
          <w:i/>
          <w:sz w:val="24"/>
          <w:szCs w:val="24"/>
          <w:lang w:eastAsia="pl-PL"/>
        </w:rPr>
        <w:t xml:space="preserve">LP (pkt) = C (pkt) + G (pkt) –najkorzystniejsza oferta , która otrzyma max 100 pkt w kryteriach cena </w:t>
      </w:r>
      <w:r w:rsidR="006B0999">
        <w:rPr>
          <w:rFonts w:ascii="Times New Roman" w:eastAsia="Times New Roman" w:hAnsi="Times New Roman" w:cs="Times New Roman"/>
          <w:b/>
          <w:i/>
          <w:sz w:val="24"/>
          <w:szCs w:val="24"/>
          <w:lang w:eastAsia="pl-PL"/>
        </w:rPr>
        <w:t>60</w:t>
      </w:r>
      <w:r w:rsidRPr="00847B74">
        <w:rPr>
          <w:rFonts w:ascii="Times New Roman" w:eastAsia="Times New Roman" w:hAnsi="Times New Roman" w:cs="Times New Roman"/>
          <w:b/>
          <w:i/>
          <w:sz w:val="24"/>
          <w:szCs w:val="24"/>
          <w:lang w:eastAsia="pl-PL"/>
        </w:rPr>
        <w:t xml:space="preserve">% i </w:t>
      </w:r>
      <w:r w:rsidR="006B0999">
        <w:rPr>
          <w:rFonts w:ascii="Times New Roman" w:eastAsia="Times New Roman" w:hAnsi="Times New Roman" w:cs="Times New Roman"/>
          <w:b/>
          <w:i/>
          <w:sz w:val="24"/>
          <w:szCs w:val="24"/>
          <w:lang w:eastAsia="pl-PL"/>
        </w:rPr>
        <w:t>czas podstawienia sprzętu</w:t>
      </w:r>
      <w:r w:rsidRPr="00847B74">
        <w:rPr>
          <w:rFonts w:ascii="Times New Roman" w:eastAsia="Times New Roman" w:hAnsi="Times New Roman" w:cs="Times New Roman"/>
          <w:b/>
          <w:i/>
          <w:sz w:val="24"/>
          <w:szCs w:val="24"/>
          <w:lang w:eastAsia="pl-PL"/>
        </w:rPr>
        <w:t xml:space="preserve"> </w:t>
      </w:r>
      <w:r w:rsidR="006B0999">
        <w:rPr>
          <w:rFonts w:ascii="Times New Roman" w:eastAsia="Times New Roman" w:hAnsi="Times New Roman" w:cs="Times New Roman"/>
          <w:b/>
          <w:i/>
          <w:sz w:val="24"/>
          <w:szCs w:val="24"/>
          <w:lang w:eastAsia="pl-PL"/>
        </w:rPr>
        <w:t>40</w:t>
      </w:r>
      <w:r w:rsidRPr="00847B74">
        <w:rPr>
          <w:rFonts w:ascii="Times New Roman" w:eastAsia="Times New Roman" w:hAnsi="Times New Roman" w:cs="Times New Roman"/>
          <w:b/>
          <w:i/>
          <w:sz w:val="24"/>
          <w:szCs w:val="24"/>
          <w:lang w:eastAsia="pl-PL"/>
        </w:rPr>
        <w:t>%;</w:t>
      </w:r>
    </w:p>
    <w:p w:rsidR="00847B74" w:rsidRPr="00847B74" w:rsidRDefault="00847B74" w:rsidP="00847B74">
      <w:pPr>
        <w:spacing w:after="0" w:line="240" w:lineRule="auto"/>
        <w:ind w:left="340"/>
        <w:jc w:val="both"/>
        <w:rPr>
          <w:rFonts w:ascii="Times New Roman" w:eastAsia="Times New Roman" w:hAnsi="Times New Roman" w:cs="Times New Roman"/>
          <w:b/>
          <w:i/>
          <w:sz w:val="24"/>
          <w:szCs w:val="24"/>
          <w:lang w:eastAsia="pl-PL"/>
        </w:rPr>
      </w:pPr>
      <w:r w:rsidRPr="00847B74">
        <w:rPr>
          <w:rFonts w:ascii="Times New Roman" w:eastAsia="Times New Roman" w:hAnsi="Times New Roman" w:cs="Times New Roman"/>
          <w:b/>
          <w:i/>
          <w:sz w:val="24"/>
          <w:szCs w:val="24"/>
          <w:lang w:eastAsia="pl-PL"/>
        </w:rPr>
        <w:t>Gdzie C-cena , a G –</w:t>
      </w:r>
      <w:r w:rsidR="006B0999" w:rsidRPr="006B0999">
        <w:rPr>
          <w:rFonts w:ascii="Times New Roman" w:eastAsia="Times New Roman" w:hAnsi="Times New Roman" w:cs="Times New Roman"/>
          <w:b/>
          <w:i/>
          <w:sz w:val="24"/>
          <w:szCs w:val="24"/>
          <w:lang w:eastAsia="pl-PL"/>
        </w:rPr>
        <w:t xml:space="preserve"> </w:t>
      </w:r>
      <w:r w:rsidR="006B0999">
        <w:rPr>
          <w:rFonts w:ascii="Times New Roman" w:eastAsia="Times New Roman" w:hAnsi="Times New Roman" w:cs="Times New Roman"/>
          <w:b/>
          <w:i/>
          <w:sz w:val="24"/>
          <w:szCs w:val="24"/>
          <w:lang w:eastAsia="pl-PL"/>
        </w:rPr>
        <w:t>czas podstawienia sprzętu</w:t>
      </w:r>
    </w:p>
    <w:p w:rsidR="00847B74" w:rsidRPr="00847B74" w:rsidRDefault="00847B74" w:rsidP="00847B74">
      <w:pPr>
        <w:autoSpaceDE w:val="0"/>
        <w:autoSpaceDN w:val="0"/>
        <w:adjustRightInd w:val="0"/>
        <w:spacing w:after="0" w:line="240" w:lineRule="auto"/>
        <w:rPr>
          <w:rFonts w:ascii="Times New Roman" w:eastAsia="Times New Roman" w:hAnsi="Times New Roman" w:cs="Times New Roman"/>
          <w:b/>
          <w:bCs/>
          <w:i/>
          <w:iCs/>
          <w:sz w:val="24"/>
          <w:szCs w:val="24"/>
          <w:lang w:eastAsia="pl-PL"/>
        </w:rPr>
      </w:pPr>
      <w:r w:rsidRPr="00847B74">
        <w:rPr>
          <w:rFonts w:ascii="Times New Roman" w:eastAsia="Times New Roman" w:hAnsi="Times New Roman" w:cs="Times New Roman"/>
          <w:b/>
          <w:bCs/>
          <w:i/>
          <w:iCs/>
          <w:sz w:val="24"/>
          <w:szCs w:val="24"/>
          <w:lang w:eastAsia="pl-PL"/>
        </w:rPr>
        <w:t xml:space="preserve">Szczegółowe wyliczenie wyboru najkorzystniejszej oferty znajduje się w pkt </w:t>
      </w:r>
      <w:r w:rsidR="006B0999">
        <w:rPr>
          <w:rFonts w:ascii="Times New Roman" w:eastAsia="Times New Roman" w:hAnsi="Times New Roman" w:cs="Times New Roman"/>
          <w:b/>
          <w:bCs/>
          <w:i/>
          <w:iCs/>
          <w:sz w:val="24"/>
          <w:szCs w:val="24"/>
          <w:lang w:eastAsia="pl-PL"/>
        </w:rPr>
        <w:t>22</w:t>
      </w:r>
      <w:r w:rsidRPr="00847B74">
        <w:rPr>
          <w:rFonts w:ascii="Times New Roman" w:eastAsia="Times New Roman" w:hAnsi="Times New Roman" w:cs="Times New Roman"/>
          <w:b/>
          <w:bCs/>
          <w:i/>
          <w:iCs/>
          <w:sz w:val="24"/>
          <w:szCs w:val="24"/>
          <w:lang w:eastAsia="pl-PL"/>
        </w:rPr>
        <w:t>. IDW</w:t>
      </w:r>
    </w:p>
    <w:p w:rsidR="00847B74" w:rsidRPr="00847B74" w:rsidRDefault="00847B74" w:rsidP="00847B74">
      <w:pPr>
        <w:spacing w:after="0" w:line="240" w:lineRule="auto"/>
        <w:jc w:val="both"/>
        <w:rPr>
          <w:rFonts w:ascii="Times New Roman" w:eastAsia="Times New Roman" w:hAnsi="Times New Roman" w:cs="Times New Roman"/>
          <w:bCs/>
          <w:i/>
          <w:iCs/>
          <w:sz w:val="24"/>
          <w:szCs w:val="20"/>
          <w:lang w:eastAsia="pl-PL"/>
        </w:rPr>
      </w:pPr>
      <w:r w:rsidRPr="00847B74">
        <w:rPr>
          <w:rFonts w:ascii="Times New Roman" w:eastAsia="Times New Roman" w:hAnsi="Times New Roman" w:cs="Times New Roman"/>
          <w:bCs/>
          <w:i/>
          <w:iCs/>
          <w:sz w:val="24"/>
          <w:szCs w:val="20"/>
          <w:lang w:eastAsia="pl-PL"/>
        </w:rPr>
        <w:t>5.Zamawiający nie gwarantuje Wykonawcom ciągłości usług (stałego codziennego zatrudnienia).</w:t>
      </w:r>
    </w:p>
    <w:p w:rsidR="00847B74" w:rsidRPr="00847B74" w:rsidRDefault="00847B74" w:rsidP="00847B74">
      <w:pPr>
        <w:spacing w:after="0" w:line="240" w:lineRule="auto"/>
        <w:jc w:val="both"/>
        <w:rPr>
          <w:rFonts w:ascii="Times New Roman" w:eastAsia="Times New Roman" w:hAnsi="Times New Roman" w:cs="Times New Roman"/>
          <w:bCs/>
          <w:i/>
          <w:iCs/>
          <w:sz w:val="24"/>
          <w:szCs w:val="20"/>
          <w:lang w:eastAsia="pl-PL"/>
        </w:rPr>
      </w:pPr>
      <w:r w:rsidRPr="00847B74">
        <w:rPr>
          <w:rFonts w:ascii="Times New Roman" w:eastAsia="Times New Roman" w:hAnsi="Times New Roman" w:cs="Times New Roman"/>
          <w:bCs/>
          <w:i/>
          <w:iCs/>
          <w:sz w:val="24"/>
          <w:szCs w:val="20"/>
          <w:lang w:eastAsia="pl-PL"/>
        </w:rPr>
        <w:t xml:space="preserve">6.Zamawiający ustala </w:t>
      </w:r>
      <w:r w:rsidR="006B0999">
        <w:rPr>
          <w:rFonts w:ascii="Times New Roman" w:eastAsia="Times New Roman" w:hAnsi="Times New Roman" w:cs="Times New Roman"/>
          <w:bCs/>
          <w:i/>
          <w:iCs/>
          <w:sz w:val="24"/>
          <w:szCs w:val="20"/>
          <w:lang w:eastAsia="pl-PL"/>
        </w:rPr>
        <w:t>każdorazowo</w:t>
      </w:r>
      <w:r w:rsidRPr="00847B74">
        <w:rPr>
          <w:rFonts w:ascii="Times New Roman" w:eastAsia="Times New Roman" w:hAnsi="Times New Roman" w:cs="Times New Roman"/>
          <w:bCs/>
          <w:i/>
          <w:iCs/>
          <w:sz w:val="24"/>
          <w:szCs w:val="20"/>
          <w:lang w:eastAsia="pl-PL"/>
        </w:rPr>
        <w:t xml:space="preserve"> termin podstawienia sprzętu od momentu powiadomienia. Od Wykonawcy oczekuje się dyspozycyjności i zapewnienia jak najkrótszego terminu podst</w:t>
      </w:r>
      <w:r w:rsidR="006B0999">
        <w:rPr>
          <w:rFonts w:ascii="Times New Roman" w:eastAsia="Times New Roman" w:hAnsi="Times New Roman" w:cs="Times New Roman"/>
          <w:bCs/>
          <w:i/>
          <w:iCs/>
          <w:sz w:val="24"/>
          <w:szCs w:val="20"/>
          <w:lang w:eastAsia="pl-PL"/>
        </w:rPr>
        <w:t>awienia sprzętu określonego-według kryterium.</w:t>
      </w:r>
    </w:p>
    <w:p w:rsidR="00847B74" w:rsidRPr="00847B74" w:rsidRDefault="00847B74" w:rsidP="00847B74">
      <w:pPr>
        <w:spacing w:after="0" w:line="240" w:lineRule="auto"/>
        <w:jc w:val="both"/>
        <w:rPr>
          <w:rFonts w:ascii="Times New Roman" w:eastAsia="Times New Roman" w:hAnsi="Times New Roman" w:cs="Times New Roman"/>
          <w:bCs/>
          <w:i/>
          <w:iCs/>
          <w:sz w:val="24"/>
          <w:szCs w:val="20"/>
          <w:lang w:eastAsia="pl-PL"/>
        </w:rPr>
      </w:pPr>
      <w:r w:rsidRPr="00847B74">
        <w:rPr>
          <w:rFonts w:ascii="Times New Roman" w:eastAsia="Times New Roman" w:hAnsi="Times New Roman" w:cs="Times New Roman"/>
          <w:bCs/>
          <w:i/>
          <w:iCs/>
          <w:sz w:val="24"/>
          <w:szCs w:val="20"/>
          <w:lang w:eastAsia="pl-PL"/>
        </w:rPr>
        <w:t>7.Wykonawca zobowiązuje się do terminowej realizacji zamówienia w przypadku zwłoki w realizacji usługi zapłaci zamawiającemu kary umowne w wysokości wymienionej w projekcie umowy. W przypadku nie podstawienia środka transportu lub innego sprzętu w dniu ustalonym z winy wykonawcy – zamawiający może rozwiązać umowę bez wypowiedzenia.</w:t>
      </w:r>
    </w:p>
    <w:p w:rsidR="00847B74" w:rsidRPr="00847B74" w:rsidRDefault="00847B74" w:rsidP="00847B74">
      <w:pPr>
        <w:spacing w:after="0" w:line="240" w:lineRule="auto"/>
        <w:jc w:val="both"/>
        <w:rPr>
          <w:rFonts w:ascii="Times New Roman" w:eastAsia="Times New Roman" w:hAnsi="Times New Roman" w:cs="Times New Roman"/>
          <w:bCs/>
          <w:i/>
          <w:iCs/>
          <w:sz w:val="24"/>
          <w:szCs w:val="20"/>
          <w:lang w:eastAsia="pl-PL"/>
        </w:rPr>
      </w:pPr>
      <w:r w:rsidRPr="00847B74">
        <w:rPr>
          <w:rFonts w:ascii="Times New Roman" w:eastAsia="Times New Roman" w:hAnsi="Times New Roman" w:cs="Times New Roman"/>
          <w:bCs/>
          <w:i/>
          <w:iCs/>
          <w:sz w:val="24"/>
          <w:szCs w:val="20"/>
          <w:lang w:eastAsia="pl-PL"/>
        </w:rPr>
        <w:t>8.W przypadku powstania szkody na skutek nie wykonania lub nienależytego wykonania usług w/w, niezachowania warunków bhp i przepisów ruchu drogowego wykonawca ponosi pełną odpowiedzialność, oraz jest obowiązany do pokrycia szkody.</w:t>
      </w:r>
    </w:p>
    <w:p w:rsidR="00847B74" w:rsidRPr="00847B74" w:rsidRDefault="00847B74" w:rsidP="00847B74">
      <w:pPr>
        <w:spacing w:after="0" w:line="240" w:lineRule="auto"/>
        <w:jc w:val="both"/>
        <w:rPr>
          <w:rFonts w:ascii="Times New Roman" w:eastAsia="Times New Roman" w:hAnsi="Times New Roman" w:cs="Times New Roman"/>
          <w:bCs/>
          <w:i/>
          <w:iCs/>
          <w:sz w:val="24"/>
          <w:szCs w:val="20"/>
          <w:lang w:eastAsia="pl-PL"/>
        </w:rPr>
      </w:pPr>
      <w:r w:rsidRPr="00847B74">
        <w:rPr>
          <w:rFonts w:ascii="Times New Roman" w:eastAsia="Times New Roman" w:hAnsi="Times New Roman" w:cs="Times New Roman"/>
          <w:bCs/>
          <w:i/>
          <w:iCs/>
          <w:sz w:val="24"/>
          <w:szCs w:val="20"/>
          <w:lang w:eastAsia="pl-PL"/>
        </w:rPr>
        <w:t>9.Wykonawca będzie wykonywał usługi po uzgodnieniu z kierownikiem Obwodu Drogowo– Mostowego Pilzno i Obwodu Drogowo-Mostowego Brzostek.</w:t>
      </w:r>
    </w:p>
    <w:p w:rsidR="00847B74" w:rsidRPr="00847B74" w:rsidRDefault="00847B74" w:rsidP="00847B74">
      <w:pPr>
        <w:spacing w:after="0" w:line="240" w:lineRule="auto"/>
        <w:jc w:val="both"/>
        <w:rPr>
          <w:rFonts w:ascii="Times New Roman" w:eastAsia="Times New Roman" w:hAnsi="Times New Roman" w:cs="Times New Roman"/>
          <w:bCs/>
          <w:i/>
          <w:iCs/>
          <w:sz w:val="24"/>
          <w:szCs w:val="24"/>
          <w:lang w:eastAsia="pl-PL"/>
        </w:rPr>
      </w:pPr>
      <w:r w:rsidRPr="00847B74">
        <w:rPr>
          <w:rFonts w:ascii="Times New Roman" w:eastAsia="Times New Roman" w:hAnsi="Times New Roman" w:cs="Times New Roman"/>
          <w:bCs/>
          <w:i/>
          <w:iCs/>
          <w:sz w:val="24"/>
          <w:szCs w:val="24"/>
          <w:lang w:eastAsia="pl-PL"/>
        </w:rPr>
        <w:t>10.Wykonawca zabezpiecza we własnym zakresie doświadczonego operatora do obsługi  skrapiarki, koparki.</w:t>
      </w:r>
    </w:p>
    <w:p w:rsidR="00847B74" w:rsidRPr="00847B74" w:rsidRDefault="00847B74" w:rsidP="00847B74">
      <w:pPr>
        <w:spacing w:after="0" w:line="240" w:lineRule="auto"/>
        <w:jc w:val="both"/>
        <w:rPr>
          <w:rFonts w:ascii="Times New Roman" w:eastAsia="Times New Roman" w:hAnsi="Times New Roman" w:cs="Times New Roman"/>
          <w:bCs/>
          <w:i/>
          <w:iCs/>
          <w:sz w:val="24"/>
          <w:szCs w:val="24"/>
          <w:lang w:eastAsia="pl-PL"/>
        </w:rPr>
      </w:pPr>
      <w:r w:rsidRPr="00847B74">
        <w:rPr>
          <w:rFonts w:ascii="Times New Roman" w:eastAsia="Times New Roman" w:hAnsi="Times New Roman" w:cs="Times New Roman"/>
          <w:bCs/>
          <w:i/>
          <w:iCs/>
          <w:sz w:val="24"/>
          <w:szCs w:val="24"/>
          <w:lang w:eastAsia="pl-PL"/>
        </w:rPr>
        <w:t>11.Wykonawca  usługi skrapiarką  uwzględni w stawce godzinowej pracy sprzętu : koszt pracy operatora, koszt pracy kierowcy skrapiarki i podgrzanie emulsji do wymaganej temperatury oraz koszt dowozu emulsji z bazy ODM na plac budowy. Czas pracy liczy się od momentu podstawienia na umówioną godzinę gotowej do pracy skrapiarki  na bazę w ODM Pilzno lub ODM Brzostek do chwili zakończenia pracy  w danym dniu.</w:t>
      </w:r>
    </w:p>
    <w:p w:rsidR="00847B74" w:rsidRPr="00847B74" w:rsidRDefault="00847B74" w:rsidP="00847B74">
      <w:pPr>
        <w:spacing w:after="0" w:line="240" w:lineRule="auto"/>
        <w:jc w:val="both"/>
        <w:rPr>
          <w:rFonts w:ascii="Times New Roman" w:eastAsia="Times New Roman" w:hAnsi="Times New Roman" w:cs="Times New Roman"/>
          <w:bCs/>
          <w:i/>
          <w:iCs/>
          <w:sz w:val="24"/>
          <w:szCs w:val="24"/>
          <w:lang w:eastAsia="pl-PL"/>
        </w:rPr>
      </w:pPr>
      <w:r w:rsidRPr="00847B74">
        <w:rPr>
          <w:rFonts w:ascii="Times New Roman" w:eastAsia="Times New Roman" w:hAnsi="Times New Roman" w:cs="Times New Roman"/>
          <w:bCs/>
          <w:i/>
          <w:iCs/>
          <w:sz w:val="24"/>
          <w:szCs w:val="24"/>
          <w:lang w:eastAsia="pl-PL"/>
        </w:rPr>
        <w:t>Miejsce garażowania skrapiarki wraz z emulsją  obowiązkowo na placu ODM Pilzno</w:t>
      </w:r>
      <w:r w:rsidRPr="00847B74">
        <w:rPr>
          <w:rFonts w:ascii="Times New Roman" w:eastAsia="Times New Roman" w:hAnsi="Times New Roman" w:cs="Times New Roman"/>
          <w:bCs/>
          <w:i/>
          <w:iCs/>
          <w:sz w:val="24"/>
          <w:szCs w:val="24"/>
          <w:lang w:eastAsia="pl-PL"/>
        </w:rPr>
        <w:br/>
        <w:t xml:space="preserve">lub ODM Brzostek. </w:t>
      </w:r>
    </w:p>
    <w:p w:rsidR="00847B74" w:rsidRPr="00847B74" w:rsidRDefault="00847B74" w:rsidP="00847B74">
      <w:pPr>
        <w:spacing w:after="0" w:line="240" w:lineRule="auto"/>
        <w:jc w:val="both"/>
        <w:rPr>
          <w:rFonts w:ascii="Times New Roman" w:eastAsia="Times New Roman" w:hAnsi="Times New Roman" w:cs="Times New Roman"/>
          <w:b/>
          <w:i/>
          <w:iCs/>
          <w:sz w:val="24"/>
          <w:szCs w:val="24"/>
          <w:lang w:eastAsia="pl-PL"/>
        </w:rPr>
      </w:pPr>
      <w:r w:rsidRPr="00847B74">
        <w:rPr>
          <w:rFonts w:ascii="Times New Roman" w:eastAsia="Times New Roman" w:hAnsi="Times New Roman" w:cs="Times New Roman"/>
          <w:bCs/>
          <w:i/>
          <w:iCs/>
          <w:sz w:val="24"/>
          <w:szCs w:val="24"/>
          <w:lang w:eastAsia="pl-PL"/>
        </w:rPr>
        <w:t>12.</w:t>
      </w:r>
      <w:r w:rsidRPr="00847B74">
        <w:rPr>
          <w:rFonts w:ascii="Times New Roman" w:eastAsia="Times New Roman" w:hAnsi="Times New Roman" w:cs="Times New Roman"/>
          <w:i/>
          <w:iCs/>
          <w:sz w:val="24"/>
          <w:szCs w:val="24"/>
          <w:lang w:eastAsia="pl-PL"/>
        </w:rPr>
        <w:t xml:space="preserve"> Koparka ma za zadanie wykonać pogłębianie rowów – około </w:t>
      </w:r>
      <w:r w:rsidR="0059605D">
        <w:rPr>
          <w:rFonts w:ascii="Times New Roman" w:eastAsia="Times New Roman" w:hAnsi="Times New Roman" w:cs="Times New Roman"/>
          <w:i/>
          <w:iCs/>
          <w:sz w:val="24"/>
          <w:szCs w:val="24"/>
          <w:lang w:eastAsia="pl-PL"/>
        </w:rPr>
        <w:t>7</w:t>
      </w:r>
      <w:r w:rsidRPr="00847B74">
        <w:rPr>
          <w:rFonts w:ascii="Times New Roman" w:eastAsia="Times New Roman" w:hAnsi="Times New Roman" w:cs="Times New Roman"/>
          <w:i/>
          <w:iCs/>
          <w:sz w:val="24"/>
          <w:szCs w:val="24"/>
          <w:lang w:eastAsia="pl-PL"/>
        </w:rPr>
        <w:t xml:space="preserve"> km i ścinanie poboczy w ilości około </w:t>
      </w:r>
      <w:r w:rsidR="0059605D">
        <w:rPr>
          <w:rFonts w:ascii="Times New Roman" w:eastAsia="Times New Roman" w:hAnsi="Times New Roman" w:cs="Times New Roman"/>
          <w:i/>
          <w:iCs/>
          <w:sz w:val="24"/>
          <w:szCs w:val="24"/>
          <w:lang w:eastAsia="pl-PL"/>
        </w:rPr>
        <w:t>14</w:t>
      </w:r>
      <w:r w:rsidRPr="00847B74">
        <w:rPr>
          <w:rFonts w:ascii="Times New Roman" w:eastAsia="Times New Roman" w:hAnsi="Times New Roman" w:cs="Times New Roman"/>
          <w:i/>
          <w:iCs/>
          <w:sz w:val="24"/>
          <w:szCs w:val="24"/>
          <w:lang w:eastAsia="pl-PL"/>
        </w:rPr>
        <w:t>0 000m² na terenie obu ODM. Wykonawca usługi koparką  ma we własnym zakresie wywóz urobku i plantowanie skarp .</w:t>
      </w:r>
    </w:p>
    <w:p w:rsidR="00847B74" w:rsidRPr="00847B74" w:rsidRDefault="00847B74" w:rsidP="00847B74">
      <w:pPr>
        <w:spacing w:after="0" w:line="240" w:lineRule="auto"/>
        <w:ind w:left="360"/>
        <w:jc w:val="both"/>
        <w:rPr>
          <w:rFonts w:ascii="Times New Roman" w:eastAsia="Times New Roman" w:hAnsi="Times New Roman" w:cs="Times New Roman"/>
          <w:bCs/>
          <w:i/>
          <w:iCs/>
          <w:sz w:val="24"/>
          <w:szCs w:val="24"/>
          <w:lang w:eastAsia="pl-PL"/>
        </w:rPr>
      </w:pPr>
    </w:p>
    <w:p w:rsidR="00847B74" w:rsidRPr="00847B74" w:rsidRDefault="00847B74" w:rsidP="00847B74">
      <w:pPr>
        <w:spacing w:after="0" w:line="240" w:lineRule="auto"/>
        <w:rPr>
          <w:rFonts w:ascii="Times New Roman" w:eastAsia="Times New Roman" w:hAnsi="Times New Roman" w:cs="Times New Roman"/>
          <w:sz w:val="24"/>
          <w:szCs w:val="24"/>
          <w:lang w:eastAsia="pl-PL"/>
        </w:rPr>
      </w:pPr>
    </w:p>
    <w:p w:rsidR="00847B74" w:rsidRPr="00847B74" w:rsidRDefault="00847B74" w:rsidP="00847B74">
      <w:pPr>
        <w:spacing w:after="0" w:line="240" w:lineRule="auto"/>
        <w:rPr>
          <w:rFonts w:ascii="Times New Roman" w:eastAsia="Times New Roman" w:hAnsi="Times New Roman" w:cs="Times New Roman"/>
          <w:sz w:val="24"/>
          <w:szCs w:val="24"/>
          <w:lang w:eastAsia="pl-PL"/>
        </w:rPr>
      </w:pPr>
    </w:p>
    <w:p w:rsidR="00847B74" w:rsidRPr="00847B74" w:rsidRDefault="00847B74" w:rsidP="00847B74">
      <w:pPr>
        <w:spacing w:after="0" w:line="240" w:lineRule="auto"/>
        <w:rPr>
          <w:rFonts w:ascii="Times New Roman" w:eastAsia="Times New Roman" w:hAnsi="Times New Roman" w:cs="Times New Roman"/>
          <w:sz w:val="24"/>
          <w:szCs w:val="24"/>
          <w:lang w:eastAsia="pl-PL"/>
        </w:rPr>
      </w:pPr>
    </w:p>
    <w:p w:rsidR="00847B74" w:rsidRPr="00847B74" w:rsidRDefault="00847B74" w:rsidP="00847B74">
      <w:pPr>
        <w:spacing w:after="0" w:line="240" w:lineRule="auto"/>
        <w:rPr>
          <w:rFonts w:ascii="Times New Roman" w:eastAsia="Times New Roman" w:hAnsi="Times New Roman" w:cs="Times New Roman"/>
          <w:sz w:val="24"/>
          <w:szCs w:val="24"/>
          <w:lang w:eastAsia="pl-PL"/>
        </w:rPr>
      </w:pPr>
    </w:p>
    <w:p w:rsidR="00847B74" w:rsidRPr="00847B74" w:rsidRDefault="00847B74" w:rsidP="00847B74">
      <w:pPr>
        <w:spacing w:after="0" w:line="240" w:lineRule="auto"/>
        <w:rPr>
          <w:rFonts w:ascii="Times New Roman" w:eastAsia="Times New Roman" w:hAnsi="Times New Roman" w:cs="Times New Roman"/>
          <w:sz w:val="24"/>
          <w:szCs w:val="24"/>
          <w:lang w:eastAsia="pl-PL"/>
        </w:rPr>
      </w:pPr>
    </w:p>
    <w:p w:rsidR="00847B74" w:rsidRPr="00847B74" w:rsidRDefault="00847B74" w:rsidP="00847B74">
      <w:pPr>
        <w:spacing w:after="0" w:line="240" w:lineRule="auto"/>
        <w:rPr>
          <w:rFonts w:ascii="Times New Roman" w:eastAsia="Times New Roman" w:hAnsi="Times New Roman" w:cs="Times New Roman"/>
          <w:sz w:val="24"/>
          <w:szCs w:val="24"/>
          <w:lang w:eastAsia="pl-PL"/>
        </w:rPr>
      </w:pPr>
    </w:p>
    <w:p w:rsidR="00847B74" w:rsidRPr="00847B74" w:rsidRDefault="00847B74" w:rsidP="00847B74">
      <w:pPr>
        <w:spacing w:after="0" w:line="240" w:lineRule="auto"/>
        <w:rPr>
          <w:rFonts w:ascii="Times New Roman" w:eastAsia="Times New Roman" w:hAnsi="Times New Roman" w:cs="Times New Roman"/>
          <w:sz w:val="24"/>
          <w:szCs w:val="24"/>
          <w:lang w:eastAsia="pl-PL"/>
        </w:rPr>
      </w:pPr>
    </w:p>
    <w:p w:rsidR="00847B74" w:rsidRPr="00847B74" w:rsidRDefault="00847B74" w:rsidP="00847B74">
      <w:pPr>
        <w:spacing w:after="0" w:line="240" w:lineRule="auto"/>
        <w:rPr>
          <w:rFonts w:ascii="Times New Roman" w:eastAsia="Times New Roman" w:hAnsi="Times New Roman" w:cs="Times New Roman"/>
          <w:sz w:val="24"/>
          <w:szCs w:val="24"/>
          <w:lang w:eastAsia="pl-PL"/>
        </w:rPr>
      </w:pPr>
    </w:p>
    <w:p w:rsidR="00847B74" w:rsidRPr="00847B74" w:rsidRDefault="00847B74" w:rsidP="00847B74">
      <w:pPr>
        <w:spacing w:after="0" w:line="240" w:lineRule="auto"/>
        <w:rPr>
          <w:rFonts w:ascii="Times New Roman" w:eastAsia="Times New Roman" w:hAnsi="Times New Roman" w:cs="Times New Roman"/>
          <w:sz w:val="24"/>
          <w:szCs w:val="24"/>
          <w:lang w:eastAsia="pl-PL"/>
        </w:rPr>
      </w:pPr>
    </w:p>
    <w:p w:rsidR="00847B74" w:rsidRPr="00847B74" w:rsidRDefault="00847B74" w:rsidP="00847B74">
      <w:pPr>
        <w:spacing w:after="0" w:line="240" w:lineRule="auto"/>
        <w:rPr>
          <w:rFonts w:ascii="Times New Roman" w:eastAsia="Times New Roman" w:hAnsi="Times New Roman" w:cs="Times New Roman"/>
          <w:sz w:val="24"/>
          <w:szCs w:val="24"/>
          <w:lang w:eastAsia="pl-PL"/>
        </w:rPr>
      </w:pPr>
    </w:p>
    <w:p w:rsidR="00847B74" w:rsidRPr="00847B74" w:rsidRDefault="00847B74" w:rsidP="00847B74">
      <w:pPr>
        <w:spacing w:after="0" w:line="240" w:lineRule="auto"/>
        <w:rPr>
          <w:rFonts w:ascii="Times New Roman" w:eastAsia="Times New Roman" w:hAnsi="Times New Roman" w:cs="Times New Roman"/>
          <w:sz w:val="24"/>
          <w:szCs w:val="24"/>
          <w:lang w:eastAsia="pl-PL"/>
        </w:rPr>
      </w:pPr>
    </w:p>
    <w:p w:rsidR="00847B74" w:rsidRPr="00847B74" w:rsidRDefault="00847B74" w:rsidP="00847B74">
      <w:pPr>
        <w:spacing w:after="0" w:line="240" w:lineRule="auto"/>
        <w:rPr>
          <w:rFonts w:ascii="Times New Roman" w:eastAsia="Times New Roman" w:hAnsi="Times New Roman" w:cs="Times New Roman"/>
          <w:sz w:val="24"/>
          <w:szCs w:val="24"/>
          <w:lang w:eastAsia="pl-PL"/>
        </w:rPr>
      </w:pPr>
    </w:p>
    <w:sectPr w:rsidR="00847B74" w:rsidRPr="00847B74">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10A" w:rsidRDefault="00FB010A" w:rsidP="00A16788">
      <w:pPr>
        <w:spacing w:after="0" w:line="240" w:lineRule="auto"/>
      </w:pPr>
      <w:r>
        <w:separator/>
      </w:r>
    </w:p>
  </w:endnote>
  <w:endnote w:type="continuationSeparator" w:id="0">
    <w:p w:rsidR="00FB010A" w:rsidRDefault="00FB010A" w:rsidP="00A1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ans-serif">
    <w:altName w:val="Arial"/>
    <w:charset w:val="EE"/>
    <w:family w:val="auto"/>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10A" w:rsidRDefault="00FB010A" w:rsidP="00A16788">
      <w:pPr>
        <w:spacing w:after="0" w:line="240" w:lineRule="auto"/>
      </w:pPr>
      <w:r>
        <w:separator/>
      </w:r>
    </w:p>
  </w:footnote>
  <w:footnote w:type="continuationSeparator" w:id="0">
    <w:p w:rsidR="00FB010A" w:rsidRDefault="00FB010A" w:rsidP="00A16788">
      <w:pPr>
        <w:spacing w:after="0" w:line="240" w:lineRule="auto"/>
      </w:pPr>
      <w:r>
        <w:continuationSeparator/>
      </w:r>
    </w:p>
  </w:footnote>
  <w:footnote w:id="1">
    <w:p w:rsidR="0011009B" w:rsidRPr="00611EAE" w:rsidRDefault="0011009B" w:rsidP="00A16788">
      <w:pPr>
        <w:pStyle w:val="Tekstprzypisudolnego"/>
        <w:rPr>
          <w:rFonts w:ascii="Calibri" w:hAnsi="Calibri"/>
        </w:rPr>
      </w:pPr>
      <w:r w:rsidRPr="00611EAE">
        <w:rPr>
          <w:rStyle w:val="Odwoanieprzypisudolnego"/>
          <w:rFonts w:ascii="Calibri" w:hAnsi="Calibri"/>
          <w:sz w:val="18"/>
        </w:rPr>
        <w:footnoteRef/>
      </w:r>
      <w:r w:rsidRPr="00611EAE">
        <w:rPr>
          <w:rFonts w:ascii="Calibri" w:hAnsi="Calibri"/>
          <w:sz w:val="18"/>
        </w:rPr>
        <w:t xml:space="preserve"> Wykonawca skreśla niepotrzebne </w:t>
      </w:r>
    </w:p>
  </w:footnote>
  <w:footnote w:id="2">
    <w:p w:rsidR="0011009B" w:rsidRDefault="0011009B" w:rsidP="00A16788">
      <w:r>
        <w:rPr>
          <w:rFonts w:ascii="Calibri" w:hAnsi="Calibri" w:cs="Calibri"/>
          <w:sz w:val="18"/>
        </w:rPr>
        <w:t>2,3</w:t>
      </w:r>
      <w:r>
        <w:rPr>
          <w:rFonts w:ascii="Calibri" w:hAnsi="Calibri" w:cs="Calibri"/>
          <w:sz w:val="18"/>
        </w:rPr>
        <w:tab/>
        <w:t xml:space="preserve"> Wykonawca usuwa niepotrzebne.</w:t>
      </w:r>
    </w:p>
  </w:footnote>
  <w:footnote w:id="3">
    <w:p w:rsidR="0011009B" w:rsidRDefault="0011009B" w:rsidP="00A16788">
      <w:pPr>
        <w:pStyle w:val="Tekstprzypisudolnego"/>
      </w:pPr>
    </w:p>
  </w:footnote>
  <w:footnote w:id="4">
    <w:p w:rsidR="0011009B" w:rsidRDefault="0011009B" w:rsidP="00A16788">
      <w:pPr>
        <w:pStyle w:val="Tekstprzypisudolnego"/>
      </w:pPr>
      <w:r>
        <w:rPr>
          <w:rStyle w:val="Znakiprzypiswdolnych"/>
          <w:rFonts w:ascii="Calibri" w:hAnsi="Calibri"/>
        </w:rPr>
        <w:footnoteRef/>
      </w:r>
      <w:r>
        <w:rPr>
          <w:rFonts w:ascii="Calibri" w:hAnsi="Calibri" w:cs="Calibri"/>
          <w:sz w:val="18"/>
        </w:rPr>
        <w:tab/>
        <w:t xml:space="preserve"> Wykonawca usuwa niepotrzebne.</w:t>
      </w:r>
    </w:p>
  </w:footnote>
  <w:footnote w:id="5">
    <w:p w:rsidR="0011009B" w:rsidRDefault="0011009B" w:rsidP="00A16788">
      <w:pPr>
        <w:pStyle w:val="Tekstprzypisudolnego"/>
        <w:rPr>
          <w:rFonts w:ascii="Calibri" w:hAnsi="Calibri" w:cs="Calibri"/>
          <w:sz w:val="18"/>
        </w:rPr>
      </w:pPr>
      <w:r>
        <w:rPr>
          <w:rStyle w:val="Znakiprzypiswdolnych"/>
          <w:rFonts w:ascii="Calibri" w:hAnsi="Calibri"/>
        </w:rPr>
        <w:footnoteRef/>
      </w:r>
      <w:r>
        <w:rPr>
          <w:rFonts w:ascii="Calibri" w:hAnsi="Calibri" w:cs="Calibri"/>
          <w:sz w:val="18"/>
        </w:rPr>
        <w:tab/>
        <w:t xml:space="preserve"> Wykonawca usuwa niepotrzebne.</w:t>
      </w:r>
    </w:p>
    <w:p w:rsidR="0011009B" w:rsidRPr="00196AA5" w:rsidRDefault="0011009B" w:rsidP="00912A92">
      <w:pPr>
        <w:spacing w:after="0" w:line="240" w:lineRule="auto"/>
        <w:jc w:val="both"/>
        <w:rPr>
          <w:rFonts w:ascii="Arial" w:eastAsia="Calibri" w:hAnsi="Arial" w:cs="Arial"/>
          <w:sz w:val="16"/>
          <w:szCs w:val="16"/>
        </w:rPr>
      </w:pPr>
      <w:r w:rsidRPr="00196AA5">
        <w:rPr>
          <w:rFonts w:ascii="Arial" w:eastAsia="Calibri" w:hAnsi="Arial" w:cs="Arial"/>
          <w:color w:val="000000"/>
          <w:vertAlign w:val="superscript"/>
        </w:rPr>
        <w:t xml:space="preserve">1) </w:t>
      </w:r>
      <w:r w:rsidRPr="00196AA5">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1009B" w:rsidRPr="00196AA5" w:rsidRDefault="0011009B" w:rsidP="00912A92">
      <w:pPr>
        <w:spacing w:after="0" w:line="240" w:lineRule="auto"/>
        <w:jc w:val="both"/>
        <w:rPr>
          <w:rFonts w:ascii="Calibri" w:eastAsia="Calibri" w:hAnsi="Calibri" w:cs="Times New Roman"/>
          <w:sz w:val="16"/>
          <w:szCs w:val="16"/>
        </w:rPr>
      </w:pPr>
    </w:p>
    <w:p w:rsidR="0011009B" w:rsidRPr="00196AA5" w:rsidRDefault="0011009B" w:rsidP="00912A92">
      <w:pPr>
        <w:spacing w:after="0"/>
        <w:ind w:left="142" w:hanging="142"/>
        <w:jc w:val="both"/>
        <w:rPr>
          <w:rFonts w:ascii="Arial" w:eastAsia="Calibri" w:hAnsi="Arial" w:cs="Arial"/>
          <w:sz w:val="16"/>
          <w:szCs w:val="16"/>
          <w:lang w:eastAsia="pl-PL"/>
        </w:rPr>
      </w:pPr>
      <w:r w:rsidRPr="00196AA5">
        <w:rPr>
          <w:rFonts w:ascii="Arial" w:eastAsia="Calibri" w:hAnsi="Arial" w:cs="Arial"/>
          <w:color w:val="000000"/>
          <w:sz w:val="16"/>
          <w:szCs w:val="16"/>
          <w:lang w:eastAsia="pl-PL"/>
        </w:rPr>
        <w:t xml:space="preserve">* W przypadku gdy wykonawca </w:t>
      </w:r>
      <w:r w:rsidRPr="00196AA5">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1009B" w:rsidRDefault="0011009B" w:rsidP="00A16788">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09B" w:rsidRDefault="0011009B">
    <w:pPr>
      <w:pStyle w:val="Nagwek"/>
    </w:pPr>
    <w:r>
      <w:rPr>
        <w:noProof/>
        <w:lang w:eastAsia="pl-PL"/>
      </w:rPr>
      <mc:AlternateContent>
        <mc:Choice Requires="wps">
          <w:drawing>
            <wp:anchor distT="0" distB="0" distL="114300" distR="114300" simplePos="0" relativeHeight="251660288" behindDoc="0" locked="0" layoutInCell="0" allowOverlap="1" wp14:anchorId="0117784E" wp14:editId="7C6EFC08">
              <wp:simplePos x="0" y="0"/>
              <wp:positionH relativeFrom="page">
                <wp:posOffset>899795</wp:posOffset>
              </wp:positionH>
              <wp:positionV relativeFrom="page">
                <wp:posOffset>361950</wp:posOffset>
              </wp:positionV>
              <wp:extent cx="5756275" cy="175260"/>
              <wp:effectExtent l="0" t="0" r="0" b="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09B" w:rsidRPr="00043F18" w:rsidRDefault="0011009B" w:rsidP="00174A56"/>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1" o:spid="_x0000_s1026" type="#_x0000_t202" style="position:absolute;margin-left:70.85pt;margin-top:28.5pt;width:453.25pt;height:13.8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" o:allowincell="f" filled="f" stroked="f">
              <v:textbox style="mso-fit-shape-to-text:t" inset=",0,,0">
                <w:txbxContent>
                  <w:p w:rsidR="0011009B" w:rsidRPr="00043F18" w:rsidRDefault="0011009B" w:rsidP="00174A56"/>
                </w:txbxContent>
              </v:textbox>
              <w10:wrap anchorx="page" anchory="page"/>
            </v:shape>
          </w:pict>
        </mc:Fallback>
      </mc:AlternateContent>
    </w:r>
    <w:r>
      <w:rPr>
        <w:noProof/>
        <w:lang w:eastAsia="pl-PL"/>
      </w:rPr>
      <mc:AlternateContent>
        <mc:Choice Requires="wps">
          <w:drawing>
            <wp:anchor distT="0" distB="0" distL="114300" distR="114300" simplePos="0" relativeHeight="251659264" behindDoc="0" locked="0" layoutInCell="0" allowOverlap="1" wp14:anchorId="48C7CBD9" wp14:editId="33E41C79">
              <wp:simplePos x="0" y="0"/>
              <wp:positionH relativeFrom="page">
                <wp:posOffset>6660515</wp:posOffset>
              </wp:positionH>
              <wp:positionV relativeFrom="page">
                <wp:posOffset>379730</wp:posOffset>
              </wp:positionV>
              <wp:extent cx="897255" cy="139700"/>
              <wp:effectExtent l="0" t="0" r="2540" b="444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3970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09B" w:rsidRPr="008C46AC" w:rsidRDefault="0011009B">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8C46AC">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begin"/>
                          </w:r>
                          <w:r w:rsidRPr="008C46AC">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instrText xml:space="preserve"> PAGE   \* MERGEFORMAT </w:instrText>
                          </w:r>
                          <w:r w:rsidRPr="008C46AC">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separate"/>
                          </w:r>
                          <w:r w:rsidR="00AF59F4">
                            <w:rPr>
                              <w:rFonts w:ascii="Calibri" w:hAnsi="Calibri"/>
                              <w:outline/>
                              <w:noProof/>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2</w:t>
                          </w:r>
                          <w:r w:rsidRPr="008C46AC">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margin-left:524.45pt;margin-top:29.9pt;width:70.65pt;height:11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" o:allowincell="f" fillcolor="#4f81bd" stroked="f">
              <v:textbox style="mso-fit-shape-to-text:t" inset=",0,,0">
                <w:txbxContent>
                  <w:p w:rsidR="0011009B" w:rsidRPr="008C46AC" w:rsidRDefault="0011009B">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8C46AC">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begin"/>
                    </w:r>
                    <w:r w:rsidRPr="008C46AC">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instrText xml:space="preserve"> PAGE   \* MERGEFORMAT </w:instrText>
                    </w:r>
                    <w:r w:rsidRPr="008C46AC">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separate"/>
                    </w:r>
                    <w:r w:rsidR="00AF59F4">
                      <w:rPr>
                        <w:rFonts w:ascii="Calibri" w:hAnsi="Calibri"/>
                        <w:outline/>
                        <w:noProof/>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2</w:t>
                    </w:r>
                    <w:r w:rsidRPr="008C46AC">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09B" w:rsidRPr="00B62A0F" w:rsidRDefault="0011009B" w:rsidP="0001534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09B" w:rsidRPr="00B62A0F" w:rsidRDefault="0011009B" w:rsidP="00B62A0F">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09B" w:rsidRDefault="0011009B">
    <w:pPr>
      <w:pStyle w:val="Nagwek"/>
    </w:pPr>
    <w:r>
      <w:rPr>
        <w:noProof/>
        <w:lang w:eastAsia="pl-PL"/>
      </w:rPr>
      <mc:AlternateContent>
        <mc:Choice Requires="wps">
          <w:drawing>
            <wp:anchor distT="0" distB="0" distL="114300" distR="114300" simplePos="0" relativeHeight="251663360" behindDoc="0" locked="0" layoutInCell="0" allowOverlap="1" wp14:anchorId="6A1F063F" wp14:editId="433F94F9">
              <wp:simplePos x="0" y="0"/>
              <wp:positionH relativeFrom="page">
                <wp:posOffset>900430</wp:posOffset>
              </wp:positionH>
              <wp:positionV relativeFrom="page">
                <wp:posOffset>281940</wp:posOffset>
              </wp:positionV>
              <wp:extent cx="5760720" cy="154940"/>
              <wp:effectExtent l="0" t="0" r="0" b="127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09B" w:rsidRPr="00082F64" w:rsidRDefault="0011009B">
                          <w:pPr>
                            <w:jc w:val="right"/>
                            <w:rPr>
                              <w:rFonts w:ascii="Calibri" w:hAnsi="Calibri"/>
                              <w:b/>
                              <w:sz w:val="20"/>
                              <w:szCs w:val="20"/>
                            </w:rPr>
                          </w:pPr>
                          <w:r w:rsidRPr="00082F64">
                            <w:rPr>
                              <w:rFonts w:ascii="Calibri" w:hAnsi="Calibri"/>
                              <w:b/>
                              <w:sz w:val="20"/>
                              <w:szCs w:val="20"/>
                            </w:rPr>
                            <w:t>Instrukcja dla Wykonawców IDW - Załączniki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8" type="#_x0000_t202" style="position:absolute;margin-left:70.9pt;margin-top:22.2pt;width:453.6pt;height:12.2pt;z-index:25166336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" o:allowincell="f" filled="f" stroked="f">
              <v:textbox style="mso-fit-shape-to-text:t" inset=",0,,0">
                <w:txbxContent>
                  <w:p w:rsidR="0011009B" w:rsidRPr="00082F64" w:rsidRDefault="0011009B">
                    <w:pPr>
                      <w:jc w:val="right"/>
                      <w:rPr>
                        <w:rFonts w:ascii="Calibri" w:hAnsi="Calibri"/>
                        <w:b/>
                        <w:sz w:val="20"/>
                        <w:szCs w:val="20"/>
                      </w:rPr>
                    </w:pPr>
                    <w:r w:rsidRPr="00082F64">
                      <w:rPr>
                        <w:rFonts w:ascii="Calibri" w:hAnsi="Calibri"/>
                        <w:b/>
                        <w:sz w:val="20"/>
                        <w:szCs w:val="20"/>
                      </w:rPr>
                      <w:t>Instrukcja dla Wykonawców IDW - Załączniki</w:t>
                    </w:r>
                  </w:p>
                </w:txbxContent>
              </v:textbox>
              <w10:wrap anchorx="page" anchory="page"/>
            </v:shape>
          </w:pict>
        </mc:Fallback>
      </mc:AlternateContent>
    </w:r>
    <w:r>
      <w:rPr>
        <w:noProof/>
        <w:lang w:eastAsia="pl-PL"/>
      </w:rPr>
      <mc:AlternateContent>
        <mc:Choice Requires="wps">
          <w:drawing>
            <wp:anchor distT="0" distB="0" distL="114300" distR="114300" simplePos="0" relativeHeight="251664384" behindDoc="0" locked="0" layoutInCell="0" allowOverlap="1" wp14:anchorId="7942F87C" wp14:editId="194399B2">
              <wp:simplePos x="0" y="0"/>
              <wp:positionH relativeFrom="page">
                <wp:posOffset>6660515</wp:posOffset>
              </wp:positionH>
              <wp:positionV relativeFrom="page">
                <wp:posOffset>289560</wp:posOffset>
              </wp:positionV>
              <wp:extent cx="897255" cy="139700"/>
              <wp:effectExtent l="0" t="0" r="254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3970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09B" w:rsidRPr="00A16788" w:rsidRDefault="0011009B">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A16788">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fldChar w:fldCharType="begin"/>
                          </w:r>
                          <w:r w:rsidRPr="00A16788">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instrText xml:space="preserve"> PAGE   \* MERGEFORMAT </w:instrText>
                          </w:r>
                          <w:r w:rsidRPr="00A16788">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fldChar w:fldCharType="separate"/>
                          </w:r>
                          <w:r w:rsidR="00AF59F4">
                            <w:rPr>
                              <w:rFonts w:ascii="Calibri" w:hAnsi="Calibri"/>
                              <w:outline/>
                              <w:noProof/>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34</w:t>
                          </w:r>
                          <w:r w:rsidRPr="00A16788">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9" type="#_x0000_t202" style="position:absolute;margin-left:524.45pt;margin-top:22.8pt;width:70.65pt;height:11pt;z-index:25166438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" o:allowincell="f" fillcolor="#4f81bd" stroked="f">
              <v:textbox style="mso-fit-shape-to-text:t" inset=",0,,0">
                <w:txbxContent>
                  <w:p w:rsidR="0011009B" w:rsidRPr="00A16788" w:rsidRDefault="0011009B">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A16788">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fldChar w:fldCharType="begin"/>
                    </w:r>
                    <w:r w:rsidRPr="00A16788">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instrText xml:space="preserve"> PAGE   \* MERGEFORMAT </w:instrText>
                    </w:r>
                    <w:r w:rsidRPr="00A16788">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fldChar w:fldCharType="separate"/>
                    </w:r>
                    <w:r w:rsidR="00AF59F4">
                      <w:rPr>
                        <w:rFonts w:ascii="Calibri" w:hAnsi="Calibri"/>
                        <w:outline/>
                        <w:noProof/>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34</w:t>
                    </w:r>
                    <w:r w:rsidRPr="00A16788">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09B" w:rsidRDefault="0011009B">
    <w:pPr>
      <w:pStyle w:val="Nagwek"/>
    </w:pPr>
    <w:r>
      <w:rPr>
        <w:noProof/>
        <w:lang w:eastAsia="pl-PL"/>
      </w:rPr>
      <mc:AlternateContent>
        <mc:Choice Requires="wps">
          <w:drawing>
            <wp:anchor distT="0" distB="0" distL="114300" distR="114300" simplePos="0" relativeHeight="251665408" behindDoc="0" locked="0" layoutInCell="0" allowOverlap="1" wp14:anchorId="75FF2ADE" wp14:editId="591C83B4">
              <wp:simplePos x="0" y="0"/>
              <wp:positionH relativeFrom="page">
                <wp:posOffset>899795</wp:posOffset>
              </wp:positionH>
              <wp:positionV relativeFrom="page">
                <wp:posOffset>372110</wp:posOffset>
              </wp:positionV>
              <wp:extent cx="5754370" cy="154940"/>
              <wp:effectExtent l="0" t="127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09B" w:rsidRPr="00082F64" w:rsidRDefault="0011009B">
                          <w:pPr>
                            <w:jc w:val="right"/>
                            <w:rPr>
                              <w:rFonts w:ascii="Calibri" w:hAnsi="Calibri"/>
                              <w:b/>
                              <w:sz w:val="20"/>
                              <w:szCs w:val="20"/>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30" type="#_x0000_t202" style="position:absolute;margin-left:70.85pt;margin-top:29.3pt;width:453.1pt;height:12.2pt;z-index:25166540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" o:allowincell="f" filled="f" stroked="f">
              <v:textbox style="mso-fit-shape-to-text:t" inset=",0,,0">
                <w:txbxContent>
                  <w:p w:rsidR="007B22A9" w:rsidRPr="00082F64" w:rsidRDefault="007B22A9">
                    <w:pPr>
                      <w:jc w:val="right"/>
                      <w:rPr>
                        <w:rFonts w:ascii="Calibri" w:hAnsi="Calibri"/>
                        <w:b/>
                        <w:sz w:val="20"/>
                        <w:szCs w:val="20"/>
                      </w:rPr>
                    </w:pPr>
                  </w:p>
                </w:txbxContent>
              </v:textbox>
              <w10:wrap anchorx="page" anchory="page"/>
            </v:shape>
          </w:pict>
        </mc:Fallback>
      </mc:AlternateContent>
    </w:r>
    <w:r>
      <w:rPr>
        <w:noProof/>
        <w:lang w:eastAsia="pl-PL"/>
      </w:rPr>
      <mc:AlternateContent>
        <mc:Choice Requires="wps">
          <w:drawing>
            <wp:anchor distT="0" distB="0" distL="114300" distR="114300" simplePos="0" relativeHeight="251666432" behindDoc="0" locked="0" layoutInCell="0" allowOverlap="1" wp14:anchorId="35F57060" wp14:editId="23E4E081">
              <wp:simplePos x="0" y="0"/>
              <wp:positionH relativeFrom="page">
                <wp:posOffset>6660515</wp:posOffset>
              </wp:positionH>
              <wp:positionV relativeFrom="page">
                <wp:posOffset>379730</wp:posOffset>
              </wp:positionV>
              <wp:extent cx="897890" cy="139700"/>
              <wp:effectExtent l="0" t="0" r="1905" b="444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3970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09B" w:rsidRPr="00A16788" w:rsidRDefault="0011009B">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A16788">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fldChar w:fldCharType="begin"/>
                          </w:r>
                          <w:r w:rsidRPr="00A16788">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instrText xml:space="preserve"> PAGE   \* MERGEFORMAT </w:instrText>
                          </w:r>
                          <w:r w:rsidRPr="00A16788">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fldChar w:fldCharType="separate"/>
                          </w:r>
                          <w:r w:rsidR="00AF59F4">
                            <w:rPr>
                              <w:rFonts w:ascii="Calibri" w:hAnsi="Calibri"/>
                              <w:outline/>
                              <w:noProof/>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47</w:t>
                          </w:r>
                          <w:r w:rsidRPr="00A16788">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31" type="#_x0000_t202" style="position:absolute;margin-left:524.45pt;margin-top:29.9pt;width:70.7pt;height:11pt;z-index:25166643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" o:allowincell="f" fillcolor="#4f81bd" stroked="f">
              <v:textbox style="mso-fit-shape-to-text:t" inset=",0,,0">
                <w:txbxContent>
                  <w:p w:rsidR="0011009B" w:rsidRPr="00A16788" w:rsidRDefault="0011009B">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A16788">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fldChar w:fldCharType="begin"/>
                    </w:r>
                    <w:r w:rsidRPr="00A16788">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instrText xml:space="preserve"> PAGE   \* MERGEFORMAT </w:instrText>
                    </w:r>
                    <w:r w:rsidRPr="00A16788">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fldChar w:fldCharType="separate"/>
                    </w:r>
                    <w:r w:rsidR="00AF59F4">
                      <w:rPr>
                        <w:rFonts w:ascii="Calibri" w:hAnsi="Calibri"/>
                        <w:outline/>
                        <w:noProof/>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47</w:t>
                    </w:r>
                    <w:r w:rsidRPr="00A16788">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ACE1B2"/>
    <w:lvl w:ilvl="0">
      <w:start w:val="1"/>
      <w:numFmt w:val="decimal"/>
      <w:pStyle w:val="Nagwek1"/>
      <w:lvlText w:val="%1."/>
      <w:lvlJc w:val="left"/>
      <w:pPr>
        <w:tabs>
          <w:tab w:val="num" w:pos="360"/>
        </w:tabs>
        <w:ind w:left="360" w:hanging="360"/>
      </w:pPr>
      <w:rPr>
        <w:rFonts w:ascii="Calibri" w:hAnsi="Calibri" w:cs="Calibri" w:hint="default"/>
        <w:b/>
        <w:i w:val="0"/>
        <w:sz w:val="20"/>
      </w:rPr>
    </w:lvl>
    <w:lvl w:ilvl="1">
      <w:start w:val="1"/>
      <w:numFmt w:val="decimal"/>
      <w:lvlText w:val="%1.%2."/>
      <w:lvlJc w:val="left"/>
      <w:pPr>
        <w:tabs>
          <w:tab w:val="num" w:pos="0"/>
        </w:tabs>
        <w:ind w:left="720" w:hanging="360"/>
      </w:pPr>
      <w:rPr>
        <w:rFonts w:ascii="Calibri" w:eastAsia="sans-serif" w:hAnsi="Calibri" w:cs="Calibri" w:hint="default"/>
        <w:b w:val="0"/>
        <w:bCs/>
        <w:i w:val="0"/>
        <w:emboss w:val="0"/>
        <w:color w:val="000000"/>
        <w:sz w:val="20"/>
        <w:szCs w:val="20"/>
      </w:rPr>
    </w:lvl>
    <w:lvl w:ilvl="2">
      <w:start w:val="1"/>
      <w:numFmt w:val="decimal"/>
      <w:lvlText w:val="%1.%2.%3."/>
      <w:lvlJc w:val="left"/>
      <w:pPr>
        <w:tabs>
          <w:tab w:val="num" w:pos="415"/>
        </w:tabs>
        <w:ind w:left="1855" w:hanging="720"/>
      </w:pPr>
      <w:rPr>
        <w:rFonts w:ascii="Calibri" w:eastAsia="sans-serif" w:hAnsi="Calibri" w:cs="Calibri" w:hint="default"/>
        <w:b w:val="0"/>
        <w:bCs/>
        <w:i w:val="0"/>
        <w:color w:val="000000"/>
        <w:sz w:val="20"/>
        <w:szCs w:val="20"/>
      </w:rPr>
    </w:lvl>
    <w:lvl w:ilvl="3">
      <w:start w:val="1"/>
      <w:numFmt w:val="decimal"/>
      <w:lvlText w:val="%1.%2.%3.%4."/>
      <w:lvlJc w:val="left"/>
      <w:pPr>
        <w:tabs>
          <w:tab w:val="num" w:pos="0"/>
        </w:tabs>
        <w:ind w:left="1800" w:hanging="720"/>
      </w:pPr>
      <w:rPr>
        <w:rFonts w:ascii="Calibri" w:eastAsia="Calibri" w:hAnsi="Calibri" w:cs="Calibri" w:hint="default"/>
        <w:b/>
        <w:color w:val="000000"/>
        <w:sz w:val="20"/>
        <w:szCs w:val="20"/>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pStyle w:val="Nagwek9"/>
      <w:lvlText w:val="%1.%2.%3.%4.%5.%6.%7.%8.%9."/>
      <w:lvlJc w:val="left"/>
      <w:pPr>
        <w:tabs>
          <w:tab w:val="num" w:pos="0"/>
        </w:tabs>
        <w:ind w:left="4320" w:hanging="1440"/>
      </w:pPr>
      <w:rPr>
        <w:rFonts w:hint="default"/>
      </w:rPr>
    </w:lvl>
  </w:abstractNum>
  <w:abstractNum w:abstractNumId="1">
    <w:nsid w:val="00000004"/>
    <w:multiLevelType w:val="singleLevel"/>
    <w:tmpl w:val="2948FA06"/>
    <w:name w:val="WW8Num4"/>
    <w:lvl w:ilvl="0">
      <w:start w:val="1"/>
      <w:numFmt w:val="lowerLetter"/>
      <w:lvlText w:val="%1)"/>
      <w:lvlJc w:val="left"/>
      <w:pPr>
        <w:tabs>
          <w:tab w:val="num" w:pos="5"/>
        </w:tabs>
        <w:ind w:left="2345" w:hanging="360"/>
      </w:pPr>
      <w:rPr>
        <w:rFonts w:ascii="Calibri" w:eastAsia="Times New Roman" w:hAnsi="Calibri" w:cs="Calibri" w:hint="default"/>
        <w:b w:val="0"/>
        <w:sz w:val="20"/>
        <w:szCs w:val="20"/>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ascii="Times New Roman" w:eastAsia="Arial" w:hAnsi="Times New Roman" w:cs="Times New Roman"/>
        <w:b w:val="0"/>
        <w:bCs w:val="0"/>
        <w:spacing w:val="-2"/>
        <w:sz w:val="24"/>
        <w:szCs w:val="24"/>
      </w:rPr>
    </w:lvl>
    <w:lvl w:ilvl="1">
      <w:start w:val="1"/>
      <w:numFmt w:val="decimal"/>
      <w:lvlText w:val="%2."/>
      <w:lvlJc w:val="left"/>
      <w:pPr>
        <w:tabs>
          <w:tab w:val="num" w:pos="1080"/>
        </w:tabs>
        <w:ind w:left="1080" w:hanging="360"/>
      </w:pPr>
      <w:rPr>
        <w:rFonts w:ascii="Symbol" w:hAnsi="Symbol" w:cs="Times New Roman"/>
        <w:b w:val="0"/>
        <w:bCs w:val="0"/>
        <w:spacing w:val="-2"/>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9E2C94DE"/>
    <w:name w:val="WW8Num7"/>
    <w:lvl w:ilvl="0">
      <w:start w:val="1"/>
      <w:numFmt w:val="decimal"/>
      <w:lvlText w:val="%1."/>
      <w:lvlJc w:val="left"/>
      <w:pPr>
        <w:tabs>
          <w:tab w:val="num" w:pos="0"/>
        </w:tabs>
        <w:ind w:left="360" w:hanging="360"/>
      </w:pPr>
      <w:rPr>
        <w:b/>
        <w:i w:val="0"/>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637"/>
        </w:tabs>
        <w:ind w:left="1637"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612C29F6"/>
    <w:name w:val="WW8Num8"/>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8684DA7E"/>
    <w:name w:val="WW8Num6"/>
    <w:lvl w:ilvl="0">
      <w:start w:val="1"/>
      <w:numFmt w:val="decimal"/>
      <w:lvlText w:val="%1."/>
      <w:lvlJc w:val="left"/>
      <w:pPr>
        <w:ind w:left="720" w:hanging="360"/>
      </w:pPr>
      <w:rPr>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6">
    <w:nsid w:val="0000000D"/>
    <w:multiLevelType w:val="multilevel"/>
    <w:tmpl w:val="92BA5A1C"/>
    <w:name w:val="WW8Num13"/>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multilevel"/>
    <w:tmpl w:val="F00CA752"/>
    <w:name w:val="WW8Num14"/>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0"/>
    <w:multiLevelType w:val="multilevel"/>
    <w:tmpl w:val="3EC46F7C"/>
    <w:name w:val="WW8Num16"/>
    <w:lvl w:ilvl="0">
      <w:start w:val="1"/>
      <w:numFmt w:val="decimal"/>
      <w:lvlText w:val="%1."/>
      <w:lvlJc w:val="left"/>
      <w:pPr>
        <w:tabs>
          <w:tab w:val="num" w:pos="720"/>
        </w:tabs>
        <w:ind w:left="720" w:hanging="360"/>
      </w:pPr>
      <w:rPr>
        <w:rFonts w:ascii="Calibri" w:hAnsi="Calibri" w:cs="Arial" w:hint="default"/>
        <w:b w:val="0"/>
        <w:i w:val="0"/>
        <w:spacing w:val="-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1"/>
    <w:multiLevelType w:val="multilevel"/>
    <w:tmpl w:val="F4FAB878"/>
    <w:name w:val="WW8Num17"/>
    <w:lvl w:ilvl="0">
      <w:start w:val="1"/>
      <w:numFmt w:val="decimal"/>
      <w:lvlText w:val="%1."/>
      <w:lvlJc w:val="left"/>
      <w:pPr>
        <w:tabs>
          <w:tab w:val="num" w:pos="360"/>
        </w:tabs>
        <w:ind w:left="360" w:hanging="360"/>
      </w:pPr>
      <w:rPr>
        <w:rFonts w:ascii="Calibri" w:hAnsi="Calibri" w:cs="Symbol" w:hint="default"/>
        <w:b w:val="0"/>
        <w:i w:val="0"/>
        <w:color w:val="000000"/>
        <w:sz w:val="22"/>
        <w:szCs w:val="22"/>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10">
    <w:nsid w:val="00000012"/>
    <w:multiLevelType w:val="multilevel"/>
    <w:tmpl w:val="C3AC0F60"/>
    <w:name w:val="WW8Num18"/>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11">
    <w:nsid w:val="00000013"/>
    <w:multiLevelType w:val="singleLevel"/>
    <w:tmpl w:val="00000013"/>
    <w:name w:val="WW8Num19"/>
    <w:lvl w:ilvl="0">
      <w:start w:val="1"/>
      <w:numFmt w:val="decimal"/>
      <w:lvlText w:val="%1."/>
      <w:lvlJc w:val="left"/>
      <w:pPr>
        <w:tabs>
          <w:tab w:val="num" w:pos="360"/>
        </w:tabs>
        <w:ind w:left="360" w:hanging="360"/>
      </w:pPr>
      <w:rPr>
        <w:rFonts w:ascii="Calibri" w:eastAsia="Times New Roman" w:hAnsi="Calibri" w:cs="Times New Roman"/>
        <w:b w:val="0"/>
      </w:rPr>
    </w:lvl>
  </w:abstractNum>
  <w:abstractNum w:abstractNumId="12">
    <w:nsid w:val="00000014"/>
    <w:multiLevelType w:val="singleLevel"/>
    <w:tmpl w:val="00000014"/>
    <w:name w:val="WW8Num20"/>
    <w:lvl w:ilvl="0">
      <w:start w:val="1"/>
      <w:numFmt w:val="lowerLetter"/>
      <w:lvlText w:val="%1)"/>
      <w:lvlJc w:val="left"/>
      <w:pPr>
        <w:tabs>
          <w:tab w:val="num" w:pos="0"/>
        </w:tabs>
        <w:ind w:left="1430" w:hanging="360"/>
      </w:pPr>
      <w:rPr>
        <w:rFonts w:ascii="Calibri" w:hAnsi="Calibri" w:cs="Calibri"/>
        <w:sz w:val="20"/>
        <w:szCs w:val="20"/>
      </w:rPr>
    </w:lvl>
  </w:abstractNum>
  <w:abstractNum w:abstractNumId="13">
    <w:nsid w:val="00000015"/>
    <w:multiLevelType w:val="singleLevel"/>
    <w:tmpl w:val="00000015"/>
    <w:name w:val="WW8Num21"/>
    <w:lvl w:ilvl="0">
      <w:start w:val="1"/>
      <w:numFmt w:val="decimal"/>
      <w:lvlText w:val="%1."/>
      <w:lvlJc w:val="left"/>
      <w:pPr>
        <w:tabs>
          <w:tab w:val="num" w:pos="0"/>
        </w:tabs>
        <w:ind w:left="720" w:hanging="360"/>
      </w:pPr>
      <w:rPr>
        <w:rFonts w:ascii="Calibri" w:hAnsi="Calibri" w:cs="Calibri"/>
        <w:b w:val="0"/>
        <w:i w:val="0"/>
        <w:color w:val="000000"/>
        <w:sz w:val="20"/>
        <w:szCs w:val="20"/>
      </w:rPr>
    </w:lvl>
  </w:abstractNum>
  <w:abstractNum w:abstractNumId="14">
    <w:nsid w:val="00000016"/>
    <w:multiLevelType w:val="multilevel"/>
    <w:tmpl w:val="00000016"/>
    <w:lvl w:ilvl="0">
      <w:start w:val="1"/>
      <w:numFmt w:val="decimal"/>
      <w:lvlText w:val="%1."/>
      <w:lvlJc w:val="left"/>
      <w:pPr>
        <w:tabs>
          <w:tab w:val="num" w:pos="0"/>
        </w:tabs>
        <w:ind w:left="720" w:hanging="360"/>
      </w:pPr>
      <w:rPr>
        <w:rFonts w:ascii="Calibri" w:hAnsi="Calibri" w:cs="Calibri"/>
        <w:b w:val="0"/>
        <w:i w:val="0"/>
        <w:sz w:val="20"/>
        <w:szCs w:val="22"/>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15">
    <w:nsid w:val="0000001B"/>
    <w:multiLevelType w:val="singleLevel"/>
    <w:tmpl w:val="0000001B"/>
    <w:name w:val="WW8Num27"/>
    <w:lvl w:ilvl="0">
      <w:start w:val="1"/>
      <w:numFmt w:val="decimal"/>
      <w:lvlText w:val="%1."/>
      <w:lvlJc w:val="left"/>
      <w:pPr>
        <w:tabs>
          <w:tab w:val="num" w:pos="0"/>
        </w:tabs>
        <w:ind w:left="720" w:hanging="360"/>
      </w:pPr>
      <w:rPr>
        <w:rFonts w:ascii="Calibri" w:hAnsi="Calibri" w:cs="Calibri"/>
        <w:b w:val="0"/>
        <w:sz w:val="20"/>
        <w:szCs w:val="22"/>
      </w:rPr>
    </w:lvl>
  </w:abstractNum>
  <w:abstractNum w:abstractNumId="16">
    <w:nsid w:val="0000001C"/>
    <w:multiLevelType w:val="multilevel"/>
    <w:tmpl w:val="0000001C"/>
    <w:name w:val="WW8Num28"/>
    <w:lvl w:ilvl="0">
      <w:start w:val="1"/>
      <w:numFmt w:val="decimal"/>
      <w:lvlText w:val="%1."/>
      <w:lvlJc w:val="left"/>
      <w:pPr>
        <w:tabs>
          <w:tab w:val="num" w:pos="0"/>
        </w:tabs>
        <w:ind w:left="360" w:hanging="360"/>
      </w:pPr>
      <w:rPr>
        <w:rFonts w:ascii="Calibri" w:hAnsi="Calibri" w:cs="Calibri"/>
        <w:b w:val="0"/>
        <w:i w:val="0"/>
        <w:sz w:val="20"/>
        <w:szCs w:val="22"/>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17">
    <w:nsid w:val="0000001D"/>
    <w:multiLevelType w:val="singleLevel"/>
    <w:tmpl w:val="0000001D"/>
    <w:name w:val="WW8Num29"/>
    <w:lvl w:ilvl="0">
      <w:start w:val="1"/>
      <w:numFmt w:val="decimal"/>
      <w:lvlText w:val="%1)"/>
      <w:lvlJc w:val="left"/>
      <w:pPr>
        <w:tabs>
          <w:tab w:val="num" w:pos="0"/>
        </w:tabs>
        <w:ind w:left="1854" w:hanging="360"/>
      </w:pPr>
      <w:rPr>
        <w:rFonts w:ascii="Calibri" w:eastAsia="Times New Roman" w:hAnsi="Calibri" w:cs="Times New Roman"/>
        <w:b w:val="0"/>
        <w:sz w:val="20"/>
        <w:szCs w:val="22"/>
      </w:rPr>
    </w:lvl>
  </w:abstractNum>
  <w:abstractNum w:abstractNumId="18">
    <w:nsid w:val="00000020"/>
    <w:multiLevelType w:val="singleLevel"/>
    <w:tmpl w:val="97288036"/>
    <w:name w:val="WW8Num32"/>
    <w:lvl w:ilvl="0">
      <w:start w:val="1"/>
      <w:numFmt w:val="lowerLetter"/>
      <w:lvlText w:val="%1)"/>
      <w:lvlJc w:val="left"/>
      <w:pPr>
        <w:tabs>
          <w:tab w:val="num" w:pos="0"/>
        </w:tabs>
        <w:ind w:left="2138" w:hanging="360"/>
      </w:pPr>
      <w:rPr>
        <w:rFonts w:ascii="Calibri" w:hAnsi="Calibri" w:cs="Arial Narrow" w:hint="default"/>
        <w:b/>
        <w:i w:val="0"/>
        <w:sz w:val="22"/>
        <w:szCs w:val="20"/>
      </w:rPr>
    </w:lvl>
  </w:abstractNum>
  <w:abstractNum w:abstractNumId="19">
    <w:nsid w:val="00000022"/>
    <w:multiLevelType w:val="multilevel"/>
    <w:tmpl w:val="16F6225E"/>
    <w:name w:val="WW8Num34"/>
    <w:lvl w:ilvl="0">
      <w:start w:val="1"/>
      <w:numFmt w:val="decimal"/>
      <w:lvlText w:val="%1."/>
      <w:lvlJc w:val="left"/>
      <w:pPr>
        <w:tabs>
          <w:tab w:val="num" w:pos="360"/>
        </w:tabs>
        <w:ind w:left="360" w:hanging="360"/>
      </w:pPr>
      <w:rPr>
        <w:rFonts w:ascii="Calibri" w:hAnsi="Calibri" w:cs="Symbol" w:hint="default"/>
        <w:sz w:val="22"/>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20">
    <w:nsid w:val="00000023"/>
    <w:multiLevelType w:val="singleLevel"/>
    <w:tmpl w:val="00000023"/>
    <w:name w:val="WW8Num35"/>
    <w:lvl w:ilvl="0">
      <w:start w:val="1"/>
      <w:numFmt w:val="bullet"/>
      <w:lvlText w:val=""/>
      <w:lvlJc w:val="left"/>
      <w:pPr>
        <w:tabs>
          <w:tab w:val="num" w:pos="0"/>
        </w:tabs>
        <w:ind w:left="720" w:hanging="360"/>
      </w:pPr>
      <w:rPr>
        <w:rFonts w:ascii="Symbol" w:hAnsi="Symbol" w:cs="Symbol"/>
        <w:sz w:val="22"/>
      </w:rPr>
    </w:lvl>
  </w:abstractNum>
  <w:abstractNum w:abstractNumId="21">
    <w:nsid w:val="0000002C"/>
    <w:multiLevelType w:val="singleLevel"/>
    <w:tmpl w:val="0000002A"/>
    <w:name w:val="WW8Num49"/>
    <w:lvl w:ilvl="0">
      <w:start w:val="1"/>
      <w:numFmt w:val="lowerLetter"/>
      <w:lvlText w:val="%1)"/>
      <w:lvlJc w:val="left"/>
      <w:pPr>
        <w:ind w:left="720" w:hanging="360"/>
      </w:pPr>
      <w:rPr>
        <w:rFonts w:ascii="Calibri" w:hAnsi="Calibri" w:cs="Calibri"/>
        <w:b/>
        <w:sz w:val="20"/>
        <w:szCs w:val="22"/>
      </w:rPr>
    </w:lvl>
  </w:abstractNum>
  <w:abstractNum w:abstractNumId="22">
    <w:nsid w:val="0000002E"/>
    <w:multiLevelType w:val="singleLevel"/>
    <w:tmpl w:val="0000002E"/>
    <w:name w:val="WW8Num46"/>
    <w:lvl w:ilvl="0">
      <w:start w:val="1"/>
      <w:numFmt w:val="lowerLetter"/>
      <w:lvlText w:val="%1)"/>
      <w:lvlJc w:val="left"/>
      <w:pPr>
        <w:tabs>
          <w:tab w:val="num" w:pos="0"/>
        </w:tabs>
        <w:ind w:left="1770" w:hanging="360"/>
      </w:pPr>
      <w:rPr>
        <w:rFonts w:ascii="Calibri" w:hAnsi="Calibri" w:cs="Helvetica"/>
        <w:color w:val="000000"/>
        <w:sz w:val="20"/>
        <w:szCs w:val="20"/>
      </w:rPr>
    </w:lvl>
  </w:abstractNum>
  <w:abstractNum w:abstractNumId="23">
    <w:nsid w:val="00000030"/>
    <w:multiLevelType w:val="multilevel"/>
    <w:tmpl w:val="EB24710C"/>
    <w:name w:val="WW8Num48"/>
    <w:lvl w:ilvl="0">
      <w:start w:val="1"/>
      <w:numFmt w:val="decimal"/>
      <w:lvlText w:val="%1."/>
      <w:lvlJc w:val="left"/>
      <w:pPr>
        <w:tabs>
          <w:tab w:val="num" w:pos="0"/>
        </w:tabs>
        <w:ind w:left="720" w:hanging="360"/>
      </w:pPr>
      <w:rPr>
        <w:rFonts w:ascii="Calibri" w:hAnsi="Calibri" w:cs="Symbol" w:hint="default"/>
        <w:b w:val="0"/>
      </w:rPr>
    </w:lvl>
    <w:lvl w:ilvl="1">
      <w:start w:val="1"/>
      <w:numFmt w:val="lowerLetter"/>
      <w:lvlText w:val="%2)"/>
      <w:lvlJc w:val="left"/>
      <w:pPr>
        <w:tabs>
          <w:tab w:val="num" w:pos="0"/>
        </w:tabs>
        <w:ind w:left="1440" w:hanging="360"/>
      </w:pPr>
      <w:rPr>
        <w:rFonts w:ascii="Calibri" w:hAnsi="Calibri" w:cs="Wingdings"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b/>
        <w:u w:val="single"/>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ascii="Calibri" w:hAnsi="Calibri" w:cs="Arial" w:hint="default"/>
        <w:i/>
        <w:sz w:val="22"/>
        <w:szCs w:val="20"/>
      </w:rPr>
    </w:lvl>
    <w:lvl w:ilvl="8">
      <w:start w:val="1"/>
      <w:numFmt w:val="lowerRoman"/>
      <w:lvlText w:val="%9."/>
      <w:lvlJc w:val="right"/>
      <w:pPr>
        <w:tabs>
          <w:tab w:val="num" w:pos="0"/>
        </w:tabs>
        <w:ind w:left="6480" w:hanging="180"/>
      </w:pPr>
      <w:rPr>
        <w:rFonts w:hint="default"/>
      </w:rPr>
    </w:lvl>
  </w:abstractNum>
  <w:abstractNum w:abstractNumId="24">
    <w:nsid w:val="00000032"/>
    <w:multiLevelType w:val="singleLevel"/>
    <w:tmpl w:val="A5D0A54C"/>
    <w:name w:val="WW8Num50"/>
    <w:lvl w:ilvl="0">
      <w:start w:val="1"/>
      <w:numFmt w:val="decimal"/>
      <w:lvlText w:val="%1."/>
      <w:lvlJc w:val="left"/>
      <w:pPr>
        <w:tabs>
          <w:tab w:val="num" w:pos="0"/>
        </w:tabs>
        <w:ind w:left="720" w:hanging="360"/>
      </w:pPr>
      <w:rPr>
        <w:rFonts w:ascii="Calibri" w:hAnsi="Calibri" w:cs="Arial Narrow" w:hint="default"/>
        <w:b w:val="0"/>
        <w:i w:val="0"/>
        <w:sz w:val="20"/>
        <w:szCs w:val="20"/>
      </w:rPr>
    </w:lvl>
  </w:abstractNum>
  <w:abstractNum w:abstractNumId="25">
    <w:nsid w:val="00000036"/>
    <w:multiLevelType w:val="singleLevel"/>
    <w:tmpl w:val="00000036"/>
    <w:name w:val="WW8Num54"/>
    <w:lvl w:ilvl="0">
      <w:start w:val="1"/>
      <w:numFmt w:val="decimal"/>
      <w:lvlText w:val="%1."/>
      <w:lvlJc w:val="left"/>
      <w:pPr>
        <w:tabs>
          <w:tab w:val="num" w:pos="0"/>
        </w:tabs>
        <w:ind w:left="2340" w:hanging="360"/>
      </w:pPr>
      <w:rPr>
        <w:rFonts w:cs="Calibri"/>
        <w:b w:val="0"/>
        <w:i w:val="0"/>
        <w:sz w:val="20"/>
        <w:szCs w:val="24"/>
      </w:rPr>
    </w:lvl>
  </w:abstractNum>
  <w:abstractNum w:abstractNumId="26">
    <w:nsid w:val="0000003B"/>
    <w:multiLevelType w:val="singleLevel"/>
    <w:tmpl w:val="0000003B"/>
    <w:name w:val="WW8Num59"/>
    <w:lvl w:ilvl="0">
      <w:start w:val="1"/>
      <w:numFmt w:val="decimal"/>
      <w:lvlText w:val="%1."/>
      <w:lvlJc w:val="left"/>
      <w:pPr>
        <w:tabs>
          <w:tab w:val="num" w:pos="360"/>
        </w:tabs>
        <w:ind w:left="360" w:hanging="360"/>
      </w:pPr>
      <w:rPr>
        <w:rFonts w:ascii="Calibri" w:hAnsi="Calibri" w:cs="Calibri"/>
        <w:sz w:val="20"/>
        <w:szCs w:val="22"/>
      </w:rPr>
    </w:lvl>
  </w:abstractNum>
  <w:abstractNum w:abstractNumId="27">
    <w:nsid w:val="0000003F"/>
    <w:multiLevelType w:val="singleLevel"/>
    <w:tmpl w:val="0000003F"/>
    <w:name w:val="WW8Num63"/>
    <w:lvl w:ilvl="0">
      <w:start w:val="1"/>
      <w:numFmt w:val="decimal"/>
      <w:lvlText w:val="%1)"/>
      <w:lvlJc w:val="left"/>
      <w:pPr>
        <w:tabs>
          <w:tab w:val="num" w:pos="0"/>
        </w:tabs>
        <w:ind w:left="2214" w:hanging="360"/>
      </w:pPr>
      <w:rPr>
        <w:rFonts w:ascii="Calibri" w:hAnsi="Calibri" w:cs="Calibri"/>
        <w:vanish/>
        <w:sz w:val="18"/>
      </w:rPr>
    </w:lvl>
  </w:abstractNum>
  <w:abstractNum w:abstractNumId="28">
    <w:nsid w:val="00000040"/>
    <w:multiLevelType w:val="singleLevel"/>
    <w:tmpl w:val="735E41D2"/>
    <w:name w:val="WW8Num64"/>
    <w:lvl w:ilvl="0">
      <w:start w:val="1"/>
      <w:numFmt w:val="decimal"/>
      <w:lvlText w:val="%1."/>
      <w:lvlJc w:val="left"/>
      <w:pPr>
        <w:tabs>
          <w:tab w:val="num" w:pos="0"/>
        </w:tabs>
        <w:ind w:left="360" w:hanging="360"/>
      </w:pPr>
      <w:rPr>
        <w:rFonts w:ascii="Calibri" w:hAnsi="Calibri" w:cs="Calibri" w:hint="default"/>
        <w:sz w:val="16"/>
        <w:szCs w:val="20"/>
        <w:vertAlign w:val="baseline"/>
      </w:rPr>
    </w:lvl>
  </w:abstractNum>
  <w:abstractNum w:abstractNumId="29">
    <w:nsid w:val="00000041"/>
    <w:multiLevelType w:val="singleLevel"/>
    <w:tmpl w:val="00000041"/>
    <w:name w:val="WW8Num65"/>
    <w:lvl w:ilvl="0">
      <w:start w:val="1"/>
      <w:numFmt w:val="decimal"/>
      <w:lvlText w:val="%1)"/>
      <w:lvlJc w:val="left"/>
      <w:pPr>
        <w:tabs>
          <w:tab w:val="num" w:pos="0"/>
        </w:tabs>
        <w:ind w:left="1423" w:hanging="360"/>
      </w:pPr>
      <w:rPr>
        <w:rFonts w:ascii="Calibri" w:eastAsia="Times New Roman" w:hAnsi="Calibri" w:cs="Times New Roman"/>
        <w:b w:val="0"/>
        <w:color w:val="000000"/>
        <w:sz w:val="20"/>
        <w:szCs w:val="22"/>
      </w:rPr>
    </w:lvl>
  </w:abstractNum>
  <w:abstractNum w:abstractNumId="30">
    <w:nsid w:val="044509D7"/>
    <w:multiLevelType w:val="multilevel"/>
    <w:tmpl w:val="9894FC42"/>
    <w:lvl w:ilvl="0">
      <w:start w:val="1"/>
      <w:numFmt w:val="decimal"/>
      <w:lvlText w:val="%1."/>
      <w:lvlJc w:val="left"/>
      <w:pPr>
        <w:ind w:left="720" w:hanging="360"/>
      </w:pPr>
      <w:rPr>
        <w:rFonts w:ascii="Calibri" w:eastAsia="Times New Roman" w:hAnsi="Calibri" w:cs="Times New Roman"/>
        <w:b/>
      </w:rPr>
    </w:lvl>
    <w:lvl w:ilvl="1">
      <w:start w:val="1"/>
      <w:numFmt w:val="lowerLetter"/>
      <w:isLgl/>
      <w:lvlText w:val="%2)"/>
      <w:lvlJc w:val="left"/>
      <w:pPr>
        <w:ind w:left="2160" w:hanging="360"/>
      </w:pPr>
      <w:rPr>
        <w:rFonts w:ascii="Calibri" w:eastAsia="Times New Roman" w:hAnsi="Calibri" w:cs="Times New Roman"/>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080" w:hanging="108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320" w:hanging="1440"/>
      </w:pPr>
      <w:rPr>
        <w:rFonts w:hint="default"/>
      </w:rPr>
    </w:lvl>
  </w:abstractNum>
  <w:abstractNum w:abstractNumId="31">
    <w:nsid w:val="045B41F1"/>
    <w:multiLevelType w:val="singleLevel"/>
    <w:tmpl w:val="35F0C152"/>
    <w:lvl w:ilvl="0">
      <w:start w:val="1"/>
      <w:numFmt w:val="upperRoman"/>
      <w:lvlText w:val="%1."/>
      <w:lvlJc w:val="left"/>
      <w:pPr>
        <w:tabs>
          <w:tab w:val="num" w:pos="6391"/>
        </w:tabs>
        <w:ind w:left="6391" w:hanging="720"/>
      </w:pPr>
      <w:rPr>
        <w:rFonts w:hint="default"/>
      </w:rPr>
    </w:lvl>
  </w:abstractNum>
  <w:abstractNum w:abstractNumId="32">
    <w:nsid w:val="07F27CD5"/>
    <w:multiLevelType w:val="multilevel"/>
    <w:tmpl w:val="BA4CADA4"/>
    <w:lvl w:ilvl="0">
      <w:start w:val="11"/>
      <w:numFmt w:val="decimal"/>
      <w:lvlText w:val="%1."/>
      <w:lvlJc w:val="left"/>
      <w:pPr>
        <w:ind w:left="555" w:hanging="555"/>
      </w:pPr>
      <w:rPr>
        <w:rFonts w:cs="Calibri" w:hint="default"/>
        <w:color w:val="auto"/>
      </w:rPr>
    </w:lvl>
    <w:lvl w:ilvl="1">
      <w:start w:val="6"/>
      <w:numFmt w:val="decimal"/>
      <w:lvlText w:val="%1.%2."/>
      <w:lvlJc w:val="left"/>
      <w:pPr>
        <w:ind w:left="1405" w:hanging="555"/>
      </w:pPr>
      <w:rPr>
        <w:rFonts w:cs="Calibri" w:hint="default"/>
        <w:color w:val="auto"/>
      </w:rPr>
    </w:lvl>
    <w:lvl w:ilvl="2">
      <w:start w:val="1"/>
      <w:numFmt w:val="decimal"/>
      <w:lvlText w:val="%1.%2.%3."/>
      <w:lvlJc w:val="left"/>
      <w:pPr>
        <w:ind w:left="2420" w:hanging="720"/>
      </w:pPr>
      <w:rPr>
        <w:rFonts w:cs="Calibri" w:hint="default"/>
        <w:color w:val="auto"/>
      </w:rPr>
    </w:lvl>
    <w:lvl w:ilvl="3">
      <w:start w:val="1"/>
      <w:numFmt w:val="decimal"/>
      <w:lvlText w:val="%1.%2.%3.%4."/>
      <w:lvlJc w:val="left"/>
      <w:pPr>
        <w:ind w:left="3272"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33">
    <w:nsid w:val="0834587E"/>
    <w:multiLevelType w:val="hybridMultilevel"/>
    <w:tmpl w:val="53EE6BF4"/>
    <w:lvl w:ilvl="0" w:tplc="04150011">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157678CC"/>
    <w:multiLevelType w:val="singleLevel"/>
    <w:tmpl w:val="35F0C152"/>
    <w:lvl w:ilvl="0">
      <w:start w:val="1"/>
      <w:numFmt w:val="upperRoman"/>
      <w:lvlText w:val="%1."/>
      <w:lvlJc w:val="left"/>
      <w:pPr>
        <w:tabs>
          <w:tab w:val="num" w:pos="720"/>
        </w:tabs>
        <w:ind w:left="720" w:hanging="720"/>
      </w:pPr>
      <w:rPr>
        <w:rFonts w:hint="default"/>
      </w:rPr>
    </w:lvl>
  </w:abstractNum>
  <w:abstractNum w:abstractNumId="3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E741986"/>
    <w:multiLevelType w:val="multilevel"/>
    <w:tmpl w:val="45182D3E"/>
    <w:lvl w:ilvl="0">
      <w:start w:val="1"/>
      <w:numFmt w:val="decimal"/>
      <w:lvlText w:val="%1."/>
      <w:lvlJc w:val="left"/>
      <w:pPr>
        <w:ind w:left="720" w:hanging="360"/>
      </w:pPr>
      <w:rPr>
        <w:rFonts w:hint="default"/>
        <w:b/>
      </w:rPr>
    </w:lvl>
    <w:lvl w:ilvl="1">
      <w:start w:val="1"/>
      <w:numFmt w:val="decimal"/>
      <w:isLgl/>
      <w:lvlText w:val="%2)"/>
      <w:lvlJc w:val="left"/>
      <w:pPr>
        <w:ind w:left="1080" w:hanging="360"/>
      </w:pPr>
      <w:rPr>
        <w:rFonts w:ascii="Calibri" w:eastAsia="Times New Roman" w:hAnsi="Calibri" w:cs="Times New Roman"/>
        <w:b w:val="0"/>
        <w:emboss w:val="0"/>
        <w:color w:val="auto"/>
      </w:rPr>
    </w:lvl>
    <w:lvl w:ilvl="2">
      <w:start w:val="1"/>
      <w:numFmt w:val="lowerLetter"/>
      <w:isLgl/>
      <w:lvlText w:val="%3)"/>
      <w:lvlJc w:val="left"/>
      <w:pPr>
        <w:ind w:left="1800" w:hanging="720"/>
      </w:pPr>
      <w:rPr>
        <w:rFonts w:ascii="Calibri" w:eastAsia="Times New Roman" w:hAnsi="Calibri" w:cs="Verdana"/>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nsid w:val="3FDF14EC"/>
    <w:multiLevelType w:val="hybridMultilevel"/>
    <w:tmpl w:val="9906023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nsid w:val="48DC5FFA"/>
    <w:multiLevelType w:val="hybridMultilevel"/>
    <w:tmpl w:val="5CEE7EDC"/>
    <w:lvl w:ilvl="0" w:tplc="289A1CA0">
      <w:start w:val="1"/>
      <w:numFmt w:val="lowerLetter"/>
      <w:lvlText w:val="%1)"/>
      <w:lvlJc w:val="left"/>
      <w:pPr>
        <w:ind w:left="1287" w:hanging="360"/>
      </w:pPr>
      <w:rPr>
        <w:rFonts w:ascii="Calibri" w:eastAsia="Times New Roman" w:hAnsi="Calibri" w:cs="Arial"/>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nsid w:val="4BD56114"/>
    <w:multiLevelType w:val="hybridMultilevel"/>
    <w:tmpl w:val="AE94F512"/>
    <w:lvl w:ilvl="0" w:tplc="4510E688">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nsid w:val="4C4A0A2F"/>
    <w:multiLevelType w:val="multilevel"/>
    <w:tmpl w:val="D9787BFA"/>
    <w:lvl w:ilvl="0">
      <w:start w:val="12"/>
      <w:numFmt w:val="decimal"/>
      <w:lvlText w:val="%1."/>
      <w:lvlJc w:val="left"/>
      <w:pPr>
        <w:ind w:left="555" w:hanging="555"/>
      </w:pPr>
      <w:rPr>
        <w:rFonts w:cs="Calibri" w:hint="default"/>
        <w:color w:val="auto"/>
      </w:rPr>
    </w:lvl>
    <w:lvl w:ilvl="1">
      <w:start w:val="1"/>
      <w:numFmt w:val="decimal"/>
      <w:lvlText w:val="%1.%2."/>
      <w:lvlJc w:val="left"/>
      <w:pPr>
        <w:ind w:left="1405" w:hanging="555"/>
      </w:pPr>
      <w:rPr>
        <w:rFonts w:cs="Calibri" w:hint="default"/>
        <w:b w:val="0"/>
        <w:i w:val="0"/>
        <w:emboss w:val="0"/>
        <w:color w:val="auto"/>
      </w:rPr>
    </w:lvl>
    <w:lvl w:ilvl="2">
      <w:start w:val="1"/>
      <w:numFmt w:val="decimal"/>
      <w:lvlText w:val="%1.%2.%3."/>
      <w:lvlJc w:val="left"/>
      <w:pPr>
        <w:ind w:left="2280" w:hanging="720"/>
      </w:pPr>
      <w:rPr>
        <w:rFonts w:cs="Calibri" w:hint="default"/>
        <w:color w:val="auto"/>
      </w:rPr>
    </w:lvl>
    <w:lvl w:ilvl="3">
      <w:start w:val="1"/>
      <w:numFmt w:val="decimal"/>
      <w:lvlText w:val="%1.%2.%3.%4."/>
      <w:lvlJc w:val="left"/>
      <w:pPr>
        <w:ind w:left="3270"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43">
    <w:nsid w:val="595131D9"/>
    <w:multiLevelType w:val="hybridMultilevel"/>
    <w:tmpl w:val="D6BEE456"/>
    <w:lvl w:ilvl="0" w:tplc="0415000F">
      <w:start w:val="1"/>
      <w:numFmt w:val="decimal"/>
      <w:lvlText w:val="%1."/>
      <w:lvlJc w:val="left"/>
      <w:pPr>
        <w:tabs>
          <w:tab w:val="num" w:pos="720"/>
        </w:tabs>
        <w:ind w:left="720" w:hanging="360"/>
      </w:pPr>
      <w:rPr>
        <w:rFonts w:hint="default"/>
      </w:rPr>
    </w:lvl>
    <w:lvl w:ilvl="1" w:tplc="32B6B6BE">
      <w:start w:val="1"/>
      <w:numFmt w:val="lowerLetter"/>
      <w:lvlText w:val="%2)"/>
      <w:lvlJc w:val="left"/>
      <w:pPr>
        <w:tabs>
          <w:tab w:val="num" w:pos="1070"/>
        </w:tabs>
        <w:ind w:left="107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A1F2177"/>
    <w:multiLevelType w:val="multilevel"/>
    <w:tmpl w:val="1F2E94F2"/>
    <w:name w:val="WW8Num182"/>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45">
    <w:nsid w:val="60C95A19"/>
    <w:multiLevelType w:val="singleLevel"/>
    <w:tmpl w:val="35F0C152"/>
    <w:lvl w:ilvl="0">
      <w:start w:val="1"/>
      <w:numFmt w:val="upperRoman"/>
      <w:lvlText w:val="%1."/>
      <w:lvlJc w:val="left"/>
      <w:pPr>
        <w:tabs>
          <w:tab w:val="num" w:pos="720"/>
        </w:tabs>
        <w:ind w:left="720" w:hanging="720"/>
      </w:pPr>
      <w:rPr>
        <w:rFonts w:hint="default"/>
      </w:rPr>
    </w:lvl>
  </w:abstractNum>
  <w:abstractNum w:abstractNumId="46">
    <w:nsid w:val="628B3405"/>
    <w:multiLevelType w:val="multilevel"/>
    <w:tmpl w:val="99782F9C"/>
    <w:name w:val="WW8Num62"/>
    <w:lvl w:ilvl="0">
      <w:start w:val="1"/>
      <w:numFmt w:val="decimal"/>
      <w:lvlText w:val="%1."/>
      <w:lvlJc w:val="left"/>
      <w:pPr>
        <w:ind w:left="720" w:hanging="360"/>
      </w:pPr>
      <w:rPr>
        <w:rFonts w:hint="default"/>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47">
    <w:nsid w:val="6CA555A3"/>
    <w:multiLevelType w:val="hybridMultilevel"/>
    <w:tmpl w:val="AEC2C3B0"/>
    <w:lvl w:ilvl="0" w:tplc="04150017">
      <w:start w:val="1"/>
      <w:numFmt w:val="lowerLetter"/>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D26C1344">
      <w:start w:val="1"/>
      <w:numFmt w:val="decimal"/>
      <w:pStyle w:val="1"/>
      <w:lvlText w:val="%3)"/>
      <w:lvlJc w:val="left"/>
      <w:pPr>
        <w:ind w:left="2688" w:hanging="360"/>
      </w:pPr>
      <w:rPr>
        <w:rFonts w:hint="default"/>
        <w:b/>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8">
    <w:nsid w:val="6F096F46"/>
    <w:multiLevelType w:val="singleLevel"/>
    <w:tmpl w:val="35F0C152"/>
    <w:lvl w:ilvl="0">
      <w:start w:val="1"/>
      <w:numFmt w:val="upperRoman"/>
      <w:lvlText w:val="%1."/>
      <w:lvlJc w:val="left"/>
      <w:pPr>
        <w:tabs>
          <w:tab w:val="num" w:pos="720"/>
        </w:tabs>
        <w:ind w:left="720" w:hanging="720"/>
      </w:pPr>
      <w:rPr>
        <w:rFonts w:hint="default"/>
      </w:rPr>
    </w:lvl>
  </w:abstractNum>
  <w:abstractNum w:abstractNumId="49">
    <w:nsid w:val="6F4A4ACF"/>
    <w:multiLevelType w:val="hybridMultilevel"/>
    <w:tmpl w:val="0972943A"/>
    <w:lvl w:ilvl="0" w:tplc="157ECB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3085D16"/>
    <w:multiLevelType w:val="hybridMultilevel"/>
    <w:tmpl w:val="8CB69CCE"/>
    <w:lvl w:ilvl="0" w:tplc="1C4AC9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71A6192"/>
    <w:multiLevelType w:val="multilevel"/>
    <w:tmpl w:val="F15287C8"/>
    <w:name w:val="WW8Num72"/>
    <w:lvl w:ilvl="0">
      <w:start w:val="1"/>
      <w:numFmt w:val="decimal"/>
      <w:lvlText w:val="%1."/>
      <w:lvlJc w:val="left"/>
      <w:pPr>
        <w:tabs>
          <w:tab w:val="num" w:pos="0"/>
        </w:tabs>
        <w:ind w:left="360" w:hanging="360"/>
      </w:pPr>
      <w:rPr>
        <w:rFonts w:hint="default"/>
        <w:b w:val="0"/>
        <w:i w:val="0"/>
        <w:sz w:val="20"/>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2">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C0B1460"/>
    <w:multiLevelType w:val="hybridMultilevel"/>
    <w:tmpl w:val="0EFAD748"/>
    <w:lvl w:ilvl="0" w:tplc="934404FE">
      <w:start w:val="1"/>
      <w:numFmt w:val="decimal"/>
      <w:lvlText w:val="%1)"/>
      <w:lvlJc w:val="left"/>
      <w:pPr>
        <w:ind w:left="1770" w:hanging="360"/>
      </w:pPr>
      <w:rPr>
        <w:rFonts w:hint="default"/>
        <w:b w:val="0"/>
        <w:i w:val="0"/>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4">
    <w:nsid w:val="7C8C5451"/>
    <w:multiLevelType w:val="hybridMultilevel"/>
    <w:tmpl w:val="F8743820"/>
    <w:lvl w:ilvl="0" w:tplc="04150011">
      <w:start w:val="1"/>
      <w:numFmt w:val="decimal"/>
      <w:pStyle w:val="1wyl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C91077E"/>
    <w:multiLevelType w:val="singleLevel"/>
    <w:tmpl w:val="35F0C152"/>
    <w:lvl w:ilvl="0">
      <w:start w:val="1"/>
      <w:numFmt w:val="upperRoman"/>
      <w:lvlText w:val="%1."/>
      <w:lvlJc w:val="left"/>
      <w:pPr>
        <w:tabs>
          <w:tab w:val="num" w:pos="720"/>
        </w:tabs>
        <w:ind w:left="720" w:hanging="720"/>
      </w:pPr>
      <w:rPr>
        <w:rFonts w:hint="default"/>
      </w:rPr>
    </w:lvl>
  </w:abstractNum>
  <w:num w:numId="1">
    <w:abstractNumId w:val="38"/>
  </w:num>
  <w:num w:numId="2">
    <w:abstractNumId w:val="0"/>
  </w:num>
  <w:num w:numId="3">
    <w:abstractNumId w:val="3"/>
  </w:num>
  <w:num w:numId="4">
    <w:abstractNumId w:val="5"/>
  </w:num>
  <w:num w:numId="5">
    <w:abstractNumId w:val="10"/>
  </w:num>
  <w:num w:numId="6">
    <w:abstractNumId w:val="53"/>
  </w:num>
  <w:num w:numId="7">
    <w:abstractNumId w:val="41"/>
  </w:num>
  <w:num w:numId="8">
    <w:abstractNumId w:val="30"/>
  </w:num>
  <w:num w:numId="9">
    <w:abstractNumId w:val="47"/>
  </w:num>
  <w:num w:numId="10">
    <w:abstractNumId w:val="32"/>
  </w:num>
  <w:num w:numId="11">
    <w:abstractNumId w:val="42"/>
  </w:num>
  <w:num w:numId="12">
    <w:abstractNumId w:val="43"/>
  </w:num>
  <w:num w:numId="13">
    <w:abstractNumId w:val="54"/>
  </w:num>
  <w:num w:numId="14">
    <w:abstractNumId w:val="50"/>
  </w:num>
  <w:num w:numId="15">
    <w:abstractNumId w:val="39"/>
  </w:num>
  <w:num w:numId="16">
    <w:abstractNumId w:val="33"/>
  </w:num>
  <w:num w:numId="17">
    <w:abstractNumId w:val="6"/>
  </w:num>
  <w:num w:numId="18">
    <w:abstractNumId w:val="8"/>
  </w:num>
  <w:num w:numId="19">
    <w:abstractNumId w:val="9"/>
  </w:num>
  <w:num w:numId="20">
    <w:abstractNumId w:val="14"/>
  </w:num>
  <w:num w:numId="21">
    <w:abstractNumId w:val="16"/>
  </w:num>
  <w:num w:numId="22">
    <w:abstractNumId w:val="24"/>
  </w:num>
  <w:num w:numId="23">
    <w:abstractNumId w:val="26"/>
  </w:num>
  <w:num w:numId="24">
    <w:abstractNumId w:val="28"/>
  </w:num>
  <w:num w:numId="25">
    <w:abstractNumId w:val="29"/>
  </w:num>
  <w:num w:numId="26">
    <w:abstractNumId w:val="40"/>
  </w:num>
  <w:num w:numId="27">
    <w:abstractNumId w:val="37"/>
  </w:num>
  <w:num w:numId="28">
    <w:abstractNumId w:val="51"/>
  </w:num>
  <w:num w:numId="29">
    <w:abstractNumId w:val="46"/>
  </w:num>
  <w:num w:numId="30">
    <w:abstractNumId w:val="52"/>
  </w:num>
  <w:num w:numId="31">
    <w:abstractNumId w:val="44"/>
  </w:num>
  <w:num w:numId="32">
    <w:abstractNumId w:val="49"/>
  </w:num>
  <w:num w:numId="33">
    <w:abstractNumId w:val="34"/>
  </w:num>
  <w:num w:numId="34">
    <w:abstractNumId w:val="31"/>
  </w:num>
  <w:num w:numId="35">
    <w:abstractNumId w:val="48"/>
  </w:num>
  <w:num w:numId="36">
    <w:abstractNumId w:val="45"/>
  </w:num>
  <w:num w:numId="37">
    <w:abstractNumId w:val="55"/>
  </w:num>
  <w:num w:numId="38">
    <w:abstractNumId w:val="35"/>
  </w:num>
  <w:num w:numId="39">
    <w:abstractNumId w:val="3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88"/>
    <w:rsid w:val="00000E95"/>
    <w:rsid w:val="00012115"/>
    <w:rsid w:val="00015110"/>
    <w:rsid w:val="00015347"/>
    <w:rsid w:val="00021319"/>
    <w:rsid w:val="0003707D"/>
    <w:rsid w:val="00040D98"/>
    <w:rsid w:val="00046319"/>
    <w:rsid w:val="0006575A"/>
    <w:rsid w:val="00072A08"/>
    <w:rsid w:val="000A4418"/>
    <w:rsid w:val="000B5353"/>
    <w:rsid w:val="000C1760"/>
    <w:rsid w:val="000D6E7B"/>
    <w:rsid w:val="000E756F"/>
    <w:rsid w:val="0011009B"/>
    <w:rsid w:val="00116E75"/>
    <w:rsid w:val="001670E7"/>
    <w:rsid w:val="00174A56"/>
    <w:rsid w:val="0019368E"/>
    <w:rsid w:val="001A5AF5"/>
    <w:rsid w:val="001B0477"/>
    <w:rsid w:val="001B702A"/>
    <w:rsid w:val="001D751E"/>
    <w:rsid w:val="001E4425"/>
    <w:rsid w:val="001F6971"/>
    <w:rsid w:val="002031E4"/>
    <w:rsid w:val="0022220B"/>
    <w:rsid w:val="00222440"/>
    <w:rsid w:val="002304BE"/>
    <w:rsid w:val="002607C1"/>
    <w:rsid w:val="0026137D"/>
    <w:rsid w:val="00266582"/>
    <w:rsid w:val="002721EE"/>
    <w:rsid w:val="0027700D"/>
    <w:rsid w:val="002824AB"/>
    <w:rsid w:val="00285B98"/>
    <w:rsid w:val="00293FA0"/>
    <w:rsid w:val="002B3C2E"/>
    <w:rsid w:val="002C650E"/>
    <w:rsid w:val="002E7F0A"/>
    <w:rsid w:val="002F17C1"/>
    <w:rsid w:val="003018C5"/>
    <w:rsid w:val="00310689"/>
    <w:rsid w:val="0031089B"/>
    <w:rsid w:val="0032350E"/>
    <w:rsid w:val="00332D36"/>
    <w:rsid w:val="00334CCC"/>
    <w:rsid w:val="00334E13"/>
    <w:rsid w:val="00347B6A"/>
    <w:rsid w:val="0037015B"/>
    <w:rsid w:val="00373597"/>
    <w:rsid w:val="00386B11"/>
    <w:rsid w:val="003C1784"/>
    <w:rsid w:val="003C28DB"/>
    <w:rsid w:val="003C7C8E"/>
    <w:rsid w:val="003E1FA3"/>
    <w:rsid w:val="00416C65"/>
    <w:rsid w:val="0042339D"/>
    <w:rsid w:val="00435F59"/>
    <w:rsid w:val="00444B98"/>
    <w:rsid w:val="004549B8"/>
    <w:rsid w:val="00485309"/>
    <w:rsid w:val="004914A7"/>
    <w:rsid w:val="004A0D94"/>
    <w:rsid w:val="004A57E5"/>
    <w:rsid w:val="004A635A"/>
    <w:rsid w:val="004C2E4D"/>
    <w:rsid w:val="004C4C17"/>
    <w:rsid w:val="004D7253"/>
    <w:rsid w:val="00500F70"/>
    <w:rsid w:val="00507D4B"/>
    <w:rsid w:val="00510CEF"/>
    <w:rsid w:val="00521771"/>
    <w:rsid w:val="00522C13"/>
    <w:rsid w:val="00527607"/>
    <w:rsid w:val="00530A11"/>
    <w:rsid w:val="00531035"/>
    <w:rsid w:val="00533471"/>
    <w:rsid w:val="00536162"/>
    <w:rsid w:val="005410E3"/>
    <w:rsid w:val="00556F14"/>
    <w:rsid w:val="005576DE"/>
    <w:rsid w:val="0056147F"/>
    <w:rsid w:val="005718DF"/>
    <w:rsid w:val="005763A0"/>
    <w:rsid w:val="0058520B"/>
    <w:rsid w:val="00586E10"/>
    <w:rsid w:val="0059605D"/>
    <w:rsid w:val="005B39D5"/>
    <w:rsid w:val="005B43B9"/>
    <w:rsid w:val="005C48FC"/>
    <w:rsid w:val="005D1B76"/>
    <w:rsid w:val="005D210F"/>
    <w:rsid w:val="005D2990"/>
    <w:rsid w:val="005D7DA7"/>
    <w:rsid w:val="005E4CEA"/>
    <w:rsid w:val="005E78BD"/>
    <w:rsid w:val="005F52FC"/>
    <w:rsid w:val="006030EC"/>
    <w:rsid w:val="006043E1"/>
    <w:rsid w:val="00621B98"/>
    <w:rsid w:val="00624F1D"/>
    <w:rsid w:val="006315B7"/>
    <w:rsid w:val="00642254"/>
    <w:rsid w:val="006432E7"/>
    <w:rsid w:val="00645618"/>
    <w:rsid w:val="00661F75"/>
    <w:rsid w:val="00666381"/>
    <w:rsid w:val="006A2442"/>
    <w:rsid w:val="006B0999"/>
    <w:rsid w:val="006B0E10"/>
    <w:rsid w:val="006B1AF8"/>
    <w:rsid w:val="006B4CCB"/>
    <w:rsid w:val="006C00CB"/>
    <w:rsid w:val="006D77DF"/>
    <w:rsid w:val="007422EA"/>
    <w:rsid w:val="0074529D"/>
    <w:rsid w:val="00753039"/>
    <w:rsid w:val="00766A17"/>
    <w:rsid w:val="00767618"/>
    <w:rsid w:val="00767D43"/>
    <w:rsid w:val="00767DB8"/>
    <w:rsid w:val="007750D4"/>
    <w:rsid w:val="007819BA"/>
    <w:rsid w:val="007A097E"/>
    <w:rsid w:val="007B08C6"/>
    <w:rsid w:val="007B1551"/>
    <w:rsid w:val="007B226E"/>
    <w:rsid w:val="007B22A9"/>
    <w:rsid w:val="007B5795"/>
    <w:rsid w:val="007B6C2C"/>
    <w:rsid w:val="007D00A1"/>
    <w:rsid w:val="007D07EE"/>
    <w:rsid w:val="007E3E50"/>
    <w:rsid w:val="00804DFF"/>
    <w:rsid w:val="00814BD6"/>
    <w:rsid w:val="0081769B"/>
    <w:rsid w:val="00847B74"/>
    <w:rsid w:val="00850009"/>
    <w:rsid w:val="00894E01"/>
    <w:rsid w:val="00895551"/>
    <w:rsid w:val="00895BDB"/>
    <w:rsid w:val="00897FEC"/>
    <w:rsid w:val="008B49DF"/>
    <w:rsid w:val="008C46AC"/>
    <w:rsid w:val="00900703"/>
    <w:rsid w:val="00905163"/>
    <w:rsid w:val="00912A92"/>
    <w:rsid w:val="00924420"/>
    <w:rsid w:val="00945935"/>
    <w:rsid w:val="009467B5"/>
    <w:rsid w:val="00950B83"/>
    <w:rsid w:val="00954927"/>
    <w:rsid w:val="009552B8"/>
    <w:rsid w:val="00960C90"/>
    <w:rsid w:val="00966032"/>
    <w:rsid w:val="009A517F"/>
    <w:rsid w:val="009C01D7"/>
    <w:rsid w:val="009F2869"/>
    <w:rsid w:val="009F3351"/>
    <w:rsid w:val="00A16788"/>
    <w:rsid w:val="00A20635"/>
    <w:rsid w:val="00A361F2"/>
    <w:rsid w:val="00A4129C"/>
    <w:rsid w:val="00A42493"/>
    <w:rsid w:val="00A46EE6"/>
    <w:rsid w:val="00A51C12"/>
    <w:rsid w:val="00A71DDD"/>
    <w:rsid w:val="00A720CB"/>
    <w:rsid w:val="00A7366C"/>
    <w:rsid w:val="00A747DE"/>
    <w:rsid w:val="00A8631D"/>
    <w:rsid w:val="00A96B92"/>
    <w:rsid w:val="00AA16E3"/>
    <w:rsid w:val="00AB281E"/>
    <w:rsid w:val="00AC23E2"/>
    <w:rsid w:val="00AD28E9"/>
    <w:rsid w:val="00AF2821"/>
    <w:rsid w:val="00AF2F5D"/>
    <w:rsid w:val="00AF59F4"/>
    <w:rsid w:val="00B02CA5"/>
    <w:rsid w:val="00B1441F"/>
    <w:rsid w:val="00B14918"/>
    <w:rsid w:val="00B16B12"/>
    <w:rsid w:val="00B33D98"/>
    <w:rsid w:val="00B345B2"/>
    <w:rsid w:val="00B62A0F"/>
    <w:rsid w:val="00B64114"/>
    <w:rsid w:val="00B6755E"/>
    <w:rsid w:val="00B77CF4"/>
    <w:rsid w:val="00B92166"/>
    <w:rsid w:val="00BA66F0"/>
    <w:rsid w:val="00BB54A8"/>
    <w:rsid w:val="00BC2683"/>
    <w:rsid w:val="00BD1CAD"/>
    <w:rsid w:val="00C077F0"/>
    <w:rsid w:val="00C14FF2"/>
    <w:rsid w:val="00C16D00"/>
    <w:rsid w:val="00C26E92"/>
    <w:rsid w:val="00C3048B"/>
    <w:rsid w:val="00C40070"/>
    <w:rsid w:val="00C47E30"/>
    <w:rsid w:val="00C64C47"/>
    <w:rsid w:val="00C6738E"/>
    <w:rsid w:val="00C85C65"/>
    <w:rsid w:val="00C868E3"/>
    <w:rsid w:val="00C8746D"/>
    <w:rsid w:val="00CA1F9E"/>
    <w:rsid w:val="00CA23B1"/>
    <w:rsid w:val="00CD2EB5"/>
    <w:rsid w:val="00CD6103"/>
    <w:rsid w:val="00CE6935"/>
    <w:rsid w:val="00CE7506"/>
    <w:rsid w:val="00CF16E0"/>
    <w:rsid w:val="00CF2BF8"/>
    <w:rsid w:val="00CF6071"/>
    <w:rsid w:val="00CF6AE8"/>
    <w:rsid w:val="00D10155"/>
    <w:rsid w:val="00D11A57"/>
    <w:rsid w:val="00D20B70"/>
    <w:rsid w:val="00D27171"/>
    <w:rsid w:val="00D42798"/>
    <w:rsid w:val="00D61A07"/>
    <w:rsid w:val="00D7725B"/>
    <w:rsid w:val="00D80AF4"/>
    <w:rsid w:val="00DB7734"/>
    <w:rsid w:val="00DB7E1F"/>
    <w:rsid w:val="00DC21B9"/>
    <w:rsid w:val="00DD5A49"/>
    <w:rsid w:val="00DE2296"/>
    <w:rsid w:val="00DF212B"/>
    <w:rsid w:val="00E0626F"/>
    <w:rsid w:val="00E06EB2"/>
    <w:rsid w:val="00E2659C"/>
    <w:rsid w:val="00E47E0F"/>
    <w:rsid w:val="00E817E0"/>
    <w:rsid w:val="00E87DC8"/>
    <w:rsid w:val="00EA4241"/>
    <w:rsid w:val="00EB4B69"/>
    <w:rsid w:val="00EB5586"/>
    <w:rsid w:val="00EB5C23"/>
    <w:rsid w:val="00EC1D9B"/>
    <w:rsid w:val="00EE16D0"/>
    <w:rsid w:val="00F131CB"/>
    <w:rsid w:val="00F36127"/>
    <w:rsid w:val="00F425DB"/>
    <w:rsid w:val="00F45FAE"/>
    <w:rsid w:val="00F52349"/>
    <w:rsid w:val="00F52B70"/>
    <w:rsid w:val="00F72482"/>
    <w:rsid w:val="00F93C09"/>
    <w:rsid w:val="00F955B4"/>
    <w:rsid w:val="00FA108F"/>
    <w:rsid w:val="00FA5B6C"/>
    <w:rsid w:val="00FB010A"/>
    <w:rsid w:val="00FC1A2E"/>
    <w:rsid w:val="00FF0ADD"/>
    <w:rsid w:val="00FF5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15B"/>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cs="Times New Roman"/>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s="Times New Roman"/>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cs="Times New Roman"/>
      <w:i/>
      <w:iCs/>
      <w:color w:val="243F60"/>
      <w:sz w:val="24"/>
      <w:szCs w:val="24"/>
      <w:lang w:eastAsia="ar-SA"/>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basedOn w:val="Domylnaczcionkaakapitu"/>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basedOn w:val="Domylnaczcionkaakapitu"/>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basedOn w:val="Domylnaczcionkaakapitu"/>
    <w:link w:val="Nagwek4"/>
    <w:rsid w:val="00A16788"/>
    <w:rPr>
      <w:rFonts w:ascii="Arial" w:eastAsia="Times New Roman" w:hAnsi="Arial" w:cs="Arial"/>
      <w:b/>
      <w:bCs/>
      <w:sz w:val="28"/>
      <w:szCs w:val="24"/>
      <w:lang w:eastAsia="ar-SA"/>
    </w:rPr>
  </w:style>
  <w:style w:type="character" w:customStyle="1" w:styleId="Nagwek5Znak">
    <w:name w:val="Nagłówek 5 Znak"/>
    <w:basedOn w:val="Domylnaczcionkaakapitu"/>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basedOn w:val="Domylnaczcionkaakapitu"/>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basedOn w:val="Domylnaczcionkaakapitu"/>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cs="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cs="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cs="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cs="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cs="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basedOn w:val="Domylnaczcionkaakapitu"/>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cs="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cs="Times New Roman"/>
      <w:b/>
      <w:bCs/>
      <w:spacing w:val="80"/>
      <w:lang w:eastAsia="pl-PL"/>
    </w:rPr>
  </w:style>
  <w:style w:type="character" w:customStyle="1" w:styleId="TytuZnak">
    <w:name w:val="Tytuł Znak"/>
    <w:basedOn w:val="Domylnaczcionkaakapitu"/>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basedOn w:val="Tekstkomentarza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cs="Times New Roman"/>
      <w:b/>
      <w:bCs/>
      <w:i/>
      <w:iCs/>
      <w:sz w:val="24"/>
      <w:szCs w:val="24"/>
      <w:lang w:eastAsia="ar-SA"/>
    </w:rPr>
  </w:style>
  <w:style w:type="paragraph" w:customStyle="1" w:styleId="1wyla">
    <w:name w:val="1. wyl. a)"/>
    <w:basedOn w:val="Normalny"/>
    <w:rsid w:val="00A16788"/>
    <w:pPr>
      <w:numPr>
        <w:numId w:val="13"/>
      </w:numPr>
      <w:spacing w:after="0" w:line="360" w:lineRule="auto"/>
      <w:jc w:val="both"/>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2D3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15B"/>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cs="Times New Roman"/>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s="Times New Roman"/>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cs="Times New Roman"/>
      <w:i/>
      <w:iCs/>
      <w:color w:val="243F60"/>
      <w:sz w:val="24"/>
      <w:szCs w:val="24"/>
      <w:lang w:eastAsia="ar-SA"/>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basedOn w:val="Domylnaczcionkaakapitu"/>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basedOn w:val="Domylnaczcionkaakapitu"/>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basedOn w:val="Domylnaczcionkaakapitu"/>
    <w:link w:val="Nagwek4"/>
    <w:rsid w:val="00A16788"/>
    <w:rPr>
      <w:rFonts w:ascii="Arial" w:eastAsia="Times New Roman" w:hAnsi="Arial" w:cs="Arial"/>
      <w:b/>
      <w:bCs/>
      <w:sz w:val="28"/>
      <w:szCs w:val="24"/>
      <w:lang w:eastAsia="ar-SA"/>
    </w:rPr>
  </w:style>
  <w:style w:type="character" w:customStyle="1" w:styleId="Nagwek5Znak">
    <w:name w:val="Nagłówek 5 Znak"/>
    <w:basedOn w:val="Domylnaczcionkaakapitu"/>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basedOn w:val="Domylnaczcionkaakapitu"/>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basedOn w:val="Domylnaczcionkaakapitu"/>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cs="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cs="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cs="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cs="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cs="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basedOn w:val="Domylnaczcionkaakapitu"/>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cs="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cs="Times New Roman"/>
      <w:b/>
      <w:bCs/>
      <w:spacing w:val="80"/>
      <w:lang w:eastAsia="pl-PL"/>
    </w:rPr>
  </w:style>
  <w:style w:type="character" w:customStyle="1" w:styleId="TytuZnak">
    <w:name w:val="Tytuł Znak"/>
    <w:basedOn w:val="Domylnaczcionkaakapitu"/>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basedOn w:val="Tekstkomentarza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cs="Times New Roman"/>
      <w:b/>
      <w:bCs/>
      <w:i/>
      <w:iCs/>
      <w:sz w:val="24"/>
      <w:szCs w:val="24"/>
      <w:lang w:eastAsia="ar-SA"/>
    </w:rPr>
  </w:style>
  <w:style w:type="paragraph" w:customStyle="1" w:styleId="1wyla">
    <w:name w:val="1. wyl. a)"/>
    <w:basedOn w:val="Normalny"/>
    <w:rsid w:val="00A16788"/>
    <w:pPr>
      <w:numPr>
        <w:numId w:val="13"/>
      </w:numPr>
      <w:spacing w:after="0" w:line="360" w:lineRule="auto"/>
      <w:jc w:val="both"/>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2D3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dp@rd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dp@rde.pl"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2EF05-9894-44DF-A121-7B0E008DF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47</Pages>
  <Words>13458</Words>
  <Characters>80750</Characters>
  <Application>Microsoft Office Word</Application>
  <DocSecurity>0</DocSecurity>
  <Lines>672</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35</cp:revision>
  <cp:lastPrinted>2019-02-26T07:55:00Z</cp:lastPrinted>
  <dcterms:created xsi:type="dcterms:W3CDTF">2018-04-05T06:05:00Z</dcterms:created>
  <dcterms:modified xsi:type="dcterms:W3CDTF">2020-02-07T10:00:00Z</dcterms:modified>
</cp:coreProperties>
</file>