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7A649D" w:rsidRPr="007B6C2C" w:rsidTr="003B3F2E">
        <w:trPr>
          <w:trHeight w:val="1304"/>
        </w:trPr>
        <w:tc>
          <w:tcPr>
            <w:tcW w:w="1689" w:type="dxa"/>
          </w:tcPr>
          <w:p w:rsidR="007A649D" w:rsidRPr="007B6C2C" w:rsidRDefault="007A649D" w:rsidP="003B3F2E">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7CAFDA21" wp14:editId="01501C7A">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7A649D" w:rsidRPr="007B6C2C" w:rsidRDefault="007A649D" w:rsidP="003B3F2E">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7A649D" w:rsidRPr="007B6C2C" w:rsidRDefault="007A649D" w:rsidP="003B3F2E">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7A649D"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7A649D" w:rsidRDefault="007A649D" w:rsidP="007A649D">
      <w:pPr>
        <w:suppressAutoHyphens/>
        <w:spacing w:after="0" w:line="240" w:lineRule="auto"/>
        <w:jc w:val="center"/>
        <w:rPr>
          <w:rFonts w:ascii="Times New Roman" w:eastAsia="Times New Roman" w:hAnsi="Times New Roman" w:cs="Times New Roman"/>
          <w:b/>
          <w:i/>
          <w:color w:val="FF0000"/>
          <w:sz w:val="28"/>
          <w:szCs w:val="28"/>
          <w:lang w:eastAsia="ar-SA"/>
        </w:rPr>
      </w:pPr>
      <w:r w:rsidRPr="007A649D">
        <w:rPr>
          <w:rFonts w:ascii="Times New Roman" w:eastAsia="Times New Roman" w:hAnsi="Times New Roman" w:cs="Times New Roman"/>
          <w:b/>
          <w:i/>
          <w:color w:val="FF0000"/>
          <w:sz w:val="28"/>
          <w:szCs w:val="28"/>
          <w:lang w:eastAsia="ar-SA"/>
        </w:rPr>
        <w:t>ZMIANA z 22.10.2019r.</w:t>
      </w:r>
    </w:p>
    <w:p w:rsidR="007A649D" w:rsidRPr="007B6C2C" w:rsidRDefault="007A649D" w:rsidP="007A649D">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7A649D" w:rsidRPr="007B6C2C" w:rsidTr="003B3F2E">
        <w:trPr>
          <w:trHeight w:val="330"/>
        </w:trPr>
        <w:tc>
          <w:tcPr>
            <w:tcW w:w="6550" w:type="dxa"/>
            <w:shd w:val="clear" w:color="auto" w:fill="auto"/>
          </w:tcPr>
          <w:p w:rsidR="007A649D" w:rsidRPr="007B6C2C" w:rsidRDefault="007A649D" w:rsidP="003B3F2E">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7A649D" w:rsidRPr="007B6C2C" w:rsidRDefault="007A649D" w:rsidP="003B3F2E">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Pr>
                <w:rFonts w:ascii="Times New Roman" w:eastAsia="Times New Roman" w:hAnsi="Times New Roman" w:cs="Times New Roman"/>
                <w:b/>
                <w:i/>
                <w:sz w:val="24"/>
                <w:szCs w:val="24"/>
                <w:lang w:eastAsia="ar-SA"/>
              </w:rPr>
              <w:t>18</w:t>
            </w:r>
            <w:r w:rsidRPr="007B6C2C">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7A649D" w:rsidRPr="007B6C2C"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7B6C2C"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7B6C2C"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7A649D" w:rsidRPr="007B6C2C"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7A649D" w:rsidRPr="007B6C2C"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221" w:type="dxa"/>
        <w:tblInd w:w="851" w:type="dxa"/>
        <w:tblLayout w:type="fixed"/>
        <w:tblCellMar>
          <w:left w:w="0" w:type="dxa"/>
          <w:right w:w="0" w:type="dxa"/>
        </w:tblCellMar>
        <w:tblLook w:val="0000" w:firstRow="0" w:lastRow="0" w:firstColumn="0" w:lastColumn="0" w:noHBand="0" w:noVBand="0"/>
      </w:tblPr>
      <w:tblGrid>
        <w:gridCol w:w="8221"/>
      </w:tblGrid>
      <w:tr w:rsidR="007A649D" w:rsidRPr="007B6C2C" w:rsidTr="003B3F2E">
        <w:trPr>
          <w:cantSplit/>
        </w:trPr>
        <w:tc>
          <w:tcPr>
            <w:tcW w:w="8221" w:type="dxa"/>
            <w:shd w:val="clear" w:color="auto" w:fill="auto"/>
          </w:tcPr>
          <w:p w:rsidR="007A649D"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p>
          <w:p w:rsidR="007A649D" w:rsidRPr="007B6C2C"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7A649D" w:rsidRPr="007B6C2C" w:rsidTr="003B3F2E">
        <w:trPr>
          <w:cantSplit/>
        </w:trPr>
        <w:tc>
          <w:tcPr>
            <w:tcW w:w="8221" w:type="dxa"/>
            <w:shd w:val="clear" w:color="auto" w:fill="auto"/>
          </w:tcPr>
          <w:p w:rsidR="007A649D" w:rsidRPr="007B6C2C"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7A649D" w:rsidRPr="007B6C2C" w:rsidTr="003B3F2E">
        <w:trPr>
          <w:cantSplit/>
        </w:trPr>
        <w:tc>
          <w:tcPr>
            <w:tcW w:w="8221" w:type="dxa"/>
            <w:shd w:val="clear" w:color="auto" w:fill="auto"/>
          </w:tcPr>
          <w:p w:rsidR="007A649D" w:rsidRPr="007B6C2C"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7A649D" w:rsidRPr="00AD318C" w:rsidTr="003B3F2E">
        <w:trPr>
          <w:trHeight w:val="1146"/>
        </w:trPr>
        <w:tc>
          <w:tcPr>
            <w:tcW w:w="8221" w:type="dxa"/>
            <w:shd w:val="clear" w:color="auto" w:fill="auto"/>
          </w:tcPr>
          <w:p w:rsidR="007A649D" w:rsidRDefault="007A649D" w:rsidP="003B3F2E">
            <w:pPr>
              <w:jc w:val="center"/>
              <w:rPr>
                <w:rFonts w:ascii="Times New Roman" w:eastAsia="Times New Roman" w:hAnsi="Times New Roman" w:cs="Times New Roman"/>
                <w:b/>
                <w:i/>
                <w:sz w:val="24"/>
                <w:szCs w:val="24"/>
                <w:lang w:eastAsia="ar-SA"/>
              </w:rPr>
            </w:pPr>
          </w:p>
          <w:p w:rsidR="007A649D" w:rsidRDefault="007A649D" w:rsidP="003B3F2E">
            <w:pPr>
              <w:jc w:val="center"/>
              <w:rPr>
                <w:rFonts w:ascii="Times New Roman" w:eastAsia="Times New Roman" w:hAnsi="Times New Roman" w:cs="Times New Roman"/>
                <w:b/>
                <w:i/>
                <w:sz w:val="24"/>
                <w:szCs w:val="24"/>
                <w:lang w:eastAsia="ar-SA"/>
              </w:rPr>
            </w:pPr>
          </w:p>
          <w:p w:rsidR="007A649D" w:rsidRPr="007A649D" w:rsidRDefault="007A649D" w:rsidP="007A649D">
            <w:pPr>
              <w:jc w:val="center"/>
              <w:rPr>
                <w:rFonts w:ascii="Calibri" w:eastAsia="Calibri" w:hAnsi="Calibri" w:cs="Times New Roman"/>
                <w:b/>
                <w:i/>
                <w:color w:val="FF0000"/>
                <w:sz w:val="28"/>
                <w:szCs w:val="28"/>
              </w:rPr>
            </w:pPr>
            <w:r w:rsidRPr="007A649D">
              <w:rPr>
                <w:rFonts w:ascii="Calibri" w:eastAsia="Calibri" w:hAnsi="Calibri" w:cs="Times New Roman"/>
                <w:b/>
                <w:i/>
                <w:color w:val="FF0000"/>
                <w:sz w:val="28"/>
                <w:szCs w:val="28"/>
              </w:rPr>
              <w:t>„</w:t>
            </w:r>
            <w:r w:rsidRPr="007A649D">
              <w:rPr>
                <w:rFonts w:ascii="Times New Roman" w:eastAsia="Times New Roman" w:hAnsi="Times New Roman" w:cs="Times New Roman"/>
                <w:b/>
                <w:color w:val="FF0000"/>
                <w:sz w:val="28"/>
                <w:szCs w:val="28"/>
                <w:lang w:eastAsia="pl-PL"/>
              </w:rPr>
              <w:t xml:space="preserve">Przebudowa drogi powiatowej nr 1278R Podlesie – Czarna – </w:t>
            </w:r>
            <w:r w:rsidRPr="007A649D">
              <w:rPr>
                <w:rFonts w:ascii="Times New Roman" w:eastAsia="Times New Roman" w:hAnsi="Times New Roman" w:cs="Times New Roman"/>
                <w:b/>
                <w:color w:val="FF0000"/>
                <w:sz w:val="28"/>
                <w:szCs w:val="28"/>
                <w:lang w:eastAsia="pl-PL"/>
              </w:rPr>
              <w:br/>
              <w:t>budowa chodnika w km 9+220 – 9+61</w:t>
            </w:r>
            <w:r w:rsidR="00A93EBB">
              <w:rPr>
                <w:rFonts w:ascii="Times New Roman" w:eastAsia="Times New Roman" w:hAnsi="Times New Roman" w:cs="Times New Roman"/>
                <w:b/>
                <w:color w:val="FF0000"/>
                <w:sz w:val="28"/>
                <w:szCs w:val="28"/>
                <w:lang w:eastAsia="pl-PL"/>
              </w:rPr>
              <w:t>3</w:t>
            </w:r>
            <w:r w:rsidRPr="007A649D">
              <w:rPr>
                <w:rFonts w:ascii="Calibri" w:eastAsia="Calibri" w:hAnsi="Calibri" w:cs="Times New Roman"/>
                <w:b/>
                <w:i/>
                <w:color w:val="FF0000"/>
                <w:sz w:val="28"/>
                <w:szCs w:val="28"/>
              </w:rPr>
              <w:t xml:space="preserve">” </w:t>
            </w:r>
          </w:p>
          <w:p w:rsidR="007A649D" w:rsidRPr="00AD318C" w:rsidRDefault="007A649D" w:rsidP="003B3F2E">
            <w:pPr>
              <w:jc w:val="center"/>
              <w:rPr>
                <w:rFonts w:ascii="Times New Roman" w:eastAsia="Times New Roman" w:hAnsi="Times New Roman" w:cs="Times New Roman"/>
                <w:b/>
                <w:i/>
                <w:sz w:val="24"/>
                <w:szCs w:val="24"/>
                <w:lang w:eastAsia="ar-SA"/>
              </w:rPr>
            </w:pPr>
          </w:p>
        </w:tc>
      </w:tr>
      <w:tr w:rsidR="007A649D" w:rsidRPr="006E07F1" w:rsidTr="003B3F2E">
        <w:trPr>
          <w:cantSplit/>
        </w:trPr>
        <w:tc>
          <w:tcPr>
            <w:tcW w:w="8221" w:type="dxa"/>
            <w:shd w:val="clear" w:color="auto" w:fill="auto"/>
          </w:tcPr>
          <w:p w:rsidR="007A649D" w:rsidRPr="002C010D" w:rsidRDefault="007A649D" w:rsidP="003B3F2E">
            <w:pPr>
              <w:spacing w:after="0"/>
              <w:jc w:val="both"/>
              <w:rPr>
                <w:rFonts w:ascii="Times New Roman" w:hAnsi="Times New Roman" w:cs="Times New Roman"/>
              </w:rPr>
            </w:pPr>
            <w:r>
              <w:rPr>
                <w:rFonts w:ascii="Times New Roman" w:hAnsi="Times New Roman" w:cs="Times New Roman"/>
              </w:rPr>
              <w:t xml:space="preserve"> </w:t>
            </w:r>
          </w:p>
          <w:p w:rsidR="007A649D" w:rsidRPr="006E07F1" w:rsidRDefault="007A649D" w:rsidP="003B3F2E">
            <w:pPr>
              <w:suppressAutoHyphens/>
              <w:spacing w:after="0" w:line="240" w:lineRule="auto"/>
              <w:jc w:val="center"/>
              <w:rPr>
                <w:rFonts w:ascii="Times New Roman" w:eastAsia="Times New Roman" w:hAnsi="Times New Roman" w:cs="Times New Roman"/>
                <w:b/>
                <w:i/>
                <w:sz w:val="24"/>
                <w:szCs w:val="24"/>
                <w:lang w:eastAsia="ar-SA"/>
              </w:rPr>
            </w:pPr>
          </w:p>
        </w:tc>
      </w:tr>
    </w:tbl>
    <w:p w:rsidR="007A649D" w:rsidRPr="007B6C2C" w:rsidRDefault="007A649D" w:rsidP="007A649D">
      <w:pPr>
        <w:suppressAutoHyphens/>
        <w:spacing w:after="0" w:line="240" w:lineRule="auto"/>
        <w:jc w:val="right"/>
        <w:rPr>
          <w:rFonts w:ascii="Times New Roman" w:eastAsia="Times New Roman" w:hAnsi="Times New Roman" w:cs="Times New Roman"/>
          <w:i/>
          <w:sz w:val="24"/>
          <w:szCs w:val="24"/>
          <w:lang w:eastAsia="ar-SA"/>
        </w:rPr>
      </w:pPr>
    </w:p>
    <w:p w:rsidR="007A649D" w:rsidRPr="007B6C2C" w:rsidRDefault="007A649D" w:rsidP="007A649D">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7A649D" w:rsidRPr="007B6C2C" w:rsidRDefault="007A649D" w:rsidP="007A649D">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7A649D" w:rsidRPr="007B6C2C" w:rsidRDefault="007A649D" w:rsidP="007A649D">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7A649D" w:rsidRPr="007B6C2C"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p w:rsidR="007A649D" w:rsidRPr="007B6C2C"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p w:rsidR="007A649D" w:rsidRPr="007B6C2C"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p w:rsidR="007A649D" w:rsidRPr="007B6C2C"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p w:rsidR="007A649D" w:rsidRPr="007B6C2C"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p w:rsidR="007A649D" w:rsidRPr="007B6C2C" w:rsidRDefault="007A649D" w:rsidP="007A649D">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Pr>
          <w:rFonts w:ascii="Times New Roman" w:eastAsia="Times New Roman" w:hAnsi="Times New Roman" w:cs="Times New Roman"/>
          <w:i/>
          <w:sz w:val="24"/>
          <w:szCs w:val="24"/>
          <w:lang w:eastAsia="ar-SA"/>
        </w:rPr>
        <w:t xml:space="preserve"> 22 października  </w:t>
      </w:r>
      <w:r w:rsidRPr="007B6C2C">
        <w:rPr>
          <w:rFonts w:ascii="Times New Roman" w:eastAsia="Times New Roman" w:hAnsi="Times New Roman" w:cs="Times New Roman"/>
          <w:i/>
          <w:sz w:val="24"/>
          <w:szCs w:val="24"/>
          <w:lang w:eastAsia="ar-SA"/>
        </w:rPr>
        <w:t>201</w:t>
      </w:r>
      <w:r>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7A649D" w:rsidRPr="007B6C2C" w:rsidRDefault="007A649D" w:rsidP="007A649D">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7A649D" w:rsidRPr="007B6C2C"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7A649D" w:rsidRPr="003E2240" w:rsidTr="003B3F2E">
        <w:tc>
          <w:tcPr>
            <w:tcW w:w="610" w:type="dxa"/>
            <w:tcBorders>
              <w:top w:val="single" w:sz="4" w:space="0" w:color="000000"/>
              <w:left w:val="single" w:sz="4" w:space="0" w:color="000000"/>
              <w:bottom w:val="single" w:sz="4" w:space="0" w:color="000000"/>
            </w:tcBorders>
            <w:shd w:val="clear" w:color="auto" w:fill="808080"/>
            <w:vAlign w:val="center"/>
          </w:tcPr>
          <w:p w:rsidR="007A649D" w:rsidRPr="003E2240" w:rsidRDefault="007A649D" w:rsidP="003B3F2E">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A649D" w:rsidRPr="003E2240"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7A649D" w:rsidRPr="003E2240" w:rsidTr="003B3F2E">
        <w:tc>
          <w:tcPr>
            <w:tcW w:w="61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7A649D" w:rsidRPr="003E2240" w:rsidTr="003B3F2E">
        <w:tc>
          <w:tcPr>
            <w:tcW w:w="61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7A649D" w:rsidRPr="003E2240" w:rsidTr="003B3F2E">
        <w:tc>
          <w:tcPr>
            <w:tcW w:w="61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7B6C2C"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7B6C2C"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7A649D" w:rsidRPr="003E2240" w:rsidRDefault="007A649D" w:rsidP="007A649D">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7A649D" w:rsidRPr="003E2240" w:rsidRDefault="007A649D" w:rsidP="007A649D">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7A649D" w:rsidRPr="003E2240" w:rsidRDefault="007A649D" w:rsidP="007A649D">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7A649D" w:rsidRPr="003E2240" w:rsidRDefault="007A649D" w:rsidP="007A649D">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7A649D" w:rsidRPr="003E2240" w:rsidRDefault="007A649D" w:rsidP="007A649D">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7A649D" w:rsidRPr="003E2240" w:rsidRDefault="007A649D" w:rsidP="007A649D">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7A649D" w:rsidRPr="003E2240" w:rsidRDefault="007A649D" w:rsidP="007A649D">
      <w:pPr>
        <w:suppressAutoHyphens/>
        <w:spacing w:after="0" w:line="240" w:lineRule="auto"/>
        <w:ind w:left="72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7A649D" w:rsidRPr="003E2240" w:rsidRDefault="007A649D" w:rsidP="007A649D">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7A649D" w:rsidRPr="003E2240" w:rsidRDefault="007A649D" w:rsidP="007A649D">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7A649D" w:rsidRPr="003E2240" w:rsidRDefault="007A649D" w:rsidP="007A649D">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7A649D" w:rsidRPr="003E2240" w:rsidRDefault="007A649D" w:rsidP="007A649D">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7A649D" w:rsidRPr="00840FC9" w:rsidRDefault="007A649D" w:rsidP="007A649D">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7A649D"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7621FD" w:rsidRDefault="007A649D" w:rsidP="007A649D">
      <w:pPr>
        <w:spacing w:after="0" w:line="240" w:lineRule="auto"/>
        <w:jc w:val="both"/>
        <w:rPr>
          <w:rFonts w:ascii="Times New Roman" w:eastAsia="Times New Roman" w:hAnsi="Times New Roman" w:cs="Times New Roman"/>
          <w:iCs/>
          <w:sz w:val="24"/>
          <w:lang w:eastAsia="pl-PL"/>
        </w:rPr>
      </w:pPr>
      <w:r w:rsidRPr="007621FD">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7A649D" w:rsidRPr="007621FD" w:rsidRDefault="007A649D" w:rsidP="007A649D">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4.</w:t>
      </w:r>
      <w:r w:rsidRPr="007621FD">
        <w:rPr>
          <w:rFonts w:ascii="Times New Roman" w:eastAsia="Times New Roman" w:hAnsi="Times New Roman" w:cs="Times New Roman"/>
          <w:b/>
          <w:bCs/>
          <w:iCs/>
          <w:sz w:val="24"/>
          <w:szCs w:val="24"/>
          <w:u w:val="single"/>
          <w:lang w:eastAsia="pl-PL"/>
        </w:rPr>
        <w:t>1. Zakres przedmiotu zamówienia obejmuje</w:t>
      </w:r>
      <w:r w:rsidRPr="007621FD">
        <w:rPr>
          <w:rFonts w:ascii="Times New Roman" w:eastAsia="Times New Roman" w:hAnsi="Times New Roman" w:cs="Times New Roman"/>
          <w:b/>
          <w:bCs/>
          <w:iCs/>
          <w:sz w:val="24"/>
          <w:szCs w:val="24"/>
          <w:lang w:eastAsia="pl-PL"/>
        </w:rPr>
        <w:t>:</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roboty przygotowawcze,</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roboty ziemne,</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xml:space="preserve">- chodniki, </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xml:space="preserve">- przepusty, </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odwodnienie,</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poszerzenie jezdni,</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skrzyżowania i zjazdy,</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umocnienia skarp,</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urządzenia zabezpieczające</w:t>
      </w:r>
    </w:p>
    <w:p w:rsidR="007A649D" w:rsidRPr="007621FD" w:rsidRDefault="007A649D" w:rsidP="007A649D">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4.</w:t>
      </w:r>
      <w:r w:rsidRPr="007621FD">
        <w:rPr>
          <w:rFonts w:ascii="Times New Roman" w:eastAsia="Times New Roman" w:hAnsi="Times New Roman" w:cs="Times New Roman"/>
          <w:b/>
          <w:bCs/>
          <w:iCs/>
          <w:kern w:val="32"/>
          <w:sz w:val="24"/>
          <w:szCs w:val="32"/>
          <w:u w:val="single"/>
          <w:lang w:eastAsia="pl-PL"/>
        </w:rPr>
        <w:t xml:space="preserve">2. Zamówienie obejmuje:   </w:t>
      </w:r>
    </w:p>
    <w:p w:rsidR="007A649D" w:rsidRPr="007621FD" w:rsidRDefault="007A649D" w:rsidP="007A649D">
      <w:pPr>
        <w:numPr>
          <w:ilvl w:val="0"/>
          <w:numId w:val="39"/>
        </w:numPr>
        <w:spacing w:after="0" w:line="240" w:lineRule="auto"/>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7A649D" w:rsidRPr="007621FD" w:rsidRDefault="007A649D" w:rsidP="007A649D">
      <w:pPr>
        <w:numPr>
          <w:ilvl w:val="0"/>
          <w:numId w:val="39"/>
        </w:numPr>
        <w:spacing w:after="0" w:line="240" w:lineRule="auto"/>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inne elementy ujęte w cenie ofertowej składające się na przedmiot zamówienia:</w:t>
      </w:r>
    </w:p>
    <w:p w:rsidR="007A649D" w:rsidRPr="007621FD" w:rsidRDefault="007A649D" w:rsidP="007A649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obsługę geodezyjną robót i wykonanie inwentaryzacji powykonawczej,</w:t>
      </w:r>
    </w:p>
    <w:p w:rsidR="007A649D" w:rsidRPr="007621FD" w:rsidRDefault="007A649D" w:rsidP="007A649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A649D" w:rsidRPr="007621FD" w:rsidRDefault="007A649D" w:rsidP="007A649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7A649D" w:rsidRPr="007621FD" w:rsidRDefault="007A649D" w:rsidP="007A649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 xml:space="preserve">ustalenie lokalizacji, wykonanie i utrzymanie niezbędnego zaplecza technicznego </w:t>
      </w:r>
    </w:p>
    <w:p w:rsidR="007A649D" w:rsidRPr="007621FD" w:rsidRDefault="007A649D" w:rsidP="007A649D">
      <w:pPr>
        <w:spacing w:after="0" w:line="240" w:lineRule="auto"/>
        <w:ind w:left="851"/>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7A649D" w:rsidRPr="007621FD" w:rsidRDefault="007A649D" w:rsidP="007A649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 xml:space="preserve">ubezpieczenie placu budowy, </w:t>
      </w:r>
    </w:p>
    <w:p w:rsidR="007A649D" w:rsidRPr="007621FD" w:rsidRDefault="007A649D" w:rsidP="007A649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uporządkowanie placu budowy,</w:t>
      </w:r>
    </w:p>
    <w:p w:rsidR="007A649D" w:rsidRPr="007621FD" w:rsidRDefault="007A649D" w:rsidP="007A649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lastRenderedPageBreak/>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A649D" w:rsidRPr="007621FD" w:rsidRDefault="007A649D" w:rsidP="007A649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A649D" w:rsidRPr="007621FD" w:rsidRDefault="007A649D" w:rsidP="007A649D">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utrzymanie przejezdności drogi i  dojazdów do posesji w trakcie okresu realizacji,</w:t>
      </w:r>
    </w:p>
    <w:p w:rsidR="007A649D" w:rsidRPr="007621FD" w:rsidRDefault="007A649D" w:rsidP="007A649D">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7621FD">
        <w:rPr>
          <w:rFonts w:ascii="Times New Roman" w:eastAsia="Times New Roman" w:hAnsi="Times New Roman" w:cs="Times New Roman"/>
          <w:bCs/>
          <w:iCs/>
          <w:sz w:val="24"/>
          <w:lang w:eastAsia="pl-PL"/>
        </w:rPr>
        <w:t>opracowanie instrukcji BIOZ.</w:t>
      </w:r>
    </w:p>
    <w:p w:rsidR="007A649D" w:rsidRPr="00584F3B" w:rsidRDefault="007A649D" w:rsidP="007A649D">
      <w:pPr>
        <w:spacing w:after="0" w:line="400" w:lineRule="exact"/>
        <w:ind w:left="284" w:right="-108"/>
        <w:rPr>
          <w:rFonts w:ascii="Times New Roman" w:eastAsia="Times New Roman" w:hAnsi="Times New Roman" w:cs="Times New Roman"/>
          <w:b/>
          <w:iCs/>
          <w:sz w:val="24"/>
          <w:szCs w:val="24"/>
          <w:lang w:eastAsia="pl-PL"/>
        </w:rPr>
      </w:pPr>
    </w:p>
    <w:p w:rsidR="007A649D" w:rsidRDefault="007A649D" w:rsidP="007A649D">
      <w:pPr>
        <w:suppressAutoHyphens/>
        <w:spacing w:after="0"/>
        <w:ind w:left="284"/>
        <w:jc w:val="both"/>
        <w:rPr>
          <w:rFonts w:ascii="Times New Roman" w:eastAsia="Times New Roman" w:hAnsi="Times New Roman" w:cs="Times New Roman"/>
          <w:b/>
          <w:sz w:val="24"/>
          <w:szCs w:val="24"/>
          <w:lang w:eastAsia="ar-SA"/>
        </w:rPr>
      </w:pPr>
    </w:p>
    <w:p w:rsidR="007A649D" w:rsidRDefault="007A649D" w:rsidP="007A649D">
      <w:pPr>
        <w:suppressAutoHyphens/>
        <w:spacing w:after="0"/>
        <w:ind w:left="284"/>
        <w:jc w:val="both"/>
        <w:rPr>
          <w:rFonts w:ascii="Times New Roman" w:eastAsia="Times New Roman" w:hAnsi="Times New Roman" w:cs="Times New Roman"/>
          <w:b/>
          <w:sz w:val="24"/>
          <w:szCs w:val="24"/>
          <w:lang w:eastAsia="ar-SA"/>
        </w:rPr>
      </w:pPr>
    </w:p>
    <w:p w:rsidR="007A649D" w:rsidRPr="00135F36" w:rsidRDefault="007A649D" w:rsidP="007A649D">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7A649D" w:rsidRPr="00135F36" w:rsidRDefault="007A649D" w:rsidP="007A649D">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7A649D" w:rsidRPr="00135F36" w:rsidRDefault="007A649D" w:rsidP="007A649D">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7A649D" w:rsidRPr="00135F36" w:rsidRDefault="007A649D" w:rsidP="007A649D">
      <w:pPr>
        <w:suppressAutoHyphens/>
        <w:spacing w:after="0"/>
        <w:jc w:val="both"/>
        <w:rPr>
          <w:rFonts w:ascii="Times New Roman" w:eastAsia="Times New Roman" w:hAnsi="Times New Roman" w:cs="Times New Roman"/>
          <w:b/>
          <w:bCs/>
          <w:iCs/>
          <w:sz w:val="24"/>
          <w:szCs w:val="24"/>
          <w:u w:val="single"/>
          <w:lang w:eastAsia="ar-SA"/>
        </w:rPr>
      </w:pPr>
    </w:p>
    <w:p w:rsidR="007A649D" w:rsidRPr="00135F36" w:rsidRDefault="007A649D" w:rsidP="007A649D">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7A649D" w:rsidRPr="00135F36" w:rsidRDefault="007A649D" w:rsidP="007A649D">
      <w:pPr>
        <w:suppressAutoHyphens/>
        <w:spacing w:after="0"/>
        <w:jc w:val="both"/>
        <w:rPr>
          <w:rFonts w:ascii="Times New Roman" w:eastAsia="Times New Roman" w:hAnsi="Times New Roman" w:cs="Times New Roman"/>
          <w:bCs/>
          <w:iCs/>
          <w:sz w:val="24"/>
          <w:szCs w:val="24"/>
          <w:lang w:eastAsia="ar-SA"/>
        </w:rPr>
      </w:pPr>
    </w:p>
    <w:p w:rsidR="007A649D" w:rsidRPr="003E2240" w:rsidRDefault="007A649D" w:rsidP="007A649D">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7A649D" w:rsidRDefault="007A649D" w:rsidP="007A649D">
      <w:pPr>
        <w:autoSpaceDE w:val="0"/>
        <w:spacing w:after="0" w:line="240" w:lineRule="auto"/>
        <w:jc w:val="both"/>
        <w:rPr>
          <w:rFonts w:ascii="Times New Roman" w:eastAsia="Times New Roman" w:hAnsi="Times New Roman" w:cs="Times New Roman"/>
          <w:i/>
          <w:color w:val="000000"/>
          <w:sz w:val="24"/>
          <w:szCs w:val="24"/>
          <w:lang w:eastAsia="ar-SA"/>
        </w:rPr>
      </w:pP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w:t>
      </w:r>
      <w:r w:rsidRPr="00351A11">
        <w:rPr>
          <w:rFonts w:ascii="Times New Roman" w:eastAsia="Times New Roman" w:hAnsi="Times New Roman" w:cs="Times New Roman"/>
          <w:i/>
          <w:sz w:val="24"/>
          <w:szCs w:val="24"/>
          <w:lang w:eastAsia="pl-PL"/>
        </w:rPr>
        <w:lastRenderedPageBreak/>
        <w:t xml:space="preserve">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7A649D"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Pr>
          <w:rFonts w:ascii="Times New Roman" w:eastAsia="Times New Roman" w:hAnsi="Times New Roman" w:cs="Times New Roman"/>
          <w:i/>
          <w:sz w:val="24"/>
          <w:szCs w:val="24"/>
          <w:lang w:eastAsia="pl-PL"/>
        </w:rPr>
        <w:t>ziemne</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Pr>
          <w:rFonts w:ascii="Times New Roman" w:eastAsia="Times New Roman" w:hAnsi="Times New Roman" w:cs="Times New Roman"/>
          <w:i/>
          <w:sz w:val="24"/>
          <w:szCs w:val="24"/>
          <w:lang w:eastAsia="pl-PL"/>
        </w:rPr>
        <w:t>bitumiczne</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351A11" w:rsidRDefault="007A649D" w:rsidP="007A649D">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A649D" w:rsidRDefault="007A649D" w:rsidP="007A649D">
      <w:pPr>
        <w:autoSpaceDE w:val="0"/>
        <w:spacing w:after="0" w:line="240" w:lineRule="auto"/>
        <w:jc w:val="both"/>
        <w:rPr>
          <w:rFonts w:ascii="Times New Roman" w:eastAsia="Times New Roman" w:hAnsi="Times New Roman" w:cs="Times New Roman"/>
          <w:i/>
          <w:color w:val="000000"/>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lastRenderedPageBreak/>
        <w:t>4.4.</w:t>
      </w:r>
      <w:r w:rsidRPr="003E2240">
        <w:rPr>
          <w:rFonts w:ascii="Times New Roman" w:eastAsia="Times New Roman" w:hAnsi="Times New Roman" w:cs="Times New Roman"/>
          <w:i/>
          <w:sz w:val="24"/>
          <w:szCs w:val="24"/>
          <w:lang w:val="x-none" w:eastAsia="ar-SA"/>
        </w:rPr>
        <w:t>Podwykonawstwo:</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7A649D" w:rsidRPr="003E2240" w:rsidRDefault="007A649D" w:rsidP="007A649D">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7A649D" w:rsidRPr="003E2240" w:rsidTr="003B3F2E">
        <w:tc>
          <w:tcPr>
            <w:tcW w:w="2127" w:type="dxa"/>
            <w:shd w:val="clear" w:color="auto" w:fill="808080"/>
          </w:tcPr>
          <w:p w:rsidR="007A649D" w:rsidRPr="006B2244" w:rsidRDefault="007A649D" w:rsidP="003B3F2E">
            <w:pPr>
              <w:rPr>
                <w:lang w:eastAsia="ar-SA"/>
              </w:rPr>
            </w:pPr>
            <w:r w:rsidRPr="006B2244">
              <w:rPr>
                <w:lang w:eastAsia="ar-SA"/>
              </w:rPr>
              <w:t>45.23.31.40-2</w:t>
            </w:r>
            <w:r w:rsidRPr="006B2244">
              <w:rPr>
                <w:color w:val="FFFFFF"/>
                <w:lang w:eastAsia="ar-SA"/>
              </w:rPr>
              <w:t xml:space="preserve"> </w:t>
            </w:r>
          </w:p>
        </w:tc>
        <w:tc>
          <w:tcPr>
            <w:tcW w:w="7053" w:type="dxa"/>
          </w:tcPr>
          <w:p w:rsidR="007A649D" w:rsidRPr="003E2240" w:rsidRDefault="007A649D" w:rsidP="003B3F2E">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7A649D" w:rsidRPr="003E2240" w:rsidTr="003B3F2E">
        <w:trPr>
          <w:trHeight w:val="80"/>
        </w:trPr>
        <w:tc>
          <w:tcPr>
            <w:tcW w:w="2127" w:type="dxa"/>
            <w:shd w:val="clear" w:color="auto" w:fill="808080"/>
          </w:tcPr>
          <w:p w:rsidR="007A649D" w:rsidRPr="003E2240" w:rsidRDefault="007A649D" w:rsidP="003B3F2E">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7A649D" w:rsidRPr="003E2240" w:rsidRDefault="007A649D" w:rsidP="003B3F2E">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7A649D" w:rsidRPr="003E2240" w:rsidRDefault="007A649D" w:rsidP="007A649D">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7A649D" w:rsidRPr="003E2240" w:rsidRDefault="007A649D" w:rsidP="007A649D">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7A649D" w:rsidRPr="003E2240" w:rsidRDefault="007A649D" w:rsidP="007A649D">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7A649D" w:rsidRPr="00406676"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roboty przygotowawcze,</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roboty ziemne,</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xml:space="preserve">- chodniki, </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xml:space="preserve">- przepusty, </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odwodnienie,</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poszerzenie jezdni,</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skrzyżowania i zjazdy,</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umocnienia skarp,</w:t>
      </w:r>
    </w:p>
    <w:p w:rsidR="007A649D" w:rsidRPr="007621FD" w:rsidRDefault="007A649D" w:rsidP="007A649D">
      <w:pPr>
        <w:autoSpaceDE w:val="0"/>
        <w:autoSpaceDN w:val="0"/>
        <w:adjustRightInd w:val="0"/>
        <w:spacing w:after="0" w:line="240" w:lineRule="auto"/>
        <w:ind w:left="709"/>
        <w:rPr>
          <w:rFonts w:ascii="Calibri" w:eastAsia="Calibri" w:hAnsi="Calibri" w:cs="Calibri"/>
          <w:bCs/>
          <w:iCs/>
        </w:rPr>
      </w:pPr>
      <w:r w:rsidRPr="007621FD">
        <w:rPr>
          <w:rFonts w:ascii="Calibri" w:eastAsia="Calibri" w:hAnsi="Calibri" w:cs="Calibri"/>
          <w:bCs/>
          <w:iCs/>
        </w:rPr>
        <w:t>- urządzenia zabezpieczające</w:t>
      </w:r>
    </w:p>
    <w:p w:rsidR="007A649D" w:rsidRDefault="007A649D" w:rsidP="007A649D">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7A649D" w:rsidRPr="00406676"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7A649D" w:rsidRPr="00406676" w:rsidRDefault="007A649D" w:rsidP="007A649D">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7A649D" w:rsidRPr="003E2240" w:rsidRDefault="007A649D" w:rsidP="007A649D">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7A649D" w:rsidRPr="003E2240" w:rsidRDefault="007A649D" w:rsidP="007A649D">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7A649D" w:rsidRPr="00C16F52" w:rsidRDefault="007A649D" w:rsidP="007A649D">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Pr>
          <w:rFonts w:ascii="Times New Roman" w:eastAsia="Times New Roman" w:hAnsi="Times New Roman" w:cs="Times New Roman"/>
          <w:b/>
          <w:i/>
          <w:sz w:val="24"/>
          <w:szCs w:val="24"/>
          <w:lang w:eastAsia="ar-SA"/>
        </w:rPr>
        <w:t xml:space="preserve">   16 grudnia </w:t>
      </w:r>
      <w:r w:rsidRPr="00C16F52">
        <w:rPr>
          <w:rFonts w:ascii="Times New Roman" w:eastAsia="Times New Roman" w:hAnsi="Times New Roman" w:cs="Times New Roman"/>
          <w:b/>
          <w:i/>
          <w:sz w:val="24"/>
          <w:szCs w:val="24"/>
          <w:lang w:eastAsia="ar-SA"/>
        </w:rPr>
        <w:t>2019r.</w:t>
      </w:r>
    </w:p>
    <w:p w:rsidR="007A649D" w:rsidRPr="00C16F52" w:rsidRDefault="007A649D" w:rsidP="007A649D">
      <w:pPr>
        <w:suppressAutoHyphens/>
        <w:spacing w:after="0" w:line="240" w:lineRule="auto"/>
        <w:ind w:left="720"/>
        <w:jc w:val="both"/>
        <w:rPr>
          <w:rFonts w:ascii="Times New Roman" w:eastAsia="Times New Roman" w:hAnsi="Times New Roman" w:cs="Times New Roman"/>
          <w:b/>
          <w:i/>
          <w:sz w:val="24"/>
          <w:szCs w:val="24"/>
          <w:lang w:val="x-none" w:eastAsia="ar-SA"/>
        </w:rPr>
      </w:pPr>
    </w:p>
    <w:p w:rsidR="007A649D" w:rsidRPr="003E2240" w:rsidRDefault="007A649D" w:rsidP="007A649D">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7A649D" w:rsidRPr="002C3E7C" w:rsidRDefault="007A649D" w:rsidP="007A649D">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7A649D" w:rsidRPr="00CD4509" w:rsidRDefault="007A649D" w:rsidP="007A649D">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lastRenderedPageBreak/>
        <w:t xml:space="preserve">Wykonawca musi wskazać osobę, która będzie uczestniczyć w wykonywaniu zamówienia, legitymująca się kwalifikacjami zawodowymi i doświadczeniem odpowiednim do funkcji, jaka zostanie jej powierzona:  </w:t>
      </w:r>
    </w:p>
    <w:p w:rsidR="007A649D" w:rsidRPr="00CD4509" w:rsidRDefault="007A649D" w:rsidP="007A649D">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7A649D" w:rsidRPr="00CD4509" w:rsidRDefault="007A649D" w:rsidP="007A649D">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7A649D" w:rsidRPr="00CD4509" w:rsidRDefault="007A649D" w:rsidP="007A649D">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t>Wykonawca musi się wykazać doświadczeniem w wykonaniu</w:t>
      </w:r>
      <w:r w:rsidRPr="00CD4509">
        <w:rPr>
          <w:rFonts w:ascii="Times New Roman" w:eastAsia="Times New Roman" w:hAnsi="Times New Roman" w:cs="Times New Roman"/>
          <w:i/>
          <w:sz w:val="24"/>
          <w:szCs w:val="24"/>
          <w:lang w:eastAsia="ar-SA"/>
        </w:rPr>
        <w:t>:</w:t>
      </w:r>
    </w:p>
    <w:p w:rsidR="007A649D" w:rsidRPr="00CD4509" w:rsidRDefault="007A649D" w:rsidP="007A649D">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7A649D" w:rsidRPr="00CD4509" w:rsidRDefault="007A649D" w:rsidP="007A649D">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t xml:space="preserve">jednej roboty budowlanej o charakterze podobnym jak zapisane w pkt 4.1 IDW  o wartości  min </w:t>
      </w:r>
      <w:r>
        <w:rPr>
          <w:rFonts w:ascii="Times New Roman" w:eastAsia="Times New Roman" w:hAnsi="Times New Roman" w:cs="Times New Roman"/>
          <w:b/>
          <w:i/>
          <w:sz w:val="24"/>
          <w:szCs w:val="24"/>
          <w:lang w:eastAsia="ar-SA"/>
        </w:rPr>
        <w:t>10</w:t>
      </w:r>
      <w:r w:rsidRPr="00CD4509">
        <w:rPr>
          <w:rFonts w:ascii="Times New Roman" w:eastAsia="Times New Roman" w:hAnsi="Times New Roman" w:cs="Times New Roman"/>
          <w:b/>
          <w:i/>
          <w:sz w:val="24"/>
          <w:szCs w:val="24"/>
          <w:lang w:eastAsia="ar-SA"/>
        </w:rPr>
        <w:t>0 000,00 złotych brutto.</w:t>
      </w:r>
    </w:p>
    <w:p w:rsidR="007A649D" w:rsidRPr="00CD4509" w:rsidRDefault="007A649D" w:rsidP="007A649D">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4.1 IDW).</w:t>
      </w:r>
    </w:p>
    <w:p w:rsidR="007A649D" w:rsidRPr="00CD4509" w:rsidRDefault="007A649D" w:rsidP="007A649D">
      <w:pPr>
        <w:tabs>
          <w:tab w:val="left" w:pos="851"/>
        </w:tabs>
        <w:suppressAutoHyphens/>
        <w:spacing w:after="0" w:line="240" w:lineRule="auto"/>
        <w:jc w:val="both"/>
        <w:rPr>
          <w:rFonts w:ascii="Times New Roman" w:eastAsia="Times New Roman" w:hAnsi="Times New Roman" w:cs="Times New Roman"/>
          <w:b/>
          <w:i/>
          <w:lang w:eastAsia="ar-SA"/>
        </w:rPr>
      </w:pPr>
    </w:p>
    <w:p w:rsidR="007A649D" w:rsidRPr="003E2240" w:rsidRDefault="007A649D" w:rsidP="007A649D">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7A649D" w:rsidRPr="003E2240" w:rsidRDefault="007A649D" w:rsidP="007A649D">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lastRenderedPageBreak/>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7A649D" w:rsidRPr="003E2240" w:rsidRDefault="007A649D" w:rsidP="007A649D">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lastRenderedPageBreak/>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7A649D" w:rsidRPr="003E2240" w:rsidRDefault="007A649D" w:rsidP="007A649D">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7A649D" w:rsidRPr="003E2240" w:rsidRDefault="007A649D" w:rsidP="007A649D">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7A649D" w:rsidRPr="003E2240" w:rsidTr="003B3F2E">
        <w:tc>
          <w:tcPr>
            <w:tcW w:w="6379"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7A649D" w:rsidRPr="003E2240" w:rsidTr="003B3F2E">
        <w:tc>
          <w:tcPr>
            <w:tcW w:w="6379" w:type="dxa"/>
            <w:vAlign w:val="center"/>
          </w:tcPr>
          <w:p w:rsidR="007A649D" w:rsidRPr="003E2240" w:rsidRDefault="007A649D" w:rsidP="003B3F2E">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7A649D" w:rsidRPr="003E2240"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7A649D" w:rsidRPr="003E2240" w:rsidRDefault="007A649D" w:rsidP="007A649D">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7A649D" w:rsidRPr="003E2240" w:rsidRDefault="007A649D" w:rsidP="007A649D">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7A649D" w:rsidRPr="003E2240" w:rsidRDefault="007A649D" w:rsidP="007A649D">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3E2240">
        <w:rPr>
          <w:rFonts w:ascii="Times New Roman" w:eastAsia="TimesNewRoman" w:hAnsi="Times New Roman" w:cs="Times New Roman"/>
          <w:i/>
          <w:sz w:val="24"/>
          <w:szCs w:val="24"/>
          <w:lang w:val="x-none" w:eastAsia="ar-SA"/>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A649D" w:rsidRPr="003E2240" w:rsidRDefault="007A649D" w:rsidP="007A649D">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7A649D" w:rsidRPr="003E2240" w:rsidRDefault="007A649D" w:rsidP="007A649D">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7A649D" w:rsidRPr="003E2240" w:rsidRDefault="007A649D" w:rsidP="007A649D">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A649D" w:rsidRPr="003E2240" w:rsidRDefault="007A649D" w:rsidP="007A649D">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7A649D" w:rsidRPr="003E2240" w:rsidRDefault="007A649D" w:rsidP="007A649D">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7A649D" w:rsidRPr="003E2240" w:rsidRDefault="007A649D" w:rsidP="007A649D">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7A649D" w:rsidRPr="003E2240" w:rsidRDefault="007A649D" w:rsidP="007A649D">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7A649D" w:rsidRPr="003E2240" w:rsidRDefault="007A649D" w:rsidP="007A649D">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7A649D" w:rsidRPr="003E2240" w:rsidRDefault="007A649D" w:rsidP="007A649D">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w:t>
      </w:r>
      <w:r w:rsidRPr="003E2240">
        <w:rPr>
          <w:rFonts w:ascii="Times New Roman" w:eastAsia="Times New Roman" w:hAnsi="Times New Roman" w:cs="Times New Roman"/>
          <w:i/>
          <w:sz w:val="24"/>
          <w:szCs w:val="24"/>
          <w:lang w:val="x-none" w:eastAsia="ar-SA"/>
        </w:rPr>
        <w:lastRenderedPageBreak/>
        <w:t>administracyjnym albo organem samorządu zawodowego lub gospodarczego właściwym ze względu na siedzibę lub miejsce zamieszkania Wykonawcy lub miejsce zamieszkania tej osoby. Zapis pkt. 11.6.5. IDW stosuje się odpowiednio.</w:t>
      </w:r>
    </w:p>
    <w:p w:rsidR="007A649D" w:rsidRPr="003E2240" w:rsidRDefault="007A649D" w:rsidP="007A649D">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A649D" w:rsidRPr="003E2240" w:rsidRDefault="007A649D" w:rsidP="007A649D">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A649D" w:rsidRPr="003E2240" w:rsidRDefault="007A649D" w:rsidP="007A649D">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7A649D" w:rsidRPr="003E2240" w:rsidRDefault="007A649D" w:rsidP="007A649D">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7A649D" w:rsidRPr="003E2240" w:rsidRDefault="007A649D" w:rsidP="007A649D">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7A649D" w:rsidRPr="003E2240" w:rsidRDefault="007A649D" w:rsidP="007A649D">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7A649D" w:rsidRPr="003E2240" w:rsidRDefault="007A649D" w:rsidP="007A649D">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7A649D" w:rsidRPr="003E2240" w:rsidRDefault="007A649D" w:rsidP="007A649D">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7A649D" w:rsidRPr="003E2240" w:rsidRDefault="007A649D" w:rsidP="007A649D">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A649D" w:rsidRPr="003E2240" w:rsidRDefault="007A649D" w:rsidP="007A649D">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7A649D" w:rsidRPr="003E2240" w:rsidRDefault="007A649D" w:rsidP="007A649D">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zobowiązał się do osobistego wykonania odpowiedniej części zamówienia, jeżeli wykaże zdolności techniczne lub zawodowe, o których mowa w pkt 9.4. IDW.</w:t>
      </w:r>
    </w:p>
    <w:p w:rsidR="007A649D" w:rsidRPr="003E2240" w:rsidRDefault="007A649D" w:rsidP="007A649D">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7A649D" w:rsidRPr="003E2240" w:rsidRDefault="007A649D" w:rsidP="007A649D">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7A649D" w:rsidRPr="003E2240" w:rsidRDefault="007A649D" w:rsidP="007A649D">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7A649D" w:rsidRPr="003E2240" w:rsidRDefault="007A649D" w:rsidP="007A649D">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7A649D" w:rsidRPr="003E2240" w:rsidRDefault="007A649D" w:rsidP="007A649D">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7A649D" w:rsidRPr="003E2240" w:rsidRDefault="007A649D" w:rsidP="007A649D">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7A649D" w:rsidRPr="003E2240" w:rsidRDefault="007A649D" w:rsidP="007A649D">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A649D" w:rsidRPr="003E2240" w:rsidRDefault="007A649D" w:rsidP="007A649D">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7A649D" w:rsidRPr="003E2240" w:rsidRDefault="007A649D" w:rsidP="007A649D">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7A649D" w:rsidRPr="003E2240" w:rsidRDefault="007A649D" w:rsidP="007A649D">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7A649D" w:rsidRPr="003E2240" w:rsidRDefault="007A649D" w:rsidP="007A649D">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7A649D"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7A649D" w:rsidRPr="00B263D9" w:rsidRDefault="007A649D" w:rsidP="007A649D">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t>
      </w:r>
      <w:r w:rsidRPr="00B263D9">
        <w:rPr>
          <w:i/>
        </w:rPr>
        <w:lastRenderedPageBreak/>
        <w:t xml:space="preserve">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7A649D" w:rsidRPr="003E2240" w:rsidRDefault="007A649D" w:rsidP="007A649D">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7A649D" w:rsidRPr="00D018CA" w:rsidRDefault="007A649D" w:rsidP="007A649D">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7A649D" w:rsidRPr="003E2240" w:rsidRDefault="007A649D" w:rsidP="007A649D">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7A649D" w:rsidRPr="003E2240" w:rsidRDefault="007A649D" w:rsidP="007A649D">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7A649D" w:rsidRPr="003E2240" w:rsidRDefault="007A649D" w:rsidP="007A649D">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7A649D" w:rsidRPr="003E2240" w:rsidRDefault="007A649D" w:rsidP="007A649D">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kresie merytorycznym –   Alicja Jurczyk,</w:t>
      </w:r>
    </w:p>
    <w:p w:rsidR="007A649D" w:rsidRPr="003E2240" w:rsidRDefault="007A649D" w:rsidP="007A649D">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7A649D" w:rsidRPr="003E2240" w:rsidRDefault="007A649D" w:rsidP="007A649D">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A649D" w:rsidRPr="003E2240" w:rsidRDefault="007A649D" w:rsidP="007A649D">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7A649D" w:rsidRPr="003E2240" w:rsidRDefault="007A649D" w:rsidP="007A649D">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7A649D" w:rsidRPr="003E2240" w:rsidRDefault="007A649D" w:rsidP="007A649D">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7A649D" w:rsidRPr="003E2240" w:rsidRDefault="007A649D" w:rsidP="007A649D">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7A649D" w:rsidRPr="003E2240" w:rsidRDefault="007A649D" w:rsidP="007A649D">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7A649D" w:rsidRPr="003E2240" w:rsidRDefault="007A649D" w:rsidP="007A649D">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7A649D" w:rsidRPr="003E2240" w:rsidRDefault="007A649D" w:rsidP="007A649D">
      <w:pPr>
        <w:ind w:left="360"/>
        <w:jc w:val="both"/>
        <w:rPr>
          <w:b/>
          <w:i/>
        </w:rPr>
      </w:pPr>
      <w:r>
        <w:rPr>
          <w:rFonts w:ascii="Times New Roman" w:hAnsi="Times New Roman" w:cs="Times New Roman"/>
          <w:b/>
          <w:i/>
          <w:sz w:val="24"/>
          <w:szCs w:val="24"/>
        </w:rPr>
        <w:t xml:space="preserve"> 4 </w:t>
      </w:r>
      <w:r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 cztery </w:t>
      </w:r>
      <w:r w:rsidRPr="003E2240">
        <w:rPr>
          <w:rFonts w:ascii="Times New Roman" w:hAnsi="Times New Roman" w:cs="Times New Roman"/>
          <w:b/>
          <w:i/>
          <w:sz w:val="24"/>
          <w:szCs w:val="24"/>
        </w:rPr>
        <w:t>tysi</w:t>
      </w:r>
      <w:r>
        <w:rPr>
          <w:rFonts w:ascii="Times New Roman" w:hAnsi="Times New Roman" w:cs="Times New Roman"/>
          <w:b/>
          <w:i/>
          <w:sz w:val="24"/>
          <w:szCs w:val="24"/>
        </w:rPr>
        <w:t>ące</w:t>
      </w:r>
      <w:r w:rsidRPr="003E2240">
        <w:rPr>
          <w:rFonts w:ascii="Times New Roman" w:hAnsi="Times New Roman" w:cs="Times New Roman"/>
          <w:b/>
          <w:i/>
          <w:sz w:val="24"/>
          <w:szCs w:val="24"/>
        </w:rPr>
        <w:t xml:space="preserve"> złotych.</w:t>
      </w:r>
      <w:r w:rsidRPr="003E2240">
        <w:rPr>
          <w:b/>
          <w:i/>
        </w:rPr>
        <w:t xml:space="preserve"> </w:t>
      </w:r>
    </w:p>
    <w:p w:rsidR="007A649D" w:rsidRPr="003E2240" w:rsidRDefault="007A649D" w:rsidP="007A649D">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7A649D" w:rsidRPr="003E2240" w:rsidRDefault="007A649D" w:rsidP="007A649D">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7A649D" w:rsidRPr="003E2240" w:rsidRDefault="007A649D" w:rsidP="007A649D">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7A649D" w:rsidRPr="003E2240" w:rsidRDefault="007A649D" w:rsidP="007A649D">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7A649D" w:rsidRPr="003E2240" w:rsidRDefault="007A649D" w:rsidP="007A649D">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7A649D" w:rsidRPr="003E2240" w:rsidRDefault="007A649D" w:rsidP="007A649D">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7A649D" w:rsidRPr="003E2240" w:rsidRDefault="007A649D" w:rsidP="007A649D">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7A649D" w:rsidRPr="003E2240" w:rsidRDefault="007A649D" w:rsidP="007A649D">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7A649D" w:rsidRPr="003E2240" w:rsidRDefault="007A649D" w:rsidP="007A649D">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16.3.6.zobowiązanie gwaranta do: „zapłacenia kwoty gwarancji na pierwsze pisemne żądanie Zamawiającego zawierające oświadczenie, iż Wykonawca, którego ofertę wybrano:</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7A649D" w:rsidRPr="003E2240" w:rsidRDefault="007A649D" w:rsidP="007A649D">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7A649D" w:rsidRPr="003E2240" w:rsidRDefault="007A649D" w:rsidP="007A649D">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7A649D" w:rsidRPr="003E2240" w:rsidRDefault="007A649D" w:rsidP="007A649D">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7A649D" w:rsidRPr="003E2240" w:rsidTr="003B3F2E">
        <w:trPr>
          <w:trHeight w:val="278"/>
        </w:trPr>
        <w:tc>
          <w:tcPr>
            <w:tcW w:w="8789" w:type="dxa"/>
          </w:tcPr>
          <w:p w:rsidR="007A649D" w:rsidRPr="003E2240" w:rsidRDefault="007A649D" w:rsidP="003B3F2E">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7A649D" w:rsidRPr="003E2240" w:rsidRDefault="007A649D" w:rsidP="007A649D">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7A649D" w:rsidRPr="003E2240" w:rsidRDefault="007A649D" w:rsidP="007A649D">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7A649D" w:rsidRPr="003E2240" w:rsidRDefault="007A649D" w:rsidP="007A649D">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7A649D" w:rsidRPr="003E2240" w:rsidRDefault="007A649D" w:rsidP="007A649D">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7A649D" w:rsidRPr="003E2240" w:rsidRDefault="007A649D" w:rsidP="007A649D">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7A649D" w:rsidRPr="003E2240" w:rsidRDefault="007A649D" w:rsidP="007A649D">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7A649D" w:rsidRPr="003E2240" w:rsidRDefault="007A649D" w:rsidP="007A649D">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7A649D" w:rsidRPr="003E2240" w:rsidRDefault="007A649D" w:rsidP="007A649D">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7A649D" w:rsidRPr="003E2240" w:rsidRDefault="007A649D" w:rsidP="007A649D">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 xml:space="preserve">cymi z umowy rachunku bankowego, na którym było ono przechowywane, pomniejszone o koszty prowadzenia rachunku </w:t>
      </w:r>
      <w:r w:rsidRPr="003E2240">
        <w:rPr>
          <w:rFonts w:ascii="Times New Roman" w:hAnsi="Times New Roman" w:cs="Times New Roman"/>
          <w:i/>
          <w:sz w:val="24"/>
          <w:szCs w:val="24"/>
        </w:rPr>
        <w:lastRenderedPageBreak/>
        <w:t>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7A649D" w:rsidRPr="003E2240" w:rsidRDefault="007A649D" w:rsidP="007A649D">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7A649D" w:rsidRPr="003E2240" w:rsidRDefault="007A649D" w:rsidP="007A649D">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7A649D" w:rsidRPr="003E2240" w:rsidRDefault="007A649D" w:rsidP="007A649D">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7A649D" w:rsidRPr="003E2240" w:rsidRDefault="007A649D" w:rsidP="007A649D">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7A649D" w:rsidRPr="003E2240" w:rsidRDefault="007A649D" w:rsidP="007A649D">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7A649D" w:rsidRPr="003E2240" w:rsidRDefault="007A649D" w:rsidP="007A649D">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7A649D" w:rsidRPr="003E2240" w:rsidRDefault="007A649D" w:rsidP="007A649D">
      <w:pPr>
        <w:suppressAutoHyphens/>
        <w:spacing w:after="0" w:line="240" w:lineRule="auto"/>
        <w:ind w:left="555"/>
        <w:jc w:val="both"/>
        <w:rPr>
          <w:rFonts w:ascii="Times New Roman" w:eastAsia="Times New Roman" w:hAnsi="Times New Roman" w:cs="Times New Roman"/>
          <w:b/>
          <w:i/>
          <w:sz w:val="24"/>
          <w:szCs w:val="24"/>
          <w:lang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7A649D" w:rsidRPr="003E2240" w:rsidRDefault="007A649D" w:rsidP="007A649D">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7A649D" w:rsidRPr="003E2240" w:rsidRDefault="007A649D" w:rsidP="007A649D">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7A649D" w:rsidRPr="003E2240" w:rsidRDefault="007A649D" w:rsidP="007A649D">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7A649D" w:rsidRPr="003E2240" w:rsidRDefault="007A649D" w:rsidP="007A649D">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7A649D" w:rsidRPr="003E2240" w:rsidRDefault="007A649D" w:rsidP="007A649D">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7A649D" w:rsidRPr="003E2240" w:rsidRDefault="007A649D" w:rsidP="007A649D">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7A649D" w:rsidRPr="003E2240" w:rsidRDefault="007A649D" w:rsidP="007A649D">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7A649D" w:rsidRPr="003E2240" w:rsidRDefault="007A649D" w:rsidP="007A649D">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7A649D" w:rsidRPr="003E2240" w:rsidRDefault="007A649D" w:rsidP="007A649D">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7A649D" w:rsidRPr="003E2240" w:rsidRDefault="007A649D" w:rsidP="007A649D">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Gwarancja (poręczenie) nie może zawierać zastrzeżenia gwaranta (poręczyciela), o konieczności potwierdzenia podpisów Zamawiającego na pisemnym wezwaniu do zapłaty przez bank prowadzący rachunek Zamawiającego.</w:t>
      </w:r>
    </w:p>
    <w:p w:rsidR="007A649D" w:rsidRPr="003E2240" w:rsidRDefault="007A649D" w:rsidP="007A649D">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7A649D" w:rsidRPr="003E2240" w:rsidRDefault="007A649D" w:rsidP="007A649D">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7A649D" w:rsidRPr="003E2240" w:rsidRDefault="007A649D" w:rsidP="007A649D">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7A649D" w:rsidRPr="003E2240" w:rsidRDefault="007A649D" w:rsidP="007A649D">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7A649D" w:rsidRPr="003E2240" w:rsidRDefault="007A649D" w:rsidP="007A649D">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7A649D" w:rsidRPr="003E2240" w:rsidRDefault="007A649D" w:rsidP="007A649D">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7A649D" w:rsidRPr="003E2240" w:rsidRDefault="007A649D" w:rsidP="007A649D">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7A649D" w:rsidRPr="003E2240" w:rsidRDefault="007A649D" w:rsidP="007A649D">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7A649D" w:rsidRPr="003E2240" w:rsidRDefault="007A649D" w:rsidP="007A649D">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7A649D" w:rsidRPr="003E2240" w:rsidRDefault="007A649D" w:rsidP="007A649D">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A649D" w:rsidRPr="003E2240" w:rsidRDefault="007A649D" w:rsidP="007A649D">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7A649D" w:rsidRPr="003E2240" w:rsidRDefault="007A649D" w:rsidP="007A649D">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7A649D" w:rsidRPr="003E2240" w:rsidRDefault="007A649D" w:rsidP="007A649D">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powinna być podpisana przez osobę upoważnioną do reprezentowania Wykonawcy, zgodnie z formą reprezentacji </w:t>
      </w:r>
      <w:r w:rsidRPr="003E2240">
        <w:rPr>
          <w:rFonts w:ascii="Times New Roman" w:eastAsia="Times New Roman" w:hAnsi="Times New Roman" w:cs="Times New Roman"/>
          <w:i/>
          <w:sz w:val="24"/>
          <w:szCs w:val="24"/>
          <w:lang w:eastAsia="ar-SA"/>
        </w:rPr>
        <w:lastRenderedPageBreak/>
        <w:t>Wykonawcy określoną w rejestrze lub innym dokumencie, właściwym dla danej formy organizacyjnej Wykonawcy albo przez upełnomocnionego przedstawiciela Wykonawcy.</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7A649D" w:rsidRPr="003E2240" w:rsidRDefault="007A649D" w:rsidP="007A649D">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7A649D" w:rsidRPr="003E2240" w:rsidRDefault="007A649D" w:rsidP="007A649D">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t>
      </w:r>
      <w:r w:rsidRPr="003E2240">
        <w:rPr>
          <w:rFonts w:ascii="Times New Roman" w:eastAsia="Times New Roman" w:hAnsi="Times New Roman" w:cs="Times New Roman"/>
          <w:i/>
          <w:sz w:val="24"/>
          <w:szCs w:val="24"/>
          <w:lang w:eastAsia="ar-SA"/>
        </w:rPr>
        <w:lastRenderedPageBreak/>
        <w:t>Wykonawcy upoważnione są dwie lub więcej osoby) podpisującą (podpisujące) ofertę zgodnie z treścią dokumentu określającego status prawny Wykonawcy  lub treścią załączonego do oferty pełnomocnictwa.</w:t>
      </w:r>
    </w:p>
    <w:p w:rsidR="007A649D" w:rsidRPr="003E2240" w:rsidRDefault="007A649D" w:rsidP="007A649D">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7A649D" w:rsidRPr="003E2240" w:rsidRDefault="007A649D" w:rsidP="007A649D">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7A649D" w:rsidRPr="003E2240" w:rsidRDefault="007A649D" w:rsidP="007A649D">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7A649D" w:rsidRPr="003E2240" w:rsidRDefault="007A649D" w:rsidP="007A649D">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7A649D" w:rsidRPr="003E2240" w:rsidRDefault="007A649D" w:rsidP="007A649D">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7A649D" w:rsidRPr="003E2240" w:rsidRDefault="007A649D" w:rsidP="007A649D">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w:t>
      </w:r>
      <w:r w:rsidRPr="003E2240">
        <w:rPr>
          <w:rFonts w:ascii="Times New Roman" w:eastAsia="Times New Roman" w:hAnsi="Times New Roman" w:cs="Times New Roman"/>
          <w:i/>
          <w:sz w:val="24"/>
          <w:szCs w:val="24"/>
          <w:lang w:val="x-none" w:eastAsia="ar-SA"/>
        </w:rPr>
        <w:lastRenderedPageBreak/>
        <w:t xml:space="preserve">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7A649D" w:rsidRPr="003E2240" w:rsidRDefault="007A649D" w:rsidP="007A649D">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7A649D" w:rsidRPr="003E2240" w:rsidRDefault="007A649D" w:rsidP="007A649D">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7A649D" w:rsidRPr="003E2240" w:rsidRDefault="007A649D" w:rsidP="007A649D">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7A649D" w:rsidRPr="003E2240" w:rsidRDefault="007A649D" w:rsidP="007A649D">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7A649D" w:rsidRPr="003E2240" w:rsidRDefault="007A649D" w:rsidP="007A649D">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7A649D" w:rsidRPr="007A649D" w:rsidRDefault="007A649D" w:rsidP="007A649D">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7A649D" w:rsidRPr="007A649D" w:rsidRDefault="007A649D" w:rsidP="007A649D">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7A649D" w:rsidRPr="007A649D" w:rsidTr="003B3F2E">
        <w:tc>
          <w:tcPr>
            <w:tcW w:w="2020" w:type="dxa"/>
            <w:tcBorders>
              <w:top w:val="single" w:sz="4" w:space="0" w:color="000000"/>
              <w:left w:val="single" w:sz="4" w:space="0" w:color="000000"/>
              <w:bottom w:val="single" w:sz="4" w:space="0" w:color="000000"/>
            </w:tcBorders>
            <w:shd w:val="clear" w:color="auto" w:fill="808080"/>
          </w:tcPr>
          <w:p w:rsidR="007A649D" w:rsidRPr="007A649D" w:rsidRDefault="007A649D" w:rsidP="003B3F2E">
            <w:pPr>
              <w:tabs>
                <w:tab w:val="left" w:pos="360"/>
              </w:tabs>
              <w:suppressAutoHyphens/>
              <w:snapToGrid w:val="0"/>
              <w:spacing w:after="0" w:line="240" w:lineRule="auto"/>
              <w:jc w:val="center"/>
              <w:rPr>
                <w:rFonts w:ascii="Times New Roman" w:eastAsia="Times New Roman" w:hAnsi="Times New Roman" w:cs="Times New Roman"/>
                <w:b/>
                <w:i/>
                <w:color w:val="FF0000"/>
                <w:sz w:val="24"/>
                <w:szCs w:val="24"/>
                <w:lang w:eastAsia="ar-SA"/>
              </w:rPr>
            </w:pPr>
            <w:r w:rsidRPr="007A649D">
              <w:rPr>
                <w:rFonts w:ascii="Times New Roman" w:eastAsia="Times New Roman" w:hAnsi="Times New Roman" w:cs="Times New Roman"/>
                <w:i/>
                <w:color w:val="FF0000"/>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7A649D" w:rsidRPr="007A649D" w:rsidRDefault="007A649D" w:rsidP="007A649D">
            <w:pPr>
              <w:tabs>
                <w:tab w:val="left" w:pos="360"/>
              </w:tabs>
              <w:suppressAutoHyphens/>
              <w:snapToGrid w:val="0"/>
              <w:spacing w:after="0" w:line="240" w:lineRule="auto"/>
              <w:jc w:val="center"/>
              <w:rPr>
                <w:rFonts w:ascii="Times New Roman" w:eastAsia="Times New Roman" w:hAnsi="Times New Roman" w:cs="Times New Roman"/>
                <w:i/>
                <w:color w:val="FF0000"/>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649D">
              <w:rPr>
                <w:rFonts w:ascii="Times New Roman" w:eastAsia="Times New Roman" w:hAnsi="Times New Roman" w:cs="Times New Roman"/>
                <w:b/>
                <w:i/>
                <w:color w:val="FF0000"/>
                <w:sz w:val="24"/>
                <w:szCs w:val="24"/>
                <w:lang w:eastAsia="ar-SA"/>
              </w:rPr>
              <w:t>05.11.2019r.</w:t>
            </w:r>
          </w:p>
        </w:tc>
        <w:tc>
          <w:tcPr>
            <w:tcW w:w="2020" w:type="dxa"/>
            <w:tcBorders>
              <w:top w:val="single" w:sz="4" w:space="0" w:color="000000"/>
              <w:left w:val="single" w:sz="4" w:space="0" w:color="000000"/>
              <w:bottom w:val="single" w:sz="4" w:space="0" w:color="000000"/>
            </w:tcBorders>
            <w:shd w:val="clear" w:color="auto" w:fill="808080"/>
          </w:tcPr>
          <w:p w:rsidR="007A649D" w:rsidRPr="007A649D" w:rsidRDefault="007A649D" w:rsidP="003B3F2E">
            <w:pPr>
              <w:tabs>
                <w:tab w:val="left" w:pos="360"/>
              </w:tabs>
              <w:suppressAutoHyphens/>
              <w:snapToGrid w:val="0"/>
              <w:spacing w:after="0" w:line="240" w:lineRule="auto"/>
              <w:jc w:val="center"/>
              <w:rPr>
                <w:rFonts w:ascii="Times New Roman" w:eastAsia="Times New Roman" w:hAnsi="Times New Roman" w:cs="Times New Roman"/>
                <w:b/>
                <w:i/>
                <w:color w:val="FF0000"/>
                <w:sz w:val="24"/>
                <w:szCs w:val="24"/>
                <w:lang w:eastAsia="ar-SA"/>
              </w:rPr>
            </w:pPr>
            <w:r w:rsidRPr="007A649D">
              <w:rPr>
                <w:rFonts w:ascii="Times New Roman" w:eastAsia="Times New Roman" w:hAnsi="Times New Roman" w:cs="Times New Roman"/>
                <w:i/>
                <w:color w:val="FF0000"/>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7A649D" w:rsidRPr="007A649D" w:rsidRDefault="007A649D" w:rsidP="003B3F2E">
            <w:pPr>
              <w:tabs>
                <w:tab w:val="left" w:pos="360"/>
              </w:tabs>
              <w:suppressAutoHyphens/>
              <w:snapToGrid w:val="0"/>
              <w:spacing w:after="0" w:line="240" w:lineRule="auto"/>
              <w:jc w:val="center"/>
              <w:rPr>
                <w:rFonts w:ascii="Times New Roman" w:eastAsia="Times New Roman" w:hAnsi="Times New Roman" w:cs="Times New Roman"/>
                <w:i/>
                <w:color w:val="FF0000"/>
                <w:sz w:val="24"/>
                <w:szCs w:val="24"/>
                <w:lang w:eastAsia="ar-SA"/>
              </w:rPr>
            </w:pPr>
            <w:r w:rsidRPr="007A649D">
              <w:rPr>
                <w:rFonts w:ascii="Times New Roman" w:eastAsia="Times New Roman" w:hAnsi="Times New Roman" w:cs="Times New Roman"/>
                <w:b/>
                <w:i/>
                <w:color w:val="FF0000"/>
                <w:sz w:val="24"/>
                <w:szCs w:val="24"/>
                <w:lang w:eastAsia="ar-SA"/>
              </w:rPr>
              <w:t>10</w:t>
            </w:r>
            <w:r w:rsidRPr="007A649D">
              <w:rPr>
                <w:rFonts w:ascii="Times New Roman" w:eastAsia="Times New Roman" w:hAnsi="Times New Roman" w:cs="Times New Roman"/>
                <w:b/>
                <w:i/>
                <w:color w:val="FF0000"/>
                <w:sz w:val="24"/>
                <w:szCs w:val="24"/>
                <w:u w:val="single"/>
                <w:vertAlign w:val="superscript"/>
                <w:lang w:eastAsia="ar-SA"/>
              </w:rPr>
              <w:t>00</w:t>
            </w:r>
          </w:p>
        </w:tc>
      </w:tr>
    </w:tbl>
    <w:p w:rsidR="007A649D" w:rsidRPr="007A649D" w:rsidRDefault="007A649D" w:rsidP="007A649D">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7A649D" w:rsidRPr="003E2240" w:rsidRDefault="007A649D" w:rsidP="007A649D">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7A649D" w:rsidRPr="003E2240" w:rsidRDefault="007A649D" w:rsidP="007A649D">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7A649D" w:rsidRPr="003E2240" w:rsidRDefault="007A649D" w:rsidP="007A649D">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7A649D" w:rsidRPr="007A649D" w:rsidRDefault="007A649D" w:rsidP="007A649D">
      <w:pPr>
        <w:jc w:val="center"/>
        <w:rPr>
          <w:rFonts w:ascii="Calibri" w:eastAsia="Calibri" w:hAnsi="Calibri" w:cs="Times New Roman"/>
          <w:b/>
          <w:i/>
          <w:color w:val="FF0000"/>
          <w:sz w:val="28"/>
          <w:szCs w:val="28"/>
        </w:rPr>
      </w:pPr>
      <w:r w:rsidRPr="007A649D">
        <w:rPr>
          <w:rFonts w:ascii="Calibri" w:eastAsia="Calibri" w:hAnsi="Calibri" w:cs="Times New Roman"/>
          <w:b/>
          <w:i/>
          <w:color w:val="FF0000"/>
          <w:sz w:val="28"/>
          <w:szCs w:val="28"/>
        </w:rPr>
        <w:t>„</w:t>
      </w:r>
      <w:r w:rsidRPr="007A649D">
        <w:rPr>
          <w:rFonts w:ascii="Times New Roman" w:eastAsia="Times New Roman" w:hAnsi="Times New Roman" w:cs="Times New Roman"/>
          <w:b/>
          <w:color w:val="FF0000"/>
          <w:sz w:val="28"/>
          <w:szCs w:val="28"/>
          <w:lang w:eastAsia="pl-PL"/>
        </w:rPr>
        <w:t xml:space="preserve">Przebudowa drogi powiatowej nr 1278R Podlesie – Czarna – </w:t>
      </w:r>
      <w:r w:rsidRPr="007A649D">
        <w:rPr>
          <w:rFonts w:ascii="Times New Roman" w:eastAsia="Times New Roman" w:hAnsi="Times New Roman" w:cs="Times New Roman"/>
          <w:b/>
          <w:color w:val="FF0000"/>
          <w:sz w:val="28"/>
          <w:szCs w:val="28"/>
          <w:lang w:eastAsia="pl-PL"/>
        </w:rPr>
        <w:br/>
        <w:t>budowa chodnika w km 9+220 – 9+61</w:t>
      </w:r>
      <w:r w:rsidR="005D733D">
        <w:rPr>
          <w:rFonts w:ascii="Times New Roman" w:eastAsia="Times New Roman" w:hAnsi="Times New Roman" w:cs="Times New Roman"/>
          <w:b/>
          <w:color w:val="FF0000"/>
          <w:sz w:val="28"/>
          <w:szCs w:val="28"/>
          <w:lang w:eastAsia="pl-PL"/>
        </w:rPr>
        <w:t>3</w:t>
      </w:r>
      <w:r w:rsidRPr="007A649D">
        <w:rPr>
          <w:rFonts w:ascii="Calibri" w:eastAsia="Calibri" w:hAnsi="Calibri" w:cs="Times New Roman"/>
          <w:b/>
          <w:i/>
          <w:color w:val="FF0000"/>
          <w:sz w:val="28"/>
          <w:szCs w:val="28"/>
        </w:rPr>
        <w:t xml:space="preserve">” </w:t>
      </w:r>
    </w:p>
    <w:p w:rsidR="007A649D" w:rsidRDefault="007A649D" w:rsidP="007A649D">
      <w:pPr>
        <w:suppressAutoHyphens/>
        <w:spacing w:after="0" w:line="240" w:lineRule="auto"/>
        <w:ind w:hanging="99"/>
        <w:jc w:val="center"/>
        <w:rPr>
          <w:rFonts w:ascii="Times New Roman" w:eastAsia="Times New Roman" w:hAnsi="Times New Roman" w:cs="Times New Roman"/>
          <w:b/>
          <w:i/>
          <w:sz w:val="24"/>
          <w:szCs w:val="24"/>
          <w:lang w:eastAsia="ar-SA"/>
        </w:rPr>
      </w:pPr>
    </w:p>
    <w:p w:rsidR="007A649D" w:rsidRPr="00B76905" w:rsidRDefault="007A649D" w:rsidP="007A649D">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w:t>
      </w:r>
      <w:r>
        <w:rPr>
          <w:rFonts w:ascii="Times New Roman" w:eastAsia="Times New Roman" w:hAnsi="Times New Roman" w:cs="Times New Roman"/>
          <w:b/>
          <w:i/>
          <w:sz w:val="24"/>
          <w:szCs w:val="24"/>
          <w:lang w:eastAsia="ar-SA"/>
        </w:rPr>
        <w:t>00</w:t>
      </w:r>
    </w:p>
    <w:p w:rsidR="007A649D" w:rsidRPr="00963929" w:rsidRDefault="007A649D" w:rsidP="007A649D">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7A649D" w:rsidRPr="003E2240" w:rsidRDefault="007A649D" w:rsidP="007A649D">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19" w:name="_Toc461452835"/>
      <w:r w:rsidRPr="003E2240">
        <w:rPr>
          <w:rFonts w:ascii="Times New Roman" w:eastAsia="Times New Roman" w:hAnsi="Times New Roman" w:cs="Times New Roman"/>
          <w:i/>
          <w:sz w:val="24"/>
          <w:szCs w:val="24"/>
          <w:lang w:val="x-none" w:eastAsia="ar-SA"/>
        </w:rPr>
        <w:t>Skuteczność zmian lub wycofania złożonej oferty</w:t>
      </w:r>
      <w:bookmarkEnd w:id="19"/>
      <w:r w:rsidRPr="003E2240">
        <w:rPr>
          <w:rFonts w:ascii="Times New Roman" w:eastAsia="Times New Roman" w:hAnsi="Times New Roman" w:cs="Times New Roman"/>
          <w:i/>
          <w:sz w:val="24"/>
          <w:szCs w:val="24"/>
          <w:lang w:val="x-none" w:eastAsia="ar-SA"/>
        </w:rPr>
        <w:t>.</w:t>
      </w:r>
    </w:p>
    <w:p w:rsidR="007A649D" w:rsidRPr="003E2240" w:rsidRDefault="007A649D" w:rsidP="007A649D">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7A649D" w:rsidRPr="003E2240" w:rsidRDefault="007A649D" w:rsidP="007A649D">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6"/>
      <w:r w:rsidRPr="003E2240">
        <w:rPr>
          <w:rFonts w:ascii="Times New Roman" w:eastAsia="Times New Roman" w:hAnsi="Times New Roman" w:cs="Times New Roman"/>
          <w:i/>
          <w:sz w:val="24"/>
          <w:szCs w:val="24"/>
          <w:lang w:val="x-none" w:eastAsia="ar-SA"/>
        </w:rPr>
        <w:t>Zmiana złożonej oferty</w:t>
      </w:r>
      <w:bookmarkEnd w:id="20"/>
      <w:r w:rsidRPr="003E2240">
        <w:rPr>
          <w:rFonts w:ascii="Times New Roman" w:eastAsia="Times New Roman" w:hAnsi="Times New Roman" w:cs="Times New Roman"/>
          <w:i/>
          <w:sz w:val="24"/>
          <w:szCs w:val="24"/>
          <w:lang w:val="x-none" w:eastAsia="ar-SA"/>
        </w:rPr>
        <w:t>.</w:t>
      </w:r>
    </w:p>
    <w:p w:rsidR="007A649D" w:rsidRPr="003E2240" w:rsidRDefault="007A649D" w:rsidP="007A649D">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7A649D" w:rsidRPr="003E2240" w:rsidRDefault="007A649D" w:rsidP="007A649D">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7A649D" w:rsidRPr="003E2240" w:rsidRDefault="007A649D" w:rsidP="007A649D">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Wycofanie złożonej oferty następuje poprzez złożenie pisemnego powiadomienia podpisanego przez umocowanego na piśmie przedstawiciela Wykonawcy. Wycofanie należy złożyć w miejscu i według </w:t>
      </w:r>
      <w:r w:rsidRPr="003E2240">
        <w:rPr>
          <w:rFonts w:ascii="Times New Roman" w:eastAsia="Times New Roman" w:hAnsi="Times New Roman" w:cs="Times New Roman"/>
          <w:i/>
          <w:sz w:val="24"/>
          <w:szCs w:val="24"/>
          <w:lang w:val="x-none" w:eastAsia="ar-SA"/>
        </w:rPr>
        <w:lastRenderedPageBreak/>
        <w:t>zasad obowiązujących przy składaniu oferty. Odpowiednio opisaną kopertę(paczkę) zawierającą powiadomienie należy dodatkowo opatrzyć dopiskiem "WYCOFANIE".</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7A649D" w:rsidRPr="003E2240" w:rsidRDefault="007A649D" w:rsidP="007A649D">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7A649D" w:rsidRPr="003E2240" w:rsidRDefault="007A649D" w:rsidP="007A649D">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7A649D" w:rsidRPr="003E2240" w:rsidTr="003B3F2E">
        <w:tc>
          <w:tcPr>
            <w:tcW w:w="2020" w:type="dxa"/>
            <w:tcBorders>
              <w:top w:val="single" w:sz="4" w:space="0" w:color="000000"/>
              <w:left w:val="single" w:sz="4" w:space="0" w:color="000000"/>
              <w:bottom w:val="single" w:sz="4" w:space="0" w:color="000000"/>
            </w:tcBorders>
            <w:shd w:val="clear" w:color="auto" w:fill="808080"/>
          </w:tcPr>
          <w:p w:rsidR="007A649D" w:rsidRPr="003E2240" w:rsidRDefault="007A649D" w:rsidP="003B3F2E">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A649D">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7A649D" w:rsidRPr="007A649D" w:rsidRDefault="007A649D" w:rsidP="007A649D">
            <w:pPr>
              <w:tabs>
                <w:tab w:val="left" w:pos="360"/>
              </w:tabs>
              <w:suppressAutoHyphens/>
              <w:snapToGrid w:val="0"/>
              <w:spacing w:after="0" w:line="240" w:lineRule="auto"/>
              <w:jc w:val="center"/>
              <w:rPr>
                <w:rFonts w:ascii="Times New Roman" w:eastAsia="Times New Roman" w:hAnsi="Times New Roman" w:cs="Times New Roman"/>
                <w:i/>
                <w:color w:val="FF0000"/>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649D">
              <w:rPr>
                <w:rFonts w:ascii="Times New Roman" w:eastAsia="Times New Roman" w:hAnsi="Times New Roman" w:cs="Times New Roman"/>
                <w:b/>
                <w:i/>
                <w:color w:val="FF0000"/>
                <w:sz w:val="24"/>
                <w:szCs w:val="24"/>
                <w:lang w:eastAsia="ar-SA"/>
              </w:rPr>
              <w:t>05.11.2019r.</w:t>
            </w:r>
          </w:p>
        </w:tc>
        <w:tc>
          <w:tcPr>
            <w:tcW w:w="2020" w:type="dxa"/>
            <w:tcBorders>
              <w:top w:val="single" w:sz="4" w:space="0" w:color="000000"/>
              <w:left w:val="single" w:sz="4" w:space="0" w:color="000000"/>
              <w:bottom w:val="single" w:sz="4" w:space="0" w:color="000000"/>
            </w:tcBorders>
            <w:shd w:val="clear" w:color="auto" w:fill="808080"/>
          </w:tcPr>
          <w:p w:rsidR="007A649D" w:rsidRPr="007A649D" w:rsidRDefault="007A649D" w:rsidP="003B3F2E">
            <w:pPr>
              <w:tabs>
                <w:tab w:val="left" w:pos="360"/>
              </w:tabs>
              <w:suppressAutoHyphens/>
              <w:snapToGrid w:val="0"/>
              <w:spacing w:after="0" w:line="240" w:lineRule="auto"/>
              <w:jc w:val="center"/>
              <w:rPr>
                <w:rFonts w:ascii="Times New Roman" w:eastAsia="Times New Roman" w:hAnsi="Times New Roman" w:cs="Times New Roman"/>
                <w:b/>
                <w:i/>
                <w:color w:val="FF0000"/>
                <w:sz w:val="24"/>
                <w:szCs w:val="24"/>
                <w:lang w:eastAsia="ar-SA"/>
              </w:rPr>
            </w:pPr>
            <w:r w:rsidRPr="007A649D">
              <w:rPr>
                <w:rFonts w:ascii="Times New Roman" w:eastAsia="Times New Roman" w:hAnsi="Times New Roman" w:cs="Times New Roman"/>
                <w:i/>
                <w:color w:val="FF0000"/>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7A649D" w:rsidRPr="007A649D" w:rsidRDefault="007A649D" w:rsidP="003B3F2E">
            <w:pPr>
              <w:tabs>
                <w:tab w:val="left" w:pos="360"/>
              </w:tabs>
              <w:suppressAutoHyphens/>
              <w:snapToGrid w:val="0"/>
              <w:spacing w:after="0" w:line="240" w:lineRule="auto"/>
              <w:jc w:val="center"/>
              <w:rPr>
                <w:rFonts w:ascii="Times New Roman" w:eastAsia="Times New Roman" w:hAnsi="Times New Roman" w:cs="Times New Roman"/>
                <w:i/>
                <w:color w:val="FF0000"/>
                <w:sz w:val="24"/>
                <w:szCs w:val="24"/>
                <w:lang w:eastAsia="ar-SA"/>
              </w:rPr>
            </w:pPr>
            <w:r w:rsidRPr="007A649D">
              <w:rPr>
                <w:rFonts w:ascii="Times New Roman" w:eastAsia="Times New Roman" w:hAnsi="Times New Roman" w:cs="Times New Roman"/>
                <w:b/>
                <w:i/>
                <w:color w:val="FF0000"/>
                <w:sz w:val="24"/>
                <w:szCs w:val="24"/>
                <w:lang w:eastAsia="ar-SA"/>
              </w:rPr>
              <w:t>10</w:t>
            </w:r>
            <w:r w:rsidRPr="007A649D">
              <w:rPr>
                <w:rFonts w:ascii="Times New Roman" w:eastAsia="Times New Roman" w:hAnsi="Times New Roman" w:cs="Times New Roman"/>
                <w:b/>
                <w:i/>
                <w:color w:val="FF0000"/>
                <w:sz w:val="24"/>
                <w:szCs w:val="24"/>
                <w:u w:val="single"/>
                <w:vertAlign w:val="superscript"/>
                <w:lang w:eastAsia="ar-SA"/>
              </w:rPr>
              <w:t>10</w:t>
            </w:r>
          </w:p>
        </w:tc>
      </w:tr>
    </w:tbl>
    <w:p w:rsidR="007A649D" w:rsidRPr="003E2240" w:rsidRDefault="007A649D" w:rsidP="007A649D">
      <w:pPr>
        <w:suppressAutoHyphens/>
        <w:spacing w:after="0" w:line="240" w:lineRule="auto"/>
        <w:ind w:left="108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7A649D" w:rsidRPr="003E2240" w:rsidRDefault="007A649D" w:rsidP="007A649D">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7A649D" w:rsidRPr="003E2240" w:rsidRDefault="007A649D" w:rsidP="007A649D">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7A649D" w:rsidRPr="003E2240" w:rsidRDefault="007A649D" w:rsidP="007A649D">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7A649D" w:rsidRPr="003E2240" w:rsidRDefault="007A649D" w:rsidP="007A649D">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7A649D" w:rsidRPr="003E2240" w:rsidRDefault="007A649D" w:rsidP="007A649D">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7A649D" w:rsidRPr="003E2240" w:rsidRDefault="007A649D" w:rsidP="007A649D">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7A649D" w:rsidRPr="003E2240" w:rsidRDefault="007A649D" w:rsidP="007A649D">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7A649D" w:rsidRPr="003E2240" w:rsidRDefault="007A649D" w:rsidP="007A649D">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7A649D" w:rsidRPr="003E2240" w:rsidRDefault="007A649D" w:rsidP="007A649D">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7A649D" w:rsidRPr="003E2240" w:rsidRDefault="007A649D" w:rsidP="007A649D">
      <w:pPr>
        <w:suppressAutoHyphens/>
        <w:spacing w:after="0" w:line="240" w:lineRule="auto"/>
        <w:ind w:left="108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7A649D" w:rsidRPr="003E2240" w:rsidRDefault="007A649D" w:rsidP="007A649D">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7A649D" w:rsidRPr="003E2240" w:rsidRDefault="007A649D" w:rsidP="007A649D">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7A649D" w:rsidRPr="003E2240" w:rsidRDefault="007A649D" w:rsidP="007A649D">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7A649D" w:rsidRPr="003E2240" w:rsidRDefault="007A649D" w:rsidP="007A649D">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7A649D" w:rsidRPr="003E2240" w:rsidRDefault="007A649D" w:rsidP="007A649D">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w:t>
      </w:r>
      <w:r w:rsidRPr="003E2240">
        <w:rPr>
          <w:rFonts w:ascii="Times New Roman" w:eastAsia="Times New Roman" w:hAnsi="Times New Roman" w:cs="Times New Roman"/>
          <w:i/>
          <w:sz w:val="24"/>
          <w:szCs w:val="24"/>
          <w:lang w:eastAsia="ar-SA"/>
        </w:rPr>
        <w:lastRenderedPageBreak/>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649D" w:rsidRPr="003E2240" w:rsidRDefault="007A649D" w:rsidP="007A649D">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7A649D" w:rsidRPr="003E2240" w:rsidRDefault="007A649D" w:rsidP="007A649D">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7A649D" w:rsidRPr="003E2240" w:rsidRDefault="007A649D" w:rsidP="007A649D">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7A649D" w:rsidRPr="003E2240" w:rsidRDefault="007A649D" w:rsidP="007A649D">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7A649D" w:rsidRPr="003E2240" w:rsidRDefault="007A649D" w:rsidP="007A649D">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7A649D" w:rsidRPr="003E2240" w:rsidRDefault="007A649D" w:rsidP="007A649D">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7A649D" w:rsidRPr="003E2240" w:rsidRDefault="007A649D" w:rsidP="007A649D">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7A649D" w:rsidRPr="003E2240" w:rsidRDefault="007A649D" w:rsidP="007A649D">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7A649D" w:rsidRPr="003E2240" w:rsidRDefault="007A649D" w:rsidP="007A649D">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7A649D" w:rsidRPr="003E2240" w:rsidRDefault="007A649D" w:rsidP="007A649D">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7A649D" w:rsidRPr="003E2240" w:rsidRDefault="007A649D" w:rsidP="007A649D">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7A649D" w:rsidRDefault="007A649D" w:rsidP="007A649D">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7A649D" w:rsidRPr="003E2240" w:rsidRDefault="007A649D" w:rsidP="007A649D">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7A649D" w:rsidRPr="003E2240" w:rsidRDefault="007A649D" w:rsidP="007A649D">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7A649D" w:rsidRPr="003E2240" w:rsidRDefault="007A649D" w:rsidP="007A649D">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7A649D" w:rsidRPr="003E2240" w:rsidRDefault="007A649D" w:rsidP="007A649D">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7A649D" w:rsidRPr="003E2240" w:rsidRDefault="007A649D" w:rsidP="007A649D">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7A649D" w:rsidRPr="003E2240" w:rsidRDefault="007A649D" w:rsidP="007A649D">
      <w:pPr>
        <w:suppressAutoHyphens/>
        <w:spacing w:after="0" w:line="240" w:lineRule="auto"/>
        <w:ind w:left="108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w:t>
      </w:r>
      <w:r w:rsidRPr="003E2240">
        <w:rPr>
          <w:rFonts w:ascii="Times New Roman" w:eastAsia="Times New Roman" w:hAnsi="Times New Roman" w:cs="Times New Roman"/>
          <w:i/>
          <w:sz w:val="24"/>
          <w:szCs w:val="24"/>
          <w:lang w:val="x-none" w:eastAsia="ar-SA"/>
        </w:rPr>
        <w:lastRenderedPageBreak/>
        <w:t>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7A649D" w:rsidRPr="003E2240" w:rsidRDefault="007A649D" w:rsidP="007A649D">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7A649D" w:rsidRPr="003E2240" w:rsidRDefault="007A649D" w:rsidP="007A649D">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7A649D" w:rsidRPr="003E2240" w:rsidRDefault="007A649D" w:rsidP="007A649D">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7A649D" w:rsidRPr="003E2240" w:rsidRDefault="007A649D" w:rsidP="007A649D">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7A649D" w:rsidRPr="003E2240" w:rsidRDefault="007A649D" w:rsidP="007A649D">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7A649D" w:rsidRPr="003E2240" w:rsidRDefault="007A649D" w:rsidP="007A649D">
      <w:pPr>
        <w:suppressAutoHyphens/>
        <w:spacing w:after="0" w:line="240" w:lineRule="auto"/>
        <w:ind w:left="242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7A649D" w:rsidRPr="003E2240" w:rsidRDefault="007A649D" w:rsidP="007A649D">
      <w:pPr>
        <w:suppressAutoHyphens/>
        <w:spacing w:after="0" w:line="240" w:lineRule="auto"/>
        <w:ind w:left="108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7A649D" w:rsidRPr="003E2240" w:rsidRDefault="007A649D" w:rsidP="007A649D">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7A649D" w:rsidRPr="003E2240" w:rsidRDefault="007A649D" w:rsidP="007A649D">
      <w:pPr>
        <w:suppressAutoHyphens/>
        <w:spacing w:after="0" w:line="240" w:lineRule="auto"/>
        <w:ind w:left="108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7A649D" w:rsidRPr="003E2240" w:rsidRDefault="007A649D" w:rsidP="007A649D">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7A649D" w:rsidRPr="003E2240" w:rsidRDefault="007A649D" w:rsidP="007A649D">
      <w:pPr>
        <w:suppressAutoHyphens/>
        <w:spacing w:after="0" w:line="240" w:lineRule="auto"/>
        <w:ind w:left="720"/>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7A649D" w:rsidRPr="007A649D" w:rsidRDefault="007A649D" w:rsidP="007A649D">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7A649D" w:rsidRPr="003E2240" w:rsidTr="003B3F2E">
        <w:tc>
          <w:tcPr>
            <w:tcW w:w="487" w:type="dxa"/>
            <w:shd w:val="clear" w:color="auto" w:fill="FFFFFF" w:themeFill="background1"/>
            <w:vAlign w:val="center"/>
          </w:tcPr>
          <w:p w:rsidR="007A649D" w:rsidRPr="000F47C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7A649D">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t>l.p.</w:t>
            </w:r>
          </w:p>
        </w:tc>
        <w:tc>
          <w:tcPr>
            <w:tcW w:w="1568" w:type="dxa"/>
            <w:shd w:val="clear" w:color="auto" w:fill="FFFFFF" w:themeFill="background1"/>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i/>
                <w:color w:val="FFFFFF" w:themeColor="background1"/>
                <w:sz w:val="24"/>
                <w:szCs w:val="24"/>
                <w:lang w:eastAsia="ar-SA"/>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t>Oznaczenie Załącznika</w:t>
            </w:r>
          </w:p>
        </w:tc>
        <w:tc>
          <w:tcPr>
            <w:tcW w:w="7775" w:type="dxa"/>
            <w:shd w:val="clear" w:color="auto" w:fill="FFFFFF" w:themeFill="background1"/>
            <w:vAlign w:val="center"/>
          </w:tcPr>
          <w:p w:rsidR="007A649D" w:rsidRPr="003E2240" w:rsidRDefault="007A649D" w:rsidP="003B3F2E">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Toc461452853"/>
            <w:r w:rsidRPr="007A649D">
              <w:rPr>
                <w:rFonts w:ascii="Times New Roman" w:eastAsia="Times New Roman" w:hAnsi="Times New Roman" w:cs="Times New Roman"/>
                <w:b/>
                <w:bCs/>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 Załącznika</w:t>
            </w:r>
            <w:bookmarkEnd w:id="21"/>
          </w:p>
        </w:tc>
      </w:tr>
      <w:tr w:rsidR="007A649D" w:rsidRPr="003E2240" w:rsidTr="003B3F2E">
        <w:tc>
          <w:tcPr>
            <w:tcW w:w="487" w:type="dxa"/>
            <w:shd w:val="clear" w:color="auto" w:fill="FFFFFF" w:themeFill="background1"/>
            <w:vAlign w:val="center"/>
          </w:tcPr>
          <w:p w:rsidR="007A649D" w:rsidRPr="007A649D" w:rsidRDefault="007A649D" w:rsidP="003B3F2E">
            <w:pPr>
              <w:numPr>
                <w:ilvl w:val="0"/>
                <w:numId w:val="3"/>
              </w:numPr>
              <w:tabs>
                <w:tab w:val="left" w:pos="0"/>
              </w:tabs>
              <w:suppressAutoHyphens/>
              <w:snapToGrid w:val="0"/>
              <w:spacing w:after="0" w:line="240" w:lineRule="auto"/>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pPr>
          </w:p>
        </w:tc>
        <w:tc>
          <w:tcPr>
            <w:tcW w:w="1568" w:type="dxa"/>
            <w:shd w:val="clear" w:color="auto" w:fill="FFFFFF" w:themeFill="background1"/>
            <w:vAlign w:val="center"/>
          </w:tcPr>
          <w:p w:rsidR="007A649D" w:rsidRPr="000F47CD" w:rsidRDefault="007A649D" w:rsidP="003B3F2E">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7A649D">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t>Załącznik nr 1</w:t>
            </w:r>
          </w:p>
        </w:tc>
        <w:tc>
          <w:tcPr>
            <w:tcW w:w="7775" w:type="dxa"/>
            <w:shd w:val="clear" w:color="auto" w:fill="FFFFFF" w:themeFill="background1"/>
            <w:vAlign w:val="center"/>
          </w:tcPr>
          <w:p w:rsidR="007A649D" w:rsidRPr="003E2240" w:rsidRDefault="007A649D" w:rsidP="003B3F2E">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7A649D" w:rsidRPr="003E2240" w:rsidTr="003B3F2E">
        <w:tc>
          <w:tcPr>
            <w:tcW w:w="487" w:type="dxa"/>
            <w:shd w:val="clear" w:color="auto" w:fill="FFFFFF" w:themeFill="background1"/>
            <w:vAlign w:val="center"/>
          </w:tcPr>
          <w:p w:rsidR="007A649D" w:rsidRPr="007A649D" w:rsidRDefault="007A649D" w:rsidP="003B3F2E">
            <w:pPr>
              <w:numPr>
                <w:ilvl w:val="0"/>
                <w:numId w:val="3"/>
              </w:numPr>
              <w:tabs>
                <w:tab w:val="left" w:pos="0"/>
              </w:tabs>
              <w:suppressAutoHyphens/>
              <w:snapToGrid w:val="0"/>
              <w:spacing w:after="0" w:line="240" w:lineRule="auto"/>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pPr>
          </w:p>
        </w:tc>
        <w:tc>
          <w:tcPr>
            <w:tcW w:w="1568" w:type="dxa"/>
            <w:shd w:val="clear" w:color="auto" w:fill="FFFFFF" w:themeFill="background1"/>
            <w:vAlign w:val="center"/>
          </w:tcPr>
          <w:p w:rsidR="007A649D" w:rsidRPr="000F47CD" w:rsidRDefault="007A649D" w:rsidP="003B3F2E">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7A649D">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t>Załącznik nr 2</w:t>
            </w:r>
          </w:p>
        </w:tc>
        <w:tc>
          <w:tcPr>
            <w:tcW w:w="7775" w:type="dxa"/>
            <w:shd w:val="clear" w:color="auto" w:fill="FFFFFF" w:themeFill="background1"/>
            <w:vAlign w:val="center"/>
          </w:tcPr>
          <w:p w:rsidR="007A649D" w:rsidRPr="003E2240" w:rsidRDefault="007A649D" w:rsidP="003B3F2E">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7A649D" w:rsidRPr="003E2240" w:rsidTr="003B3F2E">
        <w:tc>
          <w:tcPr>
            <w:tcW w:w="487" w:type="dxa"/>
            <w:shd w:val="clear" w:color="auto" w:fill="FFFFFF" w:themeFill="background1"/>
            <w:vAlign w:val="center"/>
          </w:tcPr>
          <w:p w:rsidR="007A649D" w:rsidRPr="007A649D" w:rsidRDefault="007A649D" w:rsidP="003B3F2E">
            <w:pPr>
              <w:numPr>
                <w:ilvl w:val="0"/>
                <w:numId w:val="3"/>
              </w:numPr>
              <w:tabs>
                <w:tab w:val="left" w:pos="0"/>
              </w:tabs>
              <w:suppressAutoHyphens/>
              <w:snapToGrid w:val="0"/>
              <w:spacing w:after="0" w:line="240" w:lineRule="auto"/>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pPr>
          </w:p>
        </w:tc>
        <w:tc>
          <w:tcPr>
            <w:tcW w:w="1568" w:type="dxa"/>
            <w:shd w:val="clear" w:color="auto" w:fill="FFFFFF" w:themeFill="background1"/>
            <w:vAlign w:val="center"/>
          </w:tcPr>
          <w:p w:rsidR="007A649D" w:rsidRPr="007A649D" w:rsidRDefault="007A649D" w:rsidP="003B3F2E">
            <w:pPr>
              <w:suppressAutoHyphens/>
              <w:snapToGrid w:val="0"/>
              <w:spacing w:after="0" w:line="240" w:lineRule="auto"/>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t>Załącznik nr 3</w:t>
            </w:r>
          </w:p>
        </w:tc>
        <w:tc>
          <w:tcPr>
            <w:tcW w:w="7775" w:type="dxa"/>
            <w:shd w:val="clear" w:color="auto" w:fill="FFFFFF" w:themeFill="background1"/>
            <w:vAlign w:val="center"/>
          </w:tcPr>
          <w:p w:rsidR="007A649D" w:rsidRPr="003E2240" w:rsidRDefault="007A649D" w:rsidP="003B3F2E">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7A649D" w:rsidRPr="003E2240" w:rsidTr="003B3F2E">
        <w:tc>
          <w:tcPr>
            <w:tcW w:w="487" w:type="dxa"/>
            <w:shd w:val="clear" w:color="auto" w:fill="FFFFFF" w:themeFill="background1"/>
            <w:vAlign w:val="center"/>
          </w:tcPr>
          <w:p w:rsidR="007A649D" w:rsidRPr="007A649D" w:rsidRDefault="007A649D" w:rsidP="003B3F2E">
            <w:pPr>
              <w:numPr>
                <w:ilvl w:val="0"/>
                <w:numId w:val="3"/>
              </w:numPr>
              <w:tabs>
                <w:tab w:val="left" w:pos="0"/>
              </w:tabs>
              <w:suppressAutoHyphens/>
              <w:snapToGrid w:val="0"/>
              <w:spacing w:after="0" w:line="240" w:lineRule="auto"/>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pPr>
          </w:p>
        </w:tc>
        <w:tc>
          <w:tcPr>
            <w:tcW w:w="1568" w:type="dxa"/>
            <w:shd w:val="clear" w:color="auto" w:fill="FFFFFF" w:themeFill="background1"/>
            <w:vAlign w:val="center"/>
          </w:tcPr>
          <w:p w:rsidR="007A649D" w:rsidRPr="000F47CD" w:rsidRDefault="007A649D" w:rsidP="003B3F2E">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7A649D">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t>Załącznik nr 4</w:t>
            </w:r>
          </w:p>
        </w:tc>
        <w:tc>
          <w:tcPr>
            <w:tcW w:w="7775" w:type="dxa"/>
            <w:shd w:val="clear" w:color="auto" w:fill="FFFFFF" w:themeFill="background1"/>
            <w:vAlign w:val="center"/>
          </w:tcPr>
          <w:p w:rsidR="007A649D" w:rsidRPr="003E2240" w:rsidRDefault="007A649D" w:rsidP="003B3F2E">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7A649D" w:rsidRPr="003E2240" w:rsidTr="003B3F2E">
        <w:tc>
          <w:tcPr>
            <w:tcW w:w="487" w:type="dxa"/>
            <w:shd w:val="clear" w:color="auto" w:fill="FFFFFF" w:themeFill="background1"/>
            <w:vAlign w:val="center"/>
          </w:tcPr>
          <w:p w:rsidR="007A649D" w:rsidRPr="007A649D" w:rsidRDefault="007A649D" w:rsidP="003B3F2E">
            <w:pPr>
              <w:numPr>
                <w:ilvl w:val="0"/>
                <w:numId w:val="3"/>
              </w:numPr>
              <w:tabs>
                <w:tab w:val="left" w:pos="0"/>
              </w:tabs>
              <w:suppressAutoHyphens/>
              <w:snapToGrid w:val="0"/>
              <w:spacing w:after="0" w:line="240" w:lineRule="auto"/>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pPr>
          </w:p>
        </w:tc>
        <w:tc>
          <w:tcPr>
            <w:tcW w:w="1568" w:type="dxa"/>
            <w:shd w:val="clear" w:color="auto" w:fill="FFFFFF" w:themeFill="background1"/>
            <w:vAlign w:val="center"/>
          </w:tcPr>
          <w:p w:rsidR="007A649D" w:rsidRPr="000F47CD" w:rsidRDefault="007A649D" w:rsidP="003B3F2E">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7A649D">
              <w:rPr>
                <w:rFonts w:ascii="Times New Roman" w:eastAsia="Times New Roman" w:hAnsi="Times New Roman" w:cs="Times New Roman"/>
                <w:b/>
                <w:i/>
                <w:color w:val="FFFFFF" w:themeColor="background1"/>
                <w:sz w:val="24"/>
                <w:szCs w:val="24"/>
                <w:lang w:eastAsia="ar-SA"/>
                <w14:textOutline w14:w="9525" w14:cap="flat" w14:cmpd="sng" w14:algn="ctr">
                  <w14:noFill/>
                  <w14:prstDash w14:val="solid"/>
                  <w14:round/>
                </w14:textOutline>
                <w14:textFill>
                  <w14:noFill/>
                </w14:textFill>
              </w:rPr>
              <w:t>Załącznik nr 5</w:t>
            </w:r>
          </w:p>
        </w:tc>
        <w:tc>
          <w:tcPr>
            <w:tcW w:w="7775" w:type="dxa"/>
            <w:shd w:val="clear" w:color="auto" w:fill="FFFFFF" w:themeFill="background1"/>
            <w:vAlign w:val="center"/>
          </w:tcPr>
          <w:p w:rsidR="007A649D" w:rsidRPr="003E2240" w:rsidRDefault="007A649D" w:rsidP="003B3F2E">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7A649D" w:rsidRPr="003E2240" w:rsidRDefault="007A649D" w:rsidP="007A649D">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7A649D" w:rsidRPr="003E2240" w:rsidRDefault="007A649D" w:rsidP="007A649D">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w:t>
      </w:r>
      <w:r w:rsidRPr="003E2240">
        <w:rPr>
          <w:rFonts w:ascii="Times New Roman" w:eastAsia="Times New Roman" w:hAnsi="Times New Roman" w:cs="Times New Roman"/>
          <w:i/>
          <w:sz w:val="24"/>
          <w:szCs w:val="24"/>
          <w:lang w:val="x-none" w:eastAsia="ar-SA"/>
        </w:rPr>
        <w:lastRenderedPageBreak/>
        <w:t>odmiany wyrazów wynikające  ze złożenia oferty wspólnej. Wprowadzone zmiany nie mogą zmieniać treści załączników.</w:t>
      </w:r>
    </w:p>
    <w:p w:rsidR="007A649D" w:rsidRDefault="007A649D" w:rsidP="007A649D">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7A649D" w:rsidRPr="00D616DF" w:rsidRDefault="007A649D" w:rsidP="007A649D">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7A649D" w:rsidRPr="003E2240" w:rsidRDefault="007A649D" w:rsidP="007A649D">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7A649D" w:rsidRPr="003E2240" w:rsidSect="007A649D">
          <w:pgSz w:w="11906" w:h="16838"/>
          <w:pgMar w:top="1417" w:right="1417" w:bottom="1560" w:left="1417" w:header="708" w:footer="708" w:gutter="0"/>
          <w:cols w:space="708"/>
          <w:docGrid w:linePitch="360"/>
        </w:sectPr>
      </w:pPr>
    </w:p>
    <w:p w:rsidR="007A649D" w:rsidRPr="00CC0E61" w:rsidRDefault="007A649D" w:rsidP="007A649D">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7A649D" w:rsidRPr="006D7CA4" w:rsidRDefault="007A649D" w:rsidP="007A649D">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7A649D" w:rsidRDefault="007A649D" w:rsidP="007A649D">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7A649D" w:rsidRPr="007A649D" w:rsidRDefault="007A649D" w:rsidP="007A649D">
      <w:pPr>
        <w:jc w:val="center"/>
        <w:rPr>
          <w:rFonts w:ascii="Calibri" w:eastAsia="Calibri" w:hAnsi="Calibri" w:cs="Times New Roman"/>
          <w:b/>
          <w:i/>
          <w:color w:val="FF0000"/>
          <w:sz w:val="28"/>
          <w:szCs w:val="28"/>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ZP.271.18.2019- </w:t>
      </w:r>
      <w:r w:rsidRPr="007A649D">
        <w:rPr>
          <w:rFonts w:ascii="Calibri" w:eastAsia="Calibri" w:hAnsi="Calibri" w:cs="Times New Roman"/>
          <w:b/>
          <w:i/>
          <w:color w:val="FF0000"/>
          <w:sz w:val="28"/>
          <w:szCs w:val="28"/>
        </w:rPr>
        <w:t>„</w:t>
      </w:r>
      <w:r w:rsidRPr="007A649D">
        <w:rPr>
          <w:rFonts w:ascii="Times New Roman" w:eastAsia="Times New Roman" w:hAnsi="Times New Roman" w:cs="Times New Roman"/>
          <w:b/>
          <w:color w:val="FF0000"/>
          <w:sz w:val="28"/>
          <w:szCs w:val="28"/>
          <w:lang w:eastAsia="pl-PL"/>
        </w:rPr>
        <w:t xml:space="preserve">Przebudowa drogi powiatowej nr 1278R Podlesie – Czarna – </w:t>
      </w:r>
      <w:r w:rsidRPr="007A649D">
        <w:rPr>
          <w:rFonts w:ascii="Times New Roman" w:eastAsia="Times New Roman" w:hAnsi="Times New Roman" w:cs="Times New Roman"/>
          <w:b/>
          <w:color w:val="FF0000"/>
          <w:sz w:val="28"/>
          <w:szCs w:val="28"/>
          <w:lang w:eastAsia="pl-PL"/>
        </w:rPr>
        <w:br/>
        <w:t>budowa chodnika w km 9+220 – 9+61</w:t>
      </w:r>
      <w:r w:rsidR="005D733D">
        <w:rPr>
          <w:rFonts w:ascii="Times New Roman" w:eastAsia="Times New Roman" w:hAnsi="Times New Roman" w:cs="Times New Roman"/>
          <w:b/>
          <w:color w:val="FF0000"/>
          <w:sz w:val="28"/>
          <w:szCs w:val="28"/>
          <w:lang w:eastAsia="pl-PL"/>
        </w:rPr>
        <w:t>3</w:t>
      </w:r>
      <w:r w:rsidRPr="007A649D">
        <w:rPr>
          <w:rFonts w:ascii="Calibri" w:eastAsia="Calibri" w:hAnsi="Calibri" w:cs="Times New Roman"/>
          <w:b/>
          <w:i/>
          <w:color w:val="FF0000"/>
          <w:sz w:val="28"/>
          <w:szCs w:val="28"/>
        </w:rPr>
        <w:t xml:space="preserve">” </w:t>
      </w:r>
    </w:p>
    <w:p w:rsidR="007A649D" w:rsidRPr="00B21F28" w:rsidRDefault="007A649D" w:rsidP="007A649D">
      <w:pPr>
        <w:jc w:val="both"/>
        <w:rPr>
          <w:rFonts w:cstheme="minorHAnsi"/>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7A649D" w:rsidRPr="00CC0E61" w:rsidRDefault="007A649D" w:rsidP="007A649D">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7A649D" w:rsidRPr="00CC0E61" w:rsidRDefault="007A649D" w:rsidP="007A649D">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7A649D" w:rsidRPr="00CC0E61" w:rsidRDefault="007A649D" w:rsidP="007A649D">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7A649D" w:rsidRPr="00CC0E61" w:rsidRDefault="007A649D" w:rsidP="007A649D">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7A649D" w:rsidRPr="00CC0E61" w:rsidRDefault="007A649D" w:rsidP="007A649D">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7A649D" w:rsidRPr="00CC0E61" w:rsidRDefault="007A649D" w:rsidP="007A649D">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7A649D" w:rsidRPr="00CC0E61" w:rsidRDefault="007A649D" w:rsidP="007A649D">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7A649D" w:rsidRPr="00CC0E61" w:rsidRDefault="007A649D" w:rsidP="007A649D">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7A649D" w:rsidRPr="00CC0E61" w:rsidRDefault="007A649D" w:rsidP="007A649D">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7A649D" w:rsidRPr="00CC0E61" w:rsidRDefault="007A649D" w:rsidP="007A649D">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7A649D" w:rsidRPr="00CC0E61" w:rsidRDefault="007A649D" w:rsidP="007A649D">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7A649D" w:rsidRPr="00CC0E61" w:rsidRDefault="007A649D" w:rsidP="007A649D">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7A649D" w:rsidRPr="00CC0E61" w:rsidRDefault="007A649D" w:rsidP="007A649D">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7A649D" w:rsidRPr="006D7CA4" w:rsidRDefault="007A649D" w:rsidP="007A649D">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7A649D" w:rsidRPr="006D7CA4" w:rsidRDefault="007A649D" w:rsidP="007A649D">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7A649D" w:rsidRDefault="007A649D" w:rsidP="007A649D">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7A649D" w:rsidRPr="006D7CA4" w:rsidRDefault="007A649D" w:rsidP="007A649D">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649D" w:rsidRPr="006D7CA4" w:rsidRDefault="007A649D" w:rsidP="007A649D">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2" w:name="_Toc461452854"/>
    </w:p>
    <w:p w:rsidR="007A649D" w:rsidRPr="003E2240"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2"/>
    </w:p>
    <w:p w:rsidR="007A649D" w:rsidRPr="003E2240" w:rsidRDefault="007A649D" w:rsidP="007A649D">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7A649D"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7A649D" w:rsidRPr="003E2240" w:rsidTr="003B3F2E">
        <w:tc>
          <w:tcPr>
            <w:tcW w:w="6449" w:type="dxa"/>
            <w:shd w:val="clear" w:color="auto" w:fill="auto"/>
          </w:tcPr>
          <w:p w:rsidR="007A649D" w:rsidRPr="003E2240" w:rsidRDefault="007A649D" w:rsidP="003B3F2E">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3" w:name="_Toc461452855"/>
            <w:r w:rsidRPr="003E2240">
              <w:rPr>
                <w:rFonts w:ascii="Times New Roman" w:eastAsia="Times New Roman" w:hAnsi="Times New Roman" w:cs="Times New Roman"/>
                <w:i/>
                <w:iCs/>
                <w:sz w:val="24"/>
                <w:szCs w:val="24"/>
                <w:lang w:eastAsia="ar-SA"/>
              </w:rPr>
              <w:t>Nr referencyjny nadany sprawie przez Zamawiającego</w:t>
            </w:r>
            <w:bookmarkEnd w:id="23"/>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Pr>
                <w:rFonts w:ascii="Times New Roman" w:eastAsia="Times New Roman" w:hAnsi="Times New Roman" w:cs="Times New Roman"/>
                <w:b/>
                <w:i/>
                <w:sz w:val="24"/>
                <w:szCs w:val="24"/>
                <w:lang w:eastAsia="ar-SA"/>
              </w:rPr>
              <w:t>18</w:t>
            </w:r>
            <w:r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7A649D" w:rsidRPr="003E2240" w:rsidRDefault="007A649D" w:rsidP="007A649D">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7A649D" w:rsidRPr="000F47CD" w:rsidTr="003B3F2E">
        <w:trPr>
          <w:cantSplit/>
        </w:trPr>
        <w:tc>
          <w:tcPr>
            <w:tcW w:w="610" w:type="dxa"/>
            <w:tcBorders>
              <w:top w:val="single" w:sz="4" w:space="0" w:color="000000"/>
              <w:left w:val="single" w:sz="4" w:space="0" w:color="000000"/>
              <w:bottom w:val="single" w:sz="4" w:space="0" w:color="000000"/>
            </w:tcBorders>
            <w:shd w:val="clear" w:color="auto" w:fill="auto"/>
          </w:tcPr>
          <w:p w:rsidR="007A649D" w:rsidRPr="007A649D"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6120" w:type="dxa"/>
            <w:tcBorders>
              <w:top w:val="single" w:sz="4" w:space="0" w:color="000000"/>
              <w:left w:val="single" w:sz="4" w:space="0" w:color="000000"/>
              <w:bottom w:val="single" w:sz="4" w:space="0" w:color="000000"/>
            </w:tcBorders>
            <w:shd w:val="clear" w:color="auto" w:fill="auto"/>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A649D" w:rsidRPr="000F47CD"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Adres(y) Wykonawcy(ów)</w:t>
            </w:r>
          </w:p>
        </w:tc>
      </w:tr>
      <w:tr w:rsidR="007A649D" w:rsidRPr="003E2240" w:rsidTr="003B3F2E">
        <w:trPr>
          <w:cantSplit/>
        </w:trPr>
        <w:tc>
          <w:tcPr>
            <w:tcW w:w="61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7A649D" w:rsidRPr="003E2240" w:rsidTr="003B3F2E">
        <w:trPr>
          <w:cantSplit/>
        </w:trPr>
        <w:tc>
          <w:tcPr>
            <w:tcW w:w="61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7A649D" w:rsidRPr="003E2240" w:rsidRDefault="007A649D" w:rsidP="007A649D">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7A649D" w:rsidRPr="003E2240" w:rsidTr="003B3F2E">
        <w:tc>
          <w:tcPr>
            <w:tcW w:w="2590" w:type="dxa"/>
            <w:tcBorders>
              <w:top w:val="single" w:sz="4" w:space="0" w:color="000000"/>
              <w:left w:val="single" w:sz="4" w:space="0" w:color="000000"/>
              <w:bottom w:val="single" w:sz="4" w:space="0" w:color="000000"/>
            </w:tcBorders>
            <w:shd w:val="clear" w:color="auto" w:fill="auto"/>
          </w:tcPr>
          <w:p w:rsidR="007A649D" w:rsidRPr="000F47CD"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3E2240" w:rsidTr="003B3F2E">
        <w:tc>
          <w:tcPr>
            <w:tcW w:w="2590" w:type="dxa"/>
            <w:tcBorders>
              <w:top w:val="single" w:sz="4" w:space="0" w:color="000000"/>
              <w:left w:val="single" w:sz="4" w:space="0" w:color="000000"/>
              <w:bottom w:val="single" w:sz="4" w:space="0" w:color="000000"/>
            </w:tcBorders>
            <w:shd w:val="clear" w:color="auto" w:fill="auto"/>
          </w:tcPr>
          <w:p w:rsidR="007A649D" w:rsidRPr="000F47CD"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7A649D" w:rsidRPr="003E2240" w:rsidTr="003B3F2E">
        <w:tc>
          <w:tcPr>
            <w:tcW w:w="2590" w:type="dxa"/>
            <w:tcBorders>
              <w:top w:val="single" w:sz="4" w:space="0" w:color="000000"/>
              <w:left w:val="single" w:sz="4" w:space="0" w:color="000000"/>
              <w:bottom w:val="single" w:sz="4" w:space="0" w:color="000000"/>
            </w:tcBorders>
            <w:shd w:val="clear" w:color="auto" w:fill="auto"/>
          </w:tcPr>
          <w:p w:rsidR="007A649D" w:rsidRPr="000F47CD"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Nr</w:t>
            </w:r>
            <w:proofErr w:type="spellEnd"/>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xml:space="preserve"> </w:t>
            </w:r>
            <w:proofErr w:type="spellStart"/>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7A649D" w:rsidRPr="003E2240" w:rsidTr="003B3F2E">
        <w:tc>
          <w:tcPr>
            <w:tcW w:w="2590" w:type="dxa"/>
            <w:tcBorders>
              <w:top w:val="single" w:sz="4" w:space="0" w:color="000000"/>
              <w:left w:val="single" w:sz="4" w:space="0" w:color="000000"/>
              <w:bottom w:val="single" w:sz="4" w:space="0" w:color="000000"/>
            </w:tcBorders>
            <w:shd w:val="clear" w:color="auto" w:fill="auto"/>
          </w:tcPr>
          <w:p w:rsidR="007A649D" w:rsidRPr="000F47CD"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Nr</w:t>
            </w:r>
            <w:proofErr w:type="spellEnd"/>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xml:space="preserve"> </w:t>
            </w:r>
            <w:proofErr w:type="spellStart"/>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7A649D" w:rsidRPr="003E2240" w:rsidTr="003B3F2E">
        <w:tc>
          <w:tcPr>
            <w:tcW w:w="2590" w:type="dxa"/>
            <w:tcBorders>
              <w:top w:val="single" w:sz="4" w:space="0" w:color="000000"/>
              <w:left w:val="single" w:sz="4" w:space="0" w:color="000000"/>
              <w:bottom w:val="single" w:sz="4" w:space="0" w:color="000000"/>
            </w:tcBorders>
            <w:shd w:val="clear" w:color="auto" w:fill="auto"/>
          </w:tcPr>
          <w:p w:rsidR="007A649D" w:rsidRPr="000F47CD"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Adres</w:t>
            </w:r>
            <w:proofErr w:type="spellEnd"/>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xml:space="preserve"> </w:t>
            </w:r>
            <w:proofErr w:type="spellStart"/>
            <w:r w:rsidRPr="007A649D">
              <w:rPr>
                <w:rFonts w:ascii="Times New Roman" w:eastAsia="Times New Roman" w:hAnsi="Times New Roman" w:cs="Times New Roman"/>
                <w:b/>
                <w:i/>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7A649D" w:rsidRPr="003E2240" w:rsidRDefault="007A649D" w:rsidP="007A649D">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7A649D" w:rsidRPr="003E2240" w:rsidRDefault="007A649D" w:rsidP="007A649D">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39C003D7" wp14:editId="166029B2">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7A649D" w:rsidRPr="003E2240" w:rsidRDefault="007A649D" w:rsidP="007A649D">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7A649D" w:rsidRPr="003E2240" w:rsidRDefault="007A649D" w:rsidP="007A649D">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7A649D" w:rsidRPr="003E2240" w:rsidRDefault="007A649D" w:rsidP="007A649D">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7A649D" w:rsidRPr="003E2240" w:rsidRDefault="007A649D" w:rsidP="007A649D">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7A649D" w:rsidRPr="003E2240" w:rsidRDefault="007A649D" w:rsidP="007A649D">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7A649D" w:rsidRPr="003E2240" w:rsidRDefault="007A649D" w:rsidP="007A649D">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7A649D" w:rsidRPr="003E2240" w:rsidRDefault="007A649D" w:rsidP="007A649D">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7A649D" w:rsidRPr="003E2240" w:rsidRDefault="007A649D" w:rsidP="007A649D">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7A649D" w:rsidRPr="003E2240" w:rsidRDefault="007A649D" w:rsidP="007A649D">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7A649D" w:rsidRPr="000F47CD" w:rsidTr="003B3F2E">
        <w:trPr>
          <w:trHeight w:val="407"/>
        </w:trPr>
        <w:tc>
          <w:tcPr>
            <w:tcW w:w="7049" w:type="dxa"/>
            <w:gridSpan w:val="4"/>
            <w:shd w:val="clear" w:color="auto" w:fill="auto"/>
            <w:vAlign w:val="bottom"/>
          </w:tcPr>
          <w:p w:rsidR="007A649D" w:rsidRPr="000F47CD" w:rsidRDefault="007A649D" w:rsidP="003B3F2E">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wynosi netto (bez VAT)</w:t>
            </w: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ab/>
            </w:r>
          </w:p>
        </w:tc>
        <w:tc>
          <w:tcPr>
            <w:tcW w:w="3406" w:type="dxa"/>
            <w:shd w:val="clear" w:color="auto" w:fill="auto"/>
            <w:vAlign w:val="bottom"/>
          </w:tcPr>
          <w:p w:rsidR="007A649D" w:rsidRPr="000F47CD" w:rsidRDefault="007A649D" w:rsidP="003B3F2E">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7A649D" w:rsidRPr="000F47CD" w:rsidTr="003B3F2E">
        <w:trPr>
          <w:trHeight w:val="412"/>
        </w:trPr>
        <w:tc>
          <w:tcPr>
            <w:tcW w:w="5543" w:type="dxa"/>
            <w:gridSpan w:val="2"/>
            <w:shd w:val="clear" w:color="auto" w:fill="auto"/>
            <w:vAlign w:val="bottom"/>
          </w:tcPr>
          <w:p w:rsidR="007A649D" w:rsidRPr="000F47CD" w:rsidRDefault="007A649D" w:rsidP="003B3F2E">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7A649D" w:rsidRPr="007A649D" w:rsidRDefault="007A649D" w:rsidP="003B3F2E">
            <w:pPr>
              <w:spacing w:after="0" w:line="240" w:lineRule="auto"/>
              <w:jc w:val="right"/>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7A649D" w:rsidRPr="000F47CD" w:rsidRDefault="007A649D" w:rsidP="003B3F2E">
            <w:pPr>
              <w:spacing w:after="0" w:line="240" w:lineRule="auto"/>
              <w:jc w:val="right"/>
              <w:rPr>
                <w:rFonts w:ascii="Times New Roman" w:eastAsia="Times New Roman" w:hAnsi="Times New Roman" w:cs="Times New Roman"/>
                <w:b/>
                <w:i/>
                <w:sz w:val="24"/>
                <w:szCs w:val="24"/>
                <w:lang w:eastAsia="ar-SA"/>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tj.</w:t>
            </w:r>
          </w:p>
        </w:tc>
        <w:tc>
          <w:tcPr>
            <w:tcW w:w="3406" w:type="dxa"/>
            <w:shd w:val="clear" w:color="auto" w:fill="auto"/>
            <w:vAlign w:val="bottom"/>
          </w:tcPr>
          <w:p w:rsidR="007A649D" w:rsidRPr="000F47CD" w:rsidRDefault="007A649D" w:rsidP="003B3F2E">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7A649D" w:rsidRPr="000F47CD" w:rsidTr="003B3F2E">
        <w:trPr>
          <w:trHeight w:val="432"/>
        </w:trPr>
        <w:tc>
          <w:tcPr>
            <w:tcW w:w="7049" w:type="dxa"/>
            <w:gridSpan w:val="4"/>
            <w:shd w:val="clear" w:color="auto" w:fill="auto"/>
            <w:vAlign w:val="bottom"/>
          </w:tcPr>
          <w:p w:rsidR="007A649D" w:rsidRPr="000F47CD" w:rsidRDefault="007A649D" w:rsidP="003B3F2E">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Cena brutto z VAT </w:t>
            </w:r>
          </w:p>
        </w:tc>
        <w:tc>
          <w:tcPr>
            <w:tcW w:w="3406" w:type="dxa"/>
            <w:shd w:val="clear" w:color="auto" w:fill="auto"/>
            <w:vAlign w:val="bottom"/>
          </w:tcPr>
          <w:p w:rsidR="007A649D" w:rsidRPr="000F47CD" w:rsidRDefault="007A649D" w:rsidP="003B3F2E">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7A649D" w:rsidRPr="000F47CD" w:rsidTr="003B3F2E">
        <w:trPr>
          <w:trHeight w:val="411"/>
        </w:trPr>
        <w:tc>
          <w:tcPr>
            <w:tcW w:w="2054" w:type="dxa"/>
            <w:shd w:val="clear" w:color="auto" w:fill="auto"/>
            <w:vAlign w:val="bottom"/>
          </w:tcPr>
          <w:p w:rsidR="007A649D" w:rsidRPr="000F47CD" w:rsidRDefault="007A649D" w:rsidP="003B3F2E">
            <w:pPr>
              <w:suppressAutoHyphens/>
              <w:spacing w:after="0" w:line="240" w:lineRule="auto"/>
              <w:ind w:left="491"/>
              <w:jc w:val="right"/>
              <w:rPr>
                <w:rFonts w:ascii="Times New Roman" w:eastAsia="Times New Roman" w:hAnsi="Times New Roman" w:cs="Times New Roman"/>
                <w:b/>
                <w:i/>
                <w:sz w:val="24"/>
                <w:szCs w:val="24"/>
                <w:lang w:eastAsia="ar-SA"/>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7A649D" w:rsidRPr="000F47CD" w:rsidRDefault="007A649D" w:rsidP="003B3F2E">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7A649D" w:rsidRPr="00DF4485" w:rsidRDefault="007A649D" w:rsidP="007A649D">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i/>
          <w:sz w:val="24"/>
          <w:szCs w:val="24"/>
          <w:lang w:eastAsia="ar-SA"/>
        </w:rPr>
        <w:t>16 grudnia</w:t>
      </w:r>
      <w:r w:rsidRPr="00B21F28">
        <w:rPr>
          <w:rFonts w:ascii="Times New Roman" w:eastAsia="Times New Roman" w:hAnsi="Times New Roman" w:cs="Times New Roman"/>
          <w:b/>
          <w:i/>
          <w:sz w:val="24"/>
          <w:szCs w:val="24"/>
          <w:lang w:eastAsia="ar-SA"/>
        </w:rPr>
        <w:t xml:space="preserve"> 2019r</w:t>
      </w:r>
      <w:r w:rsidRPr="00DF4485">
        <w:rPr>
          <w:rFonts w:ascii="Times New Roman" w:eastAsia="Times New Roman" w:hAnsi="Times New Roman" w:cs="Times New Roman"/>
          <w:b/>
          <w:i/>
          <w:sz w:val="24"/>
          <w:szCs w:val="24"/>
          <w:lang w:eastAsia="ar-SA"/>
        </w:rPr>
        <w:t>.</w:t>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7A649D" w:rsidRPr="003E2240" w:rsidTr="003B3F2E">
        <w:tc>
          <w:tcPr>
            <w:tcW w:w="425" w:type="dxa"/>
          </w:tcPr>
          <w:p w:rsidR="007A649D" w:rsidRPr="003E2240" w:rsidRDefault="007A649D" w:rsidP="003B3F2E">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7A649D" w:rsidRPr="003E2240" w:rsidRDefault="007A649D" w:rsidP="003B3F2E">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7A649D" w:rsidRPr="003E2240" w:rsidTr="003B3F2E">
        <w:tc>
          <w:tcPr>
            <w:tcW w:w="425" w:type="dxa"/>
          </w:tcPr>
          <w:p w:rsidR="007A649D" w:rsidRPr="003E2240" w:rsidRDefault="007A649D" w:rsidP="003B3F2E">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7A649D" w:rsidRPr="003E2240" w:rsidRDefault="007A649D" w:rsidP="003B3F2E">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7A649D" w:rsidRPr="003E2240" w:rsidRDefault="007A649D" w:rsidP="003B3F2E">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7A649D" w:rsidRPr="003E2240" w:rsidRDefault="007A649D" w:rsidP="007A649D">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6563E907" wp14:editId="44EF9CB1">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7A649D" w:rsidRPr="003E2240" w:rsidRDefault="007A649D" w:rsidP="007A649D">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7A649D" w:rsidRPr="003E2240" w:rsidRDefault="007A649D" w:rsidP="007A649D">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7A649D" w:rsidRPr="003E2240" w:rsidRDefault="007A649D" w:rsidP="007A649D">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7A649D" w:rsidRPr="003E2240" w:rsidRDefault="007A649D" w:rsidP="007A649D">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7A649D" w:rsidRPr="003E2240" w:rsidRDefault="007A649D" w:rsidP="007A649D">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7A649D" w:rsidRPr="000F47CD" w:rsidTr="003B3F2E">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Strony w ofercie</w:t>
            </w:r>
          </w:p>
          <w:p w:rsidR="007A649D" w:rsidRPr="000F47CD" w:rsidRDefault="007A649D" w:rsidP="003B3F2E">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(wyrażone cyfrą)</w:t>
            </w:r>
          </w:p>
        </w:tc>
      </w:tr>
      <w:tr w:rsidR="007A649D" w:rsidRPr="000F47CD" w:rsidTr="003B3F2E">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7A649D" w:rsidRPr="000F47CD" w:rsidRDefault="007A649D" w:rsidP="003B3F2E">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7A649D" w:rsidRPr="000F47CD" w:rsidRDefault="007A649D" w:rsidP="003B3F2E">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7A649D" w:rsidRPr="000F47CD"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do</w:t>
            </w:r>
          </w:p>
        </w:tc>
      </w:tr>
      <w:tr w:rsidR="007A649D" w:rsidRPr="003E2240" w:rsidTr="003B3F2E">
        <w:trPr>
          <w:cantSplit/>
        </w:trPr>
        <w:tc>
          <w:tcPr>
            <w:tcW w:w="900" w:type="dxa"/>
            <w:tcBorders>
              <w:left w:val="single" w:sz="4" w:space="0" w:color="000000"/>
              <w:bottom w:val="single" w:sz="4" w:space="0" w:color="000000"/>
            </w:tcBorders>
            <w:shd w:val="clear" w:color="auto" w:fill="auto"/>
          </w:tcPr>
          <w:p w:rsidR="007A649D" w:rsidRPr="003E2240" w:rsidRDefault="007A649D" w:rsidP="003B3F2E">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i/>
                <w:sz w:val="24"/>
                <w:szCs w:val="24"/>
                <w:lang w:eastAsia="ar-SA"/>
              </w:rPr>
            </w:pPr>
          </w:p>
        </w:tc>
      </w:tr>
      <w:tr w:rsidR="007A649D" w:rsidRPr="003E2240" w:rsidTr="003B3F2E">
        <w:trPr>
          <w:cantSplit/>
        </w:trPr>
        <w:tc>
          <w:tcPr>
            <w:tcW w:w="900" w:type="dxa"/>
            <w:tcBorders>
              <w:left w:val="single" w:sz="4" w:space="0" w:color="000000"/>
              <w:bottom w:val="single" w:sz="4" w:space="0" w:color="000000"/>
            </w:tcBorders>
            <w:shd w:val="clear" w:color="auto" w:fill="auto"/>
          </w:tcPr>
          <w:p w:rsidR="007A649D" w:rsidRPr="003E2240" w:rsidRDefault="007A649D" w:rsidP="003B3F2E">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7A649D" w:rsidRPr="003E2240" w:rsidRDefault="007A649D" w:rsidP="007A649D">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7A649D" w:rsidRPr="003E2240" w:rsidRDefault="007A649D" w:rsidP="007A649D">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7A649D" w:rsidRPr="000F47CD" w:rsidTr="003B3F2E">
        <w:tc>
          <w:tcPr>
            <w:tcW w:w="900" w:type="dxa"/>
            <w:tcBorders>
              <w:top w:val="single" w:sz="4" w:space="0" w:color="000000"/>
              <w:left w:val="single" w:sz="4" w:space="0" w:color="000000"/>
              <w:bottom w:val="single" w:sz="4" w:space="0" w:color="000000"/>
            </w:tcBorders>
            <w:shd w:val="clear" w:color="auto" w:fill="auto"/>
          </w:tcPr>
          <w:p w:rsidR="007A649D" w:rsidRPr="007A649D"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7A649D" w:rsidRPr="000F47CD"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xml:space="preserve">Nazwa części zamówienia </w:t>
            </w:r>
          </w:p>
        </w:tc>
      </w:tr>
      <w:tr w:rsidR="007A649D" w:rsidRPr="003E2240" w:rsidTr="003B3F2E">
        <w:tc>
          <w:tcPr>
            <w:tcW w:w="900" w:type="dxa"/>
            <w:tcBorders>
              <w:left w:val="single" w:sz="4" w:space="0" w:color="000000"/>
              <w:bottom w:val="single" w:sz="4" w:space="0" w:color="000000"/>
            </w:tcBorders>
            <w:shd w:val="clear" w:color="auto" w:fill="auto"/>
          </w:tcPr>
          <w:p w:rsidR="007A649D" w:rsidRPr="003E2240" w:rsidRDefault="007A649D" w:rsidP="003B3F2E">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i/>
                <w:sz w:val="24"/>
                <w:szCs w:val="24"/>
                <w:lang w:eastAsia="ar-SA"/>
              </w:rPr>
            </w:pPr>
          </w:p>
        </w:tc>
      </w:tr>
      <w:tr w:rsidR="007A649D" w:rsidRPr="003E2240" w:rsidTr="003B3F2E">
        <w:tc>
          <w:tcPr>
            <w:tcW w:w="900" w:type="dxa"/>
            <w:tcBorders>
              <w:left w:val="single" w:sz="4" w:space="0" w:color="000000"/>
              <w:bottom w:val="single" w:sz="4" w:space="0" w:color="000000"/>
            </w:tcBorders>
            <w:shd w:val="clear" w:color="auto" w:fill="auto"/>
          </w:tcPr>
          <w:p w:rsidR="007A649D" w:rsidRPr="003E2240" w:rsidRDefault="007A649D" w:rsidP="003B3F2E">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7A649D" w:rsidRPr="002B1BA4" w:rsidRDefault="007A649D" w:rsidP="007A649D">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7A649D" w:rsidRPr="002B1BA4" w:rsidRDefault="007A649D" w:rsidP="007A649D">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7A649D" w:rsidRPr="003E2240" w:rsidRDefault="007A649D" w:rsidP="007A649D">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7A649D" w:rsidRPr="003E2240" w:rsidRDefault="007A649D" w:rsidP="007A649D">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7A649D" w:rsidRPr="003E2240" w:rsidRDefault="007A649D" w:rsidP="007A649D">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7A649D" w:rsidRPr="003E2240" w:rsidRDefault="007A649D" w:rsidP="007A649D">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7A649D" w:rsidRPr="007A649D" w:rsidRDefault="007A649D" w:rsidP="007A649D">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7A649D" w:rsidRPr="000F47CD" w:rsidTr="003B3F2E">
        <w:tc>
          <w:tcPr>
            <w:tcW w:w="540" w:type="dxa"/>
            <w:tcBorders>
              <w:top w:val="single" w:sz="4" w:space="0" w:color="000000"/>
              <w:left w:val="single" w:sz="4" w:space="0" w:color="000000"/>
              <w:bottom w:val="single" w:sz="4" w:space="0" w:color="000000"/>
            </w:tcBorders>
            <w:shd w:val="clear" w:color="auto" w:fill="auto"/>
            <w:vAlign w:val="center"/>
          </w:tcPr>
          <w:p w:rsidR="007A649D" w:rsidRPr="000F47CD" w:rsidRDefault="007A649D" w:rsidP="003B3F2E">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ind w:left="-55" w:hanging="30"/>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ind w:left="-55" w:hanging="30"/>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Nazwisko i imię osoby (osób)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ind w:left="-55" w:hanging="30"/>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Podpis(y) osoby(osób)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ind w:left="-55" w:hanging="30"/>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Pieczęć(</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cie</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xml:space="preserve">) </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Wykonawc</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ind w:left="-55" w:hanging="30"/>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Miejscowość</w:t>
            </w:r>
          </w:p>
          <w:p w:rsidR="007A649D" w:rsidRPr="000F47CD" w:rsidRDefault="007A649D" w:rsidP="003B3F2E">
            <w:r w:rsidRPr="000F47CD">
              <w:rPr>
                <w:lang w:eastAsia="ar-SA"/>
              </w:rPr>
              <w:t>i data</w:t>
            </w:r>
          </w:p>
        </w:tc>
      </w:tr>
      <w:tr w:rsidR="007A649D" w:rsidRPr="003E2240" w:rsidTr="003B3F2E">
        <w:tc>
          <w:tcPr>
            <w:tcW w:w="54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7A649D" w:rsidRPr="003E2240" w:rsidTr="003B3F2E">
        <w:tc>
          <w:tcPr>
            <w:tcW w:w="54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3E2240" w:rsidRDefault="007A649D" w:rsidP="007A649D">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7A649D" w:rsidRPr="003E2240" w:rsidRDefault="007A649D" w:rsidP="007A649D">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p>
    <w:p w:rsidR="007A649D" w:rsidRPr="003E2240" w:rsidRDefault="007A649D" w:rsidP="007A649D">
      <w:pPr>
        <w:suppressAutoHyphens/>
        <w:snapToGrid w:val="0"/>
        <w:spacing w:after="0" w:line="240" w:lineRule="auto"/>
        <w:jc w:val="center"/>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7A649D" w:rsidRPr="003E2240" w:rsidTr="003B3F2E">
        <w:trPr>
          <w:trHeight w:val="163"/>
        </w:trPr>
        <w:tc>
          <w:tcPr>
            <w:tcW w:w="6550" w:type="dxa"/>
            <w:shd w:val="clear" w:color="auto" w:fill="auto"/>
          </w:tcPr>
          <w:p w:rsidR="007A649D" w:rsidRPr="003E2240" w:rsidRDefault="007A649D" w:rsidP="003B3F2E">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7"/>
            <w:r w:rsidRPr="003E2240">
              <w:rPr>
                <w:rFonts w:ascii="Times New Roman" w:eastAsia="Times New Roman" w:hAnsi="Times New Roman" w:cs="Times New Roman"/>
                <w:i/>
                <w:iCs/>
                <w:sz w:val="24"/>
                <w:szCs w:val="24"/>
                <w:lang w:eastAsia="ar-SA"/>
              </w:rPr>
              <w:t>Nr referencyjny nadany sprawie przez Zamawiającego</w:t>
            </w:r>
            <w:bookmarkEnd w:id="24"/>
          </w:p>
        </w:tc>
        <w:tc>
          <w:tcPr>
            <w:tcW w:w="2520" w:type="dxa"/>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ZP.271.18</w:t>
            </w:r>
            <w:r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r w:rsidR="007A649D" w:rsidRPr="003E2240" w:rsidTr="003B3F2E">
        <w:tc>
          <w:tcPr>
            <w:tcW w:w="9070" w:type="dxa"/>
            <w:gridSpan w:val="2"/>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b/>
                <w:i/>
                <w:sz w:val="24"/>
                <w:szCs w:val="24"/>
                <w:lang w:eastAsia="ar-SA"/>
              </w:rPr>
            </w:pPr>
          </w:p>
        </w:tc>
      </w:tr>
    </w:tbl>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7A649D" w:rsidRPr="003E2240" w:rsidRDefault="007A649D" w:rsidP="007A649D">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7A649D" w:rsidRPr="007A649D" w:rsidRDefault="007A649D" w:rsidP="007A649D">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7A649D" w:rsidRPr="000F47CD" w:rsidTr="003B3F2E">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7A649D" w:rsidRPr="000F47CD"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A649D" w:rsidRPr="000F47CD"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Adres(y) Wykonawcy(ów)</w:t>
            </w:r>
          </w:p>
        </w:tc>
      </w:tr>
      <w:tr w:rsidR="007A649D" w:rsidRPr="003E2240" w:rsidTr="003B3F2E">
        <w:trPr>
          <w:cantSplit/>
        </w:trPr>
        <w:tc>
          <w:tcPr>
            <w:tcW w:w="61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7A649D" w:rsidRPr="003E2240" w:rsidTr="003B3F2E">
        <w:trPr>
          <w:cantSplit/>
        </w:trPr>
        <w:tc>
          <w:tcPr>
            <w:tcW w:w="61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825075"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7A649D" w:rsidRPr="003E2240" w:rsidRDefault="007A649D" w:rsidP="007A649D">
      <w:pPr>
        <w:suppressAutoHyphens/>
        <w:spacing w:after="0" w:line="240" w:lineRule="auto"/>
        <w:ind w:left="708"/>
        <w:jc w:val="both"/>
        <w:rPr>
          <w:rFonts w:ascii="Times New Roman" w:eastAsia="Times New Roman" w:hAnsi="Times New Roman" w:cs="Times New Roman"/>
          <w:i/>
          <w:sz w:val="24"/>
          <w:szCs w:val="24"/>
          <w:lang w:val="x-none" w:eastAsia="ar-SA"/>
        </w:rPr>
      </w:pPr>
    </w:p>
    <w:p w:rsidR="007A649D" w:rsidRPr="003E2240" w:rsidRDefault="007A649D" w:rsidP="007A649D">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7A649D" w:rsidRPr="003E2240" w:rsidRDefault="007A649D" w:rsidP="007A649D">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7A649D" w:rsidRPr="00825075" w:rsidTr="003B3F2E">
        <w:tc>
          <w:tcPr>
            <w:tcW w:w="5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Nazwisko i imię osoby (osób) upoważnionej(</w:t>
            </w:r>
            <w:proofErr w:type="spellStart"/>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Podpis(y) osoby(osób) upoważnionej(</w:t>
            </w:r>
            <w:proofErr w:type="spellStart"/>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ych</w:t>
            </w:r>
            <w:proofErr w:type="spellEnd"/>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Pieczęć(</w:t>
            </w:r>
            <w:proofErr w:type="spellStart"/>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cie</w:t>
            </w:r>
            <w:proofErr w:type="spellEnd"/>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Miejscowość</w:t>
            </w:r>
          </w:p>
          <w:p w:rsidR="007A649D" w:rsidRPr="00825075" w:rsidRDefault="007A649D" w:rsidP="003B3F2E">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649D">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i data</w:t>
            </w:r>
          </w:p>
        </w:tc>
      </w:tr>
      <w:tr w:rsidR="007A649D" w:rsidRPr="003E2240" w:rsidTr="003B3F2E">
        <w:tc>
          <w:tcPr>
            <w:tcW w:w="54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3E2240" w:rsidTr="003B3F2E">
        <w:tc>
          <w:tcPr>
            <w:tcW w:w="54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7A649D" w:rsidRPr="00825075" w:rsidTr="003B3F2E">
        <w:tc>
          <w:tcPr>
            <w:tcW w:w="5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Nazwisko i imię osoby (osób)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xml:space="preserve">) </w:t>
            </w: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 xml:space="preserve">Podpis(y) osoby(osób) </w:t>
            </w: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Pieczęć(</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cie</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Wykonawcy(ów</w:t>
            </w: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Miejscowość</w:t>
            </w:r>
          </w:p>
          <w:p w:rsidR="007A649D" w:rsidRPr="00825075" w:rsidRDefault="007A649D" w:rsidP="003B3F2E">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 data</w:t>
            </w:r>
          </w:p>
        </w:tc>
      </w:tr>
      <w:tr w:rsidR="007A649D" w:rsidRPr="003E2240" w:rsidTr="003B3F2E">
        <w:tc>
          <w:tcPr>
            <w:tcW w:w="54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3E2240" w:rsidTr="003B3F2E">
        <w:tc>
          <w:tcPr>
            <w:tcW w:w="540" w:type="dxa"/>
            <w:tcBorders>
              <w:lef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3E2240" w:rsidTr="003B3F2E">
        <w:tc>
          <w:tcPr>
            <w:tcW w:w="54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7A649D" w:rsidRPr="007A649D" w:rsidRDefault="007A649D" w:rsidP="007A649D">
      <w:pPr>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7A649D" w:rsidRPr="007A649D" w:rsidRDefault="007A649D" w:rsidP="007A649D">
      <w:pPr>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7A649D" w:rsidRP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p>
    <w:p w:rsidR="007A649D" w:rsidRP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OŚWIADCZENIE DOTYCZĄCE PODMIOTU, NA KTÓREGO ZASOBY POWOŁUJE SIĘ WYKONAWCA:</w:t>
      </w:r>
    </w:p>
    <w:p w:rsidR="007A649D" w:rsidRPr="00825075"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825075"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7A649D" w:rsidRPr="00825075" w:rsidRDefault="007A649D" w:rsidP="007A649D">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7A649D" w:rsidRPr="00825075" w:rsidTr="003B3F2E">
        <w:tc>
          <w:tcPr>
            <w:tcW w:w="5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Nazwisko i imię osoby (osób)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Podpis(y) osoby(osób)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Pieczęć(</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cie</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Miejscowość</w:t>
            </w:r>
          </w:p>
          <w:p w:rsidR="007A649D" w:rsidRPr="00825075" w:rsidRDefault="007A649D" w:rsidP="003B3F2E">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 data</w:t>
            </w:r>
          </w:p>
        </w:tc>
      </w:tr>
      <w:tr w:rsidR="007A649D" w:rsidRPr="00825075" w:rsidTr="003B3F2E">
        <w:tc>
          <w:tcPr>
            <w:tcW w:w="54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825075" w:rsidTr="003B3F2E">
        <w:tc>
          <w:tcPr>
            <w:tcW w:w="54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825075"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7A649D" w:rsidRPr="00825075"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825075" w:rsidRDefault="007A649D" w:rsidP="007A649D">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A649D" w:rsidRPr="00825075" w:rsidRDefault="007A649D" w:rsidP="007A649D">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7A649D" w:rsidRPr="003E2240" w:rsidRDefault="007A649D" w:rsidP="007A649D">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7A649D" w:rsidRPr="003E2240" w:rsidTr="003B3F2E">
        <w:tc>
          <w:tcPr>
            <w:tcW w:w="540" w:type="dxa"/>
            <w:tcBorders>
              <w:top w:val="single" w:sz="4" w:space="0" w:color="000000"/>
              <w:left w:val="single" w:sz="4" w:space="0" w:color="000000"/>
              <w:bottom w:val="single" w:sz="4" w:space="0" w:color="000000"/>
            </w:tcBorders>
            <w:shd w:val="clear" w:color="auto" w:fill="auto"/>
            <w:vAlign w:val="center"/>
          </w:tcPr>
          <w:p w:rsidR="007A649D" w:rsidRPr="00825075"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825075"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7A649D" w:rsidRPr="00825075"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7A649D" w:rsidRPr="00825075"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7A649D" w:rsidRPr="00825075"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825075"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7A649D" w:rsidRPr="00825075" w:rsidRDefault="007A649D" w:rsidP="003B3F2E">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7A649D" w:rsidRPr="003E2240" w:rsidTr="003B3F2E">
        <w:tc>
          <w:tcPr>
            <w:tcW w:w="54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3E2240" w:rsidTr="003B3F2E">
        <w:tc>
          <w:tcPr>
            <w:tcW w:w="54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3E2240"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7A649D" w:rsidRPr="003E2240" w:rsidRDefault="007A649D" w:rsidP="007A649D">
      <w:pPr>
        <w:suppressAutoHyphens/>
        <w:spacing w:after="0" w:line="240" w:lineRule="auto"/>
        <w:jc w:val="both"/>
        <w:rPr>
          <w:rFonts w:ascii="Times New Roman" w:eastAsia="Times New Roman" w:hAnsi="Times New Roman" w:cs="Times New Roman"/>
          <w:b/>
          <w:i/>
          <w:color w:val="FF0000"/>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825075"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OŚWIADCZENIE DOTYCZĄCE PODANYCH INFORMACJI:</w:t>
      </w: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7A649D" w:rsidRPr="004A0D47" w:rsidTr="003B3F2E">
        <w:tc>
          <w:tcPr>
            <w:tcW w:w="5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Nazwisko i imię osoby (osób)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Podpis(y) osoby(osób)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Pieczęć(</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cie</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Miejscowość</w:t>
            </w:r>
          </w:p>
          <w:p w:rsidR="007A649D" w:rsidRPr="004A0D47" w:rsidRDefault="007A649D" w:rsidP="003B3F2E">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 data</w:t>
            </w:r>
          </w:p>
        </w:tc>
      </w:tr>
      <w:tr w:rsidR="007A649D" w:rsidRPr="004A0D47" w:rsidTr="003B3F2E">
        <w:tc>
          <w:tcPr>
            <w:tcW w:w="5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4A0D47" w:rsidTr="003B3F2E">
        <w:tc>
          <w:tcPr>
            <w:tcW w:w="5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7A649D" w:rsidRPr="003E2240" w:rsidRDefault="007A649D" w:rsidP="007A649D">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7A649D" w:rsidRPr="003E2240" w:rsidTr="003B3F2E">
        <w:trPr>
          <w:trHeight w:val="314"/>
        </w:trPr>
        <w:tc>
          <w:tcPr>
            <w:tcW w:w="9214" w:type="dxa"/>
            <w:gridSpan w:val="2"/>
            <w:shd w:val="clear" w:color="auto" w:fill="auto"/>
          </w:tcPr>
          <w:p w:rsidR="007A649D"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p>
          <w:p w:rsidR="007A649D"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p>
          <w:p w:rsidR="007A649D" w:rsidRPr="003E2240"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7A649D" w:rsidRPr="003E2240" w:rsidTr="003B3F2E">
        <w:trPr>
          <w:trHeight w:val="249"/>
        </w:trPr>
        <w:tc>
          <w:tcPr>
            <w:tcW w:w="6738" w:type="dxa"/>
            <w:shd w:val="clear" w:color="auto" w:fill="auto"/>
          </w:tcPr>
          <w:p w:rsidR="007A649D" w:rsidRPr="003E2240" w:rsidRDefault="007A649D" w:rsidP="003B3F2E">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5" w:name="_Toc461452858"/>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476" w:type="dxa"/>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ZP.271.18</w:t>
            </w:r>
            <w:r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7A649D" w:rsidRPr="007A649D" w:rsidRDefault="007A649D" w:rsidP="007A649D">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7A649D" w:rsidRPr="004A0D47" w:rsidTr="003B3F2E">
        <w:trPr>
          <w:cantSplit/>
        </w:trPr>
        <w:tc>
          <w:tcPr>
            <w:tcW w:w="610" w:type="dxa"/>
            <w:tcBorders>
              <w:top w:val="single" w:sz="4" w:space="0" w:color="000000"/>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6120" w:type="dxa"/>
            <w:tcBorders>
              <w:top w:val="single" w:sz="4" w:space="0" w:color="000000"/>
              <w:left w:val="single" w:sz="4" w:space="0" w:color="000000"/>
              <w:bottom w:val="single" w:sz="4" w:space="0" w:color="000000"/>
            </w:tcBorders>
            <w:shd w:val="clear" w:color="auto" w:fill="auto"/>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Adres(y) Wykonawcy(ów)</w:t>
            </w:r>
          </w:p>
        </w:tc>
      </w:tr>
      <w:tr w:rsidR="007A649D" w:rsidRPr="004A0D47" w:rsidTr="003B3F2E">
        <w:trPr>
          <w:cantSplit/>
        </w:trPr>
        <w:tc>
          <w:tcPr>
            <w:tcW w:w="61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7A649D" w:rsidRPr="004A0D47" w:rsidTr="003B3F2E">
        <w:trPr>
          <w:cantSplit/>
        </w:trPr>
        <w:tc>
          <w:tcPr>
            <w:tcW w:w="61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7A649D" w:rsidRPr="003E2240" w:rsidRDefault="007A649D" w:rsidP="007A649D">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7A649D" w:rsidRP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7A649D" w:rsidRPr="004A0D47"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7A649D" w:rsidRPr="004A0D47" w:rsidRDefault="007A649D" w:rsidP="007A649D">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7A649D" w:rsidRPr="004A0D47" w:rsidTr="003B3F2E">
        <w:tc>
          <w:tcPr>
            <w:tcW w:w="5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Nazwisko i imię osoby (osób)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Podpis(y) osoby(osób)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Pieczęć(</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cie</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Miejscowość</w:t>
            </w:r>
          </w:p>
          <w:p w:rsidR="007A649D" w:rsidRPr="004A0D47"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  data</w:t>
            </w:r>
          </w:p>
        </w:tc>
      </w:tr>
      <w:tr w:rsidR="007A649D" w:rsidRPr="004A0D47" w:rsidTr="003B3F2E">
        <w:tc>
          <w:tcPr>
            <w:tcW w:w="5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p w:rsidR="007A649D" w:rsidRPr="004A0D47" w:rsidRDefault="007A649D" w:rsidP="003B3F2E">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4A0D47" w:rsidTr="003B3F2E">
        <w:tc>
          <w:tcPr>
            <w:tcW w:w="5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pacing w:after="0" w:line="240" w:lineRule="auto"/>
              <w:jc w:val="both"/>
              <w:rPr>
                <w:rFonts w:ascii="Times New Roman" w:eastAsia="Times New Roman" w:hAnsi="Times New Roman" w:cs="Times New Roman"/>
                <w:b/>
                <w:i/>
                <w:sz w:val="24"/>
                <w:szCs w:val="24"/>
                <w:lang w:eastAsia="ar-SA"/>
              </w:rPr>
            </w:pPr>
          </w:p>
          <w:p w:rsidR="007A649D" w:rsidRPr="004A0D47" w:rsidRDefault="007A649D" w:rsidP="003B3F2E">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7A649D" w:rsidRPr="004A0D47"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7A649D" w:rsidRDefault="007A649D" w:rsidP="007A649D">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W ZWIĄZKU Z POLEGANIEM NA ZASOBACH INNYCH PODMIOTÓW</w:t>
      </w:r>
      <w:r w:rsidRPr="007A649D">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w:t>
      </w:r>
    </w:p>
    <w:p w:rsidR="007A649D" w:rsidRPr="004A0D47"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7A649D" w:rsidRPr="004A0D47" w:rsidTr="003B3F2E">
        <w:tc>
          <w:tcPr>
            <w:tcW w:w="5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Nazwisko i imię osoby (osób)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Podpis(y) osoby(osób)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Pieczęć(</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cie</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Miejscowość</w:t>
            </w:r>
          </w:p>
          <w:p w:rsidR="007A649D" w:rsidRPr="004A0D47"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  data</w:t>
            </w:r>
          </w:p>
        </w:tc>
      </w:tr>
      <w:tr w:rsidR="007A649D" w:rsidRPr="004A0D47" w:rsidTr="003B3F2E">
        <w:tc>
          <w:tcPr>
            <w:tcW w:w="5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p w:rsidR="007A649D" w:rsidRPr="004A0D47" w:rsidRDefault="007A649D" w:rsidP="003B3F2E">
            <w:pPr>
              <w:suppressAutoHyphens/>
              <w:spacing w:after="0" w:line="240" w:lineRule="auto"/>
              <w:jc w:val="both"/>
              <w:rPr>
                <w:rFonts w:ascii="Times New Roman" w:eastAsia="Times New Roman" w:hAnsi="Times New Roman" w:cs="Times New Roman"/>
                <w:b/>
                <w:i/>
                <w:sz w:val="24"/>
                <w:szCs w:val="24"/>
                <w:lang w:eastAsia="ar-SA"/>
              </w:rPr>
            </w:pPr>
          </w:p>
          <w:p w:rsidR="007A649D" w:rsidRPr="004A0D47" w:rsidRDefault="007A649D" w:rsidP="003B3F2E">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4A0D47" w:rsidTr="003B3F2E">
        <w:tc>
          <w:tcPr>
            <w:tcW w:w="5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p w:rsidR="007A649D" w:rsidRPr="004A0D47" w:rsidRDefault="007A649D" w:rsidP="003B3F2E">
            <w:pPr>
              <w:suppressAutoHyphens/>
              <w:spacing w:after="0" w:line="240" w:lineRule="auto"/>
              <w:jc w:val="both"/>
              <w:rPr>
                <w:rFonts w:ascii="Times New Roman" w:eastAsia="Times New Roman" w:hAnsi="Times New Roman" w:cs="Times New Roman"/>
                <w:b/>
                <w:i/>
                <w:sz w:val="24"/>
                <w:szCs w:val="24"/>
                <w:lang w:eastAsia="ar-SA"/>
              </w:rPr>
            </w:pPr>
          </w:p>
          <w:p w:rsidR="007A649D" w:rsidRPr="004A0D47" w:rsidRDefault="007A649D" w:rsidP="003B3F2E">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7A649D" w:rsidRPr="007A649D" w:rsidRDefault="007A649D" w:rsidP="007A649D">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7A649D" w:rsidRPr="007A649D" w:rsidRDefault="007A649D" w:rsidP="007A649D">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OŚWIADCZENIE DOTYCZĄCE PODANYCH INFORMACJI:</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7A649D" w:rsidRPr="004A0D47" w:rsidTr="003B3F2E">
        <w:tc>
          <w:tcPr>
            <w:tcW w:w="5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Nazwisko i imię osoby (osób)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Podpis(y) osoby(osób)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Pieczęć(</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cie</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Miejscowość</w:t>
            </w:r>
          </w:p>
          <w:p w:rsidR="007A649D" w:rsidRPr="004A0D47" w:rsidRDefault="007A649D" w:rsidP="003B3F2E">
            <w:pPr>
              <w:suppressAutoHyphens/>
              <w:spacing w:after="0" w:line="240" w:lineRule="auto"/>
              <w:jc w:val="center"/>
              <w:rPr>
                <w:rFonts w:ascii="Times New Roman" w:eastAsia="Times New Roman" w:hAnsi="Times New Roman" w:cs="Times New Roman"/>
                <w:i/>
                <w:sz w:val="24"/>
                <w:szCs w:val="24"/>
                <w:lang w:eastAsia="ar-SA"/>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  data</w:t>
            </w:r>
          </w:p>
        </w:tc>
      </w:tr>
      <w:tr w:rsidR="007A649D" w:rsidRPr="004A0D47" w:rsidTr="003B3F2E">
        <w:tc>
          <w:tcPr>
            <w:tcW w:w="5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p w:rsidR="007A649D" w:rsidRPr="004A0D47" w:rsidRDefault="007A649D" w:rsidP="003B3F2E">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4A0D47" w:rsidTr="003B3F2E">
        <w:tc>
          <w:tcPr>
            <w:tcW w:w="5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p w:rsidR="007A649D" w:rsidRPr="004A0D47" w:rsidRDefault="007A649D" w:rsidP="003B3F2E">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3E2240" w:rsidRDefault="007A649D" w:rsidP="007A649D">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7A649D" w:rsidRPr="003E2240"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7A649D" w:rsidRPr="003E2240"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7A649D" w:rsidRPr="003E2240" w:rsidTr="003B3F2E">
        <w:tc>
          <w:tcPr>
            <w:tcW w:w="6730" w:type="dxa"/>
          </w:tcPr>
          <w:p w:rsidR="007A649D" w:rsidRPr="003E2240" w:rsidRDefault="007A649D" w:rsidP="003B3F2E">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6" w:name="_Toc379264816"/>
            <w:bookmarkStart w:id="27" w:name="_Toc461452859"/>
            <w:r w:rsidRPr="003E2240">
              <w:rPr>
                <w:rFonts w:ascii="Times New Roman" w:eastAsia="Times New Roman" w:hAnsi="Times New Roman" w:cs="Times New Roman"/>
                <w:i/>
                <w:iCs/>
                <w:sz w:val="24"/>
                <w:szCs w:val="24"/>
                <w:lang w:eastAsia="ar-SA"/>
              </w:rPr>
              <w:t>Nr referencyjny nadany sprawie przez Zamawiającego</w:t>
            </w:r>
            <w:bookmarkEnd w:id="26"/>
            <w:bookmarkEnd w:id="27"/>
          </w:p>
        </w:tc>
        <w:tc>
          <w:tcPr>
            <w:tcW w:w="2484" w:type="dxa"/>
          </w:tcPr>
          <w:p w:rsidR="007A649D" w:rsidRPr="003E2240" w:rsidRDefault="007A649D" w:rsidP="003B3F2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ZP.271.8</w:t>
            </w:r>
            <w:r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7A649D" w:rsidRPr="004A0D47" w:rsidTr="003B3F2E">
        <w:trPr>
          <w:cantSplit/>
        </w:trPr>
        <w:tc>
          <w:tcPr>
            <w:tcW w:w="610" w:type="dxa"/>
            <w:tcBorders>
              <w:top w:val="single" w:sz="4" w:space="0" w:color="000000"/>
              <w:left w:val="single" w:sz="4" w:space="0" w:color="000000"/>
              <w:bottom w:val="single" w:sz="4" w:space="0" w:color="000000"/>
            </w:tcBorders>
            <w:shd w:val="clear" w:color="auto" w:fill="auto"/>
          </w:tcPr>
          <w:p w:rsidR="007A649D" w:rsidRPr="007A649D"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6120" w:type="dxa"/>
            <w:tcBorders>
              <w:top w:val="single" w:sz="4" w:space="0" w:color="000000"/>
              <w:left w:val="single" w:sz="4" w:space="0" w:color="000000"/>
              <w:bottom w:val="single" w:sz="4" w:space="0" w:color="000000"/>
            </w:tcBorders>
            <w:shd w:val="clear" w:color="auto" w:fill="auto"/>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Adres(y) Wykonawcy(ów)</w:t>
            </w:r>
          </w:p>
        </w:tc>
      </w:tr>
      <w:tr w:rsidR="007A649D" w:rsidRPr="004A0D47" w:rsidTr="003B3F2E">
        <w:trPr>
          <w:cantSplit/>
        </w:trPr>
        <w:tc>
          <w:tcPr>
            <w:tcW w:w="61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7A649D" w:rsidRPr="004A0D47" w:rsidTr="003B3F2E">
        <w:trPr>
          <w:cantSplit/>
        </w:trPr>
        <w:tc>
          <w:tcPr>
            <w:tcW w:w="61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7A649D" w:rsidRPr="003E2240" w:rsidRDefault="007A649D" w:rsidP="007A649D">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7A649D" w:rsidRPr="007A649D" w:rsidRDefault="007A649D" w:rsidP="007A649D">
      <w:pPr>
        <w:autoSpaceDE w:val="0"/>
        <w:autoSpaceDN w:val="0"/>
        <w:adjustRightInd w:val="0"/>
        <w:spacing w:after="0" w:line="240" w:lineRule="auto"/>
        <w:jc w:val="center"/>
        <w:rPr>
          <w:rFonts w:ascii="Times New Roman" w:eastAsia="Times New Roman" w:hAnsi="Times New Roman" w:cs="Times New Roman"/>
          <w:b/>
          <w:bCs/>
          <w:i/>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bCs/>
          <w:i/>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OŚWIADCZENIE</w:t>
      </w:r>
    </w:p>
    <w:p w:rsidR="007A649D" w:rsidRPr="003E2240" w:rsidRDefault="007A649D" w:rsidP="007A649D">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7A649D" w:rsidRPr="003E2240" w:rsidRDefault="007A649D" w:rsidP="007A649D">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7A649D" w:rsidRPr="003E2240" w:rsidRDefault="007A649D" w:rsidP="007A649D">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7A649D" w:rsidRPr="003E2240" w:rsidRDefault="007A649D" w:rsidP="007A649D">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7A649D" w:rsidRPr="003E2240" w:rsidRDefault="007A649D" w:rsidP="007A649D">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7A649D" w:rsidRPr="003E2240" w:rsidRDefault="007A649D" w:rsidP="007A649D">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7A649D" w:rsidRPr="003E2240" w:rsidRDefault="007A649D" w:rsidP="007A649D">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7A649D" w:rsidRPr="003E2240" w:rsidRDefault="007A649D" w:rsidP="007A649D">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7A649D" w:rsidRPr="004A0D47" w:rsidTr="003B3F2E">
        <w:tc>
          <w:tcPr>
            <w:tcW w:w="817" w:type="dxa"/>
            <w:shd w:val="clear" w:color="auto" w:fill="auto"/>
          </w:tcPr>
          <w:p w:rsidR="007A649D" w:rsidRPr="007A649D" w:rsidRDefault="007A649D" w:rsidP="003B3F2E">
            <w:pPr>
              <w:autoSpaceDE w:val="0"/>
              <w:autoSpaceDN w:val="0"/>
              <w:adjustRightInd w:val="0"/>
              <w:spacing w:after="0" w:line="240" w:lineRule="auto"/>
              <w:jc w:val="center"/>
              <w:rPr>
                <w:rFonts w:ascii="Times New Roman" w:eastAsia="Times New Roman" w:hAnsi="Times New Roman" w:cs="Times New Roman"/>
                <w:b/>
                <w:i/>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3827" w:type="dxa"/>
            <w:shd w:val="clear" w:color="auto" w:fill="auto"/>
          </w:tcPr>
          <w:p w:rsidR="007A649D" w:rsidRPr="007A649D" w:rsidRDefault="007A649D" w:rsidP="003B3F2E">
            <w:pPr>
              <w:autoSpaceDE w:val="0"/>
              <w:autoSpaceDN w:val="0"/>
              <w:adjustRightInd w:val="0"/>
              <w:spacing w:after="0" w:line="240" w:lineRule="auto"/>
              <w:jc w:val="center"/>
              <w:rPr>
                <w:rFonts w:ascii="Times New Roman" w:eastAsia="Times New Roman" w:hAnsi="Times New Roman" w:cs="Times New Roman"/>
                <w:b/>
                <w:i/>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w:t>
            </w:r>
          </w:p>
        </w:tc>
        <w:tc>
          <w:tcPr>
            <w:tcW w:w="5700" w:type="dxa"/>
            <w:shd w:val="clear" w:color="auto" w:fill="auto"/>
          </w:tcPr>
          <w:p w:rsidR="007A649D" w:rsidRPr="007A649D" w:rsidRDefault="007A649D" w:rsidP="003B3F2E">
            <w:pPr>
              <w:autoSpaceDE w:val="0"/>
              <w:autoSpaceDN w:val="0"/>
              <w:adjustRightInd w:val="0"/>
              <w:spacing w:after="0" w:line="240" w:lineRule="auto"/>
              <w:jc w:val="center"/>
              <w:rPr>
                <w:rFonts w:ascii="Times New Roman" w:eastAsia="Times New Roman" w:hAnsi="Times New Roman" w:cs="Times New Roman"/>
                <w:b/>
                <w:i/>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Adres</w:t>
            </w:r>
          </w:p>
        </w:tc>
      </w:tr>
      <w:tr w:rsidR="007A649D" w:rsidRPr="004A0D47" w:rsidTr="003B3F2E">
        <w:tc>
          <w:tcPr>
            <w:tcW w:w="817" w:type="dxa"/>
            <w:shd w:val="clear" w:color="auto" w:fill="auto"/>
          </w:tcPr>
          <w:p w:rsidR="007A649D" w:rsidRPr="004A0D47" w:rsidRDefault="007A649D" w:rsidP="003B3F2E">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7A649D" w:rsidRPr="004A0D47" w:rsidRDefault="007A649D" w:rsidP="003B3F2E">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7A649D" w:rsidRPr="004A0D47" w:rsidRDefault="007A649D" w:rsidP="003B3F2E">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7A649D" w:rsidRPr="004A0D47" w:rsidTr="003B3F2E">
        <w:tc>
          <w:tcPr>
            <w:tcW w:w="817" w:type="dxa"/>
            <w:shd w:val="clear" w:color="auto" w:fill="auto"/>
          </w:tcPr>
          <w:p w:rsidR="007A649D" w:rsidRPr="004A0D47" w:rsidRDefault="007A649D" w:rsidP="003B3F2E">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7A649D" w:rsidRPr="004A0D47" w:rsidRDefault="007A649D" w:rsidP="003B3F2E">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7A649D" w:rsidRPr="004A0D47" w:rsidRDefault="007A649D" w:rsidP="003B3F2E">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7A649D" w:rsidRPr="003E2240" w:rsidRDefault="007A649D" w:rsidP="007A649D">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7A649D" w:rsidRPr="003E2240" w:rsidRDefault="007A649D" w:rsidP="007A649D">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7A649D" w:rsidRPr="004A0D47" w:rsidTr="003B3F2E">
        <w:tc>
          <w:tcPr>
            <w:tcW w:w="72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ind w:hanging="55"/>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l.p.</w:t>
            </w:r>
          </w:p>
        </w:tc>
        <w:tc>
          <w:tcPr>
            <w:tcW w:w="180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Nazwisko i imię osoby (osób)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xml:space="preserve">) do podpisania niniejszej </w:t>
            </w: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Podpis(y) osoby(osób) upoważnionej(</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ych</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xml:space="preserve">) do podpisania </w:t>
            </w: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lastRenderedPageBreak/>
              <w:t>Pieczęć(</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cie</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 xml:space="preserve">) </w:t>
            </w:r>
            <w:proofErr w:type="spellStart"/>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Wykonawc</w:t>
            </w:r>
            <w:proofErr w:type="spellEnd"/>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49D" w:rsidRPr="007A649D" w:rsidRDefault="007A649D" w:rsidP="003B3F2E">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Miejscowość</w:t>
            </w:r>
          </w:p>
          <w:p w:rsidR="007A649D" w:rsidRPr="007A649D" w:rsidRDefault="007A649D" w:rsidP="003B3F2E">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7A649D">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 data</w:t>
            </w:r>
          </w:p>
        </w:tc>
      </w:tr>
      <w:tr w:rsidR="007A649D" w:rsidRPr="004A0D47" w:rsidTr="003B3F2E">
        <w:tc>
          <w:tcPr>
            <w:tcW w:w="7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7A649D" w:rsidRPr="004A0D47" w:rsidTr="003B3F2E">
        <w:tc>
          <w:tcPr>
            <w:tcW w:w="7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7A649D" w:rsidRPr="004A0D47" w:rsidRDefault="007A649D" w:rsidP="003B3F2E">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7A649D" w:rsidRPr="003E2240"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3E2240" w:rsidRDefault="007A649D" w:rsidP="007A649D">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8"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8"/>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7A649D" w:rsidRPr="003E2240" w:rsidTr="003B3F2E">
        <w:trPr>
          <w:trHeight w:val="884"/>
        </w:trPr>
        <w:tc>
          <w:tcPr>
            <w:tcW w:w="10276" w:type="dxa"/>
            <w:gridSpan w:val="2"/>
            <w:shd w:val="clear" w:color="auto" w:fill="auto"/>
          </w:tcPr>
          <w:p w:rsidR="007A649D" w:rsidRPr="003E2240" w:rsidRDefault="007A649D" w:rsidP="003B3F2E">
            <w:pPr>
              <w:suppressAutoHyphens/>
              <w:spacing w:after="0" w:line="240" w:lineRule="auto"/>
              <w:jc w:val="center"/>
              <w:rPr>
                <w:rFonts w:ascii="Times New Roman" w:eastAsia="Times New Roman" w:hAnsi="Times New Roman" w:cs="Times New Roman"/>
                <w:b/>
                <w:i/>
                <w:sz w:val="24"/>
                <w:szCs w:val="24"/>
                <w:lang w:eastAsia="ar-SA"/>
              </w:rPr>
            </w:pPr>
          </w:p>
          <w:p w:rsidR="007A649D" w:rsidRPr="003E2240" w:rsidRDefault="007A649D" w:rsidP="003B3F2E">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7A649D" w:rsidRPr="003E2240" w:rsidRDefault="007A649D" w:rsidP="003B3F2E">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7A649D" w:rsidRPr="003E2240" w:rsidTr="003B3F2E">
        <w:trPr>
          <w:trHeight w:val="66"/>
        </w:trPr>
        <w:tc>
          <w:tcPr>
            <w:tcW w:w="6550" w:type="dxa"/>
            <w:shd w:val="clear" w:color="auto" w:fill="auto"/>
          </w:tcPr>
          <w:p w:rsidR="007A649D" w:rsidRPr="003E2240" w:rsidRDefault="007A649D" w:rsidP="003B3F2E">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29"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29"/>
          </w:p>
        </w:tc>
        <w:tc>
          <w:tcPr>
            <w:tcW w:w="3726" w:type="dxa"/>
            <w:shd w:val="clear" w:color="auto" w:fill="auto"/>
          </w:tcPr>
          <w:p w:rsidR="007A649D" w:rsidRPr="003E2240" w:rsidRDefault="007A649D" w:rsidP="003B3F2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ZP.271.18</w:t>
            </w:r>
            <w:r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7A649D" w:rsidRPr="003E2240" w:rsidRDefault="007A649D" w:rsidP="007A649D">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7A649D" w:rsidRPr="003E2240"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7A649D" w:rsidRPr="003E2240" w:rsidRDefault="007A649D" w:rsidP="007A649D">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7A649D" w:rsidRPr="003E2240" w:rsidRDefault="007A649D" w:rsidP="007A649D">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7A649D" w:rsidRPr="003E2240" w:rsidRDefault="007A649D" w:rsidP="007A649D">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7A649D" w:rsidRPr="003E2240" w:rsidRDefault="007A649D" w:rsidP="007A649D">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7A649D" w:rsidRPr="003E2240" w:rsidRDefault="007A649D" w:rsidP="007A649D">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7A649D" w:rsidRPr="003E2240" w:rsidRDefault="007A649D" w:rsidP="007A649D">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7A649D" w:rsidRPr="003E2240" w:rsidRDefault="007A649D" w:rsidP="007A649D">
      <w:pPr>
        <w:suppressAutoHyphens/>
        <w:autoSpaceDE w:val="0"/>
        <w:spacing w:after="0" w:line="240" w:lineRule="auto"/>
        <w:jc w:val="both"/>
        <w:rPr>
          <w:rFonts w:ascii="Times New Roman" w:eastAsia="Times New Roman" w:hAnsi="Times New Roman" w:cs="Times New Roman"/>
          <w:b/>
          <w:bCs/>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b/>
          <w:i/>
          <w:sz w:val="24"/>
          <w:szCs w:val="24"/>
          <w:lang w:eastAsia="ar-SA"/>
        </w:rPr>
      </w:pPr>
    </w:p>
    <w:p w:rsidR="007A649D" w:rsidRPr="003E2240" w:rsidRDefault="007A649D" w:rsidP="007A649D">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7A649D" w:rsidRPr="003E2240" w:rsidRDefault="007A649D" w:rsidP="007A649D">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7A649D" w:rsidRPr="003E2240" w:rsidRDefault="007A649D" w:rsidP="007A649D">
      <w:pPr>
        <w:suppressAutoHyphens/>
        <w:autoSpaceDE w:val="0"/>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7A649D" w:rsidRPr="003E2240" w:rsidRDefault="007A649D" w:rsidP="007A649D">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7A649D" w:rsidRPr="003E2240" w:rsidRDefault="007A649D" w:rsidP="007A649D">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7A649D" w:rsidRPr="003E2240" w:rsidRDefault="007A649D" w:rsidP="007A649D">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7A649D" w:rsidRPr="003E2240" w:rsidRDefault="007A649D" w:rsidP="007A649D">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7A649D" w:rsidRPr="003E2240" w:rsidRDefault="007A649D" w:rsidP="007A649D">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7A649D" w:rsidRPr="003E2240" w:rsidRDefault="007A649D" w:rsidP="007A649D">
      <w:pPr>
        <w:suppressAutoHyphens/>
        <w:autoSpaceDE w:val="0"/>
        <w:spacing w:after="0" w:line="240" w:lineRule="auto"/>
        <w:jc w:val="both"/>
        <w:rPr>
          <w:rFonts w:ascii="Times New Roman" w:eastAsia="Times New Roman" w:hAnsi="Times New Roman" w:cs="Times New Roman"/>
          <w:i/>
          <w:sz w:val="24"/>
          <w:szCs w:val="24"/>
          <w:lang w:eastAsia="ar-SA"/>
        </w:rPr>
      </w:pPr>
    </w:p>
    <w:p w:rsidR="007A649D" w:rsidRPr="003E2240" w:rsidRDefault="007A649D" w:rsidP="007A649D">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7A649D" w:rsidRPr="003E2240" w:rsidRDefault="007A649D" w:rsidP="007A649D">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7A649D" w:rsidRPr="003E2240" w:rsidRDefault="007A649D" w:rsidP="007A649D">
      <w:pPr>
        <w:autoSpaceDE w:val="0"/>
        <w:autoSpaceDN w:val="0"/>
        <w:adjustRightInd w:val="0"/>
        <w:spacing w:after="0" w:line="240" w:lineRule="auto"/>
        <w:rPr>
          <w:rFonts w:ascii="Times New Roman" w:eastAsia="Times New Roman" w:hAnsi="Times New Roman" w:cs="Times New Roman"/>
          <w:i/>
          <w:sz w:val="24"/>
          <w:szCs w:val="24"/>
          <w:lang w:eastAsia="pl-PL"/>
        </w:rPr>
      </w:pPr>
    </w:p>
    <w:p w:rsidR="007A649D" w:rsidRPr="003E2240" w:rsidRDefault="007A649D" w:rsidP="007A649D">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7A649D" w:rsidRPr="003E2240" w:rsidRDefault="007A649D" w:rsidP="007A649D">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7A649D" w:rsidRPr="003E2240" w:rsidRDefault="007A649D" w:rsidP="007A649D">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7A649D" w:rsidRPr="003E2240" w:rsidRDefault="007A649D" w:rsidP="007A649D">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7A649D" w:rsidRPr="003E2240" w:rsidRDefault="007A649D" w:rsidP="007A649D">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7A649D" w:rsidRPr="003E2240" w:rsidRDefault="007A649D" w:rsidP="007A649D">
      <w:pPr>
        <w:suppressAutoHyphens/>
        <w:autoSpaceDE w:val="0"/>
        <w:spacing w:after="0" w:line="240" w:lineRule="auto"/>
        <w:jc w:val="both"/>
        <w:rPr>
          <w:rFonts w:ascii="Times New Roman" w:eastAsia="Calibri" w:hAnsi="Times New Roman" w:cs="Times New Roman"/>
          <w:b/>
          <w:i/>
          <w:sz w:val="24"/>
          <w:szCs w:val="24"/>
          <w:lang w:eastAsia="ar-SA"/>
        </w:rPr>
      </w:pPr>
    </w:p>
    <w:p w:rsidR="007A649D" w:rsidRPr="003E2240" w:rsidRDefault="007A649D" w:rsidP="007A649D">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7A649D" w:rsidRPr="003E2240" w:rsidRDefault="007A649D" w:rsidP="007A649D">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7A649D" w:rsidRPr="003E2240" w:rsidRDefault="007A649D" w:rsidP="007A649D">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7A649D" w:rsidRPr="003E2240" w:rsidRDefault="007A649D" w:rsidP="007A649D">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7A649D" w:rsidRPr="003E2240" w:rsidRDefault="007A649D" w:rsidP="007A649D">
      <w:pP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pPr>
    </w:p>
    <w:p w:rsidR="007A649D" w:rsidRPr="003E2240" w:rsidRDefault="007A649D" w:rsidP="007A649D">
      <w:pPr>
        <w:suppressAutoHyphens/>
        <w:spacing w:before="60" w:after="60" w:line="240" w:lineRule="auto"/>
        <w:ind w:left="4248"/>
        <w:rPr>
          <w:rFonts w:ascii="Times New Roman" w:eastAsia="Times New Roman" w:hAnsi="Times New Roman" w:cs="Times New Roman"/>
          <w:i/>
          <w:sz w:val="24"/>
          <w:szCs w:val="24"/>
          <w:lang w:eastAsia="ar-SA"/>
        </w:rPr>
        <w:sectPr w:rsidR="007A649D" w:rsidRPr="003E2240" w:rsidSect="000F47CD">
          <w:headerReference w:type="default" r:id="rId11"/>
          <w:type w:val="continuous"/>
          <w:pgSz w:w="11906" w:h="16838"/>
          <w:pgMar w:top="1417" w:right="1417" w:bottom="1417" w:left="1417" w:header="708" w:footer="708" w:gutter="0"/>
          <w:cols w:space="708"/>
          <w:docGrid w:linePitch="360"/>
        </w:sectPr>
      </w:pPr>
    </w:p>
    <w:p w:rsidR="007A649D" w:rsidRPr="003E2240" w:rsidRDefault="007A649D" w:rsidP="007A649D">
      <w:pPr>
        <w:suppressAutoHyphens/>
        <w:spacing w:after="0" w:line="240" w:lineRule="auto"/>
        <w:ind w:left="415"/>
        <w:jc w:val="center"/>
        <w:rPr>
          <w:rFonts w:ascii="Times New Roman" w:eastAsia="Times New Roman" w:hAnsi="Times New Roman" w:cs="Times New Roman"/>
          <w:b/>
          <w:i/>
          <w:sz w:val="24"/>
          <w:szCs w:val="24"/>
          <w:lang w:eastAsia="ar-SA"/>
        </w:rPr>
      </w:pPr>
    </w:p>
    <w:p w:rsidR="007A649D" w:rsidRPr="003E2240" w:rsidRDefault="007A649D" w:rsidP="007A649D">
      <w:pPr>
        <w:suppressAutoHyphens/>
        <w:spacing w:after="0" w:line="240" w:lineRule="auto"/>
        <w:ind w:left="415"/>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ind w:left="415"/>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CZEŚĆ</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II</w:t>
      </w:r>
      <w:r w:rsidRPr="006915DB">
        <w:rPr>
          <w:rFonts w:ascii="Times New Roman" w:eastAsia="Calibri" w:hAnsi="Times New Roman" w:cs="Times New Roman"/>
          <w:b/>
          <w:i/>
          <w:sz w:val="24"/>
          <w:szCs w:val="24"/>
          <w:lang w:eastAsia="ar-SA"/>
        </w:rPr>
        <w:t xml:space="preserve"> – </w:t>
      </w:r>
      <w:r w:rsidRPr="006915DB">
        <w:rPr>
          <w:rFonts w:ascii="Times New Roman" w:eastAsia="Times New Roman" w:hAnsi="Times New Roman" w:cs="Times New Roman"/>
          <w:b/>
          <w:i/>
          <w:sz w:val="24"/>
          <w:szCs w:val="24"/>
          <w:lang w:eastAsia="ar-SA"/>
        </w:rPr>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(WU)</w:t>
      </w: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p>
    <w:p w:rsidR="007A649D" w:rsidRPr="006915DB" w:rsidRDefault="007A649D" w:rsidP="007A649D">
      <w:pPr>
        <w:suppressAutoHyphens/>
        <w:spacing w:before="60" w:after="60" w:line="240" w:lineRule="auto"/>
        <w:ind w:left="4248"/>
        <w:rPr>
          <w:rFonts w:ascii="Times New Roman" w:eastAsia="Times New Roman" w:hAnsi="Times New Roman" w:cs="Times New Roman"/>
          <w:b/>
          <w:i/>
          <w:sz w:val="24"/>
          <w:szCs w:val="24"/>
          <w:lang w:eastAsia="ar-SA"/>
        </w:rPr>
      </w:pPr>
    </w:p>
    <w:p w:rsidR="007A649D" w:rsidRPr="006915DB" w:rsidRDefault="007A649D" w:rsidP="007A649D">
      <w:pPr>
        <w:spacing w:after="0" w:line="240" w:lineRule="auto"/>
        <w:jc w:val="center"/>
        <w:rPr>
          <w:rFonts w:ascii="Times New Roman" w:eastAsia="Times New Roman" w:hAnsi="Times New Roman" w:cs="Times New Roman"/>
          <w:b/>
          <w:bCs/>
          <w:i/>
          <w:spacing w:val="80"/>
          <w:sz w:val="24"/>
          <w:szCs w:val="24"/>
          <w:lang w:eastAsia="pl-PL"/>
        </w:rPr>
      </w:pPr>
    </w:p>
    <w:p w:rsidR="007A649D" w:rsidRPr="006915DB" w:rsidRDefault="007A649D" w:rsidP="007A649D">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i/>
          <w:sz w:val="24"/>
          <w:szCs w:val="24"/>
          <w:lang w:eastAsia="ar-SA"/>
        </w:rPr>
        <w:t xml:space="preserve">zawarta w dniu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w Dębicy pomiędzy</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b/>
          <w:i/>
          <w:iCs/>
          <w:sz w:val="24"/>
          <w:szCs w:val="24"/>
          <w:lang w:eastAsia="pl-PL"/>
        </w:rPr>
        <w:t xml:space="preserve"> </w:t>
      </w:r>
    </w:p>
    <w:p w:rsidR="007A649D" w:rsidRPr="006915DB" w:rsidRDefault="007A649D" w:rsidP="007A649D">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6915DB">
        <w:rPr>
          <w:rFonts w:ascii="Times New Roman" w:eastAsia="Times New Roman" w:hAnsi="Times New Roman" w:cs="Times New Roman"/>
          <w:b/>
          <w:i/>
          <w:iCs/>
          <w:sz w:val="24"/>
          <w:szCs w:val="24"/>
          <w:lang w:eastAsia="pl-PL"/>
        </w:rPr>
        <w:t>Drobot</w:t>
      </w:r>
      <w:proofErr w:type="spellEnd"/>
      <w:r w:rsidRPr="006915DB">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zwanym dalej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a </w:t>
      </w:r>
    </w:p>
    <w:p w:rsidR="007A649D" w:rsidRPr="006915DB" w:rsidRDefault="007A649D" w:rsidP="007A649D">
      <w:pPr>
        <w:suppressAutoHyphens/>
        <w:spacing w:after="0" w:line="240" w:lineRule="auto"/>
        <w:jc w:val="both"/>
        <w:rPr>
          <w:rFonts w:ascii="Times New Roman" w:eastAsia="Times New Roman" w:hAnsi="Times New Roman" w:cs="Times New Roman"/>
          <w:bCs/>
          <w:i/>
          <w:iCs/>
          <w:sz w:val="24"/>
          <w:szCs w:val="24"/>
          <w:lang w:eastAsia="ar-SA"/>
        </w:rPr>
      </w:pPr>
    </w:p>
    <w:p w:rsidR="007A649D" w:rsidRPr="006915DB" w:rsidRDefault="007A649D" w:rsidP="007A649D">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bCs/>
          <w:i/>
          <w:iCs/>
          <w:sz w:val="24"/>
          <w:szCs w:val="24"/>
          <w:lang w:eastAsia="ar-SA"/>
        </w:rPr>
        <w:t xml:space="preserve">…………………………………………………………………………………………………, </w:t>
      </w:r>
      <w:r w:rsidRPr="006915DB">
        <w:rPr>
          <w:rFonts w:ascii="Times New Roman" w:eastAsia="Times New Roman" w:hAnsi="Times New Roman" w:cs="Times New Roman"/>
          <w:bCs/>
          <w:i/>
          <w:iCs/>
          <w:sz w:val="24"/>
          <w:szCs w:val="24"/>
          <w:lang w:eastAsia="ar-SA"/>
        </w:rPr>
        <w:t>reprezentowanym przez:</w:t>
      </w:r>
    </w:p>
    <w:p w:rsidR="007A649D" w:rsidRPr="006915DB" w:rsidRDefault="007A649D" w:rsidP="007A649D">
      <w:pPr>
        <w:suppressAutoHyphens/>
        <w:spacing w:after="0" w:line="240" w:lineRule="auto"/>
        <w:jc w:val="both"/>
        <w:rPr>
          <w:rFonts w:ascii="Times New Roman" w:eastAsia="Times New Roman" w:hAnsi="Times New Roman" w:cs="Times New Roman"/>
          <w:bCs/>
          <w:i/>
          <w:iCs/>
          <w:sz w:val="24"/>
          <w:szCs w:val="24"/>
          <w:lang w:eastAsia="ar-SA"/>
        </w:rPr>
      </w:pPr>
    </w:p>
    <w:p w:rsidR="007A649D" w:rsidRPr="006915DB" w:rsidRDefault="007A649D" w:rsidP="007A649D">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i/>
          <w:iCs/>
          <w:sz w:val="24"/>
          <w:szCs w:val="24"/>
          <w:lang w:eastAsia="ar-SA"/>
        </w:rPr>
        <w:t>…………………………………………………………………………………………………</w:t>
      </w:r>
    </w:p>
    <w:p w:rsidR="007A649D" w:rsidRPr="006915DB" w:rsidRDefault="007A649D" w:rsidP="007A649D">
      <w:pPr>
        <w:suppressAutoHyphens/>
        <w:spacing w:after="0" w:line="240" w:lineRule="auto"/>
        <w:jc w:val="both"/>
        <w:rPr>
          <w:rFonts w:ascii="Times New Roman" w:eastAsia="Times New Roman" w:hAnsi="Times New Roman" w:cs="Times New Roman"/>
          <w:bCs/>
          <w:i/>
          <w:iCs/>
          <w:sz w:val="24"/>
          <w:szCs w:val="24"/>
          <w:lang w:eastAsia="ar-SA"/>
        </w:rPr>
      </w:pPr>
    </w:p>
    <w:p w:rsidR="007A649D" w:rsidRPr="006915DB" w:rsidRDefault="007A649D" w:rsidP="007A649D">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 xml:space="preserve">zwanym dalej </w:t>
      </w:r>
      <w:r w:rsidRPr="006915DB">
        <w:rPr>
          <w:rFonts w:ascii="Times New Roman" w:eastAsia="Times New Roman" w:hAnsi="Times New Roman" w:cs="Times New Roman"/>
          <w:b/>
          <w:i/>
          <w:iCs/>
          <w:sz w:val="24"/>
          <w:szCs w:val="24"/>
          <w:lang w:eastAsia="ar-SA"/>
        </w:rPr>
        <w:t>Wykonawcą.</w:t>
      </w: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1.W rezultacie przeprowadzonego przez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postępowania o udzielenie zamówienia publicznego znak</w:t>
      </w: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b/>
          <w:bCs/>
          <w:i/>
          <w:iCs/>
          <w:sz w:val="24"/>
          <w:szCs w:val="24"/>
          <w:lang w:eastAsia="ar-SA"/>
        </w:rPr>
        <w:t>ZP.271.1</w:t>
      </w:r>
      <w:r>
        <w:rPr>
          <w:rFonts w:ascii="Times New Roman" w:eastAsia="Times New Roman" w:hAnsi="Times New Roman" w:cs="Times New Roman"/>
          <w:b/>
          <w:bCs/>
          <w:i/>
          <w:iCs/>
          <w:sz w:val="24"/>
          <w:szCs w:val="24"/>
          <w:lang w:eastAsia="ar-SA"/>
        </w:rPr>
        <w:t>8</w:t>
      </w:r>
      <w:r w:rsidRPr="006915DB">
        <w:rPr>
          <w:rFonts w:ascii="Times New Roman" w:eastAsia="Times New Roman" w:hAnsi="Times New Roman" w:cs="Times New Roman"/>
          <w:b/>
          <w:bCs/>
          <w:i/>
          <w:iCs/>
          <w:sz w:val="24"/>
          <w:szCs w:val="24"/>
          <w:lang w:eastAsia="ar-SA"/>
        </w:rPr>
        <w:t>.2019</w:t>
      </w:r>
      <w:r w:rsidRPr="006915DB">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 Dz. U. z 2018 r. poz. 1986 ze zm.),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b/>
          <w:bCs/>
          <w:i/>
          <w:sz w:val="24"/>
          <w:szCs w:val="24"/>
          <w:lang w:eastAsia="ar-SA"/>
        </w:rPr>
        <w:t xml:space="preserve"> </w:t>
      </w:r>
      <w:r w:rsidRPr="006915DB">
        <w:rPr>
          <w:rFonts w:ascii="Times New Roman" w:eastAsia="Times New Roman" w:hAnsi="Times New Roman" w:cs="Times New Roman"/>
          <w:i/>
          <w:sz w:val="24"/>
          <w:szCs w:val="24"/>
          <w:lang w:eastAsia="ar-SA"/>
        </w:rPr>
        <w:t>zleca, a</w:t>
      </w:r>
      <w:r w:rsidRPr="006915DB">
        <w:rPr>
          <w:rFonts w:ascii="Times New Roman" w:eastAsia="Times New Roman" w:hAnsi="Times New Roman" w:cs="Times New Roman"/>
          <w:b/>
          <w:bCs/>
          <w:i/>
          <w:sz w:val="24"/>
          <w:szCs w:val="24"/>
          <w:lang w:eastAsia="ar-SA"/>
        </w:rPr>
        <w:t xml:space="preserve">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
          <w:bCs/>
          <w:i/>
          <w:sz w:val="24"/>
          <w:szCs w:val="24"/>
          <w:lang w:eastAsia="ar-SA"/>
        </w:rPr>
        <w:t xml:space="preserve"> </w:t>
      </w:r>
      <w:r w:rsidRPr="006915DB">
        <w:rPr>
          <w:rFonts w:ascii="Times New Roman" w:eastAsia="Times New Roman" w:hAnsi="Times New Roman" w:cs="Times New Roman"/>
          <w:i/>
          <w:sz w:val="24"/>
          <w:szCs w:val="24"/>
          <w:lang w:eastAsia="ar-SA"/>
        </w:rPr>
        <w:t>przyjmuje do wykonania:</w:t>
      </w:r>
    </w:p>
    <w:p w:rsidR="007A649D" w:rsidRPr="007A649D" w:rsidRDefault="007A649D" w:rsidP="007A649D">
      <w:pPr>
        <w:jc w:val="center"/>
        <w:rPr>
          <w:rFonts w:ascii="Calibri" w:eastAsia="Calibri" w:hAnsi="Calibri" w:cs="Times New Roman"/>
          <w:b/>
          <w:i/>
          <w:color w:val="FF0000"/>
          <w:sz w:val="28"/>
          <w:szCs w:val="28"/>
        </w:rPr>
      </w:pPr>
      <w:r w:rsidRPr="007A649D">
        <w:rPr>
          <w:rFonts w:ascii="Calibri" w:eastAsia="Calibri" w:hAnsi="Calibri" w:cs="Times New Roman"/>
          <w:b/>
          <w:i/>
          <w:color w:val="FF0000"/>
          <w:sz w:val="28"/>
          <w:szCs w:val="28"/>
        </w:rPr>
        <w:t>„</w:t>
      </w:r>
      <w:r w:rsidRPr="007A649D">
        <w:rPr>
          <w:rFonts w:ascii="Times New Roman" w:eastAsia="Times New Roman" w:hAnsi="Times New Roman" w:cs="Times New Roman"/>
          <w:b/>
          <w:color w:val="FF0000"/>
          <w:sz w:val="28"/>
          <w:szCs w:val="28"/>
          <w:lang w:eastAsia="pl-PL"/>
        </w:rPr>
        <w:t xml:space="preserve">Przebudowa drogi powiatowej nr 1278R Podlesie – Czarna – </w:t>
      </w:r>
      <w:r w:rsidRPr="007A649D">
        <w:rPr>
          <w:rFonts w:ascii="Times New Roman" w:eastAsia="Times New Roman" w:hAnsi="Times New Roman" w:cs="Times New Roman"/>
          <w:b/>
          <w:color w:val="FF0000"/>
          <w:sz w:val="28"/>
          <w:szCs w:val="28"/>
          <w:lang w:eastAsia="pl-PL"/>
        </w:rPr>
        <w:br/>
        <w:t>budowa chodnika w km 9+220 – 9+61</w:t>
      </w:r>
      <w:r w:rsidR="00D33CEC">
        <w:rPr>
          <w:rFonts w:ascii="Times New Roman" w:eastAsia="Times New Roman" w:hAnsi="Times New Roman" w:cs="Times New Roman"/>
          <w:b/>
          <w:color w:val="FF0000"/>
          <w:sz w:val="28"/>
          <w:szCs w:val="28"/>
          <w:lang w:eastAsia="pl-PL"/>
        </w:rPr>
        <w:t>3</w:t>
      </w:r>
      <w:bookmarkStart w:id="30" w:name="_GoBack"/>
      <w:bookmarkEnd w:id="30"/>
      <w:r w:rsidRPr="007A649D">
        <w:rPr>
          <w:rFonts w:ascii="Calibri" w:eastAsia="Calibri" w:hAnsi="Calibri" w:cs="Times New Roman"/>
          <w:b/>
          <w:i/>
          <w:color w:val="FF0000"/>
          <w:sz w:val="28"/>
          <w:szCs w:val="28"/>
        </w:rPr>
        <w:t xml:space="preserve">” </w:t>
      </w:r>
    </w:p>
    <w:p w:rsidR="007A649D" w:rsidRPr="007235DC" w:rsidRDefault="007A649D" w:rsidP="007A649D">
      <w:pPr>
        <w:spacing w:after="0" w:line="240" w:lineRule="auto"/>
        <w:jc w:val="both"/>
        <w:rPr>
          <w:rFonts w:ascii="Times New Roman" w:eastAsia="Times New Roman" w:hAnsi="Times New Roman" w:cs="Times New Roman"/>
          <w:iCs/>
          <w:sz w:val="24"/>
          <w:lang w:eastAsia="pl-PL"/>
        </w:rPr>
      </w:pPr>
      <w:r w:rsidRPr="007235DC">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7A649D" w:rsidRPr="007235DC" w:rsidRDefault="007A649D" w:rsidP="007A649D">
      <w:pPr>
        <w:spacing w:before="120" w:after="120" w:line="240" w:lineRule="auto"/>
        <w:rPr>
          <w:rFonts w:ascii="Times New Roman" w:eastAsia="Times New Roman" w:hAnsi="Times New Roman" w:cs="Times New Roman"/>
          <w:b/>
          <w:bCs/>
          <w:iCs/>
          <w:sz w:val="24"/>
          <w:szCs w:val="24"/>
          <w:u w:val="single"/>
          <w:lang w:eastAsia="pl-PL"/>
        </w:rPr>
      </w:pPr>
      <w:r w:rsidRPr="007235DC">
        <w:rPr>
          <w:rFonts w:ascii="Times New Roman" w:eastAsia="Times New Roman" w:hAnsi="Times New Roman" w:cs="Times New Roman"/>
          <w:b/>
          <w:bCs/>
          <w:iCs/>
          <w:sz w:val="24"/>
          <w:szCs w:val="24"/>
          <w:u w:val="single"/>
          <w:lang w:eastAsia="pl-PL"/>
        </w:rPr>
        <w:t>1. Zakres przedmiotu zamówienia obejmuje</w:t>
      </w:r>
      <w:r w:rsidRPr="007235DC">
        <w:rPr>
          <w:rFonts w:ascii="Times New Roman" w:eastAsia="Times New Roman" w:hAnsi="Times New Roman" w:cs="Times New Roman"/>
          <w:b/>
          <w:bCs/>
          <w:iCs/>
          <w:sz w:val="24"/>
          <w:szCs w:val="24"/>
          <w:lang w:eastAsia="pl-PL"/>
        </w:rPr>
        <w:t>:</w:t>
      </w:r>
    </w:p>
    <w:p w:rsidR="007A649D" w:rsidRPr="007235DC" w:rsidRDefault="007A649D" w:rsidP="007A649D">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roboty przygotowawcze,</w:t>
      </w:r>
    </w:p>
    <w:p w:rsidR="007A649D" w:rsidRPr="007235DC" w:rsidRDefault="007A649D" w:rsidP="007A649D">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roboty ziemne,</w:t>
      </w:r>
    </w:p>
    <w:p w:rsidR="007A649D" w:rsidRPr="007235DC" w:rsidRDefault="007A649D" w:rsidP="007A649D">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xml:space="preserve">- chodniki, </w:t>
      </w:r>
    </w:p>
    <w:p w:rsidR="007A649D" w:rsidRPr="007235DC" w:rsidRDefault="007A649D" w:rsidP="007A649D">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xml:space="preserve">- przepusty, </w:t>
      </w:r>
    </w:p>
    <w:p w:rsidR="007A649D" w:rsidRPr="007235DC" w:rsidRDefault="007A649D" w:rsidP="007A649D">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odwodnienie,</w:t>
      </w:r>
    </w:p>
    <w:p w:rsidR="007A649D" w:rsidRPr="007235DC" w:rsidRDefault="007A649D" w:rsidP="007A649D">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poszerzenie jezdni,</w:t>
      </w:r>
    </w:p>
    <w:p w:rsidR="007A649D" w:rsidRPr="007235DC" w:rsidRDefault="007A649D" w:rsidP="007A649D">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skrzyżowania i zjazdy,</w:t>
      </w:r>
    </w:p>
    <w:p w:rsidR="007A649D" w:rsidRPr="007235DC" w:rsidRDefault="007A649D" w:rsidP="007A649D">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umocnienia skarp,</w:t>
      </w:r>
    </w:p>
    <w:p w:rsidR="007A649D" w:rsidRPr="007235DC" w:rsidRDefault="007A649D" w:rsidP="007A649D">
      <w:pPr>
        <w:autoSpaceDE w:val="0"/>
        <w:autoSpaceDN w:val="0"/>
        <w:adjustRightInd w:val="0"/>
        <w:spacing w:after="0" w:line="240" w:lineRule="auto"/>
        <w:ind w:left="709"/>
        <w:rPr>
          <w:rFonts w:ascii="Calibri" w:eastAsia="Calibri" w:hAnsi="Calibri" w:cs="Calibri"/>
          <w:bCs/>
          <w:iCs/>
        </w:rPr>
      </w:pPr>
      <w:r w:rsidRPr="007235DC">
        <w:rPr>
          <w:rFonts w:ascii="Calibri" w:eastAsia="Calibri" w:hAnsi="Calibri" w:cs="Calibri"/>
          <w:bCs/>
          <w:iCs/>
        </w:rPr>
        <w:t>- urządzenia zabezpieczającej.</w:t>
      </w:r>
    </w:p>
    <w:p w:rsidR="007A649D" w:rsidRPr="007235DC" w:rsidRDefault="007A649D" w:rsidP="007A649D">
      <w:pPr>
        <w:keepNext/>
        <w:numPr>
          <w:ilvl w:val="0"/>
          <w:numId w:val="44"/>
        </w:numPr>
        <w:spacing w:before="240" w:after="120" w:line="240" w:lineRule="auto"/>
        <w:ind w:left="0" w:firstLine="0"/>
        <w:jc w:val="both"/>
        <w:outlineLvl w:val="0"/>
        <w:rPr>
          <w:rFonts w:ascii="Times New Roman" w:eastAsia="Times New Roman" w:hAnsi="Times New Roman" w:cs="Times New Roman"/>
          <w:b/>
          <w:bCs/>
          <w:iCs/>
          <w:kern w:val="32"/>
          <w:sz w:val="24"/>
          <w:szCs w:val="32"/>
          <w:u w:val="single"/>
          <w:lang w:eastAsia="pl-PL"/>
        </w:rPr>
      </w:pPr>
      <w:r w:rsidRPr="007235DC">
        <w:rPr>
          <w:rFonts w:ascii="Times New Roman" w:eastAsia="Times New Roman" w:hAnsi="Times New Roman" w:cs="Times New Roman"/>
          <w:b/>
          <w:bCs/>
          <w:iCs/>
          <w:kern w:val="32"/>
          <w:sz w:val="24"/>
          <w:szCs w:val="32"/>
          <w:u w:val="single"/>
          <w:lang w:eastAsia="pl-PL"/>
        </w:rPr>
        <w:t xml:space="preserve">2. Zamówienie obejmuje:   </w:t>
      </w:r>
    </w:p>
    <w:p w:rsidR="007A649D" w:rsidRPr="007235DC" w:rsidRDefault="007A649D" w:rsidP="007A649D">
      <w:pPr>
        <w:spacing w:after="0" w:line="240" w:lineRule="auto"/>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a.</w:t>
      </w:r>
      <w:r w:rsidRPr="007235DC">
        <w:rPr>
          <w:rFonts w:ascii="Times New Roman" w:eastAsia="Times New Roman" w:hAnsi="Times New Roman" w:cs="Times New Roman"/>
          <w:bCs/>
          <w:iCs/>
          <w:sz w:val="24"/>
          <w:lang w:eastAsia="pl-PL"/>
        </w:rPr>
        <w:t>wykonanie</w:t>
      </w:r>
      <w:proofErr w:type="spellEnd"/>
      <w:r w:rsidRPr="007235DC">
        <w:rPr>
          <w:rFonts w:ascii="Times New Roman" w:eastAsia="Times New Roman" w:hAnsi="Times New Roman" w:cs="Times New Roman"/>
          <w:bCs/>
          <w:iCs/>
          <w:sz w:val="24"/>
          <w:lang w:eastAsia="pl-PL"/>
        </w:rPr>
        <w:t xml:space="preserve"> i oddanie  przedmiotu  przetargu, zrealizowanego zgodnie  z  kosztorysem, dokumentacją, zasadami wiedzy technicznej i sztuki budowlanej,</w:t>
      </w:r>
    </w:p>
    <w:p w:rsidR="007A649D" w:rsidRPr="007235DC" w:rsidRDefault="007A649D" w:rsidP="007A649D">
      <w:pPr>
        <w:spacing w:after="0" w:line="240" w:lineRule="auto"/>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b.</w:t>
      </w:r>
      <w:r w:rsidRPr="007235DC">
        <w:rPr>
          <w:rFonts w:ascii="Times New Roman" w:eastAsia="Times New Roman" w:hAnsi="Times New Roman" w:cs="Times New Roman"/>
          <w:bCs/>
          <w:iCs/>
          <w:sz w:val="24"/>
          <w:lang w:eastAsia="pl-PL"/>
        </w:rPr>
        <w:t>inne</w:t>
      </w:r>
      <w:proofErr w:type="spellEnd"/>
      <w:r w:rsidRPr="007235DC">
        <w:rPr>
          <w:rFonts w:ascii="Times New Roman" w:eastAsia="Times New Roman" w:hAnsi="Times New Roman" w:cs="Times New Roman"/>
          <w:bCs/>
          <w:iCs/>
          <w:sz w:val="24"/>
          <w:lang w:eastAsia="pl-PL"/>
        </w:rPr>
        <w:t xml:space="preserve"> elementy ujęte w cenie ofertowej składające się na przedmiot zamówienia:</w:t>
      </w:r>
    </w:p>
    <w:p w:rsidR="007A649D" w:rsidRPr="007235DC"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obsługę geodezyjną robót i wykonanie inwentaryzacji powykonawczej,</w:t>
      </w:r>
    </w:p>
    <w:p w:rsidR="007A649D" w:rsidRPr="007235DC"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A649D" w:rsidRPr="007235DC"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7A649D" w:rsidRPr="007235DC"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 xml:space="preserve">ustalenie lokalizacji, wykonanie i utrzymanie niezbędnego zaplecza technicznego </w:t>
      </w:r>
    </w:p>
    <w:p w:rsidR="007A649D" w:rsidRPr="007235DC" w:rsidRDefault="007A649D" w:rsidP="007A649D">
      <w:pPr>
        <w:spacing w:line="240" w:lineRule="auto"/>
        <w:rPr>
          <w:bCs/>
          <w:iCs/>
          <w:lang w:eastAsia="pl-PL"/>
        </w:rPr>
      </w:pPr>
      <w:r w:rsidRPr="007235DC">
        <w:rPr>
          <w:bCs/>
          <w:iCs/>
          <w:lang w:eastAsia="pl-PL"/>
        </w:rPr>
        <w:lastRenderedPageBreak/>
        <w:t xml:space="preserve">i placu składowego materiałów, doprowadzeniu odpowiednich mediów na czas budowy wraz z uzyskaniem warunków technicznych, </w:t>
      </w:r>
    </w:p>
    <w:p w:rsidR="007A649D"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ubezpieczenie placu budowy,</w:t>
      </w:r>
    </w:p>
    <w:p w:rsidR="007A649D"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 xml:space="preserve"> uporządkowanie placu budowy,</w:t>
      </w:r>
      <w:r>
        <w:rPr>
          <w:rFonts w:ascii="Times New Roman" w:eastAsia="Times New Roman" w:hAnsi="Times New Roman" w:cs="Times New Roman"/>
          <w:bCs/>
          <w:iCs/>
          <w:sz w:val="24"/>
          <w:lang w:eastAsia="pl-PL"/>
        </w:rPr>
        <w:t xml:space="preserve"> </w:t>
      </w:r>
    </w:p>
    <w:p w:rsidR="007A649D" w:rsidRPr="007235DC"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A649D" w:rsidRPr="007235DC"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A649D" w:rsidRPr="007235DC"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utrzymanie przejezdności drogi i  dojazdów do posesji w trakcie okresu realizacji,</w:t>
      </w:r>
    </w:p>
    <w:p w:rsidR="007A649D" w:rsidRPr="007235DC" w:rsidRDefault="007A649D" w:rsidP="007A649D">
      <w:pPr>
        <w:spacing w:after="0" w:line="240" w:lineRule="auto"/>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w:t>
      </w:r>
      <w:r w:rsidRPr="007235DC">
        <w:rPr>
          <w:rFonts w:ascii="Times New Roman" w:eastAsia="Times New Roman" w:hAnsi="Times New Roman" w:cs="Times New Roman"/>
          <w:bCs/>
          <w:iCs/>
          <w:sz w:val="24"/>
          <w:lang w:eastAsia="pl-PL"/>
        </w:rPr>
        <w:t>opracowanie instrukcji BIOZ.</w:t>
      </w:r>
    </w:p>
    <w:p w:rsidR="007A649D" w:rsidRDefault="007A649D" w:rsidP="007A649D">
      <w:pPr>
        <w:suppressAutoHyphens/>
        <w:spacing w:after="0"/>
        <w:ind w:left="284"/>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Uwaga 1:</w:t>
      </w:r>
    </w:p>
    <w:p w:rsidR="007A649D" w:rsidRPr="006915DB" w:rsidRDefault="007A649D" w:rsidP="007A649D">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6915DB">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t>
      </w:r>
    </w:p>
    <w:p w:rsidR="007A649D" w:rsidRPr="006915DB" w:rsidRDefault="007A649D" w:rsidP="007A649D">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7A649D" w:rsidRPr="006915DB" w:rsidRDefault="007A649D" w:rsidP="007A649D">
      <w:pPr>
        <w:suppressAutoHyphens/>
        <w:spacing w:after="0"/>
        <w:jc w:val="both"/>
        <w:rPr>
          <w:rFonts w:ascii="Times New Roman" w:eastAsia="Times New Roman" w:hAnsi="Times New Roman" w:cs="Times New Roman"/>
          <w:b/>
          <w:bCs/>
          <w:iCs/>
          <w:sz w:val="24"/>
          <w:szCs w:val="24"/>
          <w:u w:val="single"/>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2 </w:t>
      </w:r>
    </w:p>
    <w:p w:rsidR="007A649D" w:rsidRPr="006915DB" w:rsidRDefault="007A649D" w:rsidP="007A649D">
      <w:pPr>
        <w:numPr>
          <w:ilvl w:val="0"/>
          <w:numId w:val="22"/>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Termin rozpoczęcia robót budowlanych ustala się na dzień podpisania umowy.</w:t>
      </w:r>
    </w:p>
    <w:p w:rsidR="007A649D" w:rsidRPr="006915DB" w:rsidRDefault="007A649D" w:rsidP="007A649D">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7A649D" w:rsidRPr="006915DB" w:rsidRDefault="007A649D" w:rsidP="007A649D">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Termin zakończenia robót  objętych umową ustala się na dzień:</w:t>
      </w:r>
      <w:r w:rsidRPr="006915DB">
        <w:rPr>
          <w:rFonts w:ascii="Times New Roman" w:eastAsia="Times New Roman" w:hAnsi="Times New Roman" w:cs="Times New Roman"/>
          <w:b/>
          <w:i/>
          <w:sz w:val="24"/>
          <w:szCs w:val="24"/>
          <w:lang w:eastAsia="ar-SA"/>
        </w:rPr>
        <w:t xml:space="preserve"> do </w:t>
      </w:r>
      <w:r>
        <w:rPr>
          <w:rFonts w:ascii="Times New Roman" w:eastAsia="Times New Roman" w:hAnsi="Times New Roman" w:cs="Times New Roman"/>
          <w:b/>
          <w:i/>
          <w:sz w:val="24"/>
          <w:szCs w:val="24"/>
          <w:lang w:eastAsia="ar-SA"/>
        </w:rPr>
        <w:t>16 grudnia</w:t>
      </w:r>
      <w:r w:rsidRPr="006915DB">
        <w:rPr>
          <w:rFonts w:ascii="Times New Roman" w:eastAsia="Times New Roman" w:hAnsi="Times New Roman" w:cs="Times New Roman"/>
          <w:b/>
          <w:i/>
          <w:sz w:val="24"/>
          <w:szCs w:val="24"/>
          <w:lang w:eastAsia="ar-SA"/>
        </w:rPr>
        <w:t xml:space="preserve">    2019r.</w:t>
      </w:r>
    </w:p>
    <w:p w:rsidR="007A649D" w:rsidRPr="006915DB" w:rsidRDefault="007A649D" w:rsidP="007A649D">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 termin zakończenia robót uważa się dzień , w którym dokonano wpisu do dziennika budowy  potwierdzonego przez inspektora nadzoru.</w:t>
      </w:r>
    </w:p>
    <w:p w:rsidR="007A649D" w:rsidRPr="006915DB" w:rsidRDefault="007A649D" w:rsidP="007A649D">
      <w:pPr>
        <w:suppressAutoHyphens/>
        <w:spacing w:after="0" w:line="240" w:lineRule="auto"/>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3</w:t>
      </w:r>
    </w:p>
    <w:p w:rsidR="007A649D" w:rsidRPr="006915DB" w:rsidRDefault="007A649D" w:rsidP="007A649D">
      <w:pPr>
        <w:numPr>
          <w:ilvl w:val="0"/>
          <w:numId w:val="1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zobowiązuje się dostarczyć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projekt budowlany, który określa przedmiot umowy w terminie 7 dni od podpisania umowy wraz z dziennikiem budowy  .</w:t>
      </w:r>
    </w:p>
    <w:p w:rsidR="007A649D" w:rsidRPr="006915DB" w:rsidRDefault="007A649D" w:rsidP="007A649D">
      <w:pPr>
        <w:numPr>
          <w:ilvl w:val="0"/>
          <w:numId w:val="16"/>
        </w:numPr>
        <w:tabs>
          <w:tab w:val="left" w:pos="720"/>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przekaże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teren budowy w terminie 7 dni od podpisania   umowy</w:t>
      </w:r>
      <w:r w:rsidRPr="006915DB">
        <w:rPr>
          <w:rFonts w:ascii="Times New Roman" w:eastAsia="Times New Roman" w:hAnsi="Times New Roman" w:cs="Times New Roman"/>
          <w:b/>
          <w:i/>
          <w:sz w:val="24"/>
          <w:szCs w:val="24"/>
          <w:lang w:eastAsia="ar-SA"/>
        </w:rPr>
        <w:t>.</w:t>
      </w: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b/>
          <w:bCs/>
          <w:i/>
          <w:sz w:val="24"/>
          <w:szCs w:val="24"/>
          <w:lang w:eastAsia="ar-SA"/>
        </w:rPr>
        <w:t>4</w:t>
      </w:r>
    </w:p>
    <w:p w:rsidR="007A649D" w:rsidRPr="006915DB" w:rsidRDefault="007A649D" w:rsidP="007A649D">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ab/>
        <w:t xml:space="preserve">Strony zgodnie ustalają, iż </w:t>
      </w:r>
      <w:r w:rsidRPr="006915DB">
        <w:rPr>
          <w:rFonts w:ascii="Times New Roman" w:eastAsia="Times New Roman" w:hAnsi="Times New Roman" w:cs="Times New Roman"/>
          <w:b/>
          <w:bCs/>
          <w:i/>
          <w:iCs/>
          <w:sz w:val="24"/>
          <w:szCs w:val="24"/>
          <w:lang w:eastAsia="ar-SA"/>
        </w:rPr>
        <w:t>Zamawiający</w:t>
      </w:r>
      <w:r w:rsidRPr="006915DB">
        <w:rPr>
          <w:rFonts w:ascii="Times New Roman" w:eastAsia="Times New Roman" w:hAnsi="Times New Roman" w:cs="Times New Roman"/>
          <w:bCs/>
          <w:i/>
          <w:iCs/>
          <w:sz w:val="24"/>
          <w:szCs w:val="24"/>
          <w:lang w:eastAsia="ar-SA"/>
        </w:rPr>
        <w:t xml:space="preserve"> dostarczył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formularz zawierający specyfikację istotnych warunków zamówienia, zawierający m.in. istotne dla </w:t>
      </w:r>
      <w:r w:rsidRPr="006915DB">
        <w:rPr>
          <w:rFonts w:ascii="Times New Roman" w:eastAsia="Times New Roman" w:hAnsi="Times New Roman" w:cs="Times New Roman"/>
          <w:b/>
          <w:bCs/>
          <w:i/>
          <w:iCs/>
          <w:sz w:val="24"/>
          <w:szCs w:val="24"/>
          <w:lang w:eastAsia="ar-SA"/>
        </w:rPr>
        <w:t xml:space="preserve">Zamawiającego </w:t>
      </w:r>
      <w:r w:rsidRPr="006915DB">
        <w:rPr>
          <w:rFonts w:ascii="Times New Roman" w:eastAsia="Times New Roman" w:hAnsi="Times New Roman" w:cs="Times New Roman"/>
          <w:bCs/>
          <w:i/>
          <w:iCs/>
          <w:sz w:val="24"/>
          <w:szCs w:val="24"/>
          <w:lang w:eastAsia="ar-SA"/>
        </w:rPr>
        <w:t xml:space="preserve">postanowienia i zobowiązania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oraz, że są one obowiązujące przy wykonaniu umowy na wykonanie zamówienia publicznego.</w:t>
      </w: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5</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ab/>
        <w:t xml:space="preserve">Nadzór techniczny nad wykonywanymi robotami w imieniu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sprawować będzie: roboty budowlane   –   ………………….</w:t>
      </w: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6</w:t>
      </w: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Funkcję Kierownika Budowy  pełnił  będzie: </w:t>
      </w:r>
      <w:r w:rsidRPr="006915DB">
        <w:rPr>
          <w:rFonts w:ascii="Times New Roman" w:eastAsia="Times New Roman" w:hAnsi="Times New Roman" w:cs="Times New Roman"/>
          <w:i/>
          <w:sz w:val="24"/>
          <w:szCs w:val="24"/>
          <w:lang w:eastAsia="ar-SA"/>
        </w:rPr>
        <w:tab/>
        <w:t>…..........................................................................</w:t>
      </w:r>
    </w:p>
    <w:p w:rsidR="007A649D" w:rsidRPr="006915DB" w:rsidRDefault="007A649D" w:rsidP="007A649D">
      <w:pPr>
        <w:suppressAutoHyphens/>
        <w:spacing w:after="0" w:line="240" w:lineRule="auto"/>
        <w:rPr>
          <w:rFonts w:ascii="Times New Roman" w:eastAsia="Times New Roman" w:hAnsi="Times New Roman" w:cs="Times New Roman"/>
          <w:i/>
          <w:sz w:val="24"/>
          <w:szCs w:val="24"/>
          <w:vertAlign w:val="superscript"/>
          <w:lang w:eastAsia="ar-SA"/>
        </w:rPr>
      </w:pP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vertAlign w:val="superscript"/>
          <w:lang w:eastAsia="ar-SA"/>
        </w:rPr>
        <w:t>( imię i nazwisko, adres, nr telefonu, nr uprawnień)</w:t>
      </w:r>
    </w:p>
    <w:p w:rsidR="007A649D" w:rsidRPr="006915DB" w:rsidRDefault="007A649D" w:rsidP="007A649D">
      <w:pPr>
        <w:suppressAutoHyphens/>
        <w:spacing w:after="0"/>
        <w:jc w:val="center"/>
        <w:rPr>
          <w:rFonts w:ascii="Times New Roman" w:eastAsia="Times New Roman" w:hAnsi="Times New Roman" w:cs="Times New Roman"/>
          <w:b/>
          <w:bCs/>
          <w:iCs/>
          <w:sz w:val="24"/>
          <w:szCs w:val="24"/>
          <w:u w:val="single"/>
          <w:lang w:eastAsia="ar-SA"/>
        </w:rPr>
      </w:pPr>
      <w:r w:rsidRPr="006915DB">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7A649D" w:rsidRPr="006915DB" w:rsidRDefault="007A649D" w:rsidP="007A649D">
      <w:pPr>
        <w:suppressAutoHyphens/>
        <w:spacing w:after="0" w:line="240" w:lineRule="auto"/>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7</w:t>
      </w:r>
    </w:p>
    <w:p w:rsidR="007A649D" w:rsidRPr="006915DB" w:rsidRDefault="007A649D" w:rsidP="007A649D">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i/>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7A649D" w:rsidRPr="006915DB" w:rsidRDefault="007A649D" w:rsidP="007A649D">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7A649D" w:rsidRPr="006915DB" w:rsidRDefault="007A649D" w:rsidP="007A649D">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7A649D" w:rsidRPr="006915DB" w:rsidRDefault="007A649D" w:rsidP="007A649D">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czasie realizacji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będzie utrzymywał teren budowy w stanie wolnym od przeszkód komunikacyjnych.</w:t>
      </w:r>
    </w:p>
    <w:p w:rsidR="007A649D" w:rsidRPr="006915DB" w:rsidRDefault="007A649D" w:rsidP="007A649D">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 xml:space="preserve">Przed zgłoszeniem do odbioru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zobowiązany jest uporządkować teren  budowy.</w:t>
      </w:r>
    </w:p>
    <w:p w:rsidR="007A649D" w:rsidRPr="006915DB" w:rsidRDefault="007A649D" w:rsidP="007A649D">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Do obowiązków wykonawcy należy również:</w:t>
      </w:r>
    </w:p>
    <w:p w:rsidR="007A649D" w:rsidRPr="006915DB" w:rsidRDefault="007A649D" w:rsidP="007A649D">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915DB">
        <w:rPr>
          <w:rFonts w:ascii="Times New Roman" w:eastAsia="Calibri" w:hAnsi="Times New Roman" w:cs="Times New Roman"/>
          <w:bCs/>
          <w:i/>
          <w:sz w:val="24"/>
          <w:szCs w:val="24"/>
        </w:rPr>
        <w:t>,</w:t>
      </w:r>
    </w:p>
    <w:p w:rsidR="007A649D" w:rsidRPr="006915DB" w:rsidRDefault="007A649D" w:rsidP="007A649D">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bCs/>
          <w:i/>
          <w:sz w:val="24"/>
          <w:szCs w:val="24"/>
          <w:lang w:val="x-none"/>
        </w:rPr>
        <w:t>p</w:t>
      </w:r>
      <w:r w:rsidRPr="006915DB">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A649D" w:rsidRPr="006915DB" w:rsidRDefault="007A649D" w:rsidP="007A649D">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i/>
          <w:sz w:val="24"/>
          <w:szCs w:val="24"/>
          <w:lang w:val="x-none"/>
        </w:rPr>
        <w:t xml:space="preserve">przedkładanie Zamawiającemu (na każde </w:t>
      </w:r>
      <w:r w:rsidRPr="006915DB">
        <w:rPr>
          <w:rFonts w:ascii="Times New Roman" w:eastAsia="Calibri" w:hAnsi="Times New Roman" w:cs="Times New Roman"/>
          <w:i/>
          <w:sz w:val="24"/>
          <w:szCs w:val="24"/>
        </w:rPr>
        <w:t xml:space="preserve">pisemne </w:t>
      </w:r>
      <w:r w:rsidRPr="006915DB">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915DB">
        <w:rPr>
          <w:rFonts w:ascii="Times New Roman" w:eastAsia="Times New Roman" w:hAnsi="Times New Roman" w:cs="Times New Roman"/>
          <w:i/>
          <w:sz w:val="24"/>
          <w:szCs w:val="24"/>
          <w:lang w:val="x-none" w:eastAsia="ar-SA"/>
        </w:rPr>
        <w:t xml:space="preserve"> </w:t>
      </w:r>
    </w:p>
    <w:p w:rsidR="007A649D" w:rsidRPr="006915DB" w:rsidRDefault="007A649D" w:rsidP="007A649D">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7A649D" w:rsidRPr="006915DB" w:rsidRDefault="007A649D" w:rsidP="007A649D">
      <w:pPr>
        <w:suppressAutoHyphens/>
        <w:spacing w:after="0" w:line="240" w:lineRule="auto"/>
        <w:ind w:left="75"/>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iCs/>
          <w:sz w:val="24"/>
          <w:szCs w:val="24"/>
          <w:lang w:eastAsia="ar-SA"/>
        </w:rPr>
        <w:t>§ 8</w:t>
      </w:r>
    </w:p>
    <w:p w:rsidR="007A649D" w:rsidRPr="006915DB" w:rsidRDefault="007A649D" w:rsidP="007A649D">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bCs/>
          <w:i/>
          <w:iCs/>
          <w:sz w:val="24"/>
          <w:szCs w:val="24"/>
          <w:lang w:eastAsia="ar-SA"/>
        </w:rPr>
        <w:t>Wykonawca</w:t>
      </w:r>
      <w:r w:rsidRPr="006915DB">
        <w:rPr>
          <w:rFonts w:ascii="Times New Roman" w:eastAsia="Times New Roman" w:hAnsi="Times New Roman" w:cs="Times New Roman"/>
          <w:bCs/>
          <w:i/>
          <w:iCs/>
          <w:sz w:val="24"/>
          <w:szCs w:val="24"/>
          <w:lang w:eastAsia="ar-SA"/>
        </w:rPr>
        <w:t xml:space="preserve"> zobowiązany jest </w:t>
      </w:r>
      <w:r w:rsidRPr="006915DB">
        <w:rPr>
          <w:rFonts w:ascii="Times New Roman" w:eastAsia="Times New Roman" w:hAnsi="Times New Roman" w:cs="Times New Roman"/>
          <w:i/>
          <w:sz w:val="24"/>
          <w:szCs w:val="24"/>
          <w:lang w:eastAsia="ar-SA"/>
        </w:rPr>
        <w:t>w terminie do 20 dni od daty zawarcia niniejszej umowy</w:t>
      </w: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i/>
          <w:sz w:val="24"/>
          <w:szCs w:val="24"/>
          <w:lang w:eastAsia="ar-SA"/>
        </w:rPr>
        <w:t>i najpóźniej  w dniu rozpoczęcia robót zawrzeć  umowę  ubezpieczeniową.</w:t>
      </w:r>
    </w:p>
    <w:p w:rsidR="007A649D" w:rsidRPr="006915DB" w:rsidRDefault="007A649D" w:rsidP="007A649D">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7A649D" w:rsidRPr="006915DB" w:rsidRDefault="007A649D" w:rsidP="007A649D">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przedstawić </w:t>
      </w:r>
      <w:r w:rsidRPr="006915DB">
        <w:rPr>
          <w:rFonts w:ascii="Times New Roman" w:eastAsia="Times New Roman" w:hAnsi="Times New Roman" w:cs="Times New Roman"/>
          <w:b/>
          <w:bCs/>
          <w:i/>
          <w:iCs/>
          <w:sz w:val="24"/>
          <w:szCs w:val="24"/>
          <w:lang w:eastAsia="ar-SA"/>
        </w:rPr>
        <w:t>Zamawiającemu</w:t>
      </w:r>
      <w:r w:rsidRPr="006915DB">
        <w:rPr>
          <w:rFonts w:ascii="Times New Roman" w:eastAsia="Times New Roman" w:hAnsi="Times New Roman" w:cs="Times New Roman"/>
          <w:i/>
          <w:sz w:val="24"/>
          <w:szCs w:val="24"/>
          <w:lang w:eastAsia="ar-SA"/>
        </w:rPr>
        <w:t xml:space="preserve"> polisę ubezpieczeniową i dowód na  regularnie opłacanie składek bezzwłocznie, </w:t>
      </w:r>
      <w:r w:rsidRPr="006915DB">
        <w:rPr>
          <w:rFonts w:ascii="Times New Roman" w:eastAsia="Times New Roman" w:hAnsi="Times New Roman" w:cs="Times New Roman"/>
          <w:bCs/>
          <w:i/>
          <w:iCs/>
          <w:sz w:val="24"/>
          <w:szCs w:val="24"/>
          <w:lang w:eastAsia="ar-SA"/>
        </w:rPr>
        <w:t>na pisemne wezwanie</w:t>
      </w:r>
      <w:r w:rsidRPr="006915DB">
        <w:rPr>
          <w:rFonts w:ascii="Times New Roman" w:eastAsia="Times New Roman" w:hAnsi="Times New Roman" w:cs="Times New Roman"/>
          <w:i/>
          <w:sz w:val="24"/>
          <w:szCs w:val="24"/>
          <w:lang w:eastAsia="ar-SA"/>
        </w:rPr>
        <w:t xml:space="preserve"> przez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w:t>
      </w:r>
    </w:p>
    <w:p w:rsidR="007A649D" w:rsidRPr="006915DB" w:rsidRDefault="007A649D" w:rsidP="007A649D">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ponosi wyłączną odpowiedzialność za zabezpieczenie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xml:space="preserve"> przed wszelkimi roszczeniami stron trzecich z tytułu uszkodzenia majątku czy obrażeń cielesnych </w:t>
      </w:r>
      <w:r w:rsidRPr="006915DB">
        <w:rPr>
          <w:rFonts w:ascii="Times New Roman" w:eastAsia="Times New Roman" w:hAnsi="Times New Roman" w:cs="Times New Roman"/>
          <w:i/>
          <w:sz w:val="24"/>
          <w:szCs w:val="24"/>
          <w:lang w:eastAsia="ar-SA"/>
        </w:rPr>
        <w:lastRenderedPageBreak/>
        <w:t xml:space="preserve">powstałych podczas świadczenia robót przez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xml:space="preserve">, jego </w:t>
      </w:r>
      <w:r w:rsidRPr="006915DB">
        <w:rPr>
          <w:rFonts w:ascii="Times New Roman" w:eastAsia="Times New Roman" w:hAnsi="Times New Roman" w:cs="Times New Roman"/>
          <w:b/>
          <w:i/>
          <w:sz w:val="24"/>
          <w:szCs w:val="24"/>
          <w:lang w:eastAsia="ar-SA"/>
        </w:rPr>
        <w:t>Podwykonawców</w:t>
      </w:r>
      <w:r w:rsidRPr="006915DB">
        <w:rPr>
          <w:rFonts w:ascii="Times New Roman" w:eastAsia="Times New Roman" w:hAnsi="Times New Roman" w:cs="Times New Roman"/>
          <w:i/>
          <w:sz w:val="24"/>
          <w:szCs w:val="24"/>
          <w:lang w:eastAsia="ar-SA"/>
        </w:rPr>
        <w:t xml:space="preserve"> i pracowników w związku z realizacją robót wynikających z niniejszej umowy.</w:t>
      </w: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 9</w:t>
      </w:r>
    </w:p>
    <w:p w:rsidR="007A649D" w:rsidRPr="006915DB" w:rsidRDefault="007A649D" w:rsidP="007A649D">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A649D" w:rsidRPr="006915DB" w:rsidRDefault="007A649D" w:rsidP="007A649D">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A649D" w:rsidRPr="006915DB" w:rsidRDefault="007A649D" w:rsidP="007A649D">
      <w:pPr>
        <w:widowControl w:val="0"/>
        <w:numPr>
          <w:ilvl w:val="0"/>
          <w:numId w:val="24"/>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7A649D" w:rsidRPr="006915DB" w:rsidRDefault="007A649D" w:rsidP="007A649D">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10</w:t>
      </w:r>
    </w:p>
    <w:p w:rsidR="007A649D" w:rsidRPr="006915DB" w:rsidRDefault="007A649D" w:rsidP="007A649D">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ustalają wynagrodzenie kosztorysowe  w wysokości :</w:t>
      </w:r>
    </w:p>
    <w:p w:rsidR="007A649D" w:rsidRPr="006915DB" w:rsidRDefault="007A649D" w:rsidP="007A649D">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netto:</w:t>
      </w:r>
      <w:r w:rsidRPr="006915DB">
        <w:rPr>
          <w:rFonts w:ascii="Times New Roman" w:eastAsia="Times New Roman" w:hAnsi="Times New Roman" w:cs="Times New Roman"/>
          <w:i/>
          <w:sz w:val="24"/>
          <w:szCs w:val="24"/>
          <w:lang w:eastAsia="ar-SA"/>
        </w:rPr>
        <w:tab/>
        <w:t xml:space="preserve"> </w:t>
      </w:r>
      <w:r w:rsidRPr="006915DB">
        <w:rPr>
          <w:rFonts w:ascii="Times New Roman" w:eastAsia="Times New Roman" w:hAnsi="Times New Roman" w:cs="Times New Roman"/>
          <w:b/>
          <w:i/>
          <w:sz w:val="24"/>
          <w:szCs w:val="24"/>
          <w:lang w:eastAsia="ar-SA"/>
        </w:rPr>
        <w:t>…...........................</w:t>
      </w:r>
    </w:p>
    <w:p w:rsidR="007A649D" w:rsidRPr="006915DB" w:rsidRDefault="007A649D" w:rsidP="007A649D">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VAT (….): </w:t>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b/>
          <w:i/>
          <w:sz w:val="24"/>
          <w:szCs w:val="24"/>
          <w:lang w:eastAsia="ar-SA"/>
        </w:rPr>
        <w:t>…............................</w:t>
      </w:r>
    </w:p>
    <w:p w:rsidR="007A649D" w:rsidRPr="006915DB" w:rsidRDefault="007A649D" w:rsidP="007A649D">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brutto</w:t>
      </w:r>
      <w:r w:rsidRPr="006915DB">
        <w:rPr>
          <w:rFonts w:ascii="Times New Roman" w:eastAsia="Times New Roman" w:hAnsi="Times New Roman" w:cs="Times New Roman"/>
          <w:b/>
          <w:i/>
          <w:sz w:val="24"/>
          <w:szCs w:val="24"/>
          <w:lang w:eastAsia="ar-SA"/>
        </w:rPr>
        <w:tab/>
        <w:t>….......................................</w:t>
      </w:r>
    </w:p>
    <w:p w:rsidR="007A649D" w:rsidRPr="006915DB" w:rsidRDefault="007A649D" w:rsidP="007A649D">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słownie brutto:         </w:t>
      </w:r>
      <w:r w:rsidRPr="006915DB">
        <w:rPr>
          <w:rFonts w:ascii="Times New Roman" w:eastAsia="Times New Roman" w:hAnsi="Times New Roman" w:cs="Times New Roman"/>
          <w:b/>
          <w:i/>
          <w:sz w:val="24"/>
          <w:szCs w:val="24"/>
          <w:lang w:eastAsia="ar-SA"/>
        </w:rPr>
        <w:t>…................................................................................................</w:t>
      </w:r>
    </w:p>
    <w:p w:rsidR="007A649D" w:rsidRPr="006915DB" w:rsidRDefault="007A649D" w:rsidP="007A649D">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 1.</w:t>
      </w:r>
    </w:p>
    <w:p w:rsidR="007A649D" w:rsidRPr="006915DB" w:rsidRDefault="007A649D" w:rsidP="007A649D">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A649D" w:rsidRPr="006915DB" w:rsidRDefault="007A649D" w:rsidP="007A649D">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7A649D" w:rsidRPr="006915DB" w:rsidRDefault="007A649D" w:rsidP="007A649D">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5.</w:t>
      </w:r>
      <w:r w:rsidRPr="006915DB">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A649D" w:rsidRPr="006915DB" w:rsidRDefault="007A649D" w:rsidP="007A649D">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6.</w:t>
      </w:r>
      <w:r w:rsidRPr="006915DB">
        <w:t xml:space="preserve"> </w:t>
      </w:r>
      <w:r w:rsidRPr="006915DB">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A649D" w:rsidRPr="006915DB" w:rsidRDefault="007A649D" w:rsidP="007A649D">
      <w:pPr>
        <w:spacing w:after="0" w:line="240" w:lineRule="auto"/>
        <w:ind w:left="36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Cs/>
          <w:i/>
          <w:iCs/>
          <w:sz w:val="24"/>
          <w:szCs w:val="24"/>
          <w:lang w:eastAsia="pl-PL"/>
        </w:rPr>
        <w:t>7.</w:t>
      </w:r>
      <w:r w:rsidRPr="006915DB">
        <w:t xml:space="preserve"> </w:t>
      </w:r>
      <w:r w:rsidRPr="006915DB">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 11</w:t>
      </w:r>
    </w:p>
    <w:p w:rsidR="007A649D" w:rsidRPr="006915DB" w:rsidRDefault="007A649D" w:rsidP="007A649D">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A649D" w:rsidRPr="006915DB" w:rsidRDefault="007A649D" w:rsidP="007A649D">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7A649D" w:rsidRPr="006915DB" w:rsidRDefault="007A649D" w:rsidP="007A649D">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915DB">
        <w:rPr>
          <w:rFonts w:ascii="Times New Roman" w:eastAsia="Times New Roman" w:hAnsi="Times New Roman" w:cs="Times New Roman"/>
          <w:i/>
          <w:sz w:val="24"/>
          <w:lang w:eastAsia="pl-PL"/>
        </w:rPr>
        <w:t xml:space="preserve"> </w:t>
      </w:r>
      <w:r w:rsidRPr="006915DB">
        <w:rPr>
          <w:rFonts w:ascii="Times New Roman" w:eastAsia="Times New Roman" w:hAnsi="Times New Roman" w:cs="Times New Roman"/>
          <w:i/>
          <w:sz w:val="24"/>
          <w:szCs w:val="24"/>
          <w:lang w:eastAsia="ar-SA"/>
        </w:rPr>
        <w:t xml:space="preserve">wraz z podpisanym protokołem odbioru robót  i </w:t>
      </w:r>
      <w:r w:rsidRPr="006915DB">
        <w:rPr>
          <w:rFonts w:ascii="Times New Roman" w:eastAsia="Times New Roman" w:hAnsi="Times New Roman" w:cs="Times New Roman"/>
          <w:bCs/>
          <w:i/>
          <w:iCs/>
          <w:sz w:val="24"/>
          <w:szCs w:val="24"/>
          <w:lang w:eastAsia="pl-PL"/>
        </w:rPr>
        <w:t>dowodami zapłaty wymagalnego wynagrodzenia podwykonawcom i dalszym podwykonawcom.</w:t>
      </w:r>
    </w:p>
    <w:p w:rsidR="007A649D" w:rsidRPr="006915DB" w:rsidRDefault="007A649D" w:rsidP="007A649D">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A649D" w:rsidRPr="006915DB" w:rsidRDefault="007A649D" w:rsidP="007A649D">
      <w:pPr>
        <w:tabs>
          <w:tab w:val="left" w:pos="720"/>
        </w:tabs>
        <w:suppressAutoHyphens/>
        <w:spacing w:after="0" w:line="240" w:lineRule="auto"/>
        <w:ind w:left="720"/>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12</w:t>
      </w:r>
    </w:p>
    <w:p w:rsidR="007A649D" w:rsidRPr="006915DB" w:rsidRDefault="007A649D" w:rsidP="007A649D">
      <w:pPr>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 xml:space="preserve"> Fakturę należy wystawić na dane:</w:t>
      </w:r>
    </w:p>
    <w:p w:rsidR="007A649D" w:rsidRPr="006915DB" w:rsidRDefault="007A649D" w:rsidP="007A649D">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Nabywca: Powiat Dębicki, ul. Parkowa 28, 39-200 Dębica, NIP 8722128819</w:t>
      </w:r>
    </w:p>
    <w:p w:rsidR="007A649D" w:rsidRPr="006915DB" w:rsidRDefault="007A649D" w:rsidP="007A649D">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Obiorca: Zarząd Dróg Powiatowych w Dębicy, ul. Parkowa 28, 39-200 Dębica,</w:t>
      </w:r>
    </w:p>
    <w:p w:rsidR="007A649D" w:rsidRPr="006915DB" w:rsidRDefault="007A649D" w:rsidP="007A649D">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A649D" w:rsidRPr="006915DB" w:rsidRDefault="007A649D" w:rsidP="007A649D">
      <w:pPr>
        <w:jc w:val="both"/>
        <w:rPr>
          <w:rFonts w:ascii="Times New Roman" w:hAnsi="Times New Roman" w:cs="Times New Roman"/>
          <w:i/>
          <w:sz w:val="24"/>
          <w:szCs w:val="24"/>
        </w:rPr>
      </w:pP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13</w:t>
      </w:r>
    </w:p>
    <w:p w:rsidR="007A649D" w:rsidRPr="006915DB" w:rsidRDefault="007A649D" w:rsidP="007A649D">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wnosi zabezpieczenie należytego wykonania umowy w wysokości 5%  wynagrodzenia umownego tj.: …................w następującej formie:     …..............................</w:t>
      </w:r>
    </w:p>
    <w:p w:rsidR="007A649D" w:rsidRPr="006915DB" w:rsidRDefault="007A649D" w:rsidP="007A649D">
      <w:pPr>
        <w:numPr>
          <w:ilvl w:val="0"/>
          <w:numId w:val="23"/>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zatrzyma na zabezpieczenie roszczeń z tytułu rękojmi za wady </w:t>
      </w:r>
      <w:r w:rsidRPr="006915DB">
        <w:rPr>
          <w:rFonts w:ascii="Times New Roman" w:eastAsia="Times New Roman" w:hAnsi="Times New Roman" w:cs="Times New Roman"/>
          <w:b/>
          <w:i/>
          <w:sz w:val="24"/>
          <w:szCs w:val="24"/>
          <w:lang w:eastAsia="ar-SA"/>
        </w:rPr>
        <w:t>30 %</w:t>
      </w:r>
      <w:r w:rsidRPr="006915DB">
        <w:rPr>
          <w:rFonts w:ascii="Times New Roman" w:eastAsia="Times New Roman" w:hAnsi="Times New Roman" w:cs="Times New Roman"/>
          <w:i/>
          <w:sz w:val="24"/>
          <w:szCs w:val="24"/>
          <w:lang w:eastAsia="ar-SA"/>
        </w:rPr>
        <w:t xml:space="preserve"> wartości wniesionego zabezpieczenia, tj. …..................................................</w:t>
      </w:r>
    </w:p>
    <w:p w:rsidR="007A649D" w:rsidRPr="006915DB" w:rsidRDefault="007A649D" w:rsidP="007A649D">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A649D" w:rsidRPr="006915DB" w:rsidRDefault="007A649D" w:rsidP="007A649D">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A649D" w:rsidRPr="006915DB" w:rsidRDefault="007A649D" w:rsidP="007A649D">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A649D" w:rsidRPr="006915DB" w:rsidRDefault="007A649D" w:rsidP="007A649D">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braku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złożenia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jego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wygaśnięcia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lub</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cofnięcia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ma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prawo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potrącić</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całą</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kwotę</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pierwszej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należnej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i</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wymagalnej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faktury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Wykonawcy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przypadającej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tym</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zdarzeniu.</w:t>
      </w:r>
    </w:p>
    <w:p w:rsidR="007A649D" w:rsidRPr="006915DB" w:rsidRDefault="007A649D" w:rsidP="007A649D">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14</w:t>
      </w:r>
    </w:p>
    <w:p w:rsidR="007A649D" w:rsidRPr="006915DB" w:rsidRDefault="007A649D" w:rsidP="007A649D">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Zabezpieczenie należytego wykonania zgodnie z umową na wykonanie robót (70%), w kwocie …..................... zostanie zwrócone w ciągu 30 dni po odbiorze końcowym (bez uwag)  lub 30 dni po usunięciu  usterek. Pozostałą część zabezpieczenia (30%) na kwotę </w:t>
      </w:r>
      <w:r w:rsidRPr="006915DB">
        <w:rPr>
          <w:rFonts w:ascii="Times New Roman" w:eastAsia="Times New Roman" w:hAnsi="Times New Roman" w:cs="Times New Roman"/>
          <w:i/>
          <w:sz w:val="24"/>
          <w:szCs w:val="24"/>
          <w:lang w:eastAsia="ar-SA"/>
        </w:rPr>
        <w:lastRenderedPageBreak/>
        <w:tab/>
        <w:t>…...................zostanie zwrócona w ciągu 15 dni po upływie okresu rękojmi za wady  tj. …60 m-</w:t>
      </w:r>
      <w:proofErr w:type="spellStart"/>
      <w:r w:rsidRPr="006915DB">
        <w:rPr>
          <w:rFonts w:ascii="Times New Roman" w:eastAsia="Times New Roman" w:hAnsi="Times New Roman" w:cs="Times New Roman"/>
          <w:i/>
          <w:sz w:val="24"/>
          <w:szCs w:val="24"/>
          <w:lang w:eastAsia="ar-SA"/>
        </w:rPr>
        <w:t>cy</w:t>
      </w:r>
      <w:proofErr w:type="spellEnd"/>
      <w:r w:rsidRPr="006915DB">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za należycie wykonane).</w:t>
      </w: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15</w:t>
      </w:r>
    </w:p>
    <w:p w:rsidR="007A649D" w:rsidRPr="006915DB" w:rsidRDefault="007A649D" w:rsidP="007A649D">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oświadcza, że jest płatnikiem podatku VAT Nr identyfikacyjny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jest uprawniony do otrzymywania faktur VAT, upoważnia </w:t>
      </w:r>
      <w:r w:rsidRPr="006915DB">
        <w:rPr>
          <w:rFonts w:ascii="Times New Roman" w:eastAsia="Times New Roman" w:hAnsi="Times New Roman" w:cs="Times New Roman"/>
          <w:b/>
          <w:i/>
          <w:sz w:val="24"/>
          <w:szCs w:val="24"/>
          <w:lang w:eastAsia="ar-SA"/>
        </w:rPr>
        <w:t xml:space="preserve">Wykonawcę </w:t>
      </w:r>
      <w:r w:rsidRPr="006915DB">
        <w:rPr>
          <w:rFonts w:ascii="Times New Roman" w:eastAsia="Times New Roman" w:hAnsi="Times New Roman" w:cs="Times New Roman"/>
          <w:i/>
          <w:sz w:val="24"/>
          <w:szCs w:val="24"/>
          <w:lang w:eastAsia="ar-SA"/>
        </w:rPr>
        <w:t>do wystawiania faktur VAT za realizację niniejszego zamówienia bez swojego podpisu.</w:t>
      </w:r>
    </w:p>
    <w:p w:rsidR="007A649D" w:rsidRPr="006915DB" w:rsidRDefault="007A649D" w:rsidP="007A649D">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oświadcza, że jest płatnikiem podatku VAT nr </w:t>
      </w:r>
      <w:proofErr w:type="spellStart"/>
      <w:r w:rsidRPr="006915DB">
        <w:rPr>
          <w:rFonts w:ascii="Times New Roman" w:eastAsia="Times New Roman" w:hAnsi="Times New Roman" w:cs="Times New Roman"/>
          <w:i/>
          <w:sz w:val="24"/>
          <w:szCs w:val="24"/>
          <w:lang w:eastAsia="ar-SA"/>
        </w:rPr>
        <w:t>ident</w:t>
      </w:r>
      <w:proofErr w:type="spellEnd"/>
      <w:r w:rsidRPr="006915DB">
        <w:rPr>
          <w:rFonts w:ascii="Times New Roman" w:eastAsia="Times New Roman" w:hAnsi="Times New Roman" w:cs="Times New Roman"/>
          <w:i/>
          <w:sz w:val="24"/>
          <w:szCs w:val="24"/>
          <w:lang w:eastAsia="ar-SA"/>
        </w:rPr>
        <w:t>. ........................................</w:t>
      </w: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6915DB">
        <w:rPr>
          <w:rFonts w:ascii="Times New Roman" w:eastAsia="Times New Roman" w:hAnsi="Times New Roman" w:cs="Times New Roman"/>
          <w:b/>
          <w:i/>
          <w:sz w:val="24"/>
          <w:szCs w:val="24"/>
          <w:lang w:eastAsia="ar-SA"/>
        </w:rPr>
        <w:t>§ 16</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A649D" w:rsidRPr="006915DB" w:rsidRDefault="007A649D" w:rsidP="007A649D">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A649D" w:rsidRPr="006915DB" w:rsidRDefault="007A649D" w:rsidP="007A649D">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(określić zakres rzeczowy i kwotę)</w:t>
      </w:r>
    </w:p>
    <w:p w:rsidR="007A649D" w:rsidRPr="006915DB" w:rsidRDefault="007A649D" w:rsidP="007A649D">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A649D" w:rsidRPr="006915DB" w:rsidRDefault="007A649D" w:rsidP="007A649D">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Pozostały zakres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wykona przy pomocy </w:t>
      </w:r>
      <w:r w:rsidRPr="006915DB">
        <w:rPr>
          <w:rFonts w:ascii="Times New Roman" w:eastAsia="Times New Roman" w:hAnsi="Times New Roman" w:cs="Times New Roman"/>
          <w:i/>
          <w:sz w:val="24"/>
          <w:szCs w:val="24"/>
          <w:lang w:eastAsia="ar-SA"/>
        </w:rPr>
        <w:t>podwykonawców</w:t>
      </w:r>
      <w:r w:rsidRPr="006915DB">
        <w:rPr>
          <w:rFonts w:ascii="Times New Roman" w:eastAsia="Times New Roman" w:hAnsi="Times New Roman" w:cs="Times New Roman"/>
          <w:bCs/>
          <w:i/>
          <w:sz w:val="24"/>
          <w:szCs w:val="24"/>
          <w:lang w:eastAsia="ar-SA"/>
        </w:rPr>
        <w:t xml:space="preserve"> (dotyczy podwykonawców, na których powoływał się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na zasadach określonych w art. 22a ustawy PZP):</w:t>
      </w:r>
    </w:p>
    <w:p w:rsidR="007A649D" w:rsidRPr="006915DB" w:rsidRDefault="007A649D" w:rsidP="007A649D">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A649D" w:rsidRPr="006915DB" w:rsidRDefault="007A649D" w:rsidP="007A649D">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(nazwa podwykonawcy, zakres rzeczowy i kwota)</w:t>
      </w:r>
    </w:p>
    <w:p w:rsidR="007A649D" w:rsidRPr="006915DB" w:rsidRDefault="007A649D" w:rsidP="007A649D">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A649D" w:rsidRPr="006915DB" w:rsidRDefault="007A649D" w:rsidP="007A649D">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A649D" w:rsidRPr="006915DB" w:rsidRDefault="007A649D" w:rsidP="007A649D">
      <w:pPr>
        <w:suppressAutoHyphens/>
        <w:spacing w:after="0" w:line="240" w:lineRule="auto"/>
        <w:ind w:left="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nie ma przygotowania </w:t>
      </w:r>
      <w:proofErr w:type="spellStart"/>
      <w:r w:rsidRPr="006915DB">
        <w:rPr>
          <w:rFonts w:ascii="Times New Roman" w:eastAsia="Times New Roman" w:hAnsi="Times New Roman" w:cs="Times New Roman"/>
          <w:bCs/>
          <w:i/>
          <w:sz w:val="24"/>
          <w:szCs w:val="24"/>
          <w:lang w:eastAsia="ar-SA"/>
        </w:rPr>
        <w:t>techniczno</w:t>
      </w:r>
      <w:proofErr w:type="spellEnd"/>
      <w:r w:rsidRPr="006915DB">
        <w:rPr>
          <w:rFonts w:ascii="Times New Roman" w:eastAsia="Times New Roman" w:hAnsi="Times New Roman" w:cs="Times New Roman"/>
          <w:bCs/>
          <w:i/>
          <w:sz w:val="24"/>
          <w:szCs w:val="24"/>
          <w:lang w:eastAsia="ar-SA"/>
        </w:rPr>
        <w:t xml:space="preserve"> – organizacyjnego.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ponosi wobec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bCs/>
          <w:i/>
          <w:sz w:val="24"/>
          <w:szCs w:val="24"/>
          <w:lang w:eastAsia="ar-SA"/>
        </w:rPr>
        <w:t xml:space="preserve"> pełną odpowiedzialność za usługi, które wykonuje przy pomocy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jak za własne działanie i będzie pełnił funkcję </w:t>
      </w:r>
      <w:r w:rsidRPr="006915DB">
        <w:rPr>
          <w:rFonts w:ascii="Times New Roman" w:eastAsia="Times New Roman" w:hAnsi="Times New Roman" w:cs="Times New Roman"/>
          <w:b/>
          <w:i/>
          <w:sz w:val="24"/>
          <w:szCs w:val="24"/>
          <w:lang w:eastAsia="ar-SA"/>
        </w:rPr>
        <w:t>Generalnego Wykonawcy</w:t>
      </w:r>
      <w:r w:rsidRPr="006915DB">
        <w:rPr>
          <w:rFonts w:ascii="Times New Roman" w:eastAsia="Times New Roman" w:hAnsi="Times New Roman" w:cs="Times New Roman"/>
          <w:bCs/>
          <w:i/>
          <w:sz w:val="24"/>
          <w:szCs w:val="24"/>
          <w:lang w:eastAsia="ar-SA"/>
        </w:rPr>
        <w:t xml:space="preserve"> bez dodatkowego wynagrodzenia.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projektu tej umowy.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Termin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915DB">
        <w:rPr>
          <w:rFonts w:ascii="Times New Roman" w:eastAsia="Times New Roman" w:hAnsi="Times New Roman" w:cs="Times New Roman"/>
          <w:b/>
          <w:bCs/>
          <w:i/>
          <w:sz w:val="24"/>
          <w:szCs w:val="24"/>
          <w:lang w:eastAsia="ar-SA"/>
        </w:rPr>
        <w:t xml:space="preserve">Wykonawcy </w:t>
      </w:r>
      <w:r w:rsidRPr="006915DB">
        <w:rPr>
          <w:rFonts w:ascii="Times New Roman" w:eastAsia="Times New Roman" w:hAnsi="Times New Roman" w:cs="Times New Roman"/>
          <w:bCs/>
          <w:i/>
          <w:sz w:val="24"/>
          <w:szCs w:val="24"/>
          <w:lang w:eastAsia="ar-SA"/>
        </w:rPr>
        <w:t xml:space="preserve">faktury lub rachunku, potwierdzających wykonanie zleconej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dostawy, usługi lub roboty budowlanej.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niespełniającej wymagań określonych w specyfikacji istotnych warunków zamówienia,</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gdy przewiduje termin zapłaty wynagrodzenia dłuższy niż określony w ust. 5.</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wskazania obydwu stron umowy wraz z dokumentami rejestrowanymi (np. KRS, CEDIK),</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lastRenderedPageBreak/>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915DB">
        <w:rPr>
          <w:rFonts w:ascii="Times New Roman" w:eastAsia="Times New Roman" w:hAnsi="Times New Roman" w:cs="Times New Roman"/>
          <w:i/>
          <w:sz w:val="24"/>
          <w:szCs w:val="24"/>
          <w:lang w:eastAsia="ar-SA"/>
        </w:rPr>
        <w:t>STWiOR</w:t>
      </w:r>
      <w:proofErr w:type="spellEnd"/>
      <w:r w:rsidRPr="006915DB">
        <w:rPr>
          <w:rFonts w:ascii="Times New Roman" w:eastAsia="Times New Roman" w:hAnsi="Times New Roman" w:cs="Times New Roman"/>
          <w:i/>
          <w:sz w:val="24"/>
          <w:szCs w:val="24"/>
          <w:lang w:eastAsia="ar-SA"/>
        </w:rPr>
        <w:t>, SIWZ oraz standardom deklarowanym w ofercie Wykonawcy,</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7A649D" w:rsidRPr="006915DB" w:rsidRDefault="007A649D" w:rsidP="007A649D">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jest obowiązany przedłożyć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tym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915DB">
        <w:rPr>
          <w:rFonts w:ascii="Times New Roman" w:eastAsia="Times New Roman" w:hAnsi="Times New Roman" w:cs="Times New Roman"/>
          <w:b/>
          <w:bCs/>
          <w:i/>
          <w:sz w:val="24"/>
          <w:szCs w:val="24"/>
          <w:lang w:eastAsia="ar-SA"/>
        </w:rPr>
        <w:t xml:space="preserve">Dalszymi Podwykonawcami, </w:t>
      </w:r>
      <w:r w:rsidRPr="006915DB">
        <w:rPr>
          <w:rFonts w:ascii="Times New Roman" w:eastAsia="Times New Roman" w:hAnsi="Times New Roman" w:cs="Times New Roman"/>
          <w:bCs/>
          <w:i/>
          <w:sz w:val="24"/>
          <w:szCs w:val="24"/>
          <w:lang w:eastAsia="ar-SA"/>
        </w:rPr>
        <w:t xml:space="preserve">przy czym w przypadku, o którym mowa w ust. 4,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jest obowiązany dołączyć zgodę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lastRenderedPageBreak/>
        <w:t>Zamawiający</w:t>
      </w:r>
      <w:r w:rsidRPr="006915DB">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który zawarł zaakceptowaną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Podwykonawcę</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Podwykonawcę</w:t>
      </w:r>
      <w:r w:rsidRPr="006915DB">
        <w:rPr>
          <w:rFonts w:ascii="Times New Roman" w:eastAsia="Times New Roman" w:hAnsi="Times New Roman" w:cs="Times New Roman"/>
          <w:bCs/>
          <w:i/>
          <w:sz w:val="24"/>
          <w:szCs w:val="24"/>
          <w:lang w:eastAsia="ar-SA"/>
        </w:rPr>
        <w:t xml:space="preserve"> zamówienia na roboty budowlane.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Przed dokonaniem bezpośredniej zapłaty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jest obowiązany umożliwić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zgłoszenia uwag, o których mowa w ust. 16, w terminie wskazanym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w:t>
      </w:r>
    </w:p>
    <w:p w:rsidR="007A649D" w:rsidRPr="006915DB" w:rsidRDefault="007A649D" w:rsidP="007A649D">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 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wykaże niezasadność takiej zapłaty albo </w:t>
      </w:r>
    </w:p>
    <w:p w:rsidR="007A649D" w:rsidRPr="006915DB" w:rsidRDefault="007A649D" w:rsidP="007A649D">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złożyć do depozytu sądowego kwotę potrzebną na pokrycie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w przypadku istnienia zasadniczej wątpliwości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A649D" w:rsidRPr="006915DB" w:rsidRDefault="007A649D" w:rsidP="007A649D">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wykaże zasadność takiej zapłaty.</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dokonania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potrąca kwotę wypłaconego wynagrodzenia z wynagrodzenia należnego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Konieczność wielokrotnego dokonywania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A649D" w:rsidRPr="006915DB" w:rsidRDefault="007A649D" w:rsidP="007A649D">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val="x-none" w:eastAsia="ar-SA"/>
        </w:rPr>
        <w:t xml:space="preserve">Przed końcowym odbiorem inwestycji </w:t>
      </w:r>
      <w:r w:rsidRPr="006915DB">
        <w:rPr>
          <w:rFonts w:ascii="Times New Roman" w:eastAsia="Times New Roman" w:hAnsi="Times New Roman" w:cs="Times New Roman"/>
          <w:b/>
          <w:bCs/>
          <w:i/>
          <w:sz w:val="24"/>
          <w:szCs w:val="24"/>
          <w:lang w:val="x-none" w:eastAsia="ar-SA"/>
        </w:rPr>
        <w:t>Wykonawca</w:t>
      </w:r>
      <w:r w:rsidRPr="006915DB">
        <w:rPr>
          <w:rFonts w:ascii="Times New Roman" w:eastAsia="Times New Roman" w:hAnsi="Times New Roman" w:cs="Times New Roman"/>
          <w:bCs/>
          <w:i/>
          <w:sz w:val="24"/>
          <w:szCs w:val="24"/>
          <w:lang w:val="x-none" w:eastAsia="ar-SA"/>
        </w:rPr>
        <w:t xml:space="preserve"> dostarczy oświadczenia </w:t>
      </w:r>
      <w:r w:rsidRPr="006915DB">
        <w:rPr>
          <w:rFonts w:ascii="Times New Roman" w:eastAsia="Times New Roman" w:hAnsi="Times New Roman" w:cs="Times New Roman"/>
          <w:b/>
          <w:bCs/>
          <w:i/>
          <w:sz w:val="24"/>
          <w:szCs w:val="24"/>
          <w:lang w:val="x-none" w:eastAsia="ar-SA"/>
        </w:rPr>
        <w:t>Podwykonawców</w:t>
      </w:r>
      <w:r w:rsidRPr="006915DB">
        <w:rPr>
          <w:rFonts w:ascii="Times New Roman" w:eastAsia="Times New Roman" w:hAnsi="Times New Roman" w:cs="Times New Roman"/>
          <w:bCs/>
          <w:i/>
          <w:sz w:val="24"/>
          <w:szCs w:val="24"/>
          <w:lang w:val="x-none" w:eastAsia="ar-SA"/>
        </w:rPr>
        <w:t xml:space="preserve"> lub </w:t>
      </w:r>
      <w:r w:rsidRPr="006915DB">
        <w:rPr>
          <w:rFonts w:ascii="Times New Roman" w:eastAsia="Times New Roman" w:hAnsi="Times New Roman" w:cs="Times New Roman"/>
          <w:b/>
          <w:bCs/>
          <w:i/>
          <w:sz w:val="24"/>
          <w:szCs w:val="24"/>
          <w:lang w:val="x-none" w:eastAsia="ar-SA"/>
        </w:rPr>
        <w:t>Dalszych Podwykonawców</w:t>
      </w:r>
      <w:r w:rsidRPr="006915DB">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915DB">
        <w:rPr>
          <w:rFonts w:ascii="Times New Roman" w:eastAsia="Times New Roman" w:hAnsi="Times New Roman" w:cs="Times New Roman"/>
          <w:sz w:val="24"/>
          <w:szCs w:val="24"/>
          <w:lang w:val="x-none" w:eastAsia="ar-SA"/>
        </w:rPr>
        <w:t xml:space="preserve"> </w:t>
      </w:r>
      <w:proofErr w:type="spellStart"/>
      <w:r w:rsidRPr="006915DB">
        <w:rPr>
          <w:rFonts w:ascii="Times New Roman" w:eastAsia="Times New Roman" w:hAnsi="Times New Roman" w:cs="Times New Roman"/>
          <w:bCs/>
          <w:i/>
          <w:sz w:val="24"/>
          <w:szCs w:val="24"/>
          <w:lang w:eastAsia="ar-SA"/>
        </w:rPr>
        <w:t>z</w:t>
      </w:r>
      <w:proofErr w:type="spellEnd"/>
      <w:r w:rsidRPr="006915DB">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915DB">
        <w:rPr>
          <w:rFonts w:ascii="Times New Roman" w:eastAsia="Times New Roman" w:hAnsi="Times New Roman" w:cs="Times New Roman"/>
          <w:bCs/>
          <w:i/>
          <w:sz w:val="24"/>
          <w:szCs w:val="24"/>
          <w:lang w:val="x-none" w:eastAsia="ar-SA"/>
        </w:rPr>
        <w:t xml:space="preserve">  </w:t>
      </w:r>
    </w:p>
    <w:p w:rsidR="007A649D" w:rsidRPr="006915DB" w:rsidRDefault="007A649D" w:rsidP="007A649D">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na bieżąco będzie zgłaszał na piśmie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o wejściu na budowę danego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i/>
          <w:sz w:val="24"/>
          <w:szCs w:val="24"/>
          <w:lang w:eastAsia="ar-SA"/>
        </w:rPr>
        <w:t xml:space="preserve">, odbiorze robót wykonywanych przez danego </w:t>
      </w:r>
      <w:r w:rsidRPr="006915DB">
        <w:rPr>
          <w:rFonts w:ascii="Times New Roman" w:eastAsia="Times New Roman" w:hAnsi="Times New Roman" w:cs="Times New Roman"/>
          <w:b/>
          <w:i/>
          <w:sz w:val="24"/>
          <w:szCs w:val="24"/>
          <w:lang w:eastAsia="ar-SA"/>
        </w:rPr>
        <w:t>Podwykonawcę</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Podwykonawcę</w:t>
      </w:r>
      <w:r w:rsidRPr="006915DB">
        <w:rPr>
          <w:rFonts w:ascii="Times New Roman" w:eastAsia="Times New Roman" w:hAnsi="Times New Roman" w:cs="Times New Roman"/>
          <w:i/>
          <w:sz w:val="24"/>
          <w:szCs w:val="24"/>
          <w:lang w:eastAsia="ar-SA"/>
        </w:rPr>
        <w:t xml:space="preserve"> i do faktury załączy protokoły odbioru w/w robót. </w:t>
      </w:r>
    </w:p>
    <w:p w:rsidR="007A649D" w:rsidRPr="006915DB" w:rsidRDefault="007A649D" w:rsidP="007A649D">
      <w:pPr>
        <w:suppressAutoHyphens/>
        <w:spacing w:after="0" w:line="240" w:lineRule="auto"/>
        <w:ind w:left="567"/>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ind w:left="567"/>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17</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w:t>
      </w:r>
      <w:r w:rsidRPr="006915DB">
        <w:rPr>
          <w:rFonts w:ascii="Times New Roman" w:eastAsia="Times New Roman" w:hAnsi="Times New Roman" w:cs="Times New Roman"/>
          <w:i/>
          <w:sz w:val="24"/>
          <w:szCs w:val="24"/>
          <w:lang w:eastAsia="pl-PL"/>
        </w:rPr>
        <w:lastRenderedPageBreak/>
        <w:t>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1) Stosownie do treści art. 29 ust. 3a ustawy </w:t>
      </w:r>
      <w:proofErr w:type="spellStart"/>
      <w:r w:rsidRPr="006915DB">
        <w:rPr>
          <w:rFonts w:ascii="Times New Roman" w:eastAsia="Times New Roman" w:hAnsi="Times New Roman" w:cs="Times New Roman"/>
          <w:i/>
          <w:sz w:val="24"/>
          <w:szCs w:val="24"/>
          <w:lang w:eastAsia="pl-PL"/>
        </w:rPr>
        <w:t>Pzp</w:t>
      </w:r>
      <w:proofErr w:type="spellEnd"/>
      <w:r w:rsidRPr="006915DB">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915DB">
        <w:rPr>
          <w:rFonts w:ascii="Times New Roman" w:eastAsia="Times New Roman" w:hAnsi="Times New Roman" w:cs="Times New Roman"/>
          <w:i/>
          <w:sz w:val="24"/>
          <w:szCs w:val="24"/>
          <w:lang w:eastAsia="pl-PL"/>
        </w:rPr>
        <w:t>późn</w:t>
      </w:r>
      <w:proofErr w:type="spellEnd"/>
      <w:r w:rsidRPr="006915DB">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915DB">
        <w:rPr>
          <w:rFonts w:ascii="Times New Roman" w:eastAsia="Times New Roman" w:hAnsi="Times New Roman" w:cs="Times New Roman"/>
          <w:b/>
          <w:i/>
          <w:sz w:val="24"/>
          <w:szCs w:val="24"/>
          <w:u w:val="single"/>
          <w:lang w:eastAsia="pl-PL"/>
        </w:rPr>
        <w:t>czynności</w:t>
      </w:r>
      <w:r w:rsidRPr="006915DB">
        <w:rPr>
          <w:rFonts w:ascii="Times New Roman" w:eastAsia="Times New Roman" w:hAnsi="Times New Roman" w:cs="Times New Roman"/>
          <w:i/>
          <w:sz w:val="24"/>
          <w:szCs w:val="24"/>
          <w:lang w:eastAsia="pl-PL"/>
        </w:rPr>
        <w:t xml:space="preserve">  w zakresie realizacji zamówienia tj. :</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ziemne</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bitumiczne</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wyjaśnień w przypadku wątpliwości w zakresie potwierdzenia spełniania w-w wymagań,</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przeprowadzania kontroli na miejscu wykonywania świadczenia- robót budowlanych.</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a) </w:t>
      </w:r>
      <w:r w:rsidRPr="006915DB">
        <w:rPr>
          <w:rFonts w:ascii="Times New Roman" w:eastAsia="Times New Roman" w:hAnsi="Times New Roman" w:cs="Times New Roman"/>
          <w:i/>
          <w:sz w:val="24"/>
          <w:szCs w:val="24"/>
          <w:u w:val="single"/>
          <w:lang w:eastAsia="pl-PL"/>
        </w:rPr>
        <w:t>wykaz osób</w:t>
      </w:r>
      <w:r w:rsidRPr="006915DB">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915DB">
        <w:rPr>
          <w:rFonts w:ascii="Times New Roman" w:eastAsia="Times New Roman" w:hAnsi="Times New Roman" w:cs="Times New Roman"/>
          <w:i/>
          <w:sz w:val="24"/>
          <w:szCs w:val="24"/>
          <w:u w:val="single"/>
          <w:lang w:eastAsia="pl-PL"/>
        </w:rPr>
        <w:t>wykonujących czynności wskazane w pkt 1)</w:t>
      </w:r>
      <w:r w:rsidRPr="006915DB">
        <w:rPr>
          <w:rFonts w:ascii="Times New Roman" w:eastAsia="Times New Roman" w:hAnsi="Times New Roman" w:cs="Times New Roman"/>
          <w:i/>
          <w:sz w:val="24"/>
          <w:szCs w:val="24"/>
          <w:lang w:eastAsia="pl-PL"/>
        </w:rPr>
        <w:t xml:space="preserve"> , wraz z informacjami na temat  zakresu wykonywanych przez nie czynności </w:t>
      </w:r>
      <w:r w:rsidRPr="006915DB">
        <w:rPr>
          <w:rFonts w:ascii="Times New Roman" w:eastAsia="Times New Roman" w:hAnsi="Times New Roman" w:cs="Times New Roman"/>
          <w:i/>
          <w:sz w:val="24"/>
          <w:szCs w:val="24"/>
          <w:u w:val="single"/>
          <w:lang w:eastAsia="pl-PL"/>
        </w:rPr>
        <w:t>oraz informacją  o podstawie do dysponowania tymi osobami</w:t>
      </w:r>
      <w:r w:rsidRPr="006915DB">
        <w:rPr>
          <w:rFonts w:ascii="Times New Roman" w:eastAsia="Times New Roman" w:hAnsi="Times New Roman" w:cs="Times New Roman"/>
          <w:i/>
          <w:sz w:val="24"/>
          <w:szCs w:val="24"/>
          <w:lang w:eastAsia="pl-PL"/>
        </w:rPr>
        <w:t>.</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b) </w:t>
      </w:r>
      <w:r w:rsidRPr="006915DB">
        <w:rPr>
          <w:rFonts w:ascii="Times New Roman" w:eastAsia="Times New Roman" w:hAnsi="Times New Roman" w:cs="Times New Roman"/>
          <w:i/>
          <w:sz w:val="24"/>
          <w:szCs w:val="24"/>
          <w:u w:val="single"/>
          <w:lang w:eastAsia="pl-PL"/>
        </w:rPr>
        <w:t>oświadczenie</w:t>
      </w:r>
      <w:r w:rsidRPr="006915DB">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lastRenderedPageBreak/>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p>
    <w:p w:rsidR="007A649D" w:rsidRPr="006915DB" w:rsidRDefault="007A649D" w:rsidP="007A649D">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sym w:font="Times New Roman" w:char="00A7"/>
      </w:r>
      <w:r w:rsidRPr="006915DB">
        <w:rPr>
          <w:rFonts w:ascii="Times New Roman" w:eastAsia="Times New Roman" w:hAnsi="Times New Roman" w:cs="Times New Roman"/>
          <w:b/>
          <w:i/>
          <w:sz w:val="24"/>
          <w:szCs w:val="24"/>
          <w:lang w:eastAsia="ar-SA"/>
        </w:rPr>
        <w:t xml:space="preserve"> 18</w:t>
      </w:r>
    </w:p>
    <w:p w:rsidR="007A649D" w:rsidRPr="006915DB" w:rsidRDefault="007A649D" w:rsidP="007A649D">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przez  inspektora nadzoru.</w:t>
      </w:r>
    </w:p>
    <w:p w:rsidR="007A649D" w:rsidRPr="006915DB" w:rsidRDefault="007A649D" w:rsidP="007A649D">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Jeżeli w toku czynności odbioru zostaną stwierdzone wady to Zamawiającemu  przysługują następujące uprawnienia:</w:t>
      </w:r>
    </w:p>
    <w:p w:rsidR="007A649D" w:rsidRPr="006915DB" w:rsidRDefault="007A649D" w:rsidP="007A649D">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nadają się do usunięcia może odmówić odbioru do czasu usunięcia wad,</w:t>
      </w:r>
    </w:p>
    <w:p w:rsidR="007A649D" w:rsidRPr="006915DB" w:rsidRDefault="007A649D" w:rsidP="007A649D">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nie nadają się do usunięcia to:</w:t>
      </w:r>
    </w:p>
    <w:p w:rsidR="007A649D" w:rsidRPr="006915DB" w:rsidRDefault="007A649D" w:rsidP="007A649D">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A649D" w:rsidRPr="006915DB" w:rsidRDefault="007A649D" w:rsidP="007A649D">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6915DB">
        <w:rPr>
          <w:rFonts w:ascii="Times New Roman" w:eastAsia="Times New Roman" w:hAnsi="Times New Roman" w:cs="Times New Roman"/>
          <w:bCs/>
          <w:i/>
          <w:iCs/>
          <w:sz w:val="24"/>
          <w:szCs w:val="24"/>
          <w:lang w:eastAsia="ar-SA"/>
        </w:rPr>
        <w:tab/>
        <w:t>umowy zgodnie z przeznaczeniem, aż do czasu  usunięcia tych wad lub może odstąpić od umowy.</w:t>
      </w:r>
    </w:p>
    <w:p w:rsidR="007A649D" w:rsidRPr="006915DB" w:rsidRDefault="007A649D" w:rsidP="007A649D">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7A649D" w:rsidRPr="006915DB" w:rsidRDefault="007A649D" w:rsidP="007A649D">
      <w:pPr>
        <w:numPr>
          <w:ilvl w:val="0"/>
          <w:numId w:val="18"/>
        </w:numPr>
        <w:tabs>
          <w:tab w:val="left" w:pos="720"/>
        </w:tabs>
        <w:suppressAutoHyphens/>
        <w:spacing w:after="0" w:line="240" w:lineRule="auto"/>
        <w:jc w:val="both"/>
        <w:rPr>
          <w:rFonts w:ascii="Times New Roman" w:eastAsia="Calibri"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 trakcie wykonywania przedmiotu umowy ( jeżeli miały miejsce) oraz inne.</w:t>
      </w:r>
    </w:p>
    <w:p w:rsidR="007A649D" w:rsidRPr="006915DB" w:rsidRDefault="007A649D" w:rsidP="007A649D">
      <w:pPr>
        <w:numPr>
          <w:ilvl w:val="0"/>
          <w:numId w:val="18"/>
        </w:numPr>
        <w:tabs>
          <w:tab w:val="left" w:pos="284"/>
          <w:tab w:val="left" w:pos="72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 xml:space="preserve">W przypadku wystąpienia wad ,których usunięcie spowoduje przekroczenie terminu wykonania umowy to: </w:t>
      </w:r>
    </w:p>
    <w:p w:rsidR="007A649D" w:rsidRPr="006915DB" w:rsidRDefault="007A649D" w:rsidP="007A649D">
      <w:pPr>
        <w:tabs>
          <w:tab w:val="left" w:pos="108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a)     </w:t>
      </w:r>
      <w:r w:rsidRPr="006915DB">
        <w:rPr>
          <w:rFonts w:ascii="Times New Roman" w:eastAsia="Times New Roman" w:hAnsi="Times New Roman" w:cs="Times New Roman"/>
          <w:i/>
          <w:sz w:val="24"/>
          <w:szCs w:val="24"/>
          <w:lang w:eastAsia="ar-SA"/>
        </w:rPr>
        <w:t>Protokół odbioru z wadami może zostać podpisany po przedłożeniu gwarancji  należytego zabezpieczenia umowy z przedłużonym terminem ważności dostosowanym do terminu ustalonego na usuniecie wad.</w:t>
      </w:r>
    </w:p>
    <w:p w:rsidR="007A649D" w:rsidRPr="006915DB" w:rsidRDefault="007A649D" w:rsidP="007A649D">
      <w:pPr>
        <w:tabs>
          <w:tab w:val="left" w:pos="108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b)     </w:t>
      </w:r>
      <w:r w:rsidRPr="006915DB">
        <w:rPr>
          <w:rFonts w:ascii="Times New Roman" w:eastAsia="Times New Roman" w:hAnsi="Times New Roman" w:cs="Times New Roman"/>
          <w:i/>
          <w:sz w:val="24"/>
          <w:szCs w:val="24"/>
          <w:lang w:eastAsia="ar-SA"/>
        </w:rPr>
        <w:t xml:space="preserve">W przypadku braku dostarczenia gwarancji jak w </w:t>
      </w:r>
      <w:proofErr w:type="spellStart"/>
      <w:r w:rsidRPr="006915DB">
        <w:rPr>
          <w:rFonts w:ascii="Times New Roman" w:eastAsia="Times New Roman" w:hAnsi="Times New Roman" w:cs="Times New Roman"/>
          <w:i/>
          <w:sz w:val="24"/>
          <w:szCs w:val="24"/>
          <w:lang w:eastAsia="ar-SA"/>
        </w:rPr>
        <w:t>ppkt</w:t>
      </w:r>
      <w:proofErr w:type="spellEnd"/>
      <w:r w:rsidRPr="006915DB">
        <w:rPr>
          <w:rFonts w:ascii="Times New Roman" w:eastAsia="Times New Roman" w:hAnsi="Times New Roman" w:cs="Times New Roman"/>
          <w:i/>
          <w:sz w:val="24"/>
          <w:szCs w:val="24"/>
          <w:lang w:eastAsia="ar-SA"/>
        </w:rPr>
        <w:t>. a) przyjmuje się, że umowa nie została wykonana należycie i w terminie z winy Wykonawcy.</w:t>
      </w:r>
    </w:p>
    <w:p w:rsidR="007A649D" w:rsidRPr="006915DB" w:rsidRDefault="007A649D" w:rsidP="007A649D">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A649D" w:rsidRPr="006915DB" w:rsidRDefault="007A649D" w:rsidP="007A649D">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A649D" w:rsidRPr="006915DB" w:rsidRDefault="007A649D" w:rsidP="007A649D">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lastRenderedPageBreak/>
        <w:t>Odbiór końcowy wykonanych robót winien być dokonany w terminie 14 dni od dnia rozpoczęcia odbioru.</w:t>
      </w: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r>
    </w:p>
    <w:p w:rsidR="007A649D" w:rsidRPr="006915DB" w:rsidRDefault="007A649D" w:rsidP="007A649D">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t>§ 19</w:t>
      </w:r>
    </w:p>
    <w:p w:rsidR="007A649D" w:rsidRPr="006915DB" w:rsidRDefault="007A649D" w:rsidP="007A649D">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udziela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gwarancji na przedmiot umowy włącznie z wbudowanymi materiałami i urządzeniami.</w:t>
      </w:r>
    </w:p>
    <w:p w:rsidR="007A649D" w:rsidRPr="006915DB" w:rsidRDefault="007A649D" w:rsidP="007A649D">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gwarancji</w:t>
      </w:r>
      <w:r w:rsidRPr="006915DB">
        <w:rPr>
          <w:rFonts w:ascii="Times New Roman" w:eastAsia="Times New Roman" w:hAnsi="Times New Roman" w:cs="Times New Roman"/>
          <w:i/>
          <w:sz w:val="24"/>
          <w:szCs w:val="24"/>
          <w:lang w:eastAsia="ar-SA"/>
        </w:rPr>
        <w:t xml:space="preserve"> ustala się na …........................ liczonych od daty odbioru końcowego (bezusterkowego) lub daty protokołu usunięcia usterek/wad (uznania przez Zamawiającego za należycie wykonane).</w:t>
      </w:r>
    </w:p>
    <w:p w:rsidR="007A649D" w:rsidRPr="006915DB" w:rsidRDefault="007A649D" w:rsidP="007A649D">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rękojmi</w:t>
      </w:r>
      <w:r w:rsidRPr="006915DB">
        <w:rPr>
          <w:rFonts w:ascii="Times New Roman" w:eastAsia="Times New Roman" w:hAnsi="Times New Roman" w:cs="Times New Roman"/>
          <w:i/>
          <w:sz w:val="24"/>
          <w:szCs w:val="24"/>
          <w:lang w:eastAsia="ar-SA"/>
        </w:rPr>
        <w:t xml:space="preserve"> ustala się na </w:t>
      </w:r>
      <w:r w:rsidRPr="006915DB">
        <w:rPr>
          <w:rFonts w:ascii="Times New Roman" w:eastAsia="Times New Roman" w:hAnsi="Times New Roman" w:cs="Times New Roman"/>
          <w:b/>
          <w:i/>
          <w:sz w:val="24"/>
          <w:szCs w:val="24"/>
          <w:lang w:eastAsia="ar-SA"/>
        </w:rPr>
        <w:t>60 miesięcy</w:t>
      </w:r>
      <w:r w:rsidRPr="006915DB">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A649D" w:rsidRPr="006915DB" w:rsidRDefault="007A649D" w:rsidP="007A649D">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 przeglądu będzie sporządzony protokół z udziałem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Użytkownika</w:t>
      </w:r>
      <w:r w:rsidRPr="006915DB">
        <w:rPr>
          <w:rFonts w:ascii="Times New Roman" w:eastAsia="Times New Roman" w:hAnsi="Times New Roman" w:cs="Times New Roman"/>
          <w:i/>
          <w:sz w:val="24"/>
          <w:szCs w:val="24"/>
          <w:lang w:eastAsia="ar-SA"/>
        </w:rPr>
        <w:t xml:space="preserve">. Natomiast w przypadku nie stawienia się upoważnionego przedstawiciela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protokół może być spisany bez jego udziału.</w:t>
      </w:r>
    </w:p>
    <w:p w:rsidR="007A649D" w:rsidRPr="006915DB" w:rsidRDefault="007A649D" w:rsidP="007A649D">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usunięcia wad będzie ustalony każdorazowo wspólnie z </w:t>
      </w:r>
      <w:r w:rsidRPr="006915DB">
        <w:rPr>
          <w:rFonts w:ascii="Times New Roman" w:eastAsia="Times New Roman" w:hAnsi="Times New Roman" w:cs="Times New Roman"/>
          <w:b/>
          <w:i/>
          <w:sz w:val="24"/>
          <w:szCs w:val="24"/>
          <w:lang w:eastAsia="ar-SA"/>
        </w:rPr>
        <w:t xml:space="preserve">Wykonawcą, </w:t>
      </w:r>
      <w:r w:rsidRPr="006915DB">
        <w:rPr>
          <w:rFonts w:ascii="Times New Roman" w:eastAsia="Times New Roman" w:hAnsi="Times New Roman" w:cs="Times New Roman"/>
          <w:i/>
          <w:sz w:val="24"/>
          <w:szCs w:val="24"/>
          <w:lang w:eastAsia="ar-SA"/>
        </w:rPr>
        <w:t>a w przypadku nie stawienia się upoważnionego przedstawiciela Wykonawcy, właściwie powiadomionego o przeglądzie, termin ten wyznacza Zamawiający, termin usunięcia wad będzie ustalony przez inspektora nadzoru stosownie do zasad przewidzianych w sztuce budowlanej, które umożliwiają niezwłoczne usunięcie danych wad budowlanych. Termin ten będzie ustalony po uzyskaniu opinii w tej sprawie u Wykonawcy.</w:t>
      </w:r>
    </w:p>
    <w:p w:rsidR="007A649D" w:rsidRPr="006915DB" w:rsidRDefault="007A649D" w:rsidP="007A649D">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przysługuje:</w:t>
      </w:r>
    </w:p>
    <w:p w:rsidR="007A649D" w:rsidRPr="006915DB" w:rsidRDefault="007A649D" w:rsidP="007A649D">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nie zagrażającej życiu lub zdrowiu,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ma prawo ponownego wezwania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do zlecenia ich usunięcia, wykonania napraw innej dowolnej firmie na koszt  </w:t>
      </w:r>
      <w:r w:rsidRPr="006915DB">
        <w:rPr>
          <w:rFonts w:ascii="Times New Roman" w:eastAsia="Times New Roman" w:hAnsi="Times New Roman" w:cs="Times New Roman"/>
          <w:b/>
          <w:i/>
          <w:sz w:val="24"/>
          <w:szCs w:val="24"/>
          <w:lang w:eastAsia="ar-SA"/>
        </w:rPr>
        <w:t>Wykonawcy na co on wyraża zgodę.</w:t>
      </w:r>
      <w:r w:rsidRPr="006915DB">
        <w:rPr>
          <w:rFonts w:ascii="Times New Roman" w:eastAsia="Times New Roman" w:hAnsi="Times New Roman" w:cs="Times New Roman"/>
          <w:i/>
          <w:sz w:val="24"/>
          <w:szCs w:val="24"/>
          <w:lang w:eastAsia="ar-SA"/>
        </w:rPr>
        <w:t xml:space="preserve"> </w:t>
      </w:r>
    </w:p>
    <w:p w:rsidR="007A649D" w:rsidRPr="006915DB" w:rsidRDefault="007A649D" w:rsidP="007A649D">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zagrażających życiu lub zdrowiu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A649D" w:rsidRPr="006915DB" w:rsidRDefault="007A649D" w:rsidP="007A649D">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koszty wykonania tych napraw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zwróci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A649D" w:rsidRPr="006915DB" w:rsidRDefault="007A649D" w:rsidP="007A649D">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Przeglądy gwarancyjne będą odbywać się nie rzadziej niż 1 raz na rok.</w:t>
      </w:r>
    </w:p>
    <w:p w:rsidR="007A649D" w:rsidRPr="006915DB" w:rsidRDefault="007A649D" w:rsidP="007A649D">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1 miesiąc przed upływem okresu rękojmi i gwarancji za wady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wystąpi do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A649D" w:rsidRPr="006915DB" w:rsidRDefault="007A649D" w:rsidP="007A649D">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Niezależnie od powyższego ustalenia § 20 stosuje się odpowiednio.</w:t>
      </w: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20</w:t>
      </w:r>
    </w:p>
    <w:p w:rsidR="007A649D" w:rsidRPr="006915DB" w:rsidRDefault="007A649D" w:rsidP="007A649D">
      <w:pPr>
        <w:numPr>
          <w:ilvl w:val="0"/>
          <w:numId w:val="2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Obowiązującą formą odszkodowania uzgodnioną między stronami będą kary umowne.</w:t>
      </w:r>
    </w:p>
    <w:p w:rsidR="007A649D" w:rsidRPr="006915DB" w:rsidRDefault="007A649D" w:rsidP="007A649D">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w następujących przypadkach:</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a) za nieterminowe wykonanie określonego w niniejszej umowie przedmiotu zamówienia w wysokości 0,1% wynagrodzenia umownego brutto za każdy dzień opóźnienia. </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ab/>
        <w:t>b) za nieterminowe usunięcie stwierdzonych w czasie odbioru, gwarancji i rękojmi, wad w wysokości 0,1% wynagrodzenia umownego brutto za każdy dzień opóźnienia, licząc od dnia wyznaczonego na usunięcie wad  .</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c) za odstąpienie od umowy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10% wynagrodzenia umownego brutto.</w:t>
      </w:r>
    </w:p>
    <w:p w:rsidR="007A649D" w:rsidRPr="006915DB" w:rsidRDefault="007A649D" w:rsidP="007A649D">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odsetki w wysokości ustawowej za zwłokę w zapłacie faktury.</w:t>
      </w:r>
    </w:p>
    <w:p w:rsidR="007A649D" w:rsidRPr="006915DB" w:rsidRDefault="007A649D" w:rsidP="007A649D">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obniżenia dofinansowania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w:t>
      </w:r>
    </w:p>
    <w:p w:rsidR="007A649D" w:rsidRPr="006915DB" w:rsidRDefault="007A649D" w:rsidP="007A649D">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7A649D" w:rsidRPr="006915DB" w:rsidRDefault="007A649D" w:rsidP="007A649D">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Wysokość kar umownych z tytułu :</w:t>
      </w:r>
    </w:p>
    <w:p w:rsidR="007A649D" w:rsidRPr="006915DB" w:rsidRDefault="007A649D" w:rsidP="007A649D">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7A649D" w:rsidRPr="006915DB" w:rsidRDefault="007A649D" w:rsidP="007A649D">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7A649D" w:rsidRPr="006915DB" w:rsidRDefault="007A649D" w:rsidP="007A649D">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0,2% wartości brutto niniejszej umowy za każdy taki przypadek,</w:t>
      </w:r>
    </w:p>
    <w:p w:rsidR="007A649D" w:rsidRPr="006915DB" w:rsidRDefault="007A649D" w:rsidP="007A649D">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7A649D" w:rsidRPr="006915DB" w:rsidRDefault="007A649D" w:rsidP="007A649D">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Oprócz przypadków przewidzianych w ust. 2</w:t>
      </w:r>
      <w:r w:rsidRPr="006915DB">
        <w:rPr>
          <w:rFonts w:ascii="Times New Roman" w:eastAsia="Times New Roman" w:hAnsi="Times New Roman" w:cs="Times New Roman"/>
          <w:b/>
          <w:i/>
          <w:sz w:val="24"/>
          <w:szCs w:val="24"/>
          <w:lang w:eastAsia="ar-SA"/>
        </w:rPr>
        <w:t xml:space="preserve"> 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także w przypadku:</w:t>
      </w:r>
    </w:p>
    <w:p w:rsidR="007A649D" w:rsidRPr="006915DB" w:rsidRDefault="007A649D" w:rsidP="007A649D">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A649D" w:rsidRPr="006915DB" w:rsidRDefault="007A649D" w:rsidP="007A649D">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A649D" w:rsidRPr="006915DB" w:rsidRDefault="007A649D" w:rsidP="007A649D">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A649D" w:rsidRPr="006915DB" w:rsidRDefault="007A649D" w:rsidP="007A649D">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7A649D" w:rsidRPr="006915DB" w:rsidRDefault="007A649D" w:rsidP="007A649D">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A649D" w:rsidRPr="006915DB" w:rsidRDefault="007A649D" w:rsidP="007A649D">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A649D" w:rsidRPr="006915DB" w:rsidRDefault="007A649D" w:rsidP="007A649D">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21</w:t>
      </w:r>
    </w:p>
    <w:p w:rsidR="007A649D" w:rsidRPr="006915DB" w:rsidRDefault="007A649D" w:rsidP="007A649D">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Stronom przysługuje prawo do odstąpienia od umowy w następujących przypadkach:</w:t>
      </w:r>
    </w:p>
    <w:p w:rsidR="007A649D" w:rsidRPr="006915DB" w:rsidRDefault="007A649D" w:rsidP="007A649D">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Wykonawcy </w:t>
      </w:r>
      <w:r w:rsidRPr="006915DB">
        <w:rPr>
          <w:rFonts w:ascii="Times New Roman" w:eastAsia="Times New Roman" w:hAnsi="Times New Roman" w:cs="Times New Roman"/>
          <w:i/>
          <w:sz w:val="24"/>
          <w:szCs w:val="24"/>
          <w:lang w:eastAsia="ar-SA"/>
        </w:rPr>
        <w:t>gdy:</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7A649D" w:rsidRPr="006915DB" w:rsidRDefault="007A649D" w:rsidP="007A649D">
      <w:pPr>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lastRenderedPageBreak/>
        <w:tab/>
        <w:t>b)</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zawiadomi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7A649D" w:rsidRPr="006915DB" w:rsidRDefault="007A649D" w:rsidP="007A649D">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gdy:</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Wykonawca </w:t>
      </w:r>
      <w:r w:rsidRPr="006915DB">
        <w:rPr>
          <w:rFonts w:ascii="Times New Roman" w:eastAsia="Times New Roman" w:hAnsi="Times New Roman" w:cs="Times New Roman"/>
          <w:i/>
          <w:sz w:val="24"/>
          <w:szCs w:val="24"/>
          <w:lang w:eastAsia="ar-SA"/>
        </w:rPr>
        <w:t xml:space="preserve">nie rozpoczął robót lub przerwał roboty i ich nie wznowił, mimo pisemnych wezwań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przez okres dłuższy niż 10 dni.</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b) w razie wystąpienia istotnej zmiany okoliczności powodującej, że wykonanie umowy nie leży w interesie publicznym, czego nie można było przewidzieć w chwili zawarcia umowy,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może żądać jedynie wynagrodzenia należnego mu z tytułu wykonania części umowy.</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3.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będzie przysługiwać prawo natychmiastowego odstąpienia od umowy o 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7A649D" w:rsidRPr="006915DB" w:rsidRDefault="007A649D" w:rsidP="007A649D">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4.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podwykonawca lub dalszy podwykonawca nie przestrzega obowiązku  zatrudnienia na umowę o pracę osób wskazanych.</w:t>
      </w:r>
    </w:p>
    <w:p w:rsidR="007A649D" w:rsidRPr="006915DB" w:rsidRDefault="007A649D" w:rsidP="007A649D">
      <w:pPr>
        <w:spacing w:after="0" w:line="240" w:lineRule="auto"/>
        <w:jc w:val="both"/>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22</w:t>
      </w:r>
    </w:p>
    <w:p w:rsidR="007A649D" w:rsidRPr="006915DB" w:rsidRDefault="007A649D" w:rsidP="007A649D">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7A649D" w:rsidRPr="006915DB" w:rsidRDefault="007A649D" w:rsidP="007A649D">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Zamawiający zgodnie z art. 144 ust. 1 pkt. 1) </w:t>
      </w:r>
      <w:proofErr w:type="spellStart"/>
      <w:r w:rsidRPr="006915DB">
        <w:rPr>
          <w:rFonts w:ascii="Times New Roman" w:eastAsia="Times New Roman" w:hAnsi="Times New Roman" w:cs="Times New Roman"/>
          <w:i/>
          <w:sz w:val="24"/>
          <w:szCs w:val="24"/>
          <w:lang w:eastAsia="ar-SA"/>
        </w:rPr>
        <w:t>UPzp</w:t>
      </w:r>
      <w:proofErr w:type="spellEnd"/>
      <w:r w:rsidRPr="006915DB">
        <w:rPr>
          <w:rFonts w:ascii="Times New Roman" w:eastAsia="Times New Roman" w:hAnsi="Times New Roman" w:cs="Times New Roman"/>
          <w:i/>
          <w:sz w:val="24"/>
          <w:szCs w:val="24"/>
          <w:lang w:eastAsia="ar-SA"/>
        </w:rPr>
        <w:t xml:space="preserve"> przewiduje zmiany umowy w stosunku do treści wybranej oferty w zakresie:</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 Zmiana terminu, zakresu realizacji przedmiotu umowy;</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A649D" w:rsidRPr="006915DB" w:rsidRDefault="007A649D" w:rsidP="007A649D">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Times New Roman" w:hAnsi="Times New Roman" w:cs="Times New Roman"/>
          <w:i/>
          <w:sz w:val="24"/>
          <w:szCs w:val="24"/>
          <w:lang w:eastAsia="ar-SA"/>
        </w:rPr>
        <w:t>f)</w:t>
      </w:r>
      <w:r w:rsidRPr="006915DB">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A649D" w:rsidRPr="006915DB" w:rsidRDefault="007A649D" w:rsidP="007A649D">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utrzymujących się przez 3 kolejne dni przekraczających stan średnich opadów na danym terenie, klęski żywiołowe;</w:t>
      </w:r>
    </w:p>
    <w:p w:rsidR="007A649D" w:rsidRPr="006915DB" w:rsidRDefault="007A649D" w:rsidP="007A649D">
      <w:pPr>
        <w:autoSpaceDE w:val="0"/>
        <w:autoSpaceDN w:val="0"/>
        <w:adjustRightInd w:val="0"/>
        <w:spacing w:after="0" w:line="240" w:lineRule="auto"/>
        <w:jc w:val="both"/>
        <w:rPr>
          <w:rFonts w:ascii="Times New Roman" w:eastAsia="Calibri" w:hAnsi="Times New Roman" w:cs="Times New Roman"/>
          <w:b/>
          <w:u w:val="single"/>
          <w:lang w:eastAsia="pl-PL"/>
        </w:rPr>
      </w:pPr>
      <w:r w:rsidRPr="006915DB">
        <w:rPr>
          <w:rFonts w:ascii="Times New Roman" w:eastAsia="Calibri" w:hAnsi="Times New Roman" w:cs="Times New Roman"/>
          <w:b/>
          <w:u w:val="single"/>
          <w:lang w:eastAsia="pl-PL"/>
        </w:rPr>
        <w:t>Przedłużenia terminu dokonuje się o długość okresu, w jakim roboty były wstrzymane.</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2. Pozostałe zmiany: </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A649D" w:rsidRPr="006915DB" w:rsidRDefault="007A649D" w:rsidP="007A649D">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c) wydłużenie okresu rękojmi lub gwarancji jakości , o dowolny okres.</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A649D" w:rsidRPr="006915DB" w:rsidRDefault="007A649D" w:rsidP="007A649D">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A649D" w:rsidRPr="006915DB" w:rsidRDefault="007A649D" w:rsidP="007A649D">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23</w:t>
      </w:r>
    </w:p>
    <w:p w:rsidR="007A649D" w:rsidRPr="006915DB" w:rsidRDefault="007A649D" w:rsidP="007A649D">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zobowiązany jest wykonać te roboty na zasadzie kolejnego zamówienia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A649D" w:rsidRPr="006915DB" w:rsidRDefault="007A649D" w:rsidP="007A649D">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A649D" w:rsidRPr="006915DB" w:rsidRDefault="007A649D" w:rsidP="007A649D">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A649D" w:rsidRPr="006915DB" w:rsidRDefault="007A649D" w:rsidP="007A649D">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W przypadku, kiedy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A649D" w:rsidRPr="006915DB" w:rsidRDefault="007A649D" w:rsidP="007A649D">
      <w:pPr>
        <w:suppressAutoHyphens/>
        <w:spacing w:after="0" w:line="240" w:lineRule="auto"/>
        <w:ind w:left="567"/>
        <w:jc w:val="both"/>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24</w:t>
      </w:r>
    </w:p>
    <w:p w:rsidR="007A649D" w:rsidRPr="006915DB" w:rsidRDefault="007A649D" w:rsidP="007A649D">
      <w:pPr>
        <w:numPr>
          <w:ilvl w:val="0"/>
          <w:numId w:val="21"/>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7A649D" w:rsidRPr="006915DB" w:rsidRDefault="007A649D" w:rsidP="007A649D">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6915DB">
        <w:rPr>
          <w:rFonts w:ascii="Times New Roman" w:eastAsia="Calibri" w:hAnsi="Times New Roman" w:cs="Times New Roman"/>
          <w:b/>
          <w:i/>
          <w:sz w:val="24"/>
          <w:szCs w:val="24"/>
          <w:lang w:eastAsia="ar-SA"/>
        </w:rPr>
        <w:t>Zamawiający</w:t>
      </w:r>
      <w:r w:rsidRPr="006915DB">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może żądać wyłącznie wynagrodzenia należnego z tytułu wykonania części umowy.</w:t>
      </w:r>
    </w:p>
    <w:p w:rsidR="007A649D" w:rsidRPr="006915DB" w:rsidRDefault="007A649D" w:rsidP="007A649D">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Calibri" w:hAnsi="Times New Roman" w:cs="Times New Roman"/>
          <w:b/>
          <w:i/>
          <w:sz w:val="24"/>
          <w:szCs w:val="24"/>
          <w:lang w:eastAsia="ar-SA"/>
        </w:rPr>
        <w:t>Zamawiającemu</w:t>
      </w:r>
      <w:r w:rsidRPr="006915DB">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915DB">
        <w:rPr>
          <w:rFonts w:ascii="Times New Roman" w:eastAsia="Calibri" w:hAnsi="Times New Roman" w:cs="Times New Roman"/>
          <w:b/>
          <w:i/>
          <w:sz w:val="24"/>
          <w:szCs w:val="24"/>
          <w:lang w:eastAsia="ar-SA"/>
        </w:rPr>
        <w:t xml:space="preserve">Wykonawcy </w:t>
      </w:r>
      <w:r w:rsidRPr="006915DB">
        <w:rPr>
          <w:rFonts w:ascii="Times New Roman" w:eastAsia="Calibri" w:hAnsi="Times New Roman" w:cs="Times New Roman"/>
          <w:i/>
          <w:sz w:val="24"/>
          <w:szCs w:val="24"/>
          <w:lang w:eastAsia="ar-SA"/>
        </w:rPr>
        <w:t xml:space="preserve">przez okres dłuższy niż 14 dni. </w:t>
      </w:r>
    </w:p>
    <w:p w:rsidR="007A649D" w:rsidRPr="006915DB" w:rsidRDefault="007A649D" w:rsidP="007A649D">
      <w:pPr>
        <w:widowControl w:val="0"/>
        <w:numPr>
          <w:ilvl w:val="0"/>
          <w:numId w:val="21"/>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7A649D" w:rsidRPr="006915DB" w:rsidRDefault="007A649D" w:rsidP="007A649D">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wspólnie z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sporządza protokół inwentaryzacji wykonanych robót według daty odstąpienia od umowy.</w:t>
      </w:r>
    </w:p>
    <w:p w:rsidR="007A649D" w:rsidRPr="006915DB" w:rsidRDefault="007A649D" w:rsidP="007A649D">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 xml:space="preserve">b) Strony wspólnie ustalą sposób zabezpieczenia przerwanych robót, a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zabezpieczy przerwane roboty. Koszt robót i czynności zabezpieczających ponosi strona, która zerwała umowę.</w:t>
      </w:r>
    </w:p>
    <w:p w:rsidR="007A649D" w:rsidRPr="006915DB" w:rsidRDefault="007A649D" w:rsidP="007A649D">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zgłosi do odbioru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wykonane roboty do czasu odstąpienia od umowy oraz roboty zabezpieczające.</w:t>
      </w:r>
    </w:p>
    <w:p w:rsidR="007A649D" w:rsidRPr="006915DB" w:rsidRDefault="007A649D" w:rsidP="007A649D">
      <w:pPr>
        <w:spacing w:after="0" w:line="240" w:lineRule="auto"/>
        <w:ind w:left="709"/>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d)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jest obowiązany do odbioru wykonanych robót do dnia odstąpienia od umowy wraz z robotami zabezpieczającymi.</w:t>
      </w: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25</w:t>
      </w:r>
    </w:p>
    <w:p w:rsidR="007A649D" w:rsidRPr="006915DB" w:rsidRDefault="007A649D" w:rsidP="007A649D">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7A649D" w:rsidRPr="006915DB" w:rsidRDefault="007A649D" w:rsidP="007A649D">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Zakazuje się cesji wierzytelności pieniężnych wynikających z niniejszej umowy.</w:t>
      </w:r>
    </w:p>
    <w:p w:rsidR="007A649D" w:rsidRPr="006915DB" w:rsidRDefault="007A649D" w:rsidP="007A649D">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A649D" w:rsidRPr="006915DB" w:rsidRDefault="007A649D" w:rsidP="007A649D">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A649D" w:rsidRPr="006915DB" w:rsidRDefault="007A649D" w:rsidP="007A649D">
      <w:pPr>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5.Ewentualne spory wynikłe na tle realizacji niniejszej umowy rozstrzygać będzie właściwy rzeczowo i miejscowo sąd dla Zamawiającego.</w:t>
      </w: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26</w:t>
      </w:r>
    </w:p>
    <w:p w:rsidR="007A649D" w:rsidRPr="006915DB" w:rsidRDefault="007A649D" w:rsidP="007A649D">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Wykaz załączników do niniejszej umowy:</w:t>
      </w:r>
    </w:p>
    <w:p w:rsidR="007A649D" w:rsidRPr="006915DB" w:rsidRDefault="007A649D" w:rsidP="007A649D">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eastAsia="ar-SA"/>
        </w:rPr>
        <w:t>Kosztorys ofertowy</w:t>
      </w:r>
    </w:p>
    <w:p w:rsidR="007A649D" w:rsidRPr="006915DB" w:rsidRDefault="007A649D" w:rsidP="007A649D">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27</w:t>
      </w:r>
    </w:p>
    <w:p w:rsidR="007A649D" w:rsidRPr="006915DB" w:rsidRDefault="007A649D" w:rsidP="007A649D">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Umowę niniejszą sporządzono w 4-ch jednobrzmiących egz. po 2 egz. dla każdej ze stron. </w:t>
      </w:r>
    </w:p>
    <w:p w:rsidR="007A649D" w:rsidRPr="006915DB"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W Y K O N A W C A :                     </w:t>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t>Z A M A W I A J Ą C Y</w:t>
      </w:r>
    </w:p>
    <w:p w:rsidR="007A649D" w:rsidRPr="006915DB"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6915DB" w:rsidRDefault="007A649D" w:rsidP="007A649D">
      <w:pPr>
        <w:suppressAutoHyphens/>
        <w:spacing w:after="0" w:line="240" w:lineRule="auto"/>
        <w:jc w:val="both"/>
        <w:rPr>
          <w:rFonts w:ascii="Times New Roman" w:eastAsia="Times New Roman" w:hAnsi="Times New Roman" w:cs="Times New Roman"/>
          <w:b/>
          <w:i/>
          <w:sz w:val="24"/>
          <w:szCs w:val="24"/>
          <w:lang w:eastAsia="ar-SA"/>
        </w:rPr>
      </w:pPr>
    </w:p>
    <w:p w:rsidR="007A649D" w:rsidRPr="006915DB" w:rsidRDefault="007A649D" w:rsidP="007A649D">
      <w:r w:rsidRPr="006915DB">
        <w:rPr>
          <w:rFonts w:ascii="Times New Roman" w:eastAsia="Times New Roman" w:hAnsi="Times New Roman" w:cs="Times New Roman"/>
          <w:b/>
          <w:i/>
          <w:sz w:val="24"/>
          <w:szCs w:val="24"/>
          <w:lang w:eastAsia="ar-SA"/>
        </w:rPr>
        <w:t>………………………………….                                     …………………………………</w:t>
      </w:r>
    </w:p>
    <w:p w:rsidR="007A649D" w:rsidRPr="00725EA2" w:rsidRDefault="007A649D" w:rsidP="007A649D"/>
    <w:p w:rsidR="007A649D"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p w:rsidR="007A649D" w:rsidRDefault="007A649D" w:rsidP="007A649D">
      <w:pPr>
        <w:suppressAutoHyphens/>
        <w:spacing w:after="0" w:line="240" w:lineRule="auto"/>
        <w:jc w:val="center"/>
        <w:rPr>
          <w:rFonts w:ascii="Times New Roman" w:eastAsia="Times New Roman" w:hAnsi="Times New Roman" w:cs="Times New Roman"/>
          <w:i/>
          <w:sz w:val="24"/>
          <w:szCs w:val="24"/>
          <w:lang w:eastAsia="ar-SA"/>
        </w:rPr>
      </w:pPr>
    </w:p>
    <w:p w:rsidR="00554B2E" w:rsidRDefault="00554B2E"/>
    <w:sectPr w:rsidR="00554B2E" w:rsidSect="000F47CD">
      <w:headerReference w:type="default" r:id="rId12"/>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12" w:rsidRDefault="008C2C12" w:rsidP="007A649D">
      <w:pPr>
        <w:spacing w:after="0" w:line="240" w:lineRule="auto"/>
      </w:pPr>
      <w:r>
        <w:separator/>
      </w:r>
    </w:p>
  </w:endnote>
  <w:endnote w:type="continuationSeparator" w:id="0">
    <w:p w:rsidR="008C2C12" w:rsidRDefault="008C2C12" w:rsidP="007A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12" w:rsidRDefault="008C2C12" w:rsidP="007A649D">
      <w:pPr>
        <w:spacing w:after="0" w:line="240" w:lineRule="auto"/>
      </w:pPr>
      <w:r>
        <w:separator/>
      </w:r>
    </w:p>
  </w:footnote>
  <w:footnote w:type="continuationSeparator" w:id="0">
    <w:p w:rsidR="008C2C12" w:rsidRDefault="008C2C12" w:rsidP="007A649D">
      <w:pPr>
        <w:spacing w:after="0" w:line="240" w:lineRule="auto"/>
      </w:pPr>
      <w:r>
        <w:continuationSeparator/>
      </w:r>
    </w:p>
  </w:footnote>
  <w:footnote w:id="1">
    <w:p w:rsidR="007A649D" w:rsidRPr="00611EAE" w:rsidRDefault="007A649D" w:rsidP="007A649D">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7A649D" w:rsidRDefault="007A649D" w:rsidP="007A649D">
      <w:r>
        <w:rPr>
          <w:rStyle w:val="Znakiprzypiswdolnych"/>
          <w:rFonts w:ascii="Calibri" w:hAnsi="Calibri"/>
        </w:rPr>
        <w:footnoteRef/>
      </w:r>
      <w:r>
        <w:rPr>
          <w:rFonts w:ascii="Calibri" w:hAnsi="Calibri" w:cs="Calibri"/>
          <w:sz w:val="18"/>
        </w:rPr>
        <w:tab/>
        <w:t xml:space="preserve"> Wykonawca usuwa niepotrzebne.</w:t>
      </w:r>
    </w:p>
  </w:footnote>
  <w:footnote w:id="3">
    <w:p w:rsidR="007A649D" w:rsidRDefault="007A649D" w:rsidP="007A649D">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7A649D" w:rsidRDefault="007A649D" w:rsidP="007A649D">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7A649D" w:rsidRPr="00196AA5" w:rsidRDefault="007A649D" w:rsidP="007A649D">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A649D" w:rsidRPr="00196AA5" w:rsidRDefault="007A649D" w:rsidP="007A649D">
      <w:pPr>
        <w:spacing w:after="0" w:line="240" w:lineRule="auto"/>
        <w:jc w:val="both"/>
        <w:rPr>
          <w:rFonts w:ascii="Calibri" w:eastAsia="Calibri" w:hAnsi="Calibri" w:cs="Times New Roman"/>
          <w:sz w:val="16"/>
          <w:szCs w:val="16"/>
        </w:rPr>
      </w:pPr>
    </w:p>
    <w:p w:rsidR="007A649D" w:rsidRPr="00196AA5" w:rsidRDefault="007A649D" w:rsidP="007A649D">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649D" w:rsidRDefault="007A649D" w:rsidP="007A649D">
      <w:pPr>
        <w:pStyle w:val="Tekstprzypisudolnego"/>
        <w:rPr>
          <w:rFonts w:ascii="Calibri" w:hAnsi="Calibri" w:cs="Calibri"/>
          <w:sz w:val="18"/>
        </w:rPr>
      </w:pPr>
    </w:p>
    <w:p w:rsidR="007A649D" w:rsidRDefault="007A649D" w:rsidP="007A649D">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9D" w:rsidRDefault="007A649D">
    <w:pPr>
      <w:pStyle w:val="Nagwek"/>
    </w:pPr>
    <w:r>
      <w:rPr>
        <w:noProof/>
        <w:lang w:eastAsia="pl-PL"/>
      </w:rPr>
      <mc:AlternateContent>
        <mc:Choice Requires="wps">
          <w:drawing>
            <wp:anchor distT="0" distB="0" distL="114300" distR="114300" simplePos="0" relativeHeight="251656192" behindDoc="0" locked="0" layoutInCell="0" allowOverlap="1" wp14:anchorId="6BE853D5" wp14:editId="4AE4F98E">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49D" w:rsidRPr="00082F64" w:rsidRDefault="007A649D">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7A649D" w:rsidRPr="00082F64" w:rsidRDefault="007A649D">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4D469B12" wp14:editId="28B7DD41">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49D" w:rsidRPr="007A649D" w:rsidRDefault="007A649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A649D">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7A649D">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7A649D">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D33CEC">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7A649D">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7A649D" w:rsidRPr="007A649D" w:rsidRDefault="007A649D">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A649D">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7A649D">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7A649D">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D33CEC">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7A649D">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5" w:rsidRDefault="008779EE">
    <w:pPr>
      <w:pStyle w:val="Nagwek"/>
    </w:pPr>
    <w:r>
      <w:rPr>
        <w:noProof/>
        <w:lang w:eastAsia="pl-PL"/>
      </w:rPr>
      <mc:AlternateContent>
        <mc:Choice Requires="wps">
          <w:drawing>
            <wp:anchor distT="0" distB="0" distL="114300" distR="114300" simplePos="0" relativeHeight="251657216" behindDoc="0" locked="0" layoutInCell="0" allowOverlap="1" wp14:anchorId="34BB4001" wp14:editId="0E932E86">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8F5" w:rsidRPr="00082F64" w:rsidRDefault="008C2C12"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BF08F5" w:rsidRPr="00082F64" w:rsidRDefault="008779EE"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3F6C7B15" wp14:editId="3FBABB81">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8F5" w:rsidRPr="007A649D" w:rsidRDefault="008C2C12">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BF08F5" w:rsidRPr="007A649D" w:rsidRDefault="008779EE">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8">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9">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0">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1">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2">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3">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4">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15">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16">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7">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8">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9">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21">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E2A7072"/>
    <w:multiLevelType w:val="hybridMultilevel"/>
    <w:tmpl w:val="0A388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55722A"/>
    <w:multiLevelType w:val="hybridMultilevel"/>
    <w:tmpl w:val="E65AC8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3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3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4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050DE9"/>
    <w:multiLevelType w:val="hybridMultilevel"/>
    <w:tmpl w:val="AA809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0"/>
  </w:num>
  <w:num w:numId="3">
    <w:abstractNumId w:val="1"/>
  </w:num>
  <w:num w:numId="4">
    <w:abstractNumId w:val="3"/>
  </w:num>
  <w:num w:numId="5">
    <w:abstractNumId w:val="8"/>
  </w:num>
  <w:num w:numId="6">
    <w:abstractNumId w:val="47"/>
  </w:num>
  <w:num w:numId="7">
    <w:abstractNumId w:val="31"/>
  </w:num>
  <w:num w:numId="8">
    <w:abstractNumId w:val="18"/>
  </w:num>
  <w:num w:numId="9">
    <w:abstractNumId w:val="39"/>
  </w:num>
  <w:num w:numId="10">
    <w:abstractNumId w:val="20"/>
  </w:num>
  <w:num w:numId="11">
    <w:abstractNumId w:val="32"/>
  </w:num>
  <w:num w:numId="12">
    <w:abstractNumId w:val="40"/>
  </w:num>
  <w:num w:numId="13">
    <w:abstractNumId w:val="34"/>
  </w:num>
  <w:num w:numId="14">
    <w:abstractNumId w:val="48"/>
  </w:num>
  <w:num w:numId="15">
    <w:abstractNumId w:val="9"/>
  </w:num>
  <w:num w:numId="16">
    <w:abstractNumId w:val="10"/>
  </w:num>
  <w:num w:numId="17">
    <w:abstractNumId w:val="2"/>
  </w:num>
  <w:num w:numId="18">
    <w:abstractNumId w:val="4"/>
  </w:num>
  <w:num w:numId="19">
    <w:abstractNumId w:val="5"/>
  </w:num>
  <w:num w:numId="20">
    <w:abstractNumId w:val="6"/>
  </w:num>
  <w:num w:numId="21">
    <w:abstractNumId w:val="7"/>
  </w:num>
  <w:num w:numId="22">
    <w:abstractNumId w:val="11"/>
  </w:num>
  <w:num w:numId="23">
    <w:abstractNumId w:val="12"/>
  </w:num>
  <w:num w:numId="24">
    <w:abstractNumId w:val="13"/>
  </w:num>
  <w:num w:numId="25">
    <w:abstractNumId w:val="15"/>
  </w:num>
  <w:num w:numId="26">
    <w:abstractNumId w:val="16"/>
  </w:num>
  <w:num w:numId="27">
    <w:abstractNumId w:val="17"/>
  </w:num>
  <w:num w:numId="28">
    <w:abstractNumId w:val="36"/>
  </w:num>
  <w:num w:numId="29">
    <w:abstractNumId w:val="30"/>
  </w:num>
  <w:num w:numId="30">
    <w:abstractNumId w:val="25"/>
  </w:num>
  <w:num w:numId="31">
    <w:abstractNumId w:val="43"/>
  </w:num>
  <w:num w:numId="32">
    <w:abstractNumId w:val="38"/>
  </w:num>
  <w:num w:numId="33">
    <w:abstractNumId w:val="45"/>
  </w:num>
  <w:num w:numId="34">
    <w:abstractNumId w:val="35"/>
  </w:num>
  <w:num w:numId="35">
    <w:abstractNumId w:val="14"/>
  </w:num>
  <w:num w:numId="36">
    <w:abstractNumId w:val="28"/>
  </w:num>
  <w:num w:numId="37">
    <w:abstractNumId w:val="42"/>
  </w:num>
  <w:num w:numId="38">
    <w:abstractNumId w:val="37"/>
  </w:num>
  <w:num w:numId="39">
    <w:abstractNumId w:val="33"/>
  </w:num>
  <w:num w:numId="40">
    <w:abstractNumId w:val="22"/>
  </w:num>
  <w:num w:numId="41">
    <w:abstractNumId w:val="24"/>
  </w:num>
  <w:num w:numId="42">
    <w:abstractNumId w:val="29"/>
  </w:num>
  <w:num w:numId="43">
    <w:abstractNumId w:val="21"/>
  </w:num>
  <w:num w:numId="44">
    <w:abstractNumId w:val="41"/>
  </w:num>
  <w:num w:numId="45">
    <w:abstractNumId w:val="44"/>
  </w:num>
  <w:num w:numId="46">
    <w:abstractNumId w:val="19"/>
  </w:num>
  <w:num w:numId="47">
    <w:abstractNumId w:val="46"/>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9D"/>
    <w:rsid w:val="00554B2E"/>
    <w:rsid w:val="005D733D"/>
    <w:rsid w:val="007A649D"/>
    <w:rsid w:val="008779EE"/>
    <w:rsid w:val="008C2C12"/>
    <w:rsid w:val="00A93EBB"/>
    <w:rsid w:val="00D33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49D"/>
  </w:style>
  <w:style w:type="paragraph" w:styleId="Nagwek1">
    <w:name w:val="heading 1"/>
    <w:basedOn w:val="Normalny"/>
    <w:next w:val="Normalny"/>
    <w:link w:val="Nagwek1Znak"/>
    <w:qFormat/>
    <w:rsid w:val="007A649D"/>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7A649D"/>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7A649D"/>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7A649D"/>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7A649D"/>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7A649D"/>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7A649D"/>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649D"/>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7A649D"/>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7A649D"/>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7A649D"/>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7A649D"/>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7A649D"/>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7A649D"/>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7A649D"/>
  </w:style>
  <w:style w:type="paragraph" w:styleId="Nagwek">
    <w:name w:val="header"/>
    <w:basedOn w:val="Normalny"/>
    <w:link w:val="NagwekZnak"/>
    <w:uiPriority w:val="99"/>
    <w:unhideWhenUsed/>
    <w:rsid w:val="007A649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7A649D"/>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7A649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A649D"/>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7A649D"/>
  </w:style>
  <w:style w:type="paragraph" w:customStyle="1" w:styleId="Tekstpodstawowy22">
    <w:name w:val="Tekst podstawowy 22"/>
    <w:basedOn w:val="Normalny"/>
    <w:rsid w:val="007A649D"/>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7A649D"/>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7A649D"/>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7A649D"/>
    <w:rPr>
      <w:rFonts w:ascii="Tahoma" w:eastAsia="Times New Roman" w:hAnsi="Tahoma" w:cs="Tahoma"/>
      <w:sz w:val="16"/>
      <w:szCs w:val="16"/>
      <w:lang w:eastAsia="ar-SA"/>
    </w:rPr>
  </w:style>
  <w:style w:type="character" w:styleId="Hipercze">
    <w:name w:val="Hyperlink"/>
    <w:uiPriority w:val="99"/>
    <w:unhideWhenUsed/>
    <w:rsid w:val="007A649D"/>
    <w:rPr>
      <w:color w:val="0000FF"/>
      <w:u w:val="single"/>
    </w:rPr>
  </w:style>
  <w:style w:type="paragraph" w:styleId="Spistreci1">
    <w:name w:val="toc 1"/>
    <w:basedOn w:val="Normalny"/>
    <w:next w:val="Normalny"/>
    <w:uiPriority w:val="39"/>
    <w:rsid w:val="007A649D"/>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7A649D"/>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7A649D"/>
    <w:rPr>
      <w:rFonts w:ascii="Times New Roman" w:eastAsia="Times New Roman" w:hAnsi="Times New Roman" w:cs="Times New Roman"/>
      <w:sz w:val="24"/>
      <w:szCs w:val="24"/>
      <w:lang w:val="x-none" w:eastAsia="ar-SA"/>
    </w:rPr>
  </w:style>
  <w:style w:type="character" w:customStyle="1" w:styleId="WW8Num2z5">
    <w:name w:val="WW8Num2z5"/>
    <w:rsid w:val="007A649D"/>
  </w:style>
  <w:style w:type="table" w:styleId="Tabela-Siatka">
    <w:name w:val="Table Grid"/>
    <w:basedOn w:val="Standardowy"/>
    <w:uiPriority w:val="59"/>
    <w:rsid w:val="007A64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7A649D"/>
    <w:rPr>
      <w:rFonts w:ascii="Times New Roman" w:hAnsi="Times New Roman" w:cs="Times New Roman"/>
      <w:b/>
      <w:bCs/>
      <w:sz w:val="18"/>
      <w:szCs w:val="18"/>
    </w:rPr>
  </w:style>
  <w:style w:type="paragraph" w:customStyle="1" w:styleId="Tekstpodstawowywcity31">
    <w:name w:val="Tekst podstawowy wcięty 31"/>
    <w:basedOn w:val="Normalny"/>
    <w:rsid w:val="007A649D"/>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7A649D"/>
  </w:style>
  <w:style w:type="paragraph" w:customStyle="1" w:styleId="3">
    <w:name w:val="3"/>
    <w:basedOn w:val="Normalny"/>
    <w:next w:val="Nagwek"/>
    <w:rsid w:val="007A649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7A649D"/>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7A649D"/>
    <w:rPr>
      <w:vertAlign w:val="superscript"/>
    </w:rPr>
  </w:style>
  <w:style w:type="character" w:styleId="Odwoanieprzypisudolnego">
    <w:name w:val="footnote reference"/>
    <w:rsid w:val="007A649D"/>
    <w:rPr>
      <w:vertAlign w:val="superscript"/>
    </w:rPr>
  </w:style>
  <w:style w:type="paragraph" w:styleId="Tekstprzypisudolnego">
    <w:name w:val="footnote text"/>
    <w:basedOn w:val="Normalny"/>
    <w:link w:val="TekstprzypisudolnegoZnak"/>
    <w:rsid w:val="007A649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7A649D"/>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7A649D"/>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7A649D"/>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7A649D"/>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7A649D"/>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7A649D"/>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7A649D"/>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7A649D"/>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7A649D"/>
    <w:rPr>
      <w:rFonts w:ascii="Times New Roman" w:eastAsia="Times New Roman" w:hAnsi="Times New Roman" w:cs="Times New Roman"/>
      <w:sz w:val="24"/>
      <w:szCs w:val="24"/>
      <w:lang w:eastAsia="ar-SA"/>
    </w:rPr>
  </w:style>
  <w:style w:type="character" w:styleId="Pogrubienie">
    <w:name w:val="Strong"/>
    <w:uiPriority w:val="22"/>
    <w:qFormat/>
    <w:rsid w:val="007A649D"/>
    <w:rPr>
      <w:b/>
      <w:bCs/>
    </w:rPr>
  </w:style>
  <w:style w:type="paragraph" w:customStyle="1" w:styleId="Default">
    <w:name w:val="Default"/>
    <w:rsid w:val="007A649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7A649D"/>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7A649D"/>
  </w:style>
  <w:style w:type="paragraph" w:styleId="Tekstpodstawowy3">
    <w:name w:val="Body Text 3"/>
    <w:basedOn w:val="Normalny"/>
    <w:link w:val="Tekstpodstawowy3Znak"/>
    <w:unhideWhenUsed/>
    <w:rsid w:val="007A649D"/>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7A649D"/>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7A649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A649D"/>
    <w:rPr>
      <w:rFonts w:ascii="Times New Roman" w:eastAsia="Times New Roman" w:hAnsi="Times New Roman" w:cs="Times New Roman"/>
      <w:sz w:val="24"/>
      <w:szCs w:val="24"/>
      <w:lang w:eastAsia="pl-PL"/>
    </w:rPr>
  </w:style>
  <w:style w:type="paragraph" w:styleId="Tekstblokowy">
    <w:name w:val="Block Text"/>
    <w:basedOn w:val="Normalny"/>
    <w:rsid w:val="007A649D"/>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7A649D"/>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7A649D"/>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7A649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A649D"/>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7A649D"/>
    <w:rPr>
      <w:sz w:val="20"/>
      <w:szCs w:val="20"/>
    </w:rPr>
  </w:style>
  <w:style w:type="character" w:customStyle="1" w:styleId="TekstkomentarzaZnak">
    <w:name w:val="Tekst komentarza Znak"/>
    <w:link w:val="Tekstkomentarza"/>
    <w:semiHidden/>
    <w:rsid w:val="007A649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7A649D"/>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A649D"/>
    <w:rPr>
      <w:sz w:val="20"/>
      <w:szCs w:val="20"/>
    </w:rPr>
  </w:style>
  <w:style w:type="character" w:customStyle="1" w:styleId="TematkomentarzaZnak">
    <w:name w:val="Temat komentarza Znak"/>
    <w:link w:val="Tematkomentarza"/>
    <w:semiHidden/>
    <w:rsid w:val="007A649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7A649D"/>
    <w:rPr>
      <w:b/>
      <w:bCs/>
    </w:rPr>
  </w:style>
  <w:style w:type="character" w:customStyle="1" w:styleId="TematkomentarzaZnak1">
    <w:name w:val="Temat komentarza Znak1"/>
    <w:basedOn w:val="TekstkomentarzaZnak1"/>
    <w:uiPriority w:val="99"/>
    <w:semiHidden/>
    <w:rsid w:val="007A649D"/>
    <w:rPr>
      <w:b/>
      <w:bCs/>
      <w:sz w:val="20"/>
      <w:szCs w:val="20"/>
    </w:rPr>
  </w:style>
  <w:style w:type="paragraph" w:customStyle="1" w:styleId="xl63">
    <w:name w:val="xl63"/>
    <w:basedOn w:val="Normalny"/>
    <w:rsid w:val="007A64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7A649D"/>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7A649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7A649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7A649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7A649D"/>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7A649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7A6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7A6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7A649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7A6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7A6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7A649D"/>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7A649D"/>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7A649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7A649D"/>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7A649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7A649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7A649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7A649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7A649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7A649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7A649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7A649D"/>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7A649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7A649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7A649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7A649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7A649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7A649D"/>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7A64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7A64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7A649D"/>
    <w:rPr>
      <w:rFonts w:ascii="Calibri" w:hAnsi="Calibri" w:cs="Calibri"/>
      <w:b w:val="0"/>
      <w:sz w:val="20"/>
      <w:szCs w:val="20"/>
    </w:rPr>
  </w:style>
  <w:style w:type="character" w:customStyle="1" w:styleId="WW8Num4z5">
    <w:name w:val="WW8Num4z5"/>
    <w:rsid w:val="007A649D"/>
  </w:style>
  <w:style w:type="paragraph" w:styleId="Lista">
    <w:name w:val="List"/>
    <w:basedOn w:val="Tekstpodstawowy"/>
    <w:rsid w:val="007A649D"/>
    <w:rPr>
      <w:rFonts w:cs="Tahoma"/>
    </w:rPr>
  </w:style>
  <w:style w:type="paragraph" w:customStyle="1" w:styleId="Standard">
    <w:name w:val="Standard"/>
    <w:rsid w:val="007A649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7A649D"/>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7A649D"/>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7A64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A649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49D"/>
  </w:style>
  <w:style w:type="paragraph" w:styleId="Nagwek1">
    <w:name w:val="heading 1"/>
    <w:basedOn w:val="Normalny"/>
    <w:next w:val="Normalny"/>
    <w:link w:val="Nagwek1Znak"/>
    <w:qFormat/>
    <w:rsid w:val="007A649D"/>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7A649D"/>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7A649D"/>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7A649D"/>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7A649D"/>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7A649D"/>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7A649D"/>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649D"/>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7A649D"/>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7A649D"/>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7A649D"/>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7A649D"/>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7A649D"/>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7A649D"/>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7A649D"/>
  </w:style>
  <w:style w:type="paragraph" w:styleId="Nagwek">
    <w:name w:val="header"/>
    <w:basedOn w:val="Normalny"/>
    <w:link w:val="NagwekZnak"/>
    <w:uiPriority w:val="99"/>
    <w:unhideWhenUsed/>
    <w:rsid w:val="007A649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7A649D"/>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7A649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A649D"/>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7A649D"/>
  </w:style>
  <w:style w:type="paragraph" w:customStyle="1" w:styleId="Tekstpodstawowy22">
    <w:name w:val="Tekst podstawowy 22"/>
    <w:basedOn w:val="Normalny"/>
    <w:rsid w:val="007A649D"/>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7A649D"/>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7A649D"/>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7A649D"/>
    <w:rPr>
      <w:rFonts w:ascii="Tahoma" w:eastAsia="Times New Roman" w:hAnsi="Tahoma" w:cs="Tahoma"/>
      <w:sz w:val="16"/>
      <w:szCs w:val="16"/>
      <w:lang w:eastAsia="ar-SA"/>
    </w:rPr>
  </w:style>
  <w:style w:type="character" w:styleId="Hipercze">
    <w:name w:val="Hyperlink"/>
    <w:uiPriority w:val="99"/>
    <w:unhideWhenUsed/>
    <w:rsid w:val="007A649D"/>
    <w:rPr>
      <w:color w:val="0000FF"/>
      <w:u w:val="single"/>
    </w:rPr>
  </w:style>
  <w:style w:type="paragraph" w:styleId="Spistreci1">
    <w:name w:val="toc 1"/>
    <w:basedOn w:val="Normalny"/>
    <w:next w:val="Normalny"/>
    <w:uiPriority w:val="39"/>
    <w:rsid w:val="007A649D"/>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7A649D"/>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7A649D"/>
    <w:rPr>
      <w:rFonts w:ascii="Times New Roman" w:eastAsia="Times New Roman" w:hAnsi="Times New Roman" w:cs="Times New Roman"/>
      <w:sz w:val="24"/>
      <w:szCs w:val="24"/>
      <w:lang w:val="x-none" w:eastAsia="ar-SA"/>
    </w:rPr>
  </w:style>
  <w:style w:type="character" w:customStyle="1" w:styleId="WW8Num2z5">
    <w:name w:val="WW8Num2z5"/>
    <w:rsid w:val="007A649D"/>
  </w:style>
  <w:style w:type="table" w:styleId="Tabela-Siatka">
    <w:name w:val="Table Grid"/>
    <w:basedOn w:val="Standardowy"/>
    <w:uiPriority w:val="59"/>
    <w:rsid w:val="007A64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7A649D"/>
    <w:rPr>
      <w:rFonts w:ascii="Times New Roman" w:hAnsi="Times New Roman" w:cs="Times New Roman"/>
      <w:b/>
      <w:bCs/>
      <w:sz w:val="18"/>
      <w:szCs w:val="18"/>
    </w:rPr>
  </w:style>
  <w:style w:type="paragraph" w:customStyle="1" w:styleId="Tekstpodstawowywcity31">
    <w:name w:val="Tekst podstawowy wcięty 31"/>
    <w:basedOn w:val="Normalny"/>
    <w:rsid w:val="007A649D"/>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7A649D"/>
  </w:style>
  <w:style w:type="paragraph" w:customStyle="1" w:styleId="3">
    <w:name w:val="3"/>
    <w:basedOn w:val="Normalny"/>
    <w:next w:val="Nagwek"/>
    <w:rsid w:val="007A649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7A649D"/>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7A649D"/>
    <w:rPr>
      <w:vertAlign w:val="superscript"/>
    </w:rPr>
  </w:style>
  <w:style w:type="character" w:styleId="Odwoanieprzypisudolnego">
    <w:name w:val="footnote reference"/>
    <w:rsid w:val="007A649D"/>
    <w:rPr>
      <w:vertAlign w:val="superscript"/>
    </w:rPr>
  </w:style>
  <w:style w:type="paragraph" w:styleId="Tekstprzypisudolnego">
    <w:name w:val="footnote text"/>
    <w:basedOn w:val="Normalny"/>
    <w:link w:val="TekstprzypisudolnegoZnak"/>
    <w:rsid w:val="007A649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7A649D"/>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7A649D"/>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7A649D"/>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7A649D"/>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7A649D"/>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7A649D"/>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7A649D"/>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7A649D"/>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7A649D"/>
    <w:rPr>
      <w:rFonts w:ascii="Times New Roman" w:eastAsia="Times New Roman" w:hAnsi="Times New Roman" w:cs="Times New Roman"/>
      <w:sz w:val="24"/>
      <w:szCs w:val="24"/>
      <w:lang w:eastAsia="ar-SA"/>
    </w:rPr>
  </w:style>
  <w:style w:type="character" w:styleId="Pogrubienie">
    <w:name w:val="Strong"/>
    <w:uiPriority w:val="22"/>
    <w:qFormat/>
    <w:rsid w:val="007A649D"/>
    <w:rPr>
      <w:b/>
      <w:bCs/>
    </w:rPr>
  </w:style>
  <w:style w:type="paragraph" w:customStyle="1" w:styleId="Default">
    <w:name w:val="Default"/>
    <w:rsid w:val="007A649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7A649D"/>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7A649D"/>
  </w:style>
  <w:style w:type="paragraph" w:styleId="Tekstpodstawowy3">
    <w:name w:val="Body Text 3"/>
    <w:basedOn w:val="Normalny"/>
    <w:link w:val="Tekstpodstawowy3Znak"/>
    <w:unhideWhenUsed/>
    <w:rsid w:val="007A649D"/>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7A649D"/>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7A649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A649D"/>
    <w:rPr>
      <w:rFonts w:ascii="Times New Roman" w:eastAsia="Times New Roman" w:hAnsi="Times New Roman" w:cs="Times New Roman"/>
      <w:sz w:val="24"/>
      <w:szCs w:val="24"/>
      <w:lang w:eastAsia="pl-PL"/>
    </w:rPr>
  </w:style>
  <w:style w:type="paragraph" w:styleId="Tekstblokowy">
    <w:name w:val="Block Text"/>
    <w:basedOn w:val="Normalny"/>
    <w:rsid w:val="007A649D"/>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7A649D"/>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7A649D"/>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7A649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A649D"/>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7A649D"/>
    <w:rPr>
      <w:sz w:val="20"/>
      <w:szCs w:val="20"/>
    </w:rPr>
  </w:style>
  <w:style w:type="character" w:customStyle="1" w:styleId="TekstkomentarzaZnak">
    <w:name w:val="Tekst komentarza Znak"/>
    <w:link w:val="Tekstkomentarza"/>
    <w:semiHidden/>
    <w:rsid w:val="007A649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7A649D"/>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A649D"/>
    <w:rPr>
      <w:sz w:val="20"/>
      <w:szCs w:val="20"/>
    </w:rPr>
  </w:style>
  <w:style w:type="character" w:customStyle="1" w:styleId="TematkomentarzaZnak">
    <w:name w:val="Temat komentarza Znak"/>
    <w:link w:val="Tematkomentarza"/>
    <w:semiHidden/>
    <w:rsid w:val="007A649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7A649D"/>
    <w:rPr>
      <w:b/>
      <w:bCs/>
    </w:rPr>
  </w:style>
  <w:style w:type="character" w:customStyle="1" w:styleId="TematkomentarzaZnak1">
    <w:name w:val="Temat komentarza Znak1"/>
    <w:basedOn w:val="TekstkomentarzaZnak1"/>
    <w:uiPriority w:val="99"/>
    <w:semiHidden/>
    <w:rsid w:val="007A649D"/>
    <w:rPr>
      <w:b/>
      <w:bCs/>
      <w:sz w:val="20"/>
      <w:szCs w:val="20"/>
    </w:rPr>
  </w:style>
  <w:style w:type="paragraph" w:customStyle="1" w:styleId="xl63">
    <w:name w:val="xl63"/>
    <w:basedOn w:val="Normalny"/>
    <w:rsid w:val="007A64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7A649D"/>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7A649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7A649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7A649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7A649D"/>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7A649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7A6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7A6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7A649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7A6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7A6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7A649D"/>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7A64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7A649D"/>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7A649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7A649D"/>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7A649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7A649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7A649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7A649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7A649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7A649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7A649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7A649D"/>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7A649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7A649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7A649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7A649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7A649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7A649D"/>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7A64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7A64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7A649D"/>
    <w:rPr>
      <w:rFonts w:ascii="Calibri" w:hAnsi="Calibri" w:cs="Calibri"/>
      <w:b w:val="0"/>
      <w:sz w:val="20"/>
      <w:szCs w:val="20"/>
    </w:rPr>
  </w:style>
  <w:style w:type="character" w:customStyle="1" w:styleId="WW8Num4z5">
    <w:name w:val="WW8Num4z5"/>
    <w:rsid w:val="007A649D"/>
  </w:style>
  <w:style w:type="paragraph" w:styleId="Lista">
    <w:name w:val="List"/>
    <w:basedOn w:val="Tekstpodstawowy"/>
    <w:rsid w:val="007A649D"/>
    <w:rPr>
      <w:rFonts w:cs="Tahoma"/>
    </w:rPr>
  </w:style>
  <w:style w:type="paragraph" w:customStyle="1" w:styleId="Standard">
    <w:name w:val="Standard"/>
    <w:rsid w:val="007A649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7A649D"/>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7A649D"/>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7A64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A64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55</Pages>
  <Words>17950</Words>
  <Characters>107701</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4</cp:revision>
  <dcterms:created xsi:type="dcterms:W3CDTF">2019-10-22T11:08:00Z</dcterms:created>
  <dcterms:modified xsi:type="dcterms:W3CDTF">2019-10-22T11:26:00Z</dcterms:modified>
</cp:coreProperties>
</file>