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844"/>
        <w:gridCol w:w="222"/>
        <w:gridCol w:w="222"/>
      </w:tblGrid>
      <w:tr w:rsidR="00A16788" w:rsidRPr="007B6C2C" w:rsidTr="00174A56">
        <w:trPr>
          <w:trHeight w:val="1304"/>
        </w:trPr>
        <w:tc>
          <w:tcPr>
            <w:tcW w:w="1689" w:type="dxa"/>
          </w:tcPr>
          <w:p w:rsidR="00A16788" w:rsidRPr="007B6C2C" w:rsidRDefault="008C46AC" w:rsidP="00A16788">
            <w:pPr>
              <w:keepNext/>
              <w:pageBreakBefore/>
              <w:suppressAutoHyphens/>
              <w:spacing w:after="0" w:line="240" w:lineRule="auto"/>
              <w:textAlignment w:val="top"/>
              <w:outlineLvl w:val="3"/>
              <w:rPr>
                <w:rFonts w:ascii="Times New Roman" w:eastAsia="Times New Roman" w:hAnsi="Times New Roman" w:cs="Times New Roman"/>
                <w:b/>
                <w:bCs/>
                <w:i/>
                <w:sz w:val="24"/>
                <w:szCs w:val="24"/>
                <w:lang w:eastAsia="ar-SA"/>
              </w:rPr>
            </w:pPr>
            <w:r w:rsidRPr="007B6C2C">
              <w:rPr>
                <w:rFonts w:ascii="Times New Roman" w:hAnsi="Times New Roman" w:cs="Times New Roman"/>
                <w:i/>
                <w:noProof/>
                <w:sz w:val="24"/>
                <w:szCs w:val="24"/>
                <w:lang w:eastAsia="pl-PL"/>
              </w:rPr>
              <w:drawing>
                <wp:inline distT="0" distB="0" distL="0" distR="0" wp14:anchorId="2CEBA80F" wp14:editId="679B01AB">
                  <wp:extent cx="5760720" cy="1533018"/>
                  <wp:effectExtent l="0" t="0" r="0" b="0"/>
                  <wp:docPr id="1" name="Obraz 1" descr="logo z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d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533018"/>
                          </a:xfrm>
                          <a:prstGeom prst="rect">
                            <a:avLst/>
                          </a:prstGeom>
                          <a:noFill/>
                          <a:ln>
                            <a:noFill/>
                          </a:ln>
                        </pic:spPr>
                      </pic:pic>
                    </a:graphicData>
                  </a:graphic>
                </wp:inline>
              </w:drawing>
            </w:r>
          </w:p>
        </w:tc>
        <w:tc>
          <w:tcPr>
            <w:tcW w:w="6101" w:type="dxa"/>
            <w:vAlign w:val="center"/>
          </w:tcPr>
          <w:p w:rsidR="00A16788" w:rsidRPr="007B6C2C" w:rsidRDefault="00A16788" w:rsidP="00A16788">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p>
        </w:tc>
        <w:tc>
          <w:tcPr>
            <w:tcW w:w="1780" w:type="dxa"/>
            <w:vAlign w:val="center"/>
          </w:tcPr>
          <w:p w:rsidR="00A16788" w:rsidRPr="007B6C2C" w:rsidRDefault="00A16788" w:rsidP="00A16788">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p>
        </w:tc>
      </w:tr>
    </w:tbl>
    <w:p w:rsidR="00E94B87" w:rsidRPr="007B6C2C" w:rsidRDefault="00E94B87" w:rsidP="00A16788">
      <w:pPr>
        <w:suppressAutoHyphens/>
        <w:spacing w:after="0" w:line="240" w:lineRule="auto"/>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A16788" w:rsidRPr="007B6C2C" w:rsidTr="00174A56">
        <w:trPr>
          <w:trHeight w:val="330"/>
        </w:trPr>
        <w:tc>
          <w:tcPr>
            <w:tcW w:w="6550" w:type="dxa"/>
            <w:shd w:val="clear" w:color="auto" w:fill="auto"/>
          </w:tcPr>
          <w:p w:rsidR="00A16788" w:rsidRPr="007B6C2C" w:rsidRDefault="00A16788" w:rsidP="00A16788">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sz w:val="24"/>
                <w:szCs w:val="24"/>
                <w:lang w:eastAsia="ar-SA"/>
              </w:rPr>
              <w:t xml:space="preserve">Nr referencyjny nadany sprawie przez Zamawiającego </w:t>
            </w:r>
          </w:p>
        </w:tc>
        <w:tc>
          <w:tcPr>
            <w:tcW w:w="2520" w:type="dxa"/>
            <w:shd w:val="clear" w:color="auto" w:fill="auto"/>
          </w:tcPr>
          <w:p w:rsidR="00A16788" w:rsidRPr="007B6C2C" w:rsidRDefault="00A16788" w:rsidP="00DE60CF">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DE60CF">
              <w:rPr>
                <w:rFonts w:ascii="Times New Roman" w:eastAsia="Times New Roman" w:hAnsi="Times New Roman" w:cs="Times New Roman"/>
                <w:b/>
                <w:i/>
                <w:sz w:val="24"/>
                <w:szCs w:val="24"/>
                <w:lang w:eastAsia="ar-SA"/>
              </w:rPr>
              <w:t>1</w:t>
            </w:r>
            <w:r w:rsidRPr="007B6C2C">
              <w:rPr>
                <w:rFonts w:ascii="Times New Roman" w:eastAsia="Times New Roman" w:hAnsi="Times New Roman" w:cs="Times New Roman"/>
                <w:b/>
                <w:i/>
                <w:sz w:val="24"/>
                <w:szCs w:val="24"/>
                <w:lang w:eastAsia="ar-SA"/>
              </w:rPr>
              <w:t>.201</w:t>
            </w:r>
            <w:r w:rsidR="0086400A">
              <w:rPr>
                <w:rFonts w:ascii="Times New Roman" w:eastAsia="Times New Roman" w:hAnsi="Times New Roman" w:cs="Times New Roman"/>
                <w:b/>
                <w:i/>
                <w:sz w:val="24"/>
                <w:szCs w:val="24"/>
                <w:lang w:eastAsia="ar-SA"/>
              </w:rPr>
              <w:t>9</w:t>
            </w:r>
          </w:p>
        </w:tc>
      </w:tr>
    </w:tbl>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SPECYFIKACJA ISTOTNYCH WARUNKÓW </w:t>
      </w: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ZAMÓWIENIA PUBLICZNEGO</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(SIWZ)</w:t>
      </w:r>
    </w:p>
    <w:tbl>
      <w:tblPr>
        <w:tblW w:w="8363" w:type="dxa"/>
        <w:tblInd w:w="709" w:type="dxa"/>
        <w:tblLayout w:type="fixed"/>
        <w:tblCellMar>
          <w:left w:w="0" w:type="dxa"/>
          <w:right w:w="0" w:type="dxa"/>
        </w:tblCellMar>
        <w:tblLook w:val="0000" w:firstRow="0" w:lastRow="0" w:firstColumn="0" w:lastColumn="0" w:noHBand="0" w:noVBand="0"/>
      </w:tblPr>
      <w:tblGrid>
        <w:gridCol w:w="8363"/>
      </w:tblGrid>
      <w:tr w:rsidR="00A16788" w:rsidRPr="007B6C2C" w:rsidTr="008A4328">
        <w:trPr>
          <w:cantSplit/>
        </w:trPr>
        <w:tc>
          <w:tcPr>
            <w:tcW w:w="8363" w:type="dxa"/>
            <w:shd w:val="clear" w:color="auto" w:fill="auto"/>
          </w:tcPr>
          <w:p w:rsidR="00C94C73" w:rsidRDefault="00C94C73" w:rsidP="00A16788">
            <w:pPr>
              <w:suppressAutoHyphens/>
              <w:snapToGrid w:val="0"/>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DLA</w:t>
            </w:r>
          </w:p>
        </w:tc>
      </w:tr>
      <w:tr w:rsidR="00A16788" w:rsidRPr="007B6C2C" w:rsidTr="008A4328">
        <w:trPr>
          <w:cantSplit/>
        </w:trPr>
        <w:tc>
          <w:tcPr>
            <w:tcW w:w="8363" w:type="dxa"/>
            <w:shd w:val="clear" w:color="auto" w:fill="auto"/>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PRZETARGU NIEOGRANICZONEGO </w:t>
            </w:r>
          </w:p>
        </w:tc>
      </w:tr>
      <w:tr w:rsidR="00A16788" w:rsidRPr="007B6C2C" w:rsidTr="008A4328">
        <w:trPr>
          <w:cantSplit/>
        </w:trPr>
        <w:tc>
          <w:tcPr>
            <w:tcW w:w="8363" w:type="dxa"/>
            <w:shd w:val="clear" w:color="auto" w:fill="auto"/>
          </w:tcPr>
          <w:p w:rsidR="00A16788" w:rsidRPr="007B6C2C" w:rsidRDefault="00A16788" w:rsidP="00112466">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NA ROBOTY BUDOWLANE O WARTOŚCI PONIŻEJ 5 5</w:t>
            </w:r>
            <w:r w:rsidR="00112466">
              <w:rPr>
                <w:rFonts w:ascii="Times New Roman" w:eastAsia="Times New Roman" w:hAnsi="Times New Roman" w:cs="Times New Roman"/>
                <w:i/>
                <w:sz w:val="24"/>
                <w:szCs w:val="24"/>
                <w:lang w:eastAsia="ar-SA"/>
              </w:rPr>
              <w:t>48</w:t>
            </w:r>
            <w:r w:rsidRPr="007B6C2C">
              <w:rPr>
                <w:rFonts w:ascii="Times New Roman" w:eastAsia="Times New Roman" w:hAnsi="Times New Roman" w:cs="Times New Roman"/>
                <w:i/>
                <w:sz w:val="24"/>
                <w:szCs w:val="24"/>
                <w:lang w:eastAsia="ar-SA"/>
              </w:rPr>
              <w:t> 000 EURO</w:t>
            </w:r>
          </w:p>
        </w:tc>
      </w:tr>
      <w:tr w:rsidR="00A16788" w:rsidRPr="007B6C2C" w:rsidTr="008A4328">
        <w:trPr>
          <w:trHeight w:val="1146"/>
        </w:trPr>
        <w:tc>
          <w:tcPr>
            <w:tcW w:w="8363" w:type="dxa"/>
            <w:shd w:val="clear" w:color="auto" w:fill="auto"/>
          </w:tcPr>
          <w:p w:rsidR="00A16788" w:rsidRPr="007B6C2C" w:rsidRDefault="00A16788" w:rsidP="00A16788">
            <w:pPr>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przeprowadzanego zgodnie z postanowieniami ustawy z dnia 29 stycznia 2004 r. Prawo zamówień publicznych </w:t>
            </w:r>
            <w:r w:rsidRPr="007B6C2C">
              <w:rPr>
                <w:rFonts w:ascii="Times New Roman" w:eastAsia="Times New Roman" w:hAnsi="Times New Roman" w:cs="Times New Roman"/>
                <w:i/>
                <w:color w:val="000000"/>
                <w:sz w:val="24"/>
                <w:szCs w:val="24"/>
                <w:lang w:eastAsia="ar-SA"/>
              </w:rPr>
              <w:t>(</w:t>
            </w:r>
            <w:proofErr w:type="spellStart"/>
            <w:r w:rsidRPr="007B6C2C">
              <w:rPr>
                <w:rFonts w:ascii="Times New Roman" w:eastAsia="Times New Roman" w:hAnsi="Times New Roman" w:cs="Times New Roman"/>
                <w:i/>
                <w:color w:val="000000"/>
                <w:sz w:val="24"/>
                <w:szCs w:val="24"/>
                <w:lang w:eastAsia="ar-SA"/>
              </w:rPr>
              <w:t>t.j</w:t>
            </w:r>
            <w:proofErr w:type="spellEnd"/>
            <w:r w:rsidRPr="007B6C2C">
              <w:rPr>
                <w:rFonts w:ascii="Times New Roman" w:eastAsia="Times New Roman" w:hAnsi="Times New Roman" w:cs="Times New Roman"/>
                <w:i/>
                <w:color w:val="000000"/>
                <w:sz w:val="24"/>
                <w:szCs w:val="24"/>
                <w:lang w:eastAsia="ar-SA"/>
              </w:rPr>
              <w:t xml:space="preserve">. Dz. U. z </w:t>
            </w:r>
            <w:r w:rsidR="0086400A">
              <w:rPr>
                <w:rFonts w:ascii="Times New Roman" w:eastAsia="Times New Roman" w:hAnsi="Times New Roman" w:cs="Times New Roman"/>
                <w:i/>
                <w:color w:val="000000"/>
                <w:sz w:val="24"/>
                <w:szCs w:val="24"/>
                <w:lang w:eastAsia="ar-SA"/>
              </w:rPr>
              <w:t>2018</w:t>
            </w:r>
            <w:r w:rsidRPr="007B6C2C">
              <w:rPr>
                <w:rFonts w:ascii="Times New Roman" w:eastAsia="Times New Roman" w:hAnsi="Times New Roman" w:cs="Times New Roman"/>
                <w:i/>
                <w:color w:val="000000"/>
                <w:sz w:val="24"/>
                <w:szCs w:val="24"/>
                <w:lang w:eastAsia="ar-SA"/>
              </w:rPr>
              <w:t xml:space="preserve">r. poz. </w:t>
            </w:r>
            <w:r w:rsidR="00112466">
              <w:rPr>
                <w:rFonts w:ascii="Times New Roman" w:eastAsia="Times New Roman" w:hAnsi="Times New Roman" w:cs="Times New Roman"/>
                <w:i/>
                <w:color w:val="000000"/>
                <w:sz w:val="24"/>
                <w:szCs w:val="24"/>
                <w:lang w:eastAsia="ar-SA"/>
              </w:rPr>
              <w:t>19</w:t>
            </w:r>
            <w:r w:rsidR="0086400A">
              <w:rPr>
                <w:rFonts w:ascii="Times New Roman" w:eastAsia="Times New Roman" w:hAnsi="Times New Roman" w:cs="Times New Roman"/>
                <w:i/>
                <w:color w:val="000000"/>
                <w:sz w:val="24"/>
                <w:szCs w:val="24"/>
                <w:lang w:eastAsia="ar-SA"/>
              </w:rPr>
              <w:t>86</w:t>
            </w:r>
            <w:r w:rsidR="00112466">
              <w:rPr>
                <w:rFonts w:ascii="Times New Roman" w:eastAsia="Times New Roman" w:hAnsi="Times New Roman" w:cs="Times New Roman"/>
                <w:i/>
                <w:color w:val="000000"/>
                <w:sz w:val="24"/>
                <w:szCs w:val="24"/>
                <w:lang w:eastAsia="ar-SA"/>
              </w:rPr>
              <w:t xml:space="preserve"> ze zm.</w:t>
            </w:r>
            <w:r w:rsidRPr="007B6C2C">
              <w:rPr>
                <w:rFonts w:ascii="Times New Roman" w:eastAsia="Times New Roman" w:hAnsi="Times New Roman" w:cs="Times New Roman"/>
                <w:i/>
                <w:color w:val="000000"/>
                <w:sz w:val="24"/>
                <w:szCs w:val="24"/>
                <w:lang w:eastAsia="ar-SA"/>
              </w:rPr>
              <w:t>)</w:t>
            </w:r>
            <w:r w:rsidR="000E08BB">
              <w:rPr>
                <w:rFonts w:ascii="Times New Roman" w:eastAsia="Times New Roman" w:hAnsi="Times New Roman" w:cs="Times New Roman"/>
                <w:i/>
                <w:color w:val="000000"/>
                <w:sz w:val="24"/>
                <w:szCs w:val="24"/>
                <w:lang w:eastAsia="ar-SA"/>
              </w:rPr>
              <w:t xml:space="preserve"> </w:t>
            </w:r>
            <w:r w:rsidR="00CD6103" w:rsidRPr="007B6C2C">
              <w:rPr>
                <w:rFonts w:ascii="Times New Roman" w:eastAsia="Times New Roman" w:hAnsi="Times New Roman" w:cs="Times New Roman"/>
                <w:i/>
                <w:sz w:val="24"/>
                <w:szCs w:val="24"/>
                <w:lang w:eastAsia="ar-SA"/>
              </w:rPr>
              <w:t>p.n.</w:t>
            </w:r>
            <w:r w:rsidR="006E07F1">
              <w:rPr>
                <w:rFonts w:ascii="Times New Roman" w:eastAsia="Times New Roman" w:hAnsi="Times New Roman" w:cs="Times New Roman"/>
                <w:i/>
                <w:sz w:val="24"/>
                <w:szCs w:val="24"/>
                <w:lang w:eastAsia="ar-SA"/>
              </w:rPr>
              <w:t>:</w:t>
            </w:r>
          </w:p>
          <w:p w:rsidR="00FC7A61" w:rsidRDefault="00FC7A61" w:rsidP="00FC7A61">
            <w:pPr>
              <w:suppressAutoHyphens/>
              <w:spacing w:after="0" w:line="240" w:lineRule="auto"/>
              <w:jc w:val="center"/>
              <w:rPr>
                <w:rFonts w:ascii="Times New Roman" w:eastAsia="Times New Roman" w:hAnsi="Times New Roman" w:cs="Times New Roman"/>
                <w:b/>
                <w:i/>
                <w:sz w:val="24"/>
                <w:szCs w:val="24"/>
                <w:lang w:eastAsia="ar-SA"/>
              </w:rPr>
            </w:pPr>
          </w:p>
          <w:p w:rsidR="0086400A" w:rsidRPr="007D093F" w:rsidRDefault="007D093F" w:rsidP="0086400A">
            <w:pPr>
              <w:jc w:val="center"/>
              <w:rPr>
                <w:rFonts w:ascii="Times New Roman" w:eastAsia="Calibri" w:hAnsi="Times New Roman" w:cs="Times New Roman"/>
                <w:b/>
                <w:i/>
                <w:sz w:val="24"/>
                <w:szCs w:val="24"/>
              </w:rPr>
            </w:pPr>
            <w:r w:rsidRPr="007D093F">
              <w:rPr>
                <w:rFonts w:ascii="Times New Roman" w:eastAsia="Calibri" w:hAnsi="Times New Roman" w:cs="Times New Roman"/>
                <w:b/>
                <w:i/>
                <w:sz w:val="24"/>
                <w:szCs w:val="24"/>
              </w:rPr>
              <w:t xml:space="preserve">„Przebudowa drogi powiatowej Nr 1290R </w:t>
            </w:r>
            <w:r w:rsidRPr="007D093F">
              <w:rPr>
                <w:rFonts w:ascii="Times New Roman" w:eastAsia="Calibri" w:hAnsi="Times New Roman" w:cs="Times New Roman"/>
                <w:b/>
                <w:i/>
                <w:sz w:val="24"/>
                <w:szCs w:val="24"/>
              </w:rPr>
              <w:br/>
              <w:t xml:space="preserve">Dębica – Straszęcin – Grabiny  – Czarna – </w:t>
            </w:r>
            <w:r w:rsidRPr="007D093F">
              <w:rPr>
                <w:rFonts w:ascii="Times New Roman" w:eastAsia="Calibri" w:hAnsi="Times New Roman" w:cs="Times New Roman"/>
                <w:b/>
                <w:i/>
                <w:sz w:val="24"/>
                <w:szCs w:val="24"/>
              </w:rPr>
              <w:br/>
              <w:t>budowa chodnika w km 8+685,00 - 8+950,00 w m. Czarna”</w:t>
            </w:r>
          </w:p>
          <w:p w:rsidR="00A16788" w:rsidRPr="00FC7A61" w:rsidRDefault="00A16788" w:rsidP="0086400A">
            <w:pPr>
              <w:jc w:val="center"/>
              <w:rPr>
                <w:rFonts w:ascii="Times New Roman" w:eastAsia="Times New Roman" w:hAnsi="Times New Roman" w:cs="Times New Roman"/>
                <w:b/>
                <w:i/>
                <w:sz w:val="24"/>
                <w:szCs w:val="24"/>
                <w:lang w:eastAsia="ar-SA"/>
              </w:rPr>
            </w:pPr>
          </w:p>
        </w:tc>
      </w:tr>
      <w:tr w:rsidR="00A16788" w:rsidRPr="006E07F1" w:rsidTr="008A4328">
        <w:trPr>
          <w:cantSplit/>
        </w:trPr>
        <w:tc>
          <w:tcPr>
            <w:tcW w:w="8363" w:type="dxa"/>
            <w:shd w:val="clear" w:color="auto" w:fill="auto"/>
          </w:tcPr>
          <w:p w:rsidR="004A635A" w:rsidRPr="002C010D" w:rsidRDefault="00F21163" w:rsidP="002C010D">
            <w:pPr>
              <w:spacing w:after="0"/>
              <w:jc w:val="both"/>
              <w:rPr>
                <w:rFonts w:ascii="Times New Roman" w:hAnsi="Times New Roman" w:cs="Times New Roman"/>
              </w:rPr>
            </w:pPr>
            <w:r>
              <w:rPr>
                <w:rFonts w:ascii="Times New Roman" w:hAnsi="Times New Roman" w:cs="Times New Roman"/>
              </w:rPr>
              <w:t xml:space="preserve"> </w:t>
            </w:r>
          </w:p>
          <w:p w:rsidR="00A16788" w:rsidRPr="006E07F1" w:rsidRDefault="00A16788" w:rsidP="00CF27D0">
            <w:pPr>
              <w:suppressAutoHyphens/>
              <w:spacing w:after="0" w:line="240" w:lineRule="auto"/>
              <w:jc w:val="center"/>
              <w:rPr>
                <w:rFonts w:ascii="Times New Roman" w:eastAsia="Times New Roman" w:hAnsi="Times New Roman" w:cs="Times New Roman"/>
                <w:b/>
                <w:i/>
                <w:sz w:val="24"/>
                <w:szCs w:val="24"/>
                <w:lang w:eastAsia="ar-SA"/>
              </w:rPr>
            </w:pPr>
          </w:p>
        </w:tc>
      </w:tr>
    </w:tbl>
    <w:p w:rsidR="00A16788" w:rsidRPr="007B6C2C" w:rsidRDefault="00A16788" w:rsidP="00A16788">
      <w:pPr>
        <w:suppressAutoHyphens/>
        <w:spacing w:after="0" w:line="240" w:lineRule="auto"/>
        <w:jc w:val="right"/>
        <w:rPr>
          <w:rFonts w:ascii="Times New Roman" w:eastAsia="Times New Roman" w:hAnsi="Times New Roman" w:cs="Times New Roman"/>
          <w:i/>
          <w:sz w:val="24"/>
          <w:szCs w:val="24"/>
          <w:lang w:eastAsia="ar-SA"/>
        </w:rPr>
      </w:pPr>
    </w:p>
    <w:p w:rsidR="00A16788" w:rsidRPr="007B6C2C" w:rsidRDefault="0086400A" w:rsidP="0086400A">
      <w:pPr>
        <w:tabs>
          <w:tab w:val="left" w:pos="6810"/>
        </w:tabs>
        <w:suppressAutoHyphens/>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ab/>
      </w:r>
    </w:p>
    <w:p w:rsidR="00A16788" w:rsidRPr="007B6C2C" w:rsidRDefault="00A16788" w:rsidP="00A16788">
      <w:pPr>
        <w:suppressAutoHyphens/>
        <w:spacing w:after="0" w:line="240" w:lineRule="auto"/>
        <w:jc w:val="right"/>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Zatwierdzam:</w:t>
      </w:r>
      <w:r w:rsidRPr="007B6C2C">
        <w:rPr>
          <w:rFonts w:ascii="Times New Roman" w:eastAsia="Times New Roman" w:hAnsi="Times New Roman" w:cs="Times New Roman"/>
          <w:i/>
          <w:sz w:val="24"/>
          <w:szCs w:val="24"/>
          <w:lang w:eastAsia="ar-SA"/>
        </w:rPr>
        <w:tab/>
      </w:r>
    </w:p>
    <w:p w:rsidR="00386B11" w:rsidRPr="007B6C2C" w:rsidRDefault="00386B11" w:rsidP="00A16788">
      <w:pPr>
        <w:suppressAutoHyphens/>
        <w:spacing w:after="0" w:line="240" w:lineRule="auto"/>
        <w:jc w:val="right"/>
        <w:rPr>
          <w:rFonts w:ascii="Times New Roman" w:eastAsia="Times New Roman" w:hAnsi="Times New Roman" w:cs="Times New Roman"/>
          <w:i/>
          <w:sz w:val="24"/>
          <w:szCs w:val="24"/>
          <w:lang w:eastAsia="ar-SA"/>
        </w:rPr>
      </w:pPr>
    </w:p>
    <w:p w:rsidR="00386B11" w:rsidRPr="007B6C2C" w:rsidRDefault="00386B11" w:rsidP="00A16788">
      <w:pPr>
        <w:suppressAutoHyphens/>
        <w:spacing w:after="0" w:line="240" w:lineRule="auto"/>
        <w:jc w:val="right"/>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Dyrektor ZDP</w:t>
      </w:r>
    </w:p>
    <w:p w:rsidR="00386B11" w:rsidRPr="007B6C2C" w:rsidRDefault="00386B11" w:rsidP="00A16788">
      <w:pPr>
        <w:suppressAutoHyphens/>
        <w:spacing w:after="0" w:line="240" w:lineRule="auto"/>
        <w:jc w:val="right"/>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i/>
          <w:sz w:val="24"/>
          <w:szCs w:val="24"/>
          <w:lang w:eastAsia="ar-SA"/>
        </w:rPr>
        <w:t xml:space="preserve">Jacek </w:t>
      </w:r>
      <w:proofErr w:type="spellStart"/>
      <w:r w:rsidRPr="007B6C2C">
        <w:rPr>
          <w:rFonts w:ascii="Times New Roman" w:eastAsia="Times New Roman" w:hAnsi="Times New Roman" w:cs="Times New Roman"/>
          <w:i/>
          <w:sz w:val="24"/>
          <w:szCs w:val="24"/>
          <w:lang w:eastAsia="ar-SA"/>
        </w:rPr>
        <w:t>Drobot</w:t>
      </w:r>
      <w:proofErr w:type="spellEnd"/>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color w:val="000000"/>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p>
    <w:p w:rsidR="00A16788" w:rsidRPr="007B6C2C" w:rsidRDefault="00A16788" w:rsidP="00A16788">
      <w:pPr>
        <w:shd w:val="clear" w:color="auto" w:fill="FFFFFF"/>
        <w:suppressAutoHyphens/>
        <w:spacing w:after="0" w:line="240" w:lineRule="auto"/>
        <w:jc w:val="center"/>
        <w:textAlignment w:val="baseline"/>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541E9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Dębica</w:t>
      </w:r>
      <w:r w:rsidR="00530A11" w:rsidRPr="007B6C2C">
        <w:rPr>
          <w:rFonts w:ascii="Times New Roman" w:eastAsia="Times New Roman" w:hAnsi="Times New Roman" w:cs="Times New Roman"/>
          <w:i/>
          <w:sz w:val="24"/>
          <w:szCs w:val="24"/>
          <w:lang w:eastAsia="ar-SA"/>
        </w:rPr>
        <w:t>,</w:t>
      </w:r>
      <w:r w:rsidR="0025309C">
        <w:rPr>
          <w:rFonts w:ascii="Times New Roman" w:eastAsia="Times New Roman" w:hAnsi="Times New Roman" w:cs="Times New Roman"/>
          <w:i/>
          <w:sz w:val="24"/>
          <w:szCs w:val="24"/>
          <w:lang w:eastAsia="ar-SA"/>
        </w:rPr>
        <w:t xml:space="preserve"> </w:t>
      </w:r>
      <w:r w:rsidR="00DE60CF">
        <w:rPr>
          <w:rFonts w:ascii="Times New Roman" w:eastAsia="Times New Roman" w:hAnsi="Times New Roman" w:cs="Times New Roman"/>
          <w:i/>
          <w:sz w:val="24"/>
          <w:szCs w:val="24"/>
          <w:lang w:eastAsia="ar-SA"/>
        </w:rPr>
        <w:t>2</w:t>
      </w:r>
      <w:r w:rsidR="00DB6A52">
        <w:rPr>
          <w:rFonts w:ascii="Times New Roman" w:eastAsia="Times New Roman" w:hAnsi="Times New Roman" w:cs="Times New Roman"/>
          <w:i/>
          <w:sz w:val="24"/>
          <w:szCs w:val="24"/>
          <w:lang w:eastAsia="ar-SA"/>
        </w:rPr>
        <w:t>8</w:t>
      </w:r>
      <w:r w:rsidR="00F80257">
        <w:rPr>
          <w:rFonts w:ascii="Times New Roman" w:eastAsia="Times New Roman" w:hAnsi="Times New Roman" w:cs="Times New Roman"/>
          <w:i/>
          <w:sz w:val="24"/>
          <w:szCs w:val="24"/>
          <w:lang w:eastAsia="ar-SA"/>
        </w:rPr>
        <w:t xml:space="preserve"> sierpni</w:t>
      </w:r>
      <w:r w:rsidR="008B387E">
        <w:rPr>
          <w:rFonts w:ascii="Times New Roman" w:eastAsia="Times New Roman" w:hAnsi="Times New Roman" w:cs="Times New Roman"/>
          <w:i/>
          <w:sz w:val="24"/>
          <w:szCs w:val="24"/>
          <w:lang w:eastAsia="ar-SA"/>
        </w:rPr>
        <w:t>a</w:t>
      </w:r>
      <w:r w:rsidR="003657D0">
        <w:rPr>
          <w:rFonts w:ascii="Times New Roman" w:eastAsia="Times New Roman" w:hAnsi="Times New Roman" w:cs="Times New Roman"/>
          <w:i/>
          <w:sz w:val="24"/>
          <w:szCs w:val="24"/>
          <w:lang w:eastAsia="ar-SA"/>
        </w:rPr>
        <w:t xml:space="preserve"> </w:t>
      </w:r>
      <w:r w:rsidR="00112466">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201</w:t>
      </w:r>
      <w:r w:rsidR="0086400A">
        <w:rPr>
          <w:rFonts w:ascii="Times New Roman" w:eastAsia="Times New Roman" w:hAnsi="Times New Roman" w:cs="Times New Roman"/>
          <w:i/>
          <w:sz w:val="24"/>
          <w:szCs w:val="24"/>
          <w:lang w:eastAsia="ar-SA"/>
        </w:rPr>
        <w:t>9</w:t>
      </w:r>
      <w:r w:rsidRPr="007B6C2C">
        <w:rPr>
          <w:rFonts w:ascii="Times New Roman" w:eastAsia="Times New Roman" w:hAnsi="Times New Roman" w:cs="Times New Roman"/>
          <w:i/>
          <w:sz w:val="24"/>
          <w:szCs w:val="24"/>
          <w:lang w:eastAsia="ar-SA"/>
        </w:rPr>
        <w:t>r.</w:t>
      </w:r>
    </w:p>
    <w:p w:rsidR="00A16788" w:rsidRPr="007B6C2C" w:rsidRDefault="00A16788" w:rsidP="00A16788">
      <w:pP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br w:type="page"/>
      </w: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u w:val="single"/>
          <w:lang w:eastAsia="ar-SA"/>
        </w:rPr>
      </w:pPr>
      <w:r w:rsidRPr="003E2240">
        <w:rPr>
          <w:rFonts w:ascii="Times New Roman" w:eastAsia="Times New Roman" w:hAnsi="Times New Roman" w:cs="Times New Roman"/>
          <w:i/>
          <w:sz w:val="24"/>
          <w:szCs w:val="24"/>
          <w:u w:val="single"/>
          <w:lang w:eastAsia="ar-SA"/>
        </w:rPr>
        <w:t>Specyfikacja niniejsza zawiera:</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tbl>
      <w:tblPr>
        <w:tblW w:w="0" w:type="auto"/>
        <w:tblInd w:w="-145" w:type="dxa"/>
        <w:tblLayout w:type="fixed"/>
        <w:tblCellMar>
          <w:left w:w="0" w:type="dxa"/>
          <w:right w:w="0" w:type="dxa"/>
        </w:tblCellMar>
        <w:tblLook w:val="0000" w:firstRow="0" w:lastRow="0" w:firstColumn="0" w:lastColumn="0" w:noHBand="0" w:noVBand="0"/>
      </w:tblPr>
      <w:tblGrid>
        <w:gridCol w:w="610"/>
        <w:gridCol w:w="1930"/>
        <w:gridCol w:w="6832"/>
      </w:tblGrid>
      <w:tr w:rsidR="00EC0F02" w:rsidRPr="003E2240" w:rsidTr="00EC0F02">
        <w:tc>
          <w:tcPr>
            <w:tcW w:w="610" w:type="dxa"/>
            <w:tcBorders>
              <w:top w:val="single" w:sz="4" w:space="0" w:color="000000"/>
              <w:left w:val="single" w:sz="4" w:space="0" w:color="000000"/>
              <w:bottom w:val="single" w:sz="4" w:space="0" w:color="000000"/>
            </w:tcBorders>
            <w:shd w:val="clear" w:color="auto" w:fill="808080"/>
            <w:vAlign w:val="center"/>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b/>
                <w:i/>
                <w:color w:val="FFFFFF"/>
                <w:sz w:val="24"/>
                <w:szCs w:val="24"/>
                <w:lang w:eastAsia="ar-SA"/>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l.p.</w:t>
            </w:r>
          </w:p>
        </w:tc>
        <w:tc>
          <w:tcPr>
            <w:tcW w:w="1930" w:type="dxa"/>
            <w:tcBorders>
              <w:top w:val="single" w:sz="4" w:space="0" w:color="000000"/>
              <w:left w:val="single" w:sz="4" w:space="0" w:color="000000"/>
              <w:bottom w:val="single" w:sz="4" w:space="0" w:color="000000"/>
            </w:tcBorders>
            <w:shd w:val="clear" w:color="auto" w:fill="808080"/>
            <w:vAlign w:val="center"/>
          </w:tcPr>
          <w:p w:rsidR="00EC0F02" w:rsidRPr="00EC0F02" w:rsidRDefault="00EC0F02" w:rsidP="00EC0F02">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Oznaczenie Części</w:t>
            </w:r>
          </w:p>
        </w:tc>
        <w:tc>
          <w:tcPr>
            <w:tcW w:w="683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C0F02">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Nazwa Części</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Instrukcja dla Wykonawców (IDW).</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2.</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umowy (WU).</w:t>
            </w:r>
          </w:p>
        </w:tc>
      </w:tr>
      <w:tr w:rsidR="00EC0F02" w:rsidRPr="003E2240" w:rsidTr="00EC0F02">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3.</w:t>
            </w:r>
          </w:p>
        </w:tc>
        <w:tc>
          <w:tcPr>
            <w:tcW w:w="193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Część III</w:t>
            </w:r>
          </w:p>
        </w:tc>
        <w:tc>
          <w:tcPr>
            <w:tcW w:w="683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Opis przedmiotu zamówienia (OPZ).</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0A4418" w:rsidRPr="007B6C2C" w:rsidRDefault="000A4418" w:rsidP="00A16788">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xml:space="preserve">CZEŚĆ I </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INSTRUKCJA DLA WYKONAWCÓW</w:t>
      </w:r>
    </w:p>
    <w:p w:rsidR="00EC0F02" w:rsidRPr="003E2240" w:rsidRDefault="00EC0F02" w:rsidP="00EC0F02">
      <w:pP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br w:type="page"/>
      </w:r>
    </w:p>
    <w:p w:rsidR="00EC0F02" w:rsidRPr="003E2240" w:rsidRDefault="00EC0F02" w:rsidP="00EC0F02">
      <w:pPr>
        <w:numPr>
          <w:ilvl w:val="0"/>
          <w:numId w:val="1"/>
        </w:numPr>
        <w:suppressAutoHyphens/>
        <w:spacing w:after="0" w:line="240" w:lineRule="auto"/>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lastRenderedPageBreak/>
        <w:t>Nazwa (firma) i adres Zamawiającego.</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Zarząd Dróg Powiatowych w Dębicy</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ul. Parkowa </w:t>
      </w:r>
      <w:r w:rsidRPr="003E2240">
        <w:rPr>
          <w:rFonts w:ascii="Times New Roman" w:eastAsia="Times New Roman" w:hAnsi="Times New Roman" w:cs="Times New Roman"/>
          <w:b/>
          <w:i/>
          <w:sz w:val="24"/>
          <w:szCs w:val="24"/>
          <w:lang w:val="x-none" w:eastAsia="ar-SA"/>
        </w:rPr>
        <w:t>2</w:t>
      </w:r>
      <w:r w:rsidRPr="003E2240">
        <w:rPr>
          <w:rFonts w:ascii="Times New Roman" w:eastAsia="Times New Roman" w:hAnsi="Times New Roman" w:cs="Times New Roman"/>
          <w:b/>
          <w:i/>
          <w:sz w:val="24"/>
          <w:szCs w:val="24"/>
          <w:lang w:eastAsia="ar-SA"/>
        </w:rPr>
        <w:t>8</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
          <w:i/>
          <w:sz w:val="24"/>
          <w:szCs w:val="24"/>
          <w:lang w:val="x-none" w:eastAsia="ar-SA"/>
        </w:rPr>
        <w:t>39-200 Dębica</w:t>
      </w:r>
    </w:p>
    <w:p w:rsidR="00EC0F02" w:rsidRPr="003E2240" w:rsidRDefault="00EC0F02" w:rsidP="00EC0F02">
      <w:pPr>
        <w:suppressAutoHyphens/>
        <w:spacing w:after="0" w:line="240" w:lineRule="auto"/>
        <w:ind w:left="720"/>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val="x-none" w:eastAsia="ar-SA"/>
        </w:rPr>
        <w:t xml:space="preserve">zwane dalej </w:t>
      </w:r>
      <w:r w:rsidRPr="003E2240">
        <w:rPr>
          <w:rFonts w:ascii="Times New Roman" w:eastAsia="Times New Roman" w:hAnsi="Times New Roman" w:cs="Times New Roman"/>
          <w:b/>
          <w:i/>
          <w:sz w:val="24"/>
          <w:szCs w:val="24"/>
          <w:lang w:val="x-none" w:eastAsia="ar-SA"/>
        </w:rPr>
        <w:t>Zamawiającym</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Oznaczenie Wykonawcy.</w:t>
      </w:r>
    </w:p>
    <w:p w:rsidR="00EC0F02" w:rsidRPr="003E2240" w:rsidRDefault="00EC0F02" w:rsidP="00EC0F02">
      <w:pPr>
        <w:spacing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Na potrzeby niniejszej SIWZ za </w:t>
      </w:r>
      <w:r w:rsidRPr="003E2240">
        <w:rPr>
          <w:rFonts w:ascii="Times New Roman" w:eastAsia="Times New Roman" w:hAnsi="Times New Roman" w:cs="Times New Roman"/>
          <w:b/>
          <w:i/>
          <w:sz w:val="24"/>
          <w:szCs w:val="24"/>
          <w:lang w:val="x-none" w:eastAsia="ar-SA"/>
        </w:rPr>
        <w:t>Wykonawcę</w:t>
      </w:r>
      <w:r w:rsidRPr="003E2240">
        <w:rPr>
          <w:rFonts w:ascii="Times New Roman" w:eastAsia="Times New Roman" w:hAnsi="Times New Roman" w:cs="Times New Roman"/>
          <w:i/>
          <w:sz w:val="24"/>
          <w:szCs w:val="24"/>
          <w:lang w:val="x-none" w:eastAsia="ar-SA"/>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 xml:space="preserve"> Tryb udzielania zamówienia.</w:t>
      </w:r>
    </w:p>
    <w:p w:rsidR="00EC0F02" w:rsidRPr="003E2240" w:rsidRDefault="00EC0F02" w:rsidP="00EC0F02">
      <w:pPr>
        <w:spacing w:after="0" w:line="240" w:lineRule="auto"/>
        <w:ind w:left="72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Postępowanie prowadzone jest w trybie przetargu nieograniczonego na podstawie art. 10 ust. 1  </w:t>
      </w:r>
      <w:r w:rsidRPr="003E2240">
        <w:rPr>
          <w:rFonts w:ascii="Times New Roman" w:eastAsia="Times New Roman" w:hAnsi="Times New Roman" w:cs="Times New Roman"/>
          <w:i/>
          <w:spacing w:val="-4"/>
          <w:sz w:val="24"/>
          <w:szCs w:val="24"/>
          <w:lang w:eastAsia="ar-SA"/>
        </w:rPr>
        <w:t xml:space="preserve">oraz 39 - 43 ustawy z dnia 29 stycznia 2004 r. Prawo zamówień </w:t>
      </w:r>
      <w:r w:rsidRPr="003E2240">
        <w:rPr>
          <w:rFonts w:ascii="Times New Roman" w:eastAsia="Times New Roman" w:hAnsi="Times New Roman" w:cs="Times New Roman"/>
          <w:i/>
          <w:color w:val="000000"/>
          <w:spacing w:val="-4"/>
          <w:sz w:val="24"/>
          <w:szCs w:val="24"/>
          <w:lang w:eastAsia="ar-SA"/>
        </w:rPr>
        <w:t>(</w:t>
      </w:r>
      <w:proofErr w:type="spellStart"/>
      <w:r w:rsidRPr="003E2240">
        <w:rPr>
          <w:rFonts w:ascii="Times New Roman" w:eastAsia="Times New Roman" w:hAnsi="Times New Roman" w:cs="Times New Roman"/>
          <w:i/>
          <w:color w:val="000000"/>
          <w:spacing w:val="-4"/>
          <w:sz w:val="24"/>
          <w:szCs w:val="24"/>
          <w:lang w:eastAsia="ar-SA"/>
        </w:rPr>
        <w:t>t.j</w:t>
      </w:r>
      <w:proofErr w:type="spellEnd"/>
      <w:r w:rsidRPr="003E2240">
        <w:rPr>
          <w:rFonts w:ascii="Times New Roman" w:eastAsia="Times New Roman" w:hAnsi="Times New Roman" w:cs="Times New Roman"/>
          <w:i/>
          <w:color w:val="000000"/>
          <w:spacing w:val="-4"/>
          <w:sz w:val="24"/>
          <w:szCs w:val="24"/>
          <w:lang w:eastAsia="ar-SA"/>
        </w:rPr>
        <w:t>. Dz. U. z 201</w:t>
      </w:r>
      <w:r w:rsidR="00C16F52">
        <w:rPr>
          <w:rFonts w:ascii="Times New Roman" w:eastAsia="Times New Roman" w:hAnsi="Times New Roman" w:cs="Times New Roman"/>
          <w:i/>
          <w:color w:val="000000"/>
          <w:spacing w:val="-4"/>
          <w:sz w:val="24"/>
          <w:szCs w:val="24"/>
          <w:lang w:eastAsia="ar-SA"/>
        </w:rPr>
        <w:t>8</w:t>
      </w:r>
      <w:r w:rsidRPr="003E2240">
        <w:rPr>
          <w:rFonts w:ascii="Times New Roman" w:eastAsia="Times New Roman" w:hAnsi="Times New Roman" w:cs="Times New Roman"/>
          <w:i/>
          <w:color w:val="000000"/>
          <w:spacing w:val="-4"/>
          <w:sz w:val="24"/>
          <w:szCs w:val="24"/>
          <w:lang w:eastAsia="ar-SA"/>
        </w:rPr>
        <w:t xml:space="preserve"> r. poz. </w:t>
      </w:r>
      <w:r w:rsidR="00C16F52">
        <w:rPr>
          <w:rFonts w:ascii="Times New Roman" w:eastAsia="Times New Roman" w:hAnsi="Times New Roman" w:cs="Times New Roman"/>
          <w:i/>
          <w:color w:val="000000"/>
          <w:spacing w:val="-4"/>
          <w:sz w:val="24"/>
          <w:szCs w:val="24"/>
          <w:lang w:eastAsia="ar-SA"/>
        </w:rPr>
        <w:t>1986 z</w:t>
      </w:r>
      <w:r w:rsidRPr="003E2240">
        <w:rPr>
          <w:rFonts w:ascii="Times New Roman" w:eastAsia="Times New Roman" w:hAnsi="Times New Roman" w:cs="Times New Roman"/>
          <w:i/>
          <w:color w:val="000000"/>
          <w:spacing w:val="-4"/>
          <w:sz w:val="24"/>
          <w:szCs w:val="24"/>
          <w:lang w:eastAsia="ar-SA"/>
        </w:rPr>
        <w:t>e zm.)</w:t>
      </w:r>
      <w:r w:rsidRPr="003E2240">
        <w:rPr>
          <w:rFonts w:ascii="Times New Roman" w:eastAsia="Times New Roman" w:hAnsi="Times New Roman" w:cs="Times New Roman"/>
          <w:i/>
          <w:spacing w:val="-4"/>
          <w:sz w:val="24"/>
          <w:szCs w:val="24"/>
          <w:lang w:eastAsia="ar-SA"/>
        </w:rPr>
        <w:t>.</w:t>
      </w:r>
    </w:p>
    <w:p w:rsidR="00EC0F02" w:rsidRPr="003E2240" w:rsidRDefault="00EC0F02" w:rsidP="00EC0F02">
      <w:pPr>
        <w:spacing w:line="240" w:lineRule="auto"/>
        <w:ind w:left="720"/>
        <w:jc w:val="both"/>
        <w:rPr>
          <w:rFonts w:ascii="Times New Roman" w:eastAsia="Times New Roman" w:hAnsi="Times New Roman" w:cs="Times New Roman"/>
          <w:i/>
          <w:color w:val="000000"/>
          <w:sz w:val="24"/>
          <w:szCs w:val="24"/>
          <w:lang w:val="x-none" w:eastAsia="ar-SA"/>
        </w:rPr>
      </w:pP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 przez to określenie pojawiające się w treści SIWZ poniżej rozumie się Ustawę z dnia 29 stycznia 2004 r. Prawo zamówień </w:t>
      </w:r>
      <w:r w:rsidRPr="003E2240">
        <w:rPr>
          <w:rFonts w:ascii="Times New Roman" w:eastAsia="Times New Roman" w:hAnsi="Times New Roman" w:cs="Times New Roman"/>
          <w:i/>
          <w:color w:val="000000"/>
          <w:sz w:val="24"/>
          <w:szCs w:val="24"/>
          <w:lang w:val="x-none" w:eastAsia="ar-SA"/>
        </w:rPr>
        <w:t>(</w:t>
      </w:r>
      <w:proofErr w:type="spellStart"/>
      <w:r w:rsidRPr="003E2240">
        <w:rPr>
          <w:rFonts w:ascii="Times New Roman" w:eastAsia="Times New Roman" w:hAnsi="Times New Roman" w:cs="Times New Roman"/>
          <w:i/>
          <w:color w:val="000000"/>
          <w:sz w:val="24"/>
          <w:szCs w:val="24"/>
          <w:lang w:val="x-none" w:eastAsia="ar-SA"/>
        </w:rPr>
        <w:t>t.j</w:t>
      </w:r>
      <w:proofErr w:type="spellEnd"/>
      <w:r w:rsidRPr="003E2240">
        <w:rPr>
          <w:rFonts w:ascii="Times New Roman" w:eastAsia="Times New Roman" w:hAnsi="Times New Roman" w:cs="Times New Roman"/>
          <w:i/>
          <w:color w:val="000000"/>
          <w:sz w:val="24"/>
          <w:szCs w:val="24"/>
          <w:lang w:val="x-none" w:eastAsia="ar-SA"/>
        </w:rPr>
        <w:t>. Dz. U. z 201</w:t>
      </w:r>
      <w:r w:rsidR="00C16F52">
        <w:rPr>
          <w:rFonts w:ascii="Times New Roman" w:eastAsia="Times New Roman" w:hAnsi="Times New Roman" w:cs="Times New Roman"/>
          <w:i/>
          <w:color w:val="000000"/>
          <w:sz w:val="24"/>
          <w:szCs w:val="24"/>
          <w:lang w:eastAsia="ar-SA"/>
        </w:rPr>
        <w:t>8</w:t>
      </w:r>
      <w:r w:rsidRPr="003E2240">
        <w:rPr>
          <w:rFonts w:ascii="Times New Roman" w:eastAsia="Times New Roman" w:hAnsi="Times New Roman" w:cs="Times New Roman"/>
          <w:i/>
          <w:color w:val="000000"/>
          <w:sz w:val="24"/>
          <w:szCs w:val="24"/>
          <w:lang w:val="x-none" w:eastAsia="ar-SA"/>
        </w:rPr>
        <w:t xml:space="preserve"> r. poz.</w:t>
      </w:r>
      <w:r w:rsidRPr="003E2240">
        <w:rPr>
          <w:rFonts w:ascii="Times New Roman" w:eastAsia="Times New Roman" w:hAnsi="Times New Roman" w:cs="Times New Roman"/>
          <w:i/>
          <w:color w:val="000000"/>
          <w:sz w:val="24"/>
          <w:szCs w:val="24"/>
          <w:lang w:eastAsia="ar-SA"/>
        </w:rPr>
        <w:t>19</w:t>
      </w:r>
      <w:r w:rsidR="00C16F52">
        <w:rPr>
          <w:rFonts w:ascii="Times New Roman" w:eastAsia="Times New Roman" w:hAnsi="Times New Roman" w:cs="Times New Roman"/>
          <w:i/>
          <w:color w:val="000000"/>
          <w:sz w:val="24"/>
          <w:szCs w:val="24"/>
          <w:lang w:eastAsia="ar-SA"/>
        </w:rPr>
        <w:t>86</w:t>
      </w:r>
      <w:r w:rsidRPr="003E2240">
        <w:rPr>
          <w:rFonts w:ascii="Times New Roman" w:eastAsia="Times New Roman" w:hAnsi="Times New Roman" w:cs="Times New Roman"/>
          <w:i/>
          <w:color w:val="000000"/>
          <w:sz w:val="24"/>
          <w:szCs w:val="24"/>
          <w:lang w:eastAsia="ar-SA"/>
        </w:rPr>
        <w:t xml:space="preserve"> ze zm.</w:t>
      </w:r>
      <w:r w:rsidRPr="003E2240">
        <w:rPr>
          <w:rFonts w:ascii="Times New Roman" w:eastAsia="Times New Roman" w:hAnsi="Times New Roman" w:cs="Times New Roman"/>
          <w:i/>
          <w:color w:val="000000"/>
          <w:sz w:val="24"/>
          <w:szCs w:val="24"/>
          <w:lang w:val="x-none" w:eastAsia="ar-SA"/>
        </w:rPr>
        <w:t>).</w:t>
      </w: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w:t>
      </w:r>
      <w:r w:rsidRPr="003E2240">
        <w:rPr>
          <w:rFonts w:ascii="Times New Roman" w:eastAsia="Times New Roman" w:hAnsi="Times New Roman" w:cs="Times New Roman"/>
          <w:b/>
          <w:i/>
          <w:sz w:val="24"/>
          <w:szCs w:val="24"/>
          <w:lang w:eastAsia="ar-SA"/>
        </w:rPr>
        <w:t xml:space="preserve">pis </w:t>
      </w:r>
      <w:r w:rsidRPr="003E2240">
        <w:rPr>
          <w:rFonts w:ascii="Times New Roman" w:eastAsia="Times New Roman" w:hAnsi="Times New Roman" w:cs="Times New Roman"/>
          <w:b/>
          <w:i/>
          <w:sz w:val="24"/>
          <w:szCs w:val="24"/>
          <w:lang w:val="x-none" w:eastAsia="ar-SA"/>
        </w:rPr>
        <w:t>przedmiotu zamówienia.</w:t>
      </w:r>
    </w:p>
    <w:p w:rsidR="007D093F" w:rsidRPr="007D093F" w:rsidRDefault="007D093F" w:rsidP="007D093F">
      <w:pPr>
        <w:spacing w:after="0" w:line="240" w:lineRule="auto"/>
        <w:jc w:val="both"/>
        <w:rPr>
          <w:rFonts w:ascii="Times New Roman" w:eastAsia="Times New Roman" w:hAnsi="Times New Roman" w:cs="Times New Roman"/>
          <w:iCs/>
          <w:sz w:val="24"/>
          <w:lang w:eastAsia="pl-PL"/>
        </w:rPr>
      </w:pPr>
      <w:r w:rsidRPr="007D093F">
        <w:rPr>
          <w:rFonts w:ascii="Times New Roman" w:eastAsia="Times New Roman" w:hAnsi="Times New Roman" w:cs="Times New Roman"/>
          <w:iCs/>
          <w:sz w:val="24"/>
          <w:lang w:eastAsia="pl-PL"/>
        </w:rPr>
        <w:t>Przedmiotem zamówienia jest wykonanie robót budowlanych związanych z wykonaniem przebudowy drogi powiatowej zgodnie z przepisami prawa budowlanego.</w:t>
      </w:r>
    </w:p>
    <w:p w:rsidR="007D093F" w:rsidRPr="007D093F" w:rsidRDefault="007D093F" w:rsidP="007D093F">
      <w:pPr>
        <w:spacing w:before="120" w:after="120" w:line="240" w:lineRule="auto"/>
        <w:rPr>
          <w:rFonts w:ascii="Times New Roman" w:eastAsia="Times New Roman" w:hAnsi="Times New Roman" w:cs="Times New Roman"/>
          <w:b/>
          <w:bCs/>
          <w:iCs/>
          <w:sz w:val="24"/>
          <w:szCs w:val="24"/>
          <w:u w:val="single"/>
          <w:lang w:eastAsia="pl-PL"/>
        </w:rPr>
      </w:pPr>
      <w:r>
        <w:rPr>
          <w:rFonts w:ascii="Times New Roman" w:eastAsia="Times New Roman" w:hAnsi="Times New Roman" w:cs="Times New Roman"/>
          <w:b/>
          <w:bCs/>
          <w:iCs/>
          <w:sz w:val="24"/>
          <w:szCs w:val="24"/>
          <w:u w:val="single"/>
          <w:lang w:eastAsia="pl-PL"/>
        </w:rPr>
        <w:t>4.</w:t>
      </w:r>
      <w:r w:rsidRPr="007D093F">
        <w:rPr>
          <w:rFonts w:ascii="Times New Roman" w:eastAsia="Times New Roman" w:hAnsi="Times New Roman" w:cs="Times New Roman"/>
          <w:b/>
          <w:bCs/>
          <w:iCs/>
          <w:sz w:val="24"/>
          <w:szCs w:val="24"/>
          <w:u w:val="single"/>
          <w:lang w:eastAsia="pl-PL"/>
        </w:rPr>
        <w:t>1. Zakres przedmiotu zamówienia obejmuje</w:t>
      </w:r>
      <w:r w:rsidRPr="007D093F">
        <w:rPr>
          <w:rFonts w:ascii="Times New Roman" w:eastAsia="Times New Roman" w:hAnsi="Times New Roman" w:cs="Times New Roman"/>
          <w:b/>
          <w:bCs/>
          <w:iCs/>
          <w:sz w:val="24"/>
          <w:szCs w:val="24"/>
          <w:lang w:eastAsia="pl-PL"/>
        </w:rPr>
        <w:t>:</w:t>
      </w:r>
    </w:p>
    <w:p w:rsidR="007D093F" w:rsidRPr="007D093F" w:rsidRDefault="007D093F" w:rsidP="007D093F">
      <w:pPr>
        <w:autoSpaceDE w:val="0"/>
        <w:autoSpaceDN w:val="0"/>
        <w:adjustRightInd w:val="0"/>
        <w:spacing w:after="0" w:line="240" w:lineRule="auto"/>
        <w:ind w:left="1134" w:hanging="426"/>
        <w:rPr>
          <w:rFonts w:ascii="Calibri" w:eastAsia="Calibri" w:hAnsi="Calibri" w:cs="Calibri"/>
          <w:bCs/>
          <w:iCs/>
          <w:sz w:val="24"/>
          <w:szCs w:val="24"/>
        </w:rPr>
      </w:pPr>
      <w:r w:rsidRPr="007D093F">
        <w:rPr>
          <w:rFonts w:ascii="Calibri" w:eastAsia="Calibri" w:hAnsi="Calibri" w:cs="Calibri"/>
          <w:bCs/>
          <w:iCs/>
          <w:sz w:val="24"/>
          <w:szCs w:val="24"/>
        </w:rPr>
        <w:t>- roboty przygotowawcze,</w:t>
      </w:r>
    </w:p>
    <w:p w:rsidR="007D093F" w:rsidRPr="007D093F" w:rsidRDefault="007D093F" w:rsidP="007D093F">
      <w:pPr>
        <w:autoSpaceDE w:val="0"/>
        <w:autoSpaceDN w:val="0"/>
        <w:adjustRightInd w:val="0"/>
        <w:spacing w:after="0" w:line="240" w:lineRule="auto"/>
        <w:ind w:left="1134" w:hanging="426"/>
        <w:rPr>
          <w:rFonts w:ascii="Calibri" w:eastAsia="Calibri" w:hAnsi="Calibri" w:cs="Calibri"/>
          <w:bCs/>
          <w:iCs/>
          <w:sz w:val="24"/>
          <w:szCs w:val="24"/>
        </w:rPr>
      </w:pPr>
      <w:r w:rsidRPr="007D093F">
        <w:rPr>
          <w:rFonts w:ascii="Calibri" w:eastAsia="Calibri" w:hAnsi="Calibri" w:cs="Calibri"/>
          <w:bCs/>
          <w:iCs/>
          <w:sz w:val="24"/>
          <w:szCs w:val="24"/>
        </w:rPr>
        <w:t xml:space="preserve">- nasyp pod chodnik, </w:t>
      </w:r>
    </w:p>
    <w:p w:rsidR="007D093F" w:rsidRPr="007D093F" w:rsidRDefault="007D093F" w:rsidP="007D093F">
      <w:pPr>
        <w:autoSpaceDE w:val="0"/>
        <w:autoSpaceDN w:val="0"/>
        <w:adjustRightInd w:val="0"/>
        <w:spacing w:after="0" w:line="240" w:lineRule="auto"/>
        <w:ind w:left="1134" w:hanging="426"/>
        <w:rPr>
          <w:rFonts w:ascii="Calibri" w:eastAsia="Calibri" w:hAnsi="Calibri" w:cs="Calibri"/>
          <w:bCs/>
          <w:iCs/>
          <w:sz w:val="24"/>
          <w:szCs w:val="24"/>
        </w:rPr>
      </w:pPr>
      <w:r w:rsidRPr="007D093F">
        <w:rPr>
          <w:rFonts w:ascii="Calibri" w:eastAsia="Calibri" w:hAnsi="Calibri" w:cs="Calibri"/>
          <w:bCs/>
          <w:iCs/>
          <w:sz w:val="24"/>
          <w:szCs w:val="24"/>
        </w:rPr>
        <w:t>- chodniki,</w:t>
      </w:r>
    </w:p>
    <w:p w:rsidR="007D093F" w:rsidRPr="007D093F" w:rsidRDefault="007D093F" w:rsidP="007D093F">
      <w:pPr>
        <w:autoSpaceDE w:val="0"/>
        <w:autoSpaceDN w:val="0"/>
        <w:adjustRightInd w:val="0"/>
        <w:spacing w:after="0" w:line="240" w:lineRule="auto"/>
        <w:ind w:left="1134" w:hanging="426"/>
        <w:rPr>
          <w:rFonts w:ascii="Calibri" w:eastAsia="Calibri" w:hAnsi="Calibri" w:cs="Calibri"/>
          <w:bCs/>
          <w:iCs/>
          <w:sz w:val="24"/>
          <w:szCs w:val="24"/>
        </w:rPr>
      </w:pPr>
      <w:r w:rsidRPr="007D093F">
        <w:rPr>
          <w:rFonts w:ascii="Calibri" w:eastAsia="Calibri" w:hAnsi="Calibri" w:cs="Calibri"/>
          <w:bCs/>
          <w:iCs/>
          <w:sz w:val="24"/>
          <w:szCs w:val="24"/>
        </w:rPr>
        <w:t>- odwodnienie,</w:t>
      </w:r>
    </w:p>
    <w:p w:rsidR="007D093F" w:rsidRPr="007D093F" w:rsidRDefault="007D093F" w:rsidP="007D093F">
      <w:pPr>
        <w:autoSpaceDE w:val="0"/>
        <w:autoSpaceDN w:val="0"/>
        <w:adjustRightInd w:val="0"/>
        <w:spacing w:after="0" w:line="240" w:lineRule="auto"/>
        <w:ind w:left="1134" w:hanging="426"/>
        <w:rPr>
          <w:rFonts w:ascii="Calibri" w:eastAsia="Calibri" w:hAnsi="Calibri" w:cs="Calibri"/>
          <w:bCs/>
          <w:iCs/>
          <w:sz w:val="24"/>
          <w:szCs w:val="24"/>
        </w:rPr>
      </w:pPr>
      <w:r w:rsidRPr="007D093F">
        <w:rPr>
          <w:rFonts w:ascii="Calibri" w:eastAsia="Calibri" w:hAnsi="Calibri" w:cs="Calibri"/>
          <w:bCs/>
          <w:iCs/>
          <w:sz w:val="24"/>
          <w:szCs w:val="24"/>
        </w:rPr>
        <w:t xml:space="preserve">- poszerzenie jezdni, </w:t>
      </w:r>
    </w:p>
    <w:p w:rsidR="007D093F" w:rsidRPr="007D093F" w:rsidRDefault="007D093F" w:rsidP="007D093F">
      <w:pPr>
        <w:autoSpaceDE w:val="0"/>
        <w:autoSpaceDN w:val="0"/>
        <w:adjustRightInd w:val="0"/>
        <w:spacing w:after="0" w:line="240" w:lineRule="auto"/>
        <w:ind w:left="1134" w:hanging="426"/>
        <w:rPr>
          <w:rFonts w:ascii="Calibri" w:eastAsia="Calibri" w:hAnsi="Calibri" w:cs="Calibri"/>
          <w:bCs/>
          <w:iCs/>
          <w:sz w:val="24"/>
          <w:szCs w:val="24"/>
        </w:rPr>
      </w:pPr>
      <w:r w:rsidRPr="007D093F">
        <w:rPr>
          <w:rFonts w:ascii="Calibri" w:eastAsia="Calibri" w:hAnsi="Calibri" w:cs="Calibri"/>
          <w:bCs/>
          <w:iCs/>
          <w:sz w:val="24"/>
          <w:szCs w:val="24"/>
        </w:rPr>
        <w:t>- pobocza,</w:t>
      </w:r>
    </w:p>
    <w:p w:rsidR="007D093F" w:rsidRPr="007D093F" w:rsidRDefault="007D093F" w:rsidP="007D093F">
      <w:pPr>
        <w:autoSpaceDE w:val="0"/>
        <w:autoSpaceDN w:val="0"/>
        <w:adjustRightInd w:val="0"/>
        <w:spacing w:after="0" w:line="240" w:lineRule="auto"/>
        <w:ind w:left="1134" w:hanging="426"/>
        <w:rPr>
          <w:rFonts w:ascii="Calibri" w:eastAsia="Calibri" w:hAnsi="Calibri" w:cs="Calibri"/>
          <w:bCs/>
          <w:iCs/>
          <w:sz w:val="24"/>
          <w:szCs w:val="24"/>
        </w:rPr>
      </w:pPr>
      <w:r w:rsidRPr="007D093F">
        <w:rPr>
          <w:rFonts w:ascii="Calibri" w:eastAsia="Calibri" w:hAnsi="Calibri" w:cs="Calibri"/>
          <w:bCs/>
          <w:iCs/>
          <w:sz w:val="24"/>
          <w:szCs w:val="24"/>
        </w:rPr>
        <w:t>- przepusty,</w:t>
      </w:r>
    </w:p>
    <w:p w:rsidR="007D093F" w:rsidRPr="007D093F" w:rsidRDefault="007D093F" w:rsidP="007D093F">
      <w:pPr>
        <w:autoSpaceDE w:val="0"/>
        <w:autoSpaceDN w:val="0"/>
        <w:adjustRightInd w:val="0"/>
        <w:spacing w:after="0" w:line="240" w:lineRule="auto"/>
        <w:ind w:left="1134" w:hanging="426"/>
        <w:rPr>
          <w:rFonts w:ascii="Calibri" w:eastAsia="Calibri" w:hAnsi="Calibri" w:cs="Calibri"/>
          <w:bCs/>
          <w:iCs/>
          <w:sz w:val="24"/>
          <w:szCs w:val="24"/>
        </w:rPr>
      </w:pPr>
      <w:r w:rsidRPr="007D093F">
        <w:rPr>
          <w:rFonts w:ascii="Calibri" w:eastAsia="Calibri" w:hAnsi="Calibri" w:cs="Calibri"/>
          <w:bCs/>
          <w:iCs/>
          <w:sz w:val="24"/>
          <w:szCs w:val="24"/>
        </w:rPr>
        <w:t xml:space="preserve">- urządzenia zabezpieczające, </w:t>
      </w:r>
    </w:p>
    <w:p w:rsidR="007D093F" w:rsidRPr="007D093F" w:rsidRDefault="007D093F" w:rsidP="007D093F">
      <w:pPr>
        <w:autoSpaceDE w:val="0"/>
        <w:autoSpaceDN w:val="0"/>
        <w:adjustRightInd w:val="0"/>
        <w:spacing w:after="0" w:line="240" w:lineRule="auto"/>
        <w:ind w:left="1134" w:hanging="426"/>
        <w:rPr>
          <w:rFonts w:ascii="Calibri" w:eastAsia="Calibri" w:hAnsi="Calibri" w:cs="Calibri"/>
          <w:bCs/>
          <w:iCs/>
          <w:sz w:val="24"/>
          <w:szCs w:val="24"/>
        </w:rPr>
      </w:pPr>
      <w:r w:rsidRPr="007D093F">
        <w:rPr>
          <w:rFonts w:ascii="Calibri" w:eastAsia="Calibri" w:hAnsi="Calibri" w:cs="Calibri"/>
          <w:bCs/>
          <w:iCs/>
          <w:sz w:val="24"/>
          <w:szCs w:val="24"/>
        </w:rPr>
        <w:t>- regulacja pionowa studzienek dla urządzeń podziemnych,</w:t>
      </w:r>
    </w:p>
    <w:p w:rsidR="007D093F" w:rsidRPr="007D093F" w:rsidRDefault="007D093F" w:rsidP="007D093F">
      <w:pPr>
        <w:keepNext/>
        <w:spacing w:before="240" w:after="120" w:line="240" w:lineRule="auto"/>
        <w:jc w:val="both"/>
        <w:outlineLvl w:val="0"/>
        <w:rPr>
          <w:rFonts w:ascii="Times New Roman" w:eastAsia="Times New Roman" w:hAnsi="Times New Roman" w:cs="Times New Roman"/>
          <w:b/>
          <w:bCs/>
          <w:iCs/>
          <w:kern w:val="32"/>
          <w:sz w:val="24"/>
          <w:szCs w:val="32"/>
          <w:u w:val="single"/>
          <w:lang w:eastAsia="pl-PL"/>
        </w:rPr>
      </w:pPr>
      <w:r>
        <w:rPr>
          <w:rFonts w:ascii="Times New Roman" w:eastAsia="Times New Roman" w:hAnsi="Times New Roman" w:cs="Times New Roman"/>
          <w:b/>
          <w:bCs/>
          <w:iCs/>
          <w:kern w:val="32"/>
          <w:sz w:val="24"/>
          <w:szCs w:val="32"/>
          <w:u w:val="single"/>
          <w:lang w:eastAsia="pl-PL"/>
        </w:rPr>
        <w:t xml:space="preserve">  4.</w:t>
      </w:r>
      <w:r w:rsidRPr="007D093F">
        <w:rPr>
          <w:rFonts w:ascii="Times New Roman" w:eastAsia="Times New Roman" w:hAnsi="Times New Roman" w:cs="Times New Roman"/>
          <w:b/>
          <w:bCs/>
          <w:iCs/>
          <w:kern w:val="32"/>
          <w:sz w:val="24"/>
          <w:szCs w:val="32"/>
          <w:u w:val="single"/>
          <w:lang w:eastAsia="pl-PL"/>
        </w:rPr>
        <w:t xml:space="preserve">2. Zamówienie obejmuje:   </w:t>
      </w:r>
    </w:p>
    <w:p w:rsidR="007D093F" w:rsidRPr="007D093F" w:rsidRDefault="007D093F" w:rsidP="007D093F">
      <w:pPr>
        <w:numPr>
          <w:ilvl w:val="0"/>
          <w:numId w:val="39"/>
        </w:numPr>
        <w:spacing w:after="0" w:line="240" w:lineRule="auto"/>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wykonanie i oddanie  przedmiotu  przetargu, zrealizowanego zgodnie  z  kosztorysem, dokumentacją, zasadami wiedzy technicznej i sztuki budowlanej,</w:t>
      </w:r>
    </w:p>
    <w:p w:rsidR="007D093F" w:rsidRPr="007D093F" w:rsidRDefault="007D093F" w:rsidP="007D093F">
      <w:pPr>
        <w:numPr>
          <w:ilvl w:val="0"/>
          <w:numId w:val="39"/>
        </w:numPr>
        <w:spacing w:after="0" w:line="240" w:lineRule="auto"/>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inne elementy ujęte w cenie ofertowej składające się na przedmiot zamówienia:</w:t>
      </w:r>
    </w:p>
    <w:p w:rsidR="007D093F" w:rsidRPr="007D093F" w:rsidRDefault="007D093F" w:rsidP="007D093F">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obsługę geodezyjną robót i wykonanie inwentaryzacji powykonawczej,</w:t>
      </w:r>
    </w:p>
    <w:p w:rsidR="007D093F" w:rsidRPr="007D093F" w:rsidRDefault="007D093F" w:rsidP="007D093F">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przed przystąpieniem do realizacji zadania wykonawca winien wytyczyć roboty zgodnie z dokumentacją – czynności te należy zgłosić do odbioru przed przystąpieniem do robót budowlanych.</w:t>
      </w:r>
    </w:p>
    <w:p w:rsidR="007D093F" w:rsidRPr="007D093F" w:rsidRDefault="007D093F" w:rsidP="007D093F">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 xml:space="preserve">wykonanie niezbędnych prób, badań, pomiarów, zabezpieczeń, włączeń i odbiorów technicznych wraz z opłatami, </w:t>
      </w:r>
    </w:p>
    <w:p w:rsidR="007D093F" w:rsidRPr="007D093F" w:rsidRDefault="007D093F" w:rsidP="007D093F">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 xml:space="preserve">ustalenie lokalizacji, wykonanie i utrzymanie niezbędnego zaplecza technicznego </w:t>
      </w:r>
    </w:p>
    <w:p w:rsidR="007D093F" w:rsidRPr="007D093F" w:rsidRDefault="007D093F" w:rsidP="007D093F">
      <w:pPr>
        <w:spacing w:after="0" w:line="240" w:lineRule="auto"/>
        <w:ind w:left="851"/>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 xml:space="preserve">i placu składowego materiałów, doprowadzeniu odpowiednich mediów na czas budowy wraz z uzyskaniem warunków technicznych, </w:t>
      </w:r>
    </w:p>
    <w:p w:rsidR="007D093F" w:rsidRPr="007D093F" w:rsidRDefault="007D093F" w:rsidP="007D093F">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 xml:space="preserve">ubezpieczenie placu budowy, </w:t>
      </w:r>
    </w:p>
    <w:p w:rsidR="007D093F" w:rsidRPr="007D093F" w:rsidRDefault="007D093F" w:rsidP="007D093F">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uporządkowanie placu budowy,</w:t>
      </w:r>
    </w:p>
    <w:p w:rsidR="007D093F" w:rsidRPr="007D093F" w:rsidRDefault="007D093F" w:rsidP="007D093F">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lastRenderedPageBreak/>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7D093F" w:rsidRPr="007D093F" w:rsidRDefault="007D093F" w:rsidP="007D093F">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opracowanie projektu organizacji ruchu na czas budowy – Wykonawca winien opracować i przedłożyć uzgodniony i zatwierdzony  projekt organizacji ruchu na czas prowadzenia robót.</w:t>
      </w:r>
    </w:p>
    <w:p w:rsidR="007D093F" w:rsidRPr="007D093F" w:rsidRDefault="007D093F" w:rsidP="007D093F">
      <w:pPr>
        <w:numPr>
          <w:ilvl w:val="7"/>
          <w:numId w:val="37"/>
        </w:numPr>
        <w:spacing w:after="0" w:line="240" w:lineRule="auto"/>
        <w:ind w:left="851" w:hanging="283"/>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utrzymanie przejezdności drogi i  dojazdów do posesji w trakcie okresu realizacji,</w:t>
      </w:r>
    </w:p>
    <w:p w:rsidR="007D093F" w:rsidRPr="007D093F" w:rsidRDefault="007D093F" w:rsidP="007D093F">
      <w:pPr>
        <w:numPr>
          <w:ilvl w:val="7"/>
          <w:numId w:val="37"/>
        </w:numPr>
        <w:spacing w:after="0" w:line="240" w:lineRule="auto"/>
        <w:ind w:left="851" w:hanging="425"/>
        <w:jc w:val="both"/>
        <w:rPr>
          <w:rFonts w:ascii="Times New Roman" w:eastAsia="Times New Roman" w:hAnsi="Times New Roman" w:cs="Times New Roman"/>
          <w:bCs/>
          <w:iCs/>
          <w:sz w:val="24"/>
          <w:lang w:eastAsia="pl-PL"/>
        </w:rPr>
      </w:pPr>
      <w:r w:rsidRPr="007D093F">
        <w:rPr>
          <w:rFonts w:ascii="Times New Roman" w:eastAsia="Times New Roman" w:hAnsi="Times New Roman" w:cs="Times New Roman"/>
          <w:bCs/>
          <w:iCs/>
          <w:sz w:val="24"/>
          <w:lang w:eastAsia="pl-PL"/>
        </w:rPr>
        <w:t>opracowanie instrukcji BIOZ.</w:t>
      </w:r>
    </w:p>
    <w:p w:rsidR="007D093F" w:rsidRDefault="007D093F" w:rsidP="00135F36">
      <w:pPr>
        <w:suppressAutoHyphens/>
        <w:spacing w:after="0"/>
        <w:ind w:left="284"/>
        <w:jc w:val="both"/>
        <w:rPr>
          <w:rFonts w:ascii="Times New Roman" w:eastAsia="Times New Roman" w:hAnsi="Times New Roman" w:cs="Times New Roman"/>
          <w:b/>
          <w:sz w:val="24"/>
          <w:szCs w:val="24"/>
          <w:lang w:eastAsia="ar-SA"/>
        </w:rPr>
      </w:pP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b/>
          <w:sz w:val="24"/>
          <w:szCs w:val="24"/>
          <w:lang w:eastAsia="ar-SA"/>
        </w:rPr>
        <w:t>Uwaga 1:</w:t>
      </w: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sz w:val="24"/>
          <w:szCs w:val="24"/>
          <w:lang w:eastAsia="ar-SA"/>
        </w:rPr>
        <w:t xml:space="preserve">Wszelkie nazwy własne produktów użyte w specyfikacjach technicznych, dokumentacji projektowej oraz przedmiarze robót winny być interpretowane jako definicje standardów, </w:t>
      </w:r>
      <w:r w:rsidRPr="00135F36">
        <w:rPr>
          <w:rFonts w:ascii="Times New Roman" w:eastAsia="Times New Roman" w:hAnsi="Times New Roman" w:cs="Times New Roman"/>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135F36">
        <w:rPr>
          <w:rFonts w:ascii="Times New Roman" w:eastAsia="Times New Roman" w:hAnsi="Times New Roman" w:cs="Times New Roman"/>
          <w:b/>
          <w:sz w:val="24"/>
          <w:szCs w:val="24"/>
          <w:lang w:eastAsia="ar-SA"/>
        </w:rPr>
        <w:t>Wykonawca</w:t>
      </w:r>
      <w:r w:rsidRPr="00135F36">
        <w:rPr>
          <w:rFonts w:ascii="Times New Roman" w:eastAsia="Times New Roman" w:hAnsi="Times New Roman" w:cs="Times New Roman"/>
          <w:sz w:val="24"/>
          <w:szCs w:val="24"/>
          <w:lang w:eastAsia="ar-SA"/>
        </w:rPr>
        <w:t xml:space="preserve">. </w:t>
      </w: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r w:rsidRPr="00135F36">
        <w:rPr>
          <w:rFonts w:ascii="Times New Roman" w:eastAsia="Times New Roman" w:hAnsi="Times New Roman" w:cs="Times New Roman"/>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135F36" w:rsidRPr="00135F36" w:rsidRDefault="00135F36" w:rsidP="00135F36">
      <w:pPr>
        <w:suppressAutoHyphens/>
        <w:spacing w:after="0"/>
        <w:ind w:left="284"/>
        <w:jc w:val="both"/>
        <w:rPr>
          <w:rFonts w:ascii="Times New Roman" w:eastAsia="Times New Roman" w:hAnsi="Times New Roman" w:cs="Times New Roman"/>
          <w:sz w:val="24"/>
          <w:szCs w:val="24"/>
          <w:lang w:eastAsia="ar-SA"/>
        </w:rPr>
      </w:pPr>
    </w:p>
    <w:p w:rsidR="00C955D8" w:rsidRPr="00C955D8" w:rsidRDefault="00C955D8" w:rsidP="00C955D8">
      <w:pPr>
        <w:suppressAutoHyphens/>
        <w:spacing w:after="0"/>
        <w:ind w:left="284"/>
        <w:jc w:val="both"/>
        <w:rPr>
          <w:rFonts w:ascii="Times New Roman" w:eastAsia="Times New Roman" w:hAnsi="Times New Roman" w:cs="Times New Roman"/>
          <w:b/>
          <w:color w:val="FF0000"/>
          <w:sz w:val="24"/>
          <w:szCs w:val="24"/>
          <w:lang w:eastAsia="ar-SA"/>
        </w:rPr>
      </w:pPr>
      <w:r w:rsidRPr="00C955D8">
        <w:rPr>
          <w:rFonts w:ascii="Times New Roman" w:eastAsia="Times New Roman" w:hAnsi="Times New Roman" w:cs="Times New Roman"/>
          <w:b/>
          <w:color w:val="FF0000"/>
          <w:sz w:val="24"/>
          <w:szCs w:val="24"/>
          <w:lang w:eastAsia="ar-SA"/>
        </w:rPr>
        <w:t>Uwaga 2:</w:t>
      </w:r>
    </w:p>
    <w:p w:rsidR="00C955D8" w:rsidRPr="00C955D8" w:rsidRDefault="00C955D8" w:rsidP="00C955D8">
      <w:pPr>
        <w:suppressAutoHyphens/>
        <w:spacing w:after="0"/>
        <w:ind w:left="284"/>
        <w:jc w:val="both"/>
        <w:rPr>
          <w:rFonts w:ascii="Times New Roman" w:eastAsia="Times New Roman" w:hAnsi="Times New Roman" w:cs="Times New Roman"/>
          <w:b/>
          <w:color w:val="FF0000"/>
          <w:sz w:val="24"/>
          <w:szCs w:val="24"/>
          <w:lang w:eastAsia="ar-SA"/>
        </w:rPr>
      </w:pPr>
      <w:r w:rsidRPr="00C955D8">
        <w:rPr>
          <w:rFonts w:ascii="Times New Roman" w:eastAsia="Times New Roman" w:hAnsi="Times New Roman" w:cs="Times New Roman"/>
          <w:b/>
          <w:color w:val="FF0000"/>
          <w:sz w:val="24"/>
          <w:szCs w:val="24"/>
          <w:lang w:eastAsia="ar-SA"/>
        </w:rPr>
        <w:t xml:space="preserve">Wykonawca zapłaci Zamawiającemu odszkodowanie w przypadku utraty z winy Wykonawcy dofinansowania, w wysokości odpowiadającej równowartości utraconego dofinansowania wraz z odsetkami, w szczególności w przypadku gdy działania lub zaniechania Wykonawcy doprowadzą do opóźnienia w realizacji umowy </w:t>
      </w:r>
      <w:r w:rsidRPr="00C955D8">
        <w:rPr>
          <w:rFonts w:ascii="Times New Roman" w:eastAsia="Times New Roman" w:hAnsi="Times New Roman" w:cs="Times New Roman"/>
          <w:b/>
          <w:color w:val="FF0000"/>
          <w:sz w:val="24"/>
          <w:szCs w:val="24"/>
          <w:lang w:eastAsia="ar-SA"/>
        </w:rPr>
        <w:br/>
        <w:t>i w konsekwencji utraty w całości lub części dofinansowania ze środków w ramach Funduszu Dróg Samorządowych.</w:t>
      </w:r>
    </w:p>
    <w:p w:rsidR="00C955D8" w:rsidRPr="00C955D8" w:rsidRDefault="00C955D8" w:rsidP="00C955D8">
      <w:pPr>
        <w:suppressAutoHyphens/>
        <w:spacing w:after="0"/>
        <w:jc w:val="both"/>
        <w:rPr>
          <w:rFonts w:ascii="Times New Roman" w:eastAsia="Times New Roman" w:hAnsi="Times New Roman" w:cs="Times New Roman"/>
          <w:b/>
          <w:bCs/>
          <w:iCs/>
          <w:sz w:val="24"/>
          <w:szCs w:val="24"/>
          <w:u w:val="single"/>
          <w:lang w:eastAsia="ar-SA"/>
        </w:rPr>
      </w:pPr>
    </w:p>
    <w:p w:rsidR="00135F36" w:rsidRPr="00135F36" w:rsidRDefault="00135F36" w:rsidP="00135F36">
      <w:pPr>
        <w:suppressAutoHyphens/>
        <w:spacing w:after="0"/>
        <w:jc w:val="both"/>
        <w:rPr>
          <w:rFonts w:ascii="Times New Roman" w:eastAsia="Times New Roman" w:hAnsi="Times New Roman" w:cs="Times New Roman"/>
          <w:b/>
          <w:bCs/>
          <w:iCs/>
          <w:sz w:val="24"/>
          <w:szCs w:val="24"/>
          <w:u w:val="single"/>
          <w:lang w:eastAsia="ar-SA"/>
        </w:rPr>
      </w:pPr>
    </w:p>
    <w:p w:rsidR="00135F36" w:rsidRPr="00135F36" w:rsidRDefault="00135F36" w:rsidP="00135F36">
      <w:pPr>
        <w:suppressAutoHyphens/>
        <w:spacing w:after="0"/>
        <w:jc w:val="center"/>
        <w:rPr>
          <w:rFonts w:ascii="Times New Roman" w:eastAsia="Times New Roman" w:hAnsi="Times New Roman" w:cs="Times New Roman"/>
          <w:b/>
          <w:bCs/>
          <w:iCs/>
          <w:sz w:val="24"/>
          <w:szCs w:val="24"/>
          <w:u w:val="single"/>
          <w:lang w:eastAsia="ar-SA"/>
        </w:rPr>
      </w:pPr>
      <w:r w:rsidRPr="00135F36">
        <w:rPr>
          <w:rFonts w:ascii="Times New Roman" w:eastAsia="Times New Roman" w:hAnsi="Times New Roman" w:cs="Times New Roman"/>
          <w:b/>
          <w:bCs/>
          <w:iCs/>
          <w:sz w:val="24"/>
          <w:szCs w:val="24"/>
          <w:u w:val="single"/>
          <w:lang w:eastAsia="ar-SA"/>
        </w:rPr>
        <w:t>Wymaga się, aby zgłoszony przez Wykonawcę Kierownik Budowy był obecny w miejscu wykonywania budowy w trakcie trwania robót.</w:t>
      </w:r>
    </w:p>
    <w:p w:rsidR="00135F36" w:rsidRPr="00135F36" w:rsidRDefault="00135F36" w:rsidP="00135F36">
      <w:pPr>
        <w:suppressAutoHyphens/>
        <w:spacing w:after="0"/>
        <w:jc w:val="both"/>
        <w:rPr>
          <w:rFonts w:ascii="Times New Roman" w:eastAsia="Times New Roman" w:hAnsi="Times New Roman" w:cs="Times New Roman"/>
          <w:bCs/>
          <w:iCs/>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color w:val="000000"/>
          <w:sz w:val="24"/>
          <w:szCs w:val="24"/>
          <w:lang w:val="x-none" w:eastAsia="ar-SA"/>
        </w:rPr>
      </w:pPr>
      <w:r w:rsidRPr="003E2240">
        <w:rPr>
          <w:rFonts w:ascii="Times New Roman" w:eastAsia="Times New Roman" w:hAnsi="Times New Roman" w:cs="Times New Roman"/>
          <w:i/>
          <w:sz w:val="24"/>
          <w:szCs w:val="24"/>
          <w:lang w:eastAsia="ar-SA"/>
        </w:rPr>
        <w:t>4.3.</w:t>
      </w:r>
      <w:r w:rsidRPr="003E2240">
        <w:rPr>
          <w:rFonts w:ascii="Times New Roman" w:eastAsia="Times New Roman" w:hAnsi="Times New Roman" w:cs="Times New Roman"/>
          <w:i/>
          <w:sz w:val="24"/>
          <w:szCs w:val="24"/>
          <w:lang w:val="x-none" w:eastAsia="ar-SA"/>
        </w:rPr>
        <w:t xml:space="preserve">Wymagania zatrudnienia przez Wykonawcę lub podwykonawcę na podstawie umowy o pracę, o których mowa w art. 29 ust. 3a ustawy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osób wykonujących wskazane przez Zamawiającego czynności w zakresie realizacji zamówienia zostały określone </w:t>
      </w:r>
      <w:r>
        <w:rPr>
          <w:rFonts w:ascii="Times New Roman" w:eastAsia="Times New Roman" w:hAnsi="Times New Roman" w:cs="Times New Roman"/>
          <w:i/>
          <w:sz w:val="24"/>
          <w:szCs w:val="24"/>
          <w:lang w:eastAsia="ar-SA"/>
        </w:rPr>
        <w:t xml:space="preserve">również w </w:t>
      </w:r>
      <w:r w:rsidRPr="003E2240">
        <w:rPr>
          <w:rFonts w:ascii="Times New Roman" w:eastAsia="Times New Roman" w:hAnsi="Times New Roman" w:cs="Times New Roman"/>
          <w:i/>
          <w:sz w:val="24"/>
          <w:szCs w:val="24"/>
          <w:lang w:val="x-none" w:eastAsia="ar-SA"/>
        </w:rPr>
        <w:t xml:space="preserve"> Części II SIWZ – WU </w:t>
      </w:r>
    </w:p>
    <w:p w:rsidR="00EC0F02" w:rsidRDefault="00EC0F02" w:rsidP="00EC0F02">
      <w:pPr>
        <w:autoSpaceDE w:val="0"/>
        <w:spacing w:after="0" w:line="240" w:lineRule="auto"/>
        <w:jc w:val="both"/>
        <w:rPr>
          <w:rFonts w:ascii="Times New Roman" w:eastAsia="Times New Roman" w:hAnsi="Times New Roman" w:cs="Times New Roman"/>
          <w:i/>
          <w:color w:val="000000"/>
          <w:sz w:val="24"/>
          <w:szCs w:val="24"/>
          <w:lang w:eastAsia="ar-SA"/>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w:t>
      </w:r>
      <w:r w:rsidRPr="00351A11">
        <w:rPr>
          <w:rFonts w:ascii="Times New Roman" w:eastAsia="Times New Roman" w:hAnsi="Times New Roman" w:cs="Times New Roman"/>
          <w:i/>
          <w:sz w:val="24"/>
          <w:szCs w:val="24"/>
          <w:lang w:eastAsia="pl-PL"/>
        </w:rPr>
        <w:lastRenderedPageBreak/>
        <w:t>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1) Stosownie do treści art. 29 ust. 3a ustawy </w:t>
      </w:r>
      <w:proofErr w:type="spellStart"/>
      <w:r w:rsidRPr="00351A11">
        <w:rPr>
          <w:rFonts w:ascii="Times New Roman" w:eastAsia="Times New Roman" w:hAnsi="Times New Roman" w:cs="Times New Roman"/>
          <w:i/>
          <w:sz w:val="24"/>
          <w:szCs w:val="24"/>
          <w:lang w:eastAsia="pl-PL"/>
        </w:rPr>
        <w:t>Pzp</w:t>
      </w:r>
      <w:proofErr w:type="spellEnd"/>
      <w:r w:rsidRPr="00351A11">
        <w:rPr>
          <w:rFonts w:ascii="Times New Roman" w:eastAsia="Times New Roman" w:hAnsi="Times New Roman" w:cs="Times New Roman"/>
          <w:i/>
          <w:sz w:val="24"/>
          <w:szCs w:val="24"/>
          <w:lang w:eastAsia="pl-PL"/>
        </w:rPr>
        <w:t xml:space="preserve">, Zamawiający wymaga zatrudnienia przez Wykonawcę lub Podwykonawcę,  na podstawie umowy o pracę ( tj. na warunkach określonych w art. 22 § 1 ustawy z dnia 26 czerwca 1974 r. Kodeks pracy Dz. U. z 2014r.poz. 1502, z </w:t>
      </w:r>
      <w:proofErr w:type="spellStart"/>
      <w:r w:rsidRPr="00351A11">
        <w:rPr>
          <w:rFonts w:ascii="Times New Roman" w:eastAsia="Times New Roman" w:hAnsi="Times New Roman" w:cs="Times New Roman"/>
          <w:i/>
          <w:sz w:val="24"/>
          <w:szCs w:val="24"/>
          <w:lang w:eastAsia="pl-PL"/>
        </w:rPr>
        <w:t>późn</w:t>
      </w:r>
      <w:proofErr w:type="spellEnd"/>
      <w:r w:rsidRPr="00351A11">
        <w:rPr>
          <w:rFonts w:ascii="Times New Roman" w:eastAsia="Times New Roman" w:hAnsi="Times New Roman" w:cs="Times New Roman"/>
          <w:i/>
          <w:sz w:val="24"/>
          <w:szCs w:val="24"/>
          <w:lang w:eastAsia="pl-PL"/>
        </w:rPr>
        <w:t xml:space="preserve">. zm. lub na podstawie właściwych przepisów państwa członkowskiego  Unii Europejskiej lub Europejskiego Obszaru Gospodarczego, w którym Wykonawca ma siedzibę lub miejsce zamieszkania) - osób wykonujących następujące  </w:t>
      </w:r>
      <w:r w:rsidRPr="00351A11">
        <w:rPr>
          <w:rFonts w:ascii="Times New Roman" w:eastAsia="Times New Roman" w:hAnsi="Times New Roman" w:cs="Times New Roman"/>
          <w:b/>
          <w:i/>
          <w:sz w:val="24"/>
          <w:szCs w:val="24"/>
          <w:u w:val="single"/>
          <w:lang w:eastAsia="pl-PL"/>
        </w:rPr>
        <w:t>czynności</w:t>
      </w:r>
      <w:r w:rsidRPr="00351A11">
        <w:rPr>
          <w:rFonts w:ascii="Times New Roman" w:eastAsia="Times New Roman" w:hAnsi="Times New Roman" w:cs="Times New Roman"/>
          <w:i/>
          <w:sz w:val="24"/>
          <w:szCs w:val="24"/>
          <w:lang w:eastAsia="pl-PL"/>
        </w:rPr>
        <w:t xml:space="preserve">  w zakresie realizacji zamówienia tj. :</w:t>
      </w:r>
    </w:p>
    <w:p w:rsidR="00BC4CE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-roboty </w:t>
      </w:r>
      <w:r w:rsidR="00BC4CE1">
        <w:rPr>
          <w:rFonts w:ascii="Times New Roman" w:eastAsia="Times New Roman" w:hAnsi="Times New Roman" w:cs="Times New Roman"/>
          <w:i/>
          <w:sz w:val="24"/>
          <w:szCs w:val="24"/>
          <w:lang w:eastAsia="pl-PL"/>
        </w:rPr>
        <w:t>ziemne</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-roboty </w:t>
      </w:r>
      <w:r w:rsidR="00A87EF2">
        <w:rPr>
          <w:rFonts w:ascii="Times New Roman" w:eastAsia="Times New Roman" w:hAnsi="Times New Roman" w:cs="Times New Roman"/>
          <w:i/>
          <w:sz w:val="24"/>
          <w:szCs w:val="24"/>
          <w:lang w:eastAsia="pl-PL"/>
        </w:rPr>
        <w:t>bitumiczne</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2) W trakcie realizacji zamówienia zamawiający uprawniony jest do wykonywania czynności kontrolnych wobec wykonawcy odnośnie spełniania przez wykonawcę lub podwykonawcę wymogu zatrudnienia na podstawie umowy  o pra</w:t>
      </w:r>
      <w:r w:rsidR="00135F36">
        <w:rPr>
          <w:rFonts w:ascii="Times New Roman" w:eastAsia="Times New Roman" w:hAnsi="Times New Roman" w:cs="Times New Roman"/>
          <w:i/>
          <w:sz w:val="24"/>
          <w:szCs w:val="24"/>
          <w:lang w:eastAsia="pl-PL"/>
        </w:rPr>
        <w:t xml:space="preserve">cę osób wykonujących wskazane </w:t>
      </w:r>
      <w:r w:rsidRPr="00351A11">
        <w:rPr>
          <w:rFonts w:ascii="Times New Roman" w:eastAsia="Times New Roman" w:hAnsi="Times New Roman" w:cs="Times New Roman"/>
          <w:i/>
          <w:sz w:val="24"/>
          <w:szCs w:val="24"/>
          <w:lang w:eastAsia="pl-PL"/>
        </w:rPr>
        <w:t xml:space="preserve">punkcie 1)  czynności. Zamawiający uprawniony jest w szczególności do: </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żądania wyjaśnień w przypadku wątpliwości w zakresie potwierdzenia spełniania w-w wymagań,</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przeprowadzania kontroli na miejscu wykonywania świadczenia- robót budowlanych.</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a) </w:t>
      </w:r>
      <w:r w:rsidRPr="00351A11">
        <w:rPr>
          <w:rFonts w:ascii="Times New Roman" w:eastAsia="Times New Roman" w:hAnsi="Times New Roman" w:cs="Times New Roman"/>
          <w:i/>
          <w:sz w:val="24"/>
          <w:szCs w:val="24"/>
          <w:u w:val="single"/>
          <w:lang w:eastAsia="pl-PL"/>
        </w:rPr>
        <w:t>wykaz osób</w:t>
      </w:r>
      <w:r w:rsidRPr="00351A11">
        <w:rPr>
          <w:rFonts w:ascii="Times New Roman" w:eastAsia="Times New Roman" w:hAnsi="Times New Roman" w:cs="Times New Roman"/>
          <w:i/>
          <w:sz w:val="24"/>
          <w:szCs w:val="24"/>
          <w:lang w:eastAsia="pl-PL"/>
        </w:rPr>
        <w:t xml:space="preserve">, skierowanych przez wykonawcę lub podwykonawcę do realizacji zamówienia publicznego, </w:t>
      </w:r>
      <w:r w:rsidRPr="00351A11">
        <w:rPr>
          <w:rFonts w:ascii="Times New Roman" w:eastAsia="Times New Roman" w:hAnsi="Times New Roman" w:cs="Times New Roman"/>
          <w:i/>
          <w:sz w:val="24"/>
          <w:szCs w:val="24"/>
          <w:u w:val="single"/>
          <w:lang w:eastAsia="pl-PL"/>
        </w:rPr>
        <w:t>wykonujących czynności wskazane w pkt 1)</w:t>
      </w:r>
      <w:r w:rsidRPr="00351A11">
        <w:rPr>
          <w:rFonts w:ascii="Times New Roman" w:eastAsia="Times New Roman" w:hAnsi="Times New Roman" w:cs="Times New Roman"/>
          <w:i/>
          <w:sz w:val="24"/>
          <w:szCs w:val="24"/>
          <w:lang w:eastAsia="pl-PL"/>
        </w:rPr>
        <w:t xml:space="preserve"> , wraz z informacjami na temat  zakresu wykonywanych przez nie czynności </w:t>
      </w:r>
      <w:r w:rsidRPr="00351A11">
        <w:rPr>
          <w:rFonts w:ascii="Times New Roman" w:eastAsia="Times New Roman" w:hAnsi="Times New Roman" w:cs="Times New Roman"/>
          <w:i/>
          <w:sz w:val="24"/>
          <w:szCs w:val="24"/>
          <w:u w:val="single"/>
          <w:lang w:eastAsia="pl-PL"/>
        </w:rPr>
        <w:t>oraz informacją  o podstawie do dysponowania tymi osobami</w:t>
      </w:r>
      <w:r w:rsidRPr="00351A11">
        <w:rPr>
          <w:rFonts w:ascii="Times New Roman" w:eastAsia="Times New Roman" w:hAnsi="Times New Roman" w:cs="Times New Roman"/>
          <w:i/>
          <w:sz w:val="24"/>
          <w:szCs w:val="24"/>
          <w:lang w:eastAsia="pl-PL"/>
        </w:rPr>
        <w:t>.</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b) </w:t>
      </w:r>
      <w:r w:rsidRPr="00351A11">
        <w:rPr>
          <w:rFonts w:ascii="Times New Roman" w:eastAsia="Times New Roman" w:hAnsi="Times New Roman" w:cs="Times New Roman"/>
          <w:i/>
          <w:sz w:val="24"/>
          <w:szCs w:val="24"/>
          <w:u w:val="single"/>
          <w:lang w:eastAsia="pl-PL"/>
        </w:rPr>
        <w:t>oświadczenie</w:t>
      </w:r>
      <w:r w:rsidRPr="00351A11">
        <w:rPr>
          <w:rFonts w:ascii="Times New Roman" w:eastAsia="Times New Roman" w:hAnsi="Times New Roman" w:cs="Times New Roman"/>
          <w:i/>
          <w:sz w:val="24"/>
          <w:szCs w:val="24"/>
          <w:lang w:eastAsia="pl-P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 xml:space="preserve">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w:t>
      </w:r>
      <w:r w:rsidRPr="00351A11">
        <w:rPr>
          <w:rFonts w:ascii="Times New Roman" w:eastAsia="Times New Roman" w:hAnsi="Times New Roman" w:cs="Times New Roman"/>
          <w:i/>
          <w:sz w:val="24"/>
          <w:szCs w:val="24"/>
          <w:lang w:eastAsia="pl-PL"/>
        </w:rPr>
        <w:lastRenderedPageBreak/>
        <w:t>niespełnienie przez wykonawcę lub podwykonawcę wymogu zatrudnienia na podstawie umowy o pracę osób wykonujących wskazane w punkcie 1) czynności. W konsekwencji będzie traktowane jako nienależyte wykonanie przedmiotu zamówienia.</w:t>
      </w: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p>
    <w:p w:rsidR="00EC0F02" w:rsidRPr="00351A11" w:rsidRDefault="00EC0F02" w:rsidP="00EC0F02">
      <w:pPr>
        <w:spacing w:after="0" w:line="240" w:lineRule="auto"/>
        <w:jc w:val="both"/>
        <w:rPr>
          <w:rFonts w:ascii="Times New Roman" w:eastAsia="Times New Roman" w:hAnsi="Times New Roman" w:cs="Times New Roman"/>
          <w:i/>
          <w:sz w:val="24"/>
          <w:szCs w:val="24"/>
          <w:lang w:eastAsia="pl-PL"/>
        </w:rPr>
      </w:pPr>
      <w:r w:rsidRPr="00351A11">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EC0F02" w:rsidRDefault="00EC0F02" w:rsidP="00EC0F02">
      <w:pPr>
        <w:autoSpaceDE w:val="0"/>
        <w:spacing w:after="0" w:line="240" w:lineRule="auto"/>
        <w:jc w:val="both"/>
        <w:rPr>
          <w:rFonts w:ascii="Times New Roman" w:eastAsia="Times New Roman" w:hAnsi="Times New Roman" w:cs="Times New Roman"/>
          <w:i/>
          <w:color w:val="000000"/>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4.4.</w:t>
      </w:r>
      <w:r w:rsidRPr="003E2240">
        <w:rPr>
          <w:rFonts w:ascii="Times New Roman" w:eastAsia="Times New Roman" w:hAnsi="Times New Roman" w:cs="Times New Roman"/>
          <w:i/>
          <w:sz w:val="24"/>
          <w:szCs w:val="24"/>
          <w:lang w:val="x-none" w:eastAsia="ar-SA"/>
        </w:rPr>
        <w:t>Podwykonawstwo:</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a)</w:t>
      </w: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i/>
          <w:sz w:val="24"/>
          <w:szCs w:val="24"/>
          <w:lang w:val="x-none" w:eastAsia="ar-SA"/>
        </w:rPr>
        <w:t xml:space="preserve">nie zastrzega </w:t>
      </w:r>
      <w:r w:rsidRPr="003E2240">
        <w:rPr>
          <w:rFonts w:ascii="Times New Roman" w:eastAsia="Times New Roman" w:hAnsi="Times New Roman" w:cs="Times New Roman"/>
          <w:i/>
          <w:sz w:val="24"/>
          <w:szCs w:val="24"/>
          <w:lang w:val="x-none" w:eastAsia="ar-SA"/>
        </w:rPr>
        <w:t>obowiązku osobistego wykonania przez Wykonawcę kluczowych części zamówienia.</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b)</w:t>
      </w:r>
      <w:r w:rsidRPr="003E2240">
        <w:rPr>
          <w:rFonts w:ascii="Times New Roman" w:eastAsia="Times New Roman" w:hAnsi="Times New Roman" w:cs="Times New Roman"/>
          <w:i/>
          <w:sz w:val="24"/>
          <w:szCs w:val="24"/>
          <w:lang w:val="x-none" w:eastAsia="ar-SA"/>
        </w:rPr>
        <w:t>Wykonawca może powierzyć wykonanie części zamówienia podwykonawcy.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c)</w:t>
      </w:r>
      <w:r w:rsidRPr="003E2240">
        <w:rPr>
          <w:rFonts w:ascii="Times New Roman" w:eastAsia="Times New Roman" w:hAnsi="Times New Roman" w:cs="Times New Roman"/>
          <w:i/>
          <w:sz w:val="24"/>
          <w:szCs w:val="24"/>
          <w:lang w:val="x-none" w:eastAsia="pl-PL"/>
        </w:rPr>
        <w:t>Zamawiający żąda wskazania przez Wykonawcę części zamówienia, których wykonanie zamierza powierzyć podwykonawcom, i podania przez Wykonawcę firm podwykonawców.</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Szczegółowy opis przedmiotu zamówienia przedstawiony został w części III niniejszej SIWZ</w:t>
      </w:r>
    </w:p>
    <w:p w:rsidR="00EC0F02" w:rsidRPr="003E2240" w:rsidRDefault="00EC0F02" w:rsidP="00EC0F02">
      <w:pPr>
        <w:autoSpaceDE w:val="0"/>
        <w:autoSpaceDN w:val="0"/>
        <w:adjustRightInd w:val="0"/>
        <w:spacing w:after="0" w:line="240" w:lineRule="auto"/>
        <w:ind w:left="709"/>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Kody CPV:</w:t>
      </w:r>
    </w:p>
    <w:tbl>
      <w:tblPr>
        <w:tblW w:w="0" w:type="auto"/>
        <w:tblInd w:w="108" w:type="dxa"/>
        <w:tblLook w:val="04A0" w:firstRow="1" w:lastRow="0" w:firstColumn="1" w:lastColumn="0" w:noHBand="0" w:noVBand="1"/>
      </w:tblPr>
      <w:tblGrid>
        <w:gridCol w:w="2127"/>
        <w:gridCol w:w="7053"/>
      </w:tblGrid>
      <w:tr w:rsidR="00EC0F02" w:rsidRPr="003E2240" w:rsidTr="00EC0F02">
        <w:tc>
          <w:tcPr>
            <w:tcW w:w="2127" w:type="dxa"/>
            <w:shd w:val="clear" w:color="auto" w:fill="808080"/>
          </w:tcPr>
          <w:p w:rsidR="00EC0F02" w:rsidRPr="006B2244" w:rsidRDefault="00EC0F02" w:rsidP="00EC0F02">
            <w:pPr>
              <w:rPr>
                <w:lang w:eastAsia="ar-SA"/>
              </w:rPr>
            </w:pPr>
            <w:r w:rsidRPr="006B2244">
              <w:rPr>
                <w:lang w:eastAsia="ar-SA"/>
              </w:rPr>
              <w:t>45.23.31.40-2</w:t>
            </w:r>
            <w:r w:rsidRPr="006B2244">
              <w:rPr>
                <w:color w:val="FFFFFF"/>
                <w:lang w:eastAsia="ar-SA"/>
              </w:rPr>
              <w:t xml:space="preserve"> </w:t>
            </w:r>
          </w:p>
        </w:tc>
        <w:tc>
          <w:tcPr>
            <w:tcW w:w="7053" w:type="dxa"/>
          </w:tcPr>
          <w:p w:rsidR="00EC0F02" w:rsidRPr="003E2240" w:rsidRDefault="00EC0F02" w:rsidP="00EC0F02">
            <w:pPr>
              <w:suppressAutoHyphens/>
              <w:spacing w:after="0" w:line="240" w:lineRule="auto"/>
              <w:ind w:left="34"/>
              <w:rPr>
                <w:rFonts w:ascii="Times New Roman" w:eastAsia="Times New Roman" w:hAnsi="Times New Roman" w:cs="Times New Roman"/>
                <w:i/>
                <w:color w:val="FF0000"/>
                <w:sz w:val="24"/>
                <w:szCs w:val="24"/>
                <w:lang w:eastAsia="ar-SA"/>
              </w:rPr>
            </w:pPr>
            <w:r w:rsidRPr="003E2240">
              <w:rPr>
                <w:rFonts w:ascii="Times New Roman" w:eastAsia="Times New Roman" w:hAnsi="Times New Roman" w:cs="Times New Roman"/>
                <w:i/>
                <w:color w:val="FF0000"/>
                <w:sz w:val="24"/>
                <w:szCs w:val="24"/>
                <w:lang w:eastAsia="ar-SA"/>
              </w:rPr>
              <w:t xml:space="preserve">        </w:t>
            </w:r>
            <w:r w:rsidRPr="003E2240">
              <w:rPr>
                <w:rFonts w:ascii="Times New Roman" w:eastAsia="Times New Roman" w:hAnsi="Times New Roman" w:cs="Times New Roman"/>
                <w:i/>
                <w:sz w:val="24"/>
                <w:szCs w:val="24"/>
                <w:lang w:eastAsia="ar-SA"/>
              </w:rPr>
              <w:t>Roboty drogowe</w:t>
            </w:r>
          </w:p>
        </w:tc>
      </w:tr>
      <w:tr w:rsidR="00EC0F02" w:rsidRPr="003E2240" w:rsidTr="00EC0F02">
        <w:trPr>
          <w:trHeight w:val="80"/>
        </w:trPr>
        <w:tc>
          <w:tcPr>
            <w:tcW w:w="2127" w:type="dxa"/>
            <w:shd w:val="clear" w:color="auto" w:fill="808080"/>
          </w:tcPr>
          <w:p w:rsidR="00EC0F02" w:rsidRPr="003E2240" w:rsidRDefault="00EC0F02" w:rsidP="00EC0F02">
            <w:pPr>
              <w:suppressAutoHyphens/>
              <w:autoSpaceDE w:val="0"/>
              <w:spacing w:after="0" w:line="240" w:lineRule="auto"/>
              <w:rPr>
                <w:rFonts w:ascii="Times New Roman" w:eastAsia="Times New Roman" w:hAnsi="Times New Roman" w:cs="Times New Roman"/>
                <w:i/>
                <w:sz w:val="24"/>
                <w:szCs w:val="24"/>
                <w:lang w:eastAsia="ar-SA"/>
              </w:rPr>
            </w:pPr>
          </w:p>
        </w:tc>
        <w:tc>
          <w:tcPr>
            <w:tcW w:w="7053" w:type="dxa"/>
          </w:tcPr>
          <w:p w:rsidR="00EC0F02" w:rsidRPr="003E2240" w:rsidRDefault="00EC0F02" w:rsidP="00EC0F02">
            <w:pPr>
              <w:suppressAutoHyphens/>
              <w:spacing w:after="0" w:line="240" w:lineRule="auto"/>
              <w:ind w:left="34"/>
              <w:rPr>
                <w:rFonts w:ascii="Times New Roman" w:eastAsia="Times New Roman" w:hAnsi="Times New Roman" w:cs="Times New Roman"/>
                <w:i/>
                <w:color w:val="FF0000"/>
                <w:sz w:val="24"/>
                <w:szCs w:val="24"/>
                <w:lang w:eastAsia="ar-SA"/>
              </w:rPr>
            </w:pPr>
          </w:p>
        </w:tc>
      </w:tr>
    </w:tbl>
    <w:p w:rsidR="00EC0F02" w:rsidRPr="003E2240" w:rsidRDefault="00EC0F02" w:rsidP="00EC0F02">
      <w:pPr>
        <w:autoSpaceDE w:val="0"/>
        <w:autoSpaceDN w:val="0"/>
        <w:adjustRightInd w:val="0"/>
        <w:spacing w:after="0" w:line="240" w:lineRule="auto"/>
        <w:ind w:left="709"/>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Zamówienia częściowe.</w:t>
      </w: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b/>
          <w:bCs/>
          <w:i/>
          <w:color w:val="111111"/>
          <w:sz w:val="24"/>
          <w:szCs w:val="24"/>
          <w:lang w:eastAsia="ar-SA"/>
        </w:rPr>
      </w:pPr>
      <w:r w:rsidRPr="003E2240">
        <w:rPr>
          <w:rFonts w:ascii="Times New Roman" w:eastAsia="Times New Roman" w:hAnsi="Times New Roman" w:cs="Times New Roman"/>
          <w:i/>
          <w:color w:val="000000"/>
          <w:sz w:val="24"/>
          <w:szCs w:val="24"/>
          <w:lang w:val="x-none" w:eastAsia="pl-PL"/>
        </w:rPr>
        <w:t xml:space="preserve">Zamawiający </w:t>
      </w:r>
      <w:r w:rsidRPr="003E2240">
        <w:rPr>
          <w:rFonts w:ascii="Times New Roman" w:eastAsia="Times New Roman" w:hAnsi="Times New Roman" w:cs="Times New Roman"/>
          <w:i/>
          <w:color w:val="000000"/>
          <w:sz w:val="24"/>
          <w:szCs w:val="24"/>
          <w:lang w:eastAsia="pl-PL"/>
        </w:rPr>
        <w:t xml:space="preserve">nie </w:t>
      </w:r>
      <w:r w:rsidRPr="003E2240">
        <w:rPr>
          <w:rFonts w:ascii="Times New Roman" w:eastAsia="Times New Roman" w:hAnsi="Times New Roman" w:cs="Times New Roman"/>
          <w:i/>
          <w:color w:val="000000"/>
          <w:sz w:val="24"/>
          <w:szCs w:val="24"/>
          <w:lang w:val="x-none" w:eastAsia="pl-PL"/>
        </w:rPr>
        <w:t xml:space="preserve">dopuszcza składania ofert częściowych </w:t>
      </w:r>
      <w:bookmarkStart w:id="0" w:name="_Toc461452808"/>
    </w:p>
    <w:bookmarkEnd w:id="0"/>
    <w:p w:rsidR="00EC0F02" w:rsidRPr="003E2240" w:rsidRDefault="00EC0F02" w:rsidP="00EC0F02">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i/>
          <w:sz w:val="24"/>
          <w:szCs w:val="24"/>
          <w:lang w:val="x-none" w:eastAsia="ar-SA"/>
        </w:rPr>
        <w:t>przewiduje</w:t>
      </w:r>
      <w:r w:rsidRPr="003E2240">
        <w:rPr>
          <w:rFonts w:ascii="Times New Roman" w:eastAsia="Times New Roman" w:hAnsi="Times New Roman" w:cs="Times New Roman"/>
          <w:i/>
          <w:sz w:val="24"/>
          <w:szCs w:val="24"/>
          <w:lang w:val="x-none" w:eastAsia="ar-SA"/>
        </w:rPr>
        <w:t xml:space="preserve"> zamówienia polegające</w:t>
      </w:r>
      <w:r>
        <w:rPr>
          <w:rFonts w:ascii="Times New Roman" w:eastAsia="Times New Roman" w:hAnsi="Times New Roman" w:cs="Times New Roman"/>
          <w:i/>
          <w:sz w:val="24"/>
          <w:szCs w:val="24"/>
          <w:lang w:eastAsia="ar-SA"/>
        </w:rPr>
        <w:t>go</w:t>
      </w:r>
      <w:r w:rsidRPr="003E2240">
        <w:rPr>
          <w:rFonts w:ascii="Times New Roman" w:eastAsia="Times New Roman" w:hAnsi="Times New Roman" w:cs="Times New Roman"/>
          <w:i/>
          <w:sz w:val="24"/>
          <w:szCs w:val="24"/>
          <w:lang w:val="x-none" w:eastAsia="ar-SA"/>
        </w:rPr>
        <w:t xml:space="preserve"> na powtórzeniu podobnych robót, o których mowa w art. 67 ust.1 pkt 6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406676"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C16F52">
        <w:rPr>
          <w:rFonts w:ascii="Times New Roman" w:eastAsia="Times New Roman" w:hAnsi="Times New Roman" w:cs="Times New Roman"/>
          <w:i/>
          <w:color w:val="FF0000"/>
          <w:sz w:val="24"/>
          <w:szCs w:val="24"/>
          <w:lang w:eastAsia="ar-SA"/>
        </w:rPr>
        <w:t xml:space="preserve">          </w:t>
      </w:r>
      <w:r w:rsidRPr="00406676">
        <w:rPr>
          <w:rFonts w:ascii="Times New Roman" w:eastAsia="Times New Roman" w:hAnsi="Times New Roman" w:cs="Times New Roman"/>
          <w:b/>
          <w:i/>
          <w:sz w:val="24"/>
          <w:szCs w:val="24"/>
          <w:lang w:val="x-none" w:eastAsia="ar-SA"/>
        </w:rPr>
        <w:t xml:space="preserve">Wielkości lub zakresu zamówienia: </w:t>
      </w:r>
      <w:r w:rsidRPr="00406676">
        <w:rPr>
          <w:rFonts w:ascii="Times New Roman" w:eastAsia="Times New Roman" w:hAnsi="Times New Roman" w:cs="Times New Roman"/>
          <w:i/>
          <w:sz w:val="24"/>
          <w:szCs w:val="24"/>
          <w:lang w:val="x-none" w:eastAsia="ar-SA"/>
        </w:rPr>
        <w:t>do 50% wartości zamówienia podstawowego</w:t>
      </w:r>
      <w:r w:rsidRPr="00406676">
        <w:rPr>
          <w:rFonts w:ascii="Times New Roman" w:eastAsia="Times New Roman" w:hAnsi="Times New Roman" w:cs="Times New Roman"/>
          <w:i/>
          <w:sz w:val="24"/>
          <w:szCs w:val="24"/>
          <w:lang w:eastAsia="ar-SA"/>
        </w:rPr>
        <w:t>, polegających na wykonaniu :</w:t>
      </w:r>
    </w:p>
    <w:p w:rsidR="006D394D" w:rsidRPr="007D093F" w:rsidRDefault="006D394D" w:rsidP="006D394D">
      <w:pPr>
        <w:autoSpaceDE w:val="0"/>
        <w:autoSpaceDN w:val="0"/>
        <w:adjustRightInd w:val="0"/>
        <w:spacing w:after="0" w:line="240" w:lineRule="auto"/>
        <w:ind w:left="1134" w:hanging="426"/>
        <w:rPr>
          <w:rFonts w:ascii="Calibri" w:eastAsia="Calibri" w:hAnsi="Calibri" w:cs="Calibri"/>
          <w:bCs/>
          <w:iCs/>
          <w:sz w:val="24"/>
          <w:szCs w:val="24"/>
        </w:rPr>
      </w:pPr>
      <w:r w:rsidRPr="007D093F">
        <w:rPr>
          <w:rFonts w:ascii="Calibri" w:eastAsia="Calibri" w:hAnsi="Calibri" w:cs="Calibri"/>
          <w:bCs/>
          <w:iCs/>
          <w:sz w:val="24"/>
          <w:szCs w:val="24"/>
        </w:rPr>
        <w:t>- roboty przygotowawcze,</w:t>
      </w:r>
    </w:p>
    <w:p w:rsidR="006D394D" w:rsidRPr="007D093F" w:rsidRDefault="006D394D" w:rsidP="006D394D">
      <w:pPr>
        <w:autoSpaceDE w:val="0"/>
        <w:autoSpaceDN w:val="0"/>
        <w:adjustRightInd w:val="0"/>
        <w:spacing w:after="0" w:line="240" w:lineRule="auto"/>
        <w:ind w:left="1134" w:hanging="426"/>
        <w:rPr>
          <w:rFonts w:ascii="Calibri" w:eastAsia="Calibri" w:hAnsi="Calibri" w:cs="Calibri"/>
          <w:bCs/>
          <w:iCs/>
          <w:sz w:val="24"/>
          <w:szCs w:val="24"/>
        </w:rPr>
      </w:pPr>
      <w:r w:rsidRPr="007D093F">
        <w:rPr>
          <w:rFonts w:ascii="Calibri" w:eastAsia="Calibri" w:hAnsi="Calibri" w:cs="Calibri"/>
          <w:bCs/>
          <w:iCs/>
          <w:sz w:val="24"/>
          <w:szCs w:val="24"/>
        </w:rPr>
        <w:t xml:space="preserve">- nasyp pod chodnik, </w:t>
      </w:r>
    </w:p>
    <w:p w:rsidR="006D394D" w:rsidRPr="007D093F" w:rsidRDefault="006D394D" w:rsidP="006D394D">
      <w:pPr>
        <w:autoSpaceDE w:val="0"/>
        <w:autoSpaceDN w:val="0"/>
        <w:adjustRightInd w:val="0"/>
        <w:spacing w:after="0" w:line="240" w:lineRule="auto"/>
        <w:ind w:left="1134" w:hanging="426"/>
        <w:rPr>
          <w:rFonts w:ascii="Calibri" w:eastAsia="Calibri" w:hAnsi="Calibri" w:cs="Calibri"/>
          <w:bCs/>
          <w:iCs/>
          <w:sz w:val="24"/>
          <w:szCs w:val="24"/>
        </w:rPr>
      </w:pPr>
      <w:r w:rsidRPr="007D093F">
        <w:rPr>
          <w:rFonts w:ascii="Calibri" w:eastAsia="Calibri" w:hAnsi="Calibri" w:cs="Calibri"/>
          <w:bCs/>
          <w:iCs/>
          <w:sz w:val="24"/>
          <w:szCs w:val="24"/>
        </w:rPr>
        <w:t>- chodniki,</w:t>
      </w:r>
    </w:p>
    <w:p w:rsidR="006D394D" w:rsidRPr="007D093F" w:rsidRDefault="006D394D" w:rsidP="006D394D">
      <w:pPr>
        <w:autoSpaceDE w:val="0"/>
        <w:autoSpaceDN w:val="0"/>
        <w:adjustRightInd w:val="0"/>
        <w:spacing w:after="0" w:line="240" w:lineRule="auto"/>
        <w:ind w:left="1134" w:hanging="426"/>
        <w:rPr>
          <w:rFonts w:ascii="Calibri" w:eastAsia="Calibri" w:hAnsi="Calibri" w:cs="Calibri"/>
          <w:bCs/>
          <w:iCs/>
          <w:sz w:val="24"/>
          <w:szCs w:val="24"/>
        </w:rPr>
      </w:pPr>
      <w:r w:rsidRPr="007D093F">
        <w:rPr>
          <w:rFonts w:ascii="Calibri" w:eastAsia="Calibri" w:hAnsi="Calibri" w:cs="Calibri"/>
          <w:bCs/>
          <w:iCs/>
          <w:sz w:val="24"/>
          <w:szCs w:val="24"/>
        </w:rPr>
        <w:t>- odwodnienie,</w:t>
      </w:r>
    </w:p>
    <w:p w:rsidR="006D394D" w:rsidRPr="007D093F" w:rsidRDefault="006D394D" w:rsidP="006D394D">
      <w:pPr>
        <w:autoSpaceDE w:val="0"/>
        <w:autoSpaceDN w:val="0"/>
        <w:adjustRightInd w:val="0"/>
        <w:spacing w:after="0" w:line="240" w:lineRule="auto"/>
        <w:ind w:left="1134" w:hanging="426"/>
        <w:rPr>
          <w:rFonts w:ascii="Calibri" w:eastAsia="Calibri" w:hAnsi="Calibri" w:cs="Calibri"/>
          <w:bCs/>
          <w:iCs/>
          <w:sz w:val="24"/>
          <w:szCs w:val="24"/>
        </w:rPr>
      </w:pPr>
      <w:r w:rsidRPr="007D093F">
        <w:rPr>
          <w:rFonts w:ascii="Calibri" w:eastAsia="Calibri" w:hAnsi="Calibri" w:cs="Calibri"/>
          <w:bCs/>
          <w:iCs/>
          <w:sz w:val="24"/>
          <w:szCs w:val="24"/>
        </w:rPr>
        <w:t xml:space="preserve">- poszerzenie jezdni, </w:t>
      </w:r>
    </w:p>
    <w:p w:rsidR="006D394D" w:rsidRPr="007D093F" w:rsidRDefault="006D394D" w:rsidP="006D394D">
      <w:pPr>
        <w:autoSpaceDE w:val="0"/>
        <w:autoSpaceDN w:val="0"/>
        <w:adjustRightInd w:val="0"/>
        <w:spacing w:after="0" w:line="240" w:lineRule="auto"/>
        <w:ind w:left="1134" w:hanging="426"/>
        <w:rPr>
          <w:rFonts w:ascii="Calibri" w:eastAsia="Calibri" w:hAnsi="Calibri" w:cs="Calibri"/>
          <w:bCs/>
          <w:iCs/>
          <w:sz w:val="24"/>
          <w:szCs w:val="24"/>
        </w:rPr>
      </w:pPr>
      <w:r w:rsidRPr="007D093F">
        <w:rPr>
          <w:rFonts w:ascii="Calibri" w:eastAsia="Calibri" w:hAnsi="Calibri" w:cs="Calibri"/>
          <w:bCs/>
          <w:iCs/>
          <w:sz w:val="24"/>
          <w:szCs w:val="24"/>
        </w:rPr>
        <w:t>- pobocza,</w:t>
      </w:r>
    </w:p>
    <w:p w:rsidR="006D394D" w:rsidRPr="007D093F" w:rsidRDefault="006D394D" w:rsidP="006D394D">
      <w:pPr>
        <w:autoSpaceDE w:val="0"/>
        <w:autoSpaceDN w:val="0"/>
        <w:adjustRightInd w:val="0"/>
        <w:spacing w:after="0" w:line="240" w:lineRule="auto"/>
        <w:ind w:left="1134" w:hanging="426"/>
        <w:rPr>
          <w:rFonts w:ascii="Calibri" w:eastAsia="Calibri" w:hAnsi="Calibri" w:cs="Calibri"/>
          <w:bCs/>
          <w:iCs/>
          <w:sz w:val="24"/>
          <w:szCs w:val="24"/>
        </w:rPr>
      </w:pPr>
      <w:r w:rsidRPr="007D093F">
        <w:rPr>
          <w:rFonts w:ascii="Calibri" w:eastAsia="Calibri" w:hAnsi="Calibri" w:cs="Calibri"/>
          <w:bCs/>
          <w:iCs/>
          <w:sz w:val="24"/>
          <w:szCs w:val="24"/>
        </w:rPr>
        <w:t>- przepusty,</w:t>
      </w:r>
    </w:p>
    <w:p w:rsidR="006D394D" w:rsidRPr="007D093F" w:rsidRDefault="006D394D" w:rsidP="006D394D">
      <w:pPr>
        <w:autoSpaceDE w:val="0"/>
        <w:autoSpaceDN w:val="0"/>
        <w:adjustRightInd w:val="0"/>
        <w:spacing w:after="0" w:line="240" w:lineRule="auto"/>
        <w:ind w:left="1134" w:hanging="426"/>
        <w:rPr>
          <w:rFonts w:ascii="Calibri" w:eastAsia="Calibri" w:hAnsi="Calibri" w:cs="Calibri"/>
          <w:bCs/>
          <w:iCs/>
          <w:sz w:val="24"/>
          <w:szCs w:val="24"/>
        </w:rPr>
      </w:pPr>
      <w:r w:rsidRPr="007D093F">
        <w:rPr>
          <w:rFonts w:ascii="Calibri" w:eastAsia="Calibri" w:hAnsi="Calibri" w:cs="Calibri"/>
          <w:bCs/>
          <w:iCs/>
          <w:sz w:val="24"/>
          <w:szCs w:val="24"/>
        </w:rPr>
        <w:t xml:space="preserve">- urządzenia zabezpieczające, </w:t>
      </w:r>
    </w:p>
    <w:p w:rsidR="006D394D" w:rsidRPr="007D093F" w:rsidRDefault="006D394D" w:rsidP="006D394D">
      <w:pPr>
        <w:autoSpaceDE w:val="0"/>
        <w:autoSpaceDN w:val="0"/>
        <w:adjustRightInd w:val="0"/>
        <w:spacing w:after="0" w:line="240" w:lineRule="auto"/>
        <w:ind w:left="1134" w:hanging="426"/>
        <w:rPr>
          <w:rFonts w:ascii="Calibri" w:eastAsia="Calibri" w:hAnsi="Calibri" w:cs="Calibri"/>
          <w:bCs/>
          <w:iCs/>
          <w:sz w:val="24"/>
          <w:szCs w:val="24"/>
        </w:rPr>
      </w:pPr>
      <w:r w:rsidRPr="007D093F">
        <w:rPr>
          <w:rFonts w:ascii="Calibri" w:eastAsia="Calibri" w:hAnsi="Calibri" w:cs="Calibri"/>
          <w:bCs/>
          <w:iCs/>
          <w:sz w:val="24"/>
          <w:szCs w:val="24"/>
        </w:rPr>
        <w:t>- regulacja pionowa studzienek dla urządzeń podziemnych,</w:t>
      </w:r>
    </w:p>
    <w:p w:rsidR="006D394D" w:rsidRPr="00406676" w:rsidRDefault="006D394D" w:rsidP="00EC0F02">
      <w:pP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ar-SA"/>
        </w:rPr>
      </w:pPr>
    </w:p>
    <w:p w:rsidR="00EC0F02" w:rsidRPr="00406676"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406676">
        <w:rPr>
          <w:rFonts w:ascii="Times New Roman" w:eastAsia="Times New Roman" w:hAnsi="Times New Roman" w:cs="Times New Roman"/>
          <w:b/>
          <w:i/>
          <w:sz w:val="24"/>
          <w:szCs w:val="24"/>
          <w:lang w:val="x-none" w:eastAsia="ar-SA"/>
        </w:rPr>
        <w:t>Warunki na jakich zostaną udzielone:</w:t>
      </w:r>
      <w:r w:rsidRPr="00406676">
        <w:rPr>
          <w:rFonts w:ascii="Times New Roman" w:eastAsia="Times New Roman" w:hAnsi="Times New Roman" w:cs="Times New Roman"/>
          <w:i/>
          <w:sz w:val="24"/>
          <w:szCs w:val="24"/>
          <w:lang w:val="x-none" w:eastAsia="ar-SA"/>
        </w:rPr>
        <w:t xml:space="preserve"> zamówienia zostaną </w:t>
      </w:r>
      <w:proofErr w:type="spellStart"/>
      <w:r w:rsidRPr="00406676">
        <w:rPr>
          <w:rFonts w:ascii="Times New Roman" w:eastAsia="Times New Roman" w:hAnsi="Times New Roman" w:cs="Times New Roman"/>
          <w:i/>
          <w:sz w:val="24"/>
          <w:szCs w:val="24"/>
          <w:lang w:val="x-none" w:eastAsia="ar-SA"/>
        </w:rPr>
        <w:t>udziel</w:t>
      </w:r>
      <w:r w:rsidRPr="00406676">
        <w:rPr>
          <w:rFonts w:ascii="Times New Roman" w:eastAsia="Times New Roman" w:hAnsi="Times New Roman" w:cs="Times New Roman"/>
          <w:i/>
          <w:sz w:val="24"/>
          <w:szCs w:val="24"/>
          <w:lang w:eastAsia="ar-SA"/>
        </w:rPr>
        <w:t>o</w:t>
      </w:r>
      <w:r w:rsidRPr="00406676">
        <w:rPr>
          <w:rFonts w:ascii="Times New Roman" w:eastAsia="Times New Roman" w:hAnsi="Times New Roman" w:cs="Times New Roman"/>
          <w:i/>
          <w:sz w:val="24"/>
          <w:szCs w:val="24"/>
          <w:lang w:val="x-none" w:eastAsia="ar-SA"/>
        </w:rPr>
        <w:t>ne</w:t>
      </w:r>
      <w:proofErr w:type="spellEnd"/>
      <w:r w:rsidRPr="00406676">
        <w:rPr>
          <w:rFonts w:ascii="Times New Roman" w:eastAsia="Times New Roman" w:hAnsi="Times New Roman" w:cs="Times New Roman"/>
          <w:i/>
          <w:sz w:val="24"/>
          <w:szCs w:val="24"/>
          <w:lang w:val="x-none" w:eastAsia="ar-SA"/>
        </w:rPr>
        <w:t xml:space="preserve"> w przypadku wystąpienia oszczędności z postępowań lub przesunięcia środków finansowych.</w:t>
      </w:r>
    </w:p>
    <w:p w:rsidR="00EC0F02" w:rsidRPr="00406676" w:rsidRDefault="00EC0F02" w:rsidP="00EC0F02">
      <w:pPr>
        <w:autoSpaceDE w:val="0"/>
        <w:autoSpaceDN w:val="0"/>
        <w:adjustRightInd w:val="0"/>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Informacja o ofercie wariantowej i umowie ramowej.</w:t>
      </w:r>
    </w:p>
    <w:p w:rsidR="00EC0F02" w:rsidRPr="003E2240" w:rsidRDefault="00EC0F02" w:rsidP="00EC0F02">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dopuszcza składania oferty wariantowej.</w:t>
      </w:r>
    </w:p>
    <w:p w:rsidR="00EC0F02" w:rsidRPr="003E2240" w:rsidRDefault="00EC0F02" w:rsidP="00EC0F02">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przewiduje zawarcia umowy ramowej z Wykonawcami.</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color w:val="FF0000"/>
          <w:sz w:val="24"/>
          <w:szCs w:val="24"/>
          <w:lang w:eastAsia="ar-SA"/>
        </w:rPr>
      </w:pPr>
    </w:p>
    <w:p w:rsidR="006A5FE2" w:rsidRPr="00C16F52"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C16F52">
        <w:rPr>
          <w:rFonts w:ascii="Times New Roman" w:eastAsia="Times New Roman" w:hAnsi="Times New Roman" w:cs="Times New Roman"/>
          <w:b/>
          <w:i/>
          <w:sz w:val="24"/>
          <w:szCs w:val="24"/>
          <w:lang w:val="x-none" w:eastAsia="ar-SA"/>
        </w:rPr>
        <w:t>Termin realizacji zamówienia</w:t>
      </w:r>
      <w:r w:rsidRPr="00C16F52">
        <w:rPr>
          <w:rFonts w:ascii="Times New Roman" w:eastAsia="Times New Roman" w:hAnsi="Times New Roman" w:cs="Times New Roman"/>
          <w:b/>
          <w:i/>
          <w:sz w:val="24"/>
          <w:szCs w:val="24"/>
          <w:lang w:eastAsia="ar-SA"/>
        </w:rPr>
        <w:t xml:space="preserve"> wymagany : </w:t>
      </w:r>
      <w:r w:rsidR="00C16F52">
        <w:rPr>
          <w:rFonts w:ascii="Times New Roman" w:eastAsia="Times New Roman" w:hAnsi="Times New Roman" w:cs="Times New Roman"/>
          <w:b/>
          <w:i/>
          <w:sz w:val="24"/>
          <w:szCs w:val="24"/>
          <w:lang w:eastAsia="ar-SA"/>
        </w:rPr>
        <w:t xml:space="preserve">   </w:t>
      </w:r>
      <w:r w:rsidR="00F03E70">
        <w:rPr>
          <w:rFonts w:ascii="Times New Roman" w:eastAsia="Times New Roman" w:hAnsi="Times New Roman" w:cs="Times New Roman"/>
          <w:b/>
          <w:i/>
          <w:sz w:val="24"/>
          <w:szCs w:val="24"/>
          <w:lang w:eastAsia="ar-SA"/>
        </w:rPr>
        <w:t>30</w:t>
      </w:r>
      <w:r w:rsidR="00C16F52">
        <w:rPr>
          <w:rFonts w:ascii="Times New Roman" w:eastAsia="Times New Roman" w:hAnsi="Times New Roman" w:cs="Times New Roman"/>
          <w:b/>
          <w:i/>
          <w:sz w:val="24"/>
          <w:szCs w:val="24"/>
          <w:lang w:eastAsia="ar-SA"/>
        </w:rPr>
        <w:t xml:space="preserve"> </w:t>
      </w:r>
      <w:r w:rsidR="00C16F52" w:rsidRPr="00C16F52">
        <w:rPr>
          <w:rFonts w:ascii="Times New Roman" w:eastAsia="Times New Roman" w:hAnsi="Times New Roman" w:cs="Times New Roman"/>
          <w:b/>
          <w:i/>
          <w:sz w:val="24"/>
          <w:szCs w:val="24"/>
          <w:lang w:eastAsia="ar-SA"/>
        </w:rPr>
        <w:t xml:space="preserve"> </w:t>
      </w:r>
      <w:r w:rsidR="00DE60CF">
        <w:rPr>
          <w:rFonts w:ascii="Times New Roman" w:eastAsia="Times New Roman" w:hAnsi="Times New Roman" w:cs="Times New Roman"/>
          <w:b/>
          <w:i/>
          <w:sz w:val="24"/>
          <w:szCs w:val="24"/>
          <w:lang w:eastAsia="ar-SA"/>
        </w:rPr>
        <w:t>listopad</w:t>
      </w:r>
      <w:r w:rsidR="00C16F52" w:rsidRPr="00C16F52">
        <w:rPr>
          <w:rFonts w:ascii="Times New Roman" w:eastAsia="Times New Roman" w:hAnsi="Times New Roman" w:cs="Times New Roman"/>
          <w:b/>
          <w:i/>
          <w:sz w:val="24"/>
          <w:szCs w:val="24"/>
          <w:lang w:eastAsia="ar-SA"/>
        </w:rPr>
        <w:t>a 2019r.</w:t>
      </w:r>
    </w:p>
    <w:p w:rsidR="00C16F52" w:rsidRPr="00C16F52" w:rsidRDefault="00C16F52" w:rsidP="00C16F52">
      <w:pPr>
        <w:suppressAutoHyphens/>
        <w:spacing w:after="0" w:line="240" w:lineRule="auto"/>
        <w:ind w:left="720"/>
        <w:jc w:val="both"/>
        <w:rPr>
          <w:rFonts w:ascii="Times New Roman" w:eastAsia="Times New Roman" w:hAnsi="Times New Roman" w:cs="Times New Roman"/>
          <w:b/>
          <w:i/>
          <w:sz w:val="24"/>
          <w:szCs w:val="24"/>
          <w:lang w:val="x-none" w:eastAsia="ar-SA"/>
        </w:rPr>
      </w:pPr>
    </w:p>
    <w:p w:rsidR="00EC0F02" w:rsidRPr="003E2240" w:rsidRDefault="00EC0F02" w:rsidP="00EC0F02">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Warunki udziału w postępowaniu oraz niepodleganie wykluczeniu z postępowania.</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O udzielenie zamówienia mogą się ubiegać wykonawcy, którzy nie podlegają wykluczeniu </w:t>
      </w:r>
      <w:r w:rsidRPr="003E2240">
        <w:rPr>
          <w:rFonts w:ascii="Times New Roman" w:eastAsia="Times New Roman" w:hAnsi="Times New Roman" w:cs="Times New Roman"/>
          <w:i/>
          <w:sz w:val="24"/>
          <w:szCs w:val="24"/>
          <w:lang w:eastAsia="ar-SA"/>
        </w:rPr>
        <w:t xml:space="preserve"> i </w:t>
      </w:r>
      <w:r w:rsidRPr="003E2240">
        <w:rPr>
          <w:rFonts w:ascii="Times New Roman" w:eastAsia="Times New Roman" w:hAnsi="Times New Roman" w:cs="Times New Roman"/>
          <w:i/>
          <w:sz w:val="24"/>
          <w:szCs w:val="24"/>
          <w:lang w:val="x-none" w:eastAsia="ar-SA"/>
        </w:rPr>
        <w:t xml:space="preserve">spełniają warunki </w:t>
      </w:r>
      <w:r w:rsidRPr="003E2240">
        <w:rPr>
          <w:rFonts w:ascii="Times New Roman" w:eastAsia="Times New Roman" w:hAnsi="Times New Roman" w:cs="Times New Roman"/>
          <w:i/>
          <w:sz w:val="24"/>
          <w:szCs w:val="24"/>
          <w:lang w:eastAsia="ar-SA"/>
        </w:rPr>
        <w:t xml:space="preserve">udziału w postępowaniu </w:t>
      </w:r>
      <w:r w:rsidRPr="003E2240">
        <w:rPr>
          <w:rFonts w:ascii="Times New Roman" w:eastAsia="Times New Roman" w:hAnsi="Times New Roman" w:cs="Times New Roman"/>
          <w:i/>
          <w:sz w:val="24"/>
          <w:szCs w:val="24"/>
          <w:lang w:val="x-none" w:eastAsia="ar-SA"/>
        </w:rPr>
        <w:t>określone przez Zamawiającego</w:t>
      </w:r>
      <w:r w:rsidRPr="003E2240">
        <w:rPr>
          <w:rFonts w:ascii="Times New Roman" w:eastAsia="Times New Roman" w:hAnsi="Times New Roman" w:cs="Times New Roman"/>
          <w:i/>
          <w:sz w:val="24"/>
          <w:szCs w:val="24"/>
          <w:lang w:eastAsia="ar-SA"/>
        </w:rPr>
        <w:t>.</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 xml:space="preserve">9.1. </w:t>
      </w:r>
      <w:r w:rsidRPr="003E2240">
        <w:rPr>
          <w:rFonts w:ascii="Times New Roman" w:eastAsia="Times New Roman" w:hAnsi="Times New Roman" w:cs="Times New Roman"/>
          <w:i/>
          <w:sz w:val="24"/>
          <w:szCs w:val="24"/>
          <w:lang w:val="x-none" w:eastAsia="ar-SA"/>
        </w:rPr>
        <w:t>O udzielenie zamówienia mogą się ubiegać wykonawcy, którzy</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spełniają warunki </w:t>
      </w:r>
      <w:r w:rsidRPr="003E2240">
        <w:rPr>
          <w:rFonts w:ascii="Times New Roman" w:eastAsia="Times New Roman" w:hAnsi="Times New Roman" w:cs="Times New Roman"/>
          <w:i/>
          <w:sz w:val="24"/>
          <w:szCs w:val="24"/>
          <w:lang w:eastAsia="ar-SA"/>
        </w:rPr>
        <w:t>udziału w postępowaniu dotyczące: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Cs/>
          <w:i/>
          <w:sz w:val="24"/>
          <w:szCs w:val="24"/>
          <w:lang w:eastAsia="ar-SA"/>
        </w:rPr>
        <w:t xml:space="preserve">9.1.1. </w:t>
      </w:r>
      <w:r w:rsidRPr="003E2240">
        <w:rPr>
          <w:rFonts w:ascii="Times New Roman" w:eastAsia="Times New Roman" w:hAnsi="Times New Roman" w:cs="Times New Roman"/>
          <w:bCs/>
          <w:i/>
          <w:sz w:val="24"/>
          <w:szCs w:val="24"/>
          <w:lang w:val="x-none" w:eastAsia="ar-SA"/>
        </w:rPr>
        <w:t>kompetencji lub uprawnień do prowadzenia określonej działalności zawodowej, o ile wynika to z odrębnych przepisów – zamawiający nie określa warunków w tym zakresie.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Cs/>
          <w:i/>
          <w:sz w:val="24"/>
          <w:szCs w:val="24"/>
          <w:lang w:eastAsia="ar-SA"/>
        </w:rPr>
        <w:t>9.1.2.</w:t>
      </w:r>
      <w:r w:rsidRPr="003E2240">
        <w:rPr>
          <w:rFonts w:ascii="Times New Roman" w:eastAsia="Times New Roman" w:hAnsi="Times New Roman" w:cs="Times New Roman"/>
          <w:bCs/>
          <w:i/>
          <w:sz w:val="24"/>
          <w:szCs w:val="24"/>
          <w:lang w:val="x-none" w:eastAsia="ar-SA"/>
        </w:rPr>
        <w:t>sytuacji ekonomicznej lub finansowej – zamawiający nie określa warunków</w:t>
      </w:r>
      <w:r w:rsidRPr="003E2240">
        <w:rPr>
          <w:rFonts w:ascii="Times New Roman" w:eastAsia="Times New Roman" w:hAnsi="Times New Roman" w:cs="Times New Roman"/>
          <w:bCs/>
          <w:i/>
          <w:sz w:val="24"/>
          <w:szCs w:val="24"/>
          <w:lang w:eastAsia="ar-SA"/>
        </w:rPr>
        <w:t xml:space="preserve"> </w:t>
      </w:r>
      <w:r w:rsidRPr="003E2240">
        <w:rPr>
          <w:rFonts w:ascii="Times New Roman" w:eastAsia="Times New Roman" w:hAnsi="Times New Roman" w:cs="Times New Roman"/>
          <w:bCs/>
          <w:i/>
          <w:sz w:val="24"/>
          <w:szCs w:val="24"/>
          <w:lang w:val="x-none" w:eastAsia="ar-SA"/>
        </w:rPr>
        <w:t xml:space="preserve"> w tym zakresie.</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b/>
          <w:i/>
          <w:sz w:val="24"/>
          <w:szCs w:val="24"/>
          <w:lang w:eastAsia="ar-SA"/>
        </w:rPr>
        <w:t xml:space="preserve">9.1.3. </w:t>
      </w:r>
      <w:r w:rsidRPr="003E2240">
        <w:rPr>
          <w:rFonts w:ascii="Times New Roman" w:eastAsia="Times New Roman" w:hAnsi="Times New Roman" w:cs="Times New Roman"/>
          <w:b/>
          <w:i/>
          <w:sz w:val="24"/>
          <w:szCs w:val="24"/>
          <w:lang w:val="x-none" w:eastAsia="ar-SA"/>
        </w:rPr>
        <w:t>zdolności technicznej lub zawodowej:</w:t>
      </w:r>
    </w:p>
    <w:p w:rsidR="00EC0F02" w:rsidRPr="002C3E7C" w:rsidRDefault="00EC0F02" w:rsidP="00EC0F02">
      <w:pPr>
        <w:suppressAutoHyphens/>
        <w:spacing w:after="0" w:line="240" w:lineRule="auto"/>
        <w:jc w:val="both"/>
        <w:rPr>
          <w:rFonts w:ascii="Times New Roman" w:eastAsia="Times New Roman" w:hAnsi="Times New Roman" w:cs="Times New Roman"/>
          <w:i/>
          <w:color w:val="FF0000"/>
          <w:sz w:val="24"/>
          <w:szCs w:val="24"/>
          <w:lang w:eastAsia="ar-SA"/>
        </w:rPr>
      </w:pPr>
      <w:r w:rsidRPr="003E2240">
        <w:rPr>
          <w:rFonts w:ascii="Times New Roman" w:eastAsia="Times New Roman" w:hAnsi="Times New Roman" w:cs="Times New Roman"/>
          <w:b/>
          <w:bCs/>
          <w:i/>
          <w:sz w:val="24"/>
          <w:szCs w:val="24"/>
          <w:u w:val="single"/>
          <w:lang w:eastAsia="ar-SA"/>
        </w:rPr>
        <w:t>a)Osób</w:t>
      </w:r>
      <w:r w:rsidRPr="003E2240">
        <w:rPr>
          <w:rFonts w:ascii="Times New Roman" w:eastAsia="Times New Roman" w:hAnsi="Times New Roman" w:cs="Times New Roman"/>
          <w:bCs/>
          <w:i/>
          <w:sz w:val="24"/>
          <w:szCs w:val="24"/>
          <w:lang w:eastAsia="ar-SA"/>
        </w:rPr>
        <w:t>:</w:t>
      </w:r>
    </w:p>
    <w:p w:rsidR="00EC0F02" w:rsidRPr="00CD4509" w:rsidRDefault="00EC0F02" w:rsidP="00EC0F02">
      <w:pPr>
        <w:spacing w:after="0" w:line="240" w:lineRule="auto"/>
        <w:ind w:left="2268"/>
        <w:jc w:val="both"/>
        <w:rPr>
          <w:rFonts w:ascii="Times New Roman" w:eastAsia="Times New Roman" w:hAnsi="Times New Roman" w:cs="Times New Roman"/>
          <w:b/>
          <w:i/>
          <w:sz w:val="24"/>
          <w:szCs w:val="24"/>
          <w:lang w:eastAsia="ar-SA"/>
        </w:rPr>
      </w:pPr>
      <w:r w:rsidRPr="00CD4509">
        <w:rPr>
          <w:rFonts w:ascii="Times New Roman" w:eastAsia="Times New Roman" w:hAnsi="Times New Roman" w:cs="Times New Roman"/>
          <w:i/>
          <w:sz w:val="24"/>
          <w:szCs w:val="24"/>
          <w:lang w:eastAsia="ar-SA"/>
        </w:rPr>
        <w:t xml:space="preserve">Wykonawca musi wskazać osobę, która będzie uczestniczyć w wykonywaniu zamówienia, legitymująca się kwalifikacjami zawodowymi i doświadczeniem odpowiednim do funkcji, jaka zostanie jej powierzona:  </w:t>
      </w:r>
    </w:p>
    <w:p w:rsidR="00EC0F02" w:rsidRPr="00CD4509" w:rsidRDefault="00EC0F02" w:rsidP="00EC0F02">
      <w:pPr>
        <w:suppressAutoHyphens/>
        <w:spacing w:after="0" w:line="240" w:lineRule="auto"/>
        <w:ind w:left="2268"/>
        <w:jc w:val="both"/>
        <w:rPr>
          <w:rFonts w:ascii="Times New Roman" w:eastAsia="Times New Roman" w:hAnsi="Times New Roman" w:cs="Times New Roman"/>
          <w:b/>
          <w:bCs/>
          <w:i/>
          <w:sz w:val="24"/>
          <w:szCs w:val="24"/>
          <w:lang w:eastAsia="ar-SA"/>
        </w:rPr>
      </w:pPr>
      <w:r w:rsidRPr="00CD4509">
        <w:rPr>
          <w:rFonts w:ascii="Times New Roman" w:eastAsia="Times New Roman" w:hAnsi="Times New Roman" w:cs="Times New Roman"/>
          <w:b/>
          <w:i/>
          <w:sz w:val="24"/>
          <w:szCs w:val="24"/>
          <w:lang w:eastAsia="ar-SA"/>
        </w:rPr>
        <w:t>-kierownik budowy, który posiada uprawnienia budowlane do kierowania robotami w specjalności w zakresie budowy dróg</w:t>
      </w:r>
    </w:p>
    <w:p w:rsidR="00EC0F02" w:rsidRPr="00CD4509" w:rsidRDefault="00EC0F02" w:rsidP="00EC0F02">
      <w:pPr>
        <w:tabs>
          <w:tab w:val="left" w:pos="851"/>
        </w:tabs>
        <w:suppressAutoHyphens/>
        <w:spacing w:after="0" w:line="240" w:lineRule="auto"/>
        <w:jc w:val="both"/>
        <w:rPr>
          <w:rFonts w:ascii="Times New Roman" w:eastAsia="Times New Roman" w:hAnsi="Times New Roman" w:cs="Times New Roman"/>
          <w:b/>
          <w:i/>
          <w:sz w:val="24"/>
          <w:szCs w:val="24"/>
          <w:lang w:val="x-none" w:eastAsia="ar-SA"/>
        </w:rPr>
      </w:pPr>
      <w:r w:rsidRPr="00CD4509">
        <w:rPr>
          <w:rFonts w:ascii="Times New Roman" w:eastAsia="Times New Roman" w:hAnsi="Times New Roman" w:cs="Times New Roman"/>
          <w:b/>
          <w:bCs/>
          <w:i/>
          <w:sz w:val="24"/>
          <w:szCs w:val="24"/>
          <w:u w:val="single"/>
          <w:lang w:eastAsia="ar-SA"/>
        </w:rPr>
        <w:t>b)</w:t>
      </w:r>
      <w:r w:rsidRPr="00CD4509">
        <w:rPr>
          <w:rFonts w:ascii="Times New Roman" w:eastAsia="Times New Roman" w:hAnsi="Times New Roman" w:cs="Times New Roman"/>
          <w:b/>
          <w:bCs/>
          <w:i/>
          <w:sz w:val="24"/>
          <w:szCs w:val="24"/>
          <w:u w:val="single"/>
          <w:lang w:val="x-none" w:eastAsia="ar-SA"/>
        </w:rPr>
        <w:t>Wykonawcy</w:t>
      </w:r>
      <w:r w:rsidRPr="00CD4509">
        <w:rPr>
          <w:rFonts w:ascii="Times New Roman" w:eastAsia="Times New Roman" w:hAnsi="Times New Roman" w:cs="Times New Roman"/>
          <w:b/>
          <w:bCs/>
          <w:i/>
          <w:sz w:val="24"/>
          <w:szCs w:val="24"/>
          <w:lang w:val="x-none" w:eastAsia="ar-SA"/>
        </w:rPr>
        <w:t>:</w:t>
      </w:r>
    </w:p>
    <w:p w:rsidR="00EC0F02" w:rsidRPr="00CD4509" w:rsidRDefault="00EC0F02" w:rsidP="00EC0F02">
      <w:pPr>
        <w:tabs>
          <w:tab w:val="left" w:pos="851"/>
        </w:tabs>
        <w:spacing w:after="0" w:line="240" w:lineRule="auto"/>
        <w:ind w:left="2127"/>
        <w:jc w:val="both"/>
        <w:rPr>
          <w:rFonts w:ascii="Times New Roman" w:eastAsia="Times New Roman" w:hAnsi="Times New Roman" w:cs="Times New Roman"/>
          <w:i/>
          <w:sz w:val="24"/>
          <w:szCs w:val="24"/>
          <w:lang w:eastAsia="ar-SA"/>
        </w:rPr>
      </w:pPr>
      <w:r w:rsidRPr="00CD4509">
        <w:rPr>
          <w:rFonts w:ascii="Times New Roman" w:eastAsia="Times New Roman" w:hAnsi="Times New Roman" w:cs="Times New Roman"/>
          <w:i/>
          <w:sz w:val="24"/>
          <w:szCs w:val="24"/>
          <w:lang w:val="x-none" w:eastAsia="ar-SA"/>
        </w:rPr>
        <w:t>Wykonawca musi się wykazać doświadczeniem w wykonaniu</w:t>
      </w:r>
      <w:r w:rsidRPr="00CD4509">
        <w:rPr>
          <w:rFonts w:ascii="Times New Roman" w:eastAsia="Times New Roman" w:hAnsi="Times New Roman" w:cs="Times New Roman"/>
          <w:i/>
          <w:sz w:val="24"/>
          <w:szCs w:val="24"/>
          <w:lang w:eastAsia="ar-SA"/>
        </w:rPr>
        <w:t>:</w:t>
      </w:r>
    </w:p>
    <w:p w:rsidR="00EC0F02" w:rsidRPr="00CD4509" w:rsidRDefault="00EC0F02" w:rsidP="00EC0F02">
      <w:pPr>
        <w:tabs>
          <w:tab w:val="left" w:pos="851"/>
        </w:tabs>
        <w:spacing w:after="0" w:line="240" w:lineRule="auto"/>
        <w:ind w:left="2127"/>
        <w:jc w:val="both"/>
        <w:rPr>
          <w:rFonts w:ascii="Times New Roman" w:eastAsia="Times New Roman" w:hAnsi="Times New Roman" w:cs="Times New Roman"/>
          <w:i/>
          <w:sz w:val="24"/>
          <w:szCs w:val="24"/>
          <w:lang w:eastAsia="ar-SA"/>
        </w:rPr>
      </w:pPr>
      <w:r w:rsidRPr="00CD4509">
        <w:rPr>
          <w:rFonts w:ascii="Times New Roman" w:eastAsia="Times New Roman" w:hAnsi="Times New Roman" w:cs="Times New Roman"/>
          <w:i/>
          <w:sz w:val="24"/>
          <w:szCs w:val="24"/>
          <w:lang w:eastAsia="ar-SA"/>
        </w:rPr>
        <w:t xml:space="preserve"> co najmniej</w:t>
      </w:r>
    </w:p>
    <w:p w:rsidR="00EC0F02" w:rsidRPr="00CD4509" w:rsidRDefault="00EC0F02" w:rsidP="00EC0F02">
      <w:pPr>
        <w:tabs>
          <w:tab w:val="left" w:pos="851"/>
        </w:tabs>
        <w:suppressAutoHyphens/>
        <w:spacing w:after="0" w:line="240" w:lineRule="auto"/>
        <w:ind w:left="1134"/>
        <w:jc w:val="both"/>
        <w:rPr>
          <w:rFonts w:ascii="Times New Roman" w:eastAsia="Times New Roman" w:hAnsi="Times New Roman" w:cs="Times New Roman"/>
          <w:b/>
          <w:i/>
          <w:sz w:val="24"/>
          <w:szCs w:val="24"/>
          <w:lang w:eastAsia="ar-SA"/>
        </w:rPr>
      </w:pPr>
      <w:r w:rsidRPr="00CD4509">
        <w:rPr>
          <w:rFonts w:ascii="Times New Roman" w:eastAsia="Times New Roman" w:hAnsi="Times New Roman" w:cs="Times New Roman"/>
          <w:b/>
          <w:i/>
          <w:sz w:val="24"/>
          <w:szCs w:val="24"/>
          <w:lang w:eastAsia="ar-SA"/>
        </w:rPr>
        <w:t>jednej roboty budowlanej o charakterze podobnym jak zapisane w pkt 4.</w:t>
      </w:r>
      <w:r w:rsidR="00EB1D1D" w:rsidRPr="00CD4509">
        <w:rPr>
          <w:rFonts w:ascii="Times New Roman" w:eastAsia="Times New Roman" w:hAnsi="Times New Roman" w:cs="Times New Roman"/>
          <w:b/>
          <w:i/>
          <w:sz w:val="24"/>
          <w:szCs w:val="24"/>
          <w:lang w:eastAsia="ar-SA"/>
        </w:rPr>
        <w:t>1</w:t>
      </w:r>
      <w:r w:rsidRPr="00CD4509">
        <w:rPr>
          <w:rFonts w:ascii="Times New Roman" w:eastAsia="Times New Roman" w:hAnsi="Times New Roman" w:cs="Times New Roman"/>
          <w:b/>
          <w:i/>
          <w:sz w:val="24"/>
          <w:szCs w:val="24"/>
          <w:lang w:eastAsia="ar-SA"/>
        </w:rPr>
        <w:t xml:space="preserve"> IDW  o wartości  min </w:t>
      </w:r>
      <w:r w:rsidR="006D394D">
        <w:rPr>
          <w:rFonts w:ascii="Times New Roman" w:eastAsia="Times New Roman" w:hAnsi="Times New Roman" w:cs="Times New Roman"/>
          <w:b/>
          <w:i/>
          <w:sz w:val="24"/>
          <w:szCs w:val="24"/>
          <w:lang w:eastAsia="ar-SA"/>
        </w:rPr>
        <w:t>1</w:t>
      </w:r>
      <w:r w:rsidR="00A87EF2" w:rsidRPr="00CD4509">
        <w:rPr>
          <w:rFonts w:ascii="Times New Roman" w:eastAsia="Times New Roman" w:hAnsi="Times New Roman" w:cs="Times New Roman"/>
          <w:b/>
          <w:i/>
          <w:sz w:val="24"/>
          <w:szCs w:val="24"/>
          <w:lang w:eastAsia="ar-SA"/>
        </w:rPr>
        <w:t xml:space="preserve">00 </w:t>
      </w:r>
      <w:r w:rsidRPr="00CD4509">
        <w:rPr>
          <w:rFonts w:ascii="Times New Roman" w:eastAsia="Times New Roman" w:hAnsi="Times New Roman" w:cs="Times New Roman"/>
          <w:b/>
          <w:i/>
          <w:sz w:val="24"/>
          <w:szCs w:val="24"/>
          <w:lang w:eastAsia="ar-SA"/>
        </w:rPr>
        <w:t>000,00 złotych brutto.</w:t>
      </w:r>
    </w:p>
    <w:p w:rsidR="00EC0F02" w:rsidRPr="00CD4509" w:rsidRDefault="00EC0F02" w:rsidP="00EC0F02">
      <w:pPr>
        <w:tabs>
          <w:tab w:val="left" w:pos="851"/>
        </w:tabs>
        <w:suppressAutoHyphens/>
        <w:spacing w:after="0" w:line="240" w:lineRule="auto"/>
        <w:ind w:left="1134"/>
        <w:jc w:val="both"/>
        <w:rPr>
          <w:rFonts w:ascii="Times New Roman" w:eastAsia="Times New Roman" w:hAnsi="Times New Roman" w:cs="Times New Roman"/>
          <w:b/>
          <w:i/>
          <w:lang w:eastAsia="ar-SA"/>
        </w:rPr>
      </w:pPr>
      <w:r w:rsidRPr="00CD4509">
        <w:rPr>
          <w:rFonts w:ascii="Times New Roman" w:eastAsia="Times New Roman" w:hAnsi="Times New Roman" w:cs="Times New Roman"/>
          <w:b/>
          <w:i/>
          <w:sz w:val="24"/>
          <w:szCs w:val="24"/>
          <w:lang w:eastAsia="ar-SA"/>
        </w:rPr>
        <w:t>(</w:t>
      </w:r>
      <w:r w:rsidRPr="00CD4509">
        <w:rPr>
          <w:rFonts w:ascii="Times New Roman" w:eastAsia="Times New Roman" w:hAnsi="Times New Roman" w:cs="Times New Roman"/>
          <w:b/>
          <w:i/>
          <w:lang w:eastAsia="ar-SA"/>
        </w:rPr>
        <w:t>Dopuszcza się łączenie poświadczenia robót na poszczególne elementy realizacji zadania zawartych w pkt. 4.</w:t>
      </w:r>
      <w:r w:rsidR="00EB1D1D" w:rsidRPr="00CD4509">
        <w:rPr>
          <w:rFonts w:ascii="Times New Roman" w:eastAsia="Times New Roman" w:hAnsi="Times New Roman" w:cs="Times New Roman"/>
          <w:b/>
          <w:i/>
          <w:lang w:eastAsia="ar-SA"/>
        </w:rPr>
        <w:t xml:space="preserve">1 </w:t>
      </w:r>
      <w:r w:rsidRPr="00CD4509">
        <w:rPr>
          <w:rFonts w:ascii="Times New Roman" w:eastAsia="Times New Roman" w:hAnsi="Times New Roman" w:cs="Times New Roman"/>
          <w:b/>
          <w:i/>
          <w:lang w:eastAsia="ar-SA"/>
        </w:rPr>
        <w:t>IDW).</w:t>
      </w:r>
    </w:p>
    <w:p w:rsidR="00EC0F02" w:rsidRPr="00CD4509" w:rsidRDefault="00EC0F02" w:rsidP="00EC0F02">
      <w:pPr>
        <w:tabs>
          <w:tab w:val="left" w:pos="851"/>
        </w:tabs>
        <w:suppressAutoHyphens/>
        <w:spacing w:after="0" w:line="240" w:lineRule="auto"/>
        <w:jc w:val="both"/>
        <w:rPr>
          <w:rFonts w:ascii="Times New Roman" w:eastAsia="Times New Roman" w:hAnsi="Times New Roman" w:cs="Times New Roman"/>
          <w:b/>
          <w:i/>
          <w:lang w:eastAsia="ar-SA"/>
        </w:rPr>
      </w:pPr>
    </w:p>
    <w:p w:rsidR="00EC0F02" w:rsidRPr="003E2240" w:rsidRDefault="00EC0F02" w:rsidP="00EC0F02">
      <w:pPr>
        <w:tabs>
          <w:tab w:val="left" w:pos="851"/>
        </w:tabs>
        <w:spacing w:after="0" w:line="240" w:lineRule="auto"/>
        <w:ind w:left="2127"/>
        <w:jc w:val="both"/>
        <w:rPr>
          <w:rFonts w:ascii="Times New Roman" w:eastAsia="Times New Roman" w:hAnsi="Times New Roman" w:cs="Times New Roman"/>
          <w:b/>
          <w:i/>
          <w:sz w:val="24"/>
          <w:szCs w:val="24"/>
          <w:lang w:eastAsia="ar-SA"/>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Wartości podane w dokumentach potwierdzających spełnienie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9.2.</w:t>
      </w:r>
      <w:r w:rsidRPr="003E2240">
        <w:rPr>
          <w:rFonts w:ascii="Times New Roman" w:eastAsia="Times New Roman" w:hAnsi="Times New Roman" w:cs="Times New Roman"/>
          <w:i/>
          <w:sz w:val="24"/>
          <w:szCs w:val="24"/>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9.3.</w:t>
      </w:r>
      <w:r w:rsidRPr="003E2240">
        <w:rPr>
          <w:rFonts w:ascii="Times New Roman" w:eastAsia="Times New Roman" w:hAnsi="Times New Roman" w:cs="Times New Roman"/>
          <w:i/>
          <w:sz w:val="24"/>
          <w:szCs w:val="24"/>
          <w:lang w:val="x-none" w:eastAsia="ar-SA"/>
        </w:rPr>
        <w:t xml:space="preserve">W przypadku </w:t>
      </w:r>
      <w:r w:rsidRPr="003E2240">
        <w:rPr>
          <w:rFonts w:ascii="Times New Roman" w:eastAsia="Times New Roman" w:hAnsi="Times New Roman" w:cs="Times New Roman"/>
          <w:i/>
          <w:iCs/>
          <w:sz w:val="24"/>
          <w:szCs w:val="24"/>
          <w:lang w:val="x-none" w:eastAsia="ar-SA"/>
        </w:rPr>
        <w:t xml:space="preserve">Wykonawców wspólnie ubiegających się o udzielenie zamówienia </w:t>
      </w:r>
      <w:r w:rsidRPr="003E2240">
        <w:rPr>
          <w:rFonts w:ascii="Times New Roman" w:eastAsia="Times New Roman" w:hAnsi="Times New Roman" w:cs="Times New Roman"/>
          <w:i/>
          <w:sz w:val="24"/>
          <w:szCs w:val="24"/>
          <w:lang w:val="x-none" w:eastAsia="ar-SA"/>
        </w:rPr>
        <w:t xml:space="preserve">warunki, o których mowa w rozdz. 9.1. niniejszej IDW zostaną spełnione łącznie na ogólnych zasadach sumowania. Zamawiający nie określa zgodnie z art. 23 ust. 5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szczególnego sposobu spełniania przez wykonawców </w:t>
      </w:r>
      <w:r w:rsidRPr="003E2240">
        <w:rPr>
          <w:rFonts w:ascii="Times New Roman" w:eastAsia="Times New Roman" w:hAnsi="Times New Roman" w:cs="Times New Roman"/>
          <w:i/>
          <w:iCs/>
          <w:sz w:val="24"/>
          <w:szCs w:val="24"/>
          <w:lang w:val="x-none" w:eastAsia="ar-SA"/>
        </w:rPr>
        <w:t>wspólnie ubiegających się o udzielenie zamówienia</w:t>
      </w:r>
      <w:r w:rsidRPr="003E2240">
        <w:rPr>
          <w:rFonts w:ascii="Times New Roman" w:eastAsia="Times New Roman" w:hAnsi="Times New Roman" w:cs="Times New Roman"/>
          <w:i/>
          <w:sz w:val="24"/>
          <w:szCs w:val="24"/>
          <w:lang w:val="x-none" w:eastAsia="ar-SA"/>
        </w:rPr>
        <w:t xml:space="preserve">, warunków udziału w postępowaniu, o których mowa w art. 22 ust. 1b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iCs/>
          <w:sz w:val="24"/>
          <w:szCs w:val="24"/>
          <w:lang w:eastAsia="ar-SA"/>
        </w:rPr>
        <w:t>9.4.</w:t>
      </w:r>
      <w:r w:rsidRPr="003E2240">
        <w:rPr>
          <w:rFonts w:ascii="Times New Roman" w:eastAsia="Times New Roman" w:hAnsi="Times New Roman" w:cs="Times New Roman"/>
          <w:i/>
          <w:iCs/>
          <w:sz w:val="24"/>
          <w:szCs w:val="24"/>
          <w:lang w:val="x-none" w:eastAsia="ar-SA"/>
        </w:rPr>
        <w:t xml:space="preserve">Wykonawca </w:t>
      </w:r>
      <w:r w:rsidRPr="003E2240">
        <w:rPr>
          <w:rFonts w:ascii="Times New Roman" w:eastAsia="Times New Roman" w:hAnsi="Times New Roman" w:cs="Times New Roman"/>
          <w:i/>
          <w:sz w:val="24"/>
          <w:szCs w:val="24"/>
          <w:lang w:val="x-none" w:eastAsia="ar-SA"/>
        </w:rPr>
        <w:t>może w celu potwierdzenia spełniania warunków, o których mowa w pkt. 9.1. niniejszej IDW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iCs/>
          <w:sz w:val="24"/>
          <w:szCs w:val="24"/>
          <w:lang w:eastAsia="ar-SA"/>
        </w:rPr>
        <w:t>9.5.</w:t>
      </w:r>
      <w:r w:rsidRPr="003E2240">
        <w:rPr>
          <w:rFonts w:ascii="Times New Roman" w:eastAsia="Times New Roman" w:hAnsi="Times New Roman" w:cs="Times New Roman"/>
          <w:i/>
          <w:iCs/>
          <w:sz w:val="24"/>
          <w:szCs w:val="24"/>
          <w:lang w:val="x-none" w:eastAsia="ar-SA"/>
        </w:rPr>
        <w:t xml:space="preserve">Zamawiający jednocześnie informuje, iż „stosowna sytuacja” o której mowa w </w:t>
      </w:r>
      <w:r w:rsidRPr="003E2240">
        <w:rPr>
          <w:rFonts w:ascii="Times New Roman" w:eastAsia="Times New Roman" w:hAnsi="Times New Roman" w:cs="Times New Roman"/>
          <w:i/>
          <w:sz w:val="24"/>
          <w:szCs w:val="24"/>
          <w:lang w:val="x-none" w:eastAsia="ar-SA"/>
        </w:rPr>
        <w:t>pkt. 9.</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niniejszej IDW wystąpi wyłącznie w przypadku kiedy:</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9.5.1.</w:t>
      </w:r>
      <w:r w:rsidRPr="003E2240">
        <w:rPr>
          <w:rFonts w:ascii="Times New Roman" w:eastAsia="Times New Roman" w:hAnsi="Times New Roman" w:cs="Times New Roman"/>
          <w:i/>
          <w:sz w:val="24"/>
          <w:szCs w:val="24"/>
          <w:lang w:val="x-none"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9.5.2.</w:t>
      </w:r>
      <w:r w:rsidRPr="003E2240">
        <w:rPr>
          <w:rFonts w:ascii="Times New Roman" w:eastAsia="Times New Roman" w:hAnsi="Times New Roman" w:cs="Times New Roman"/>
          <w:i/>
          <w:sz w:val="24"/>
          <w:szCs w:val="24"/>
          <w:lang w:val="x-none" w:eastAsia="ar-SA"/>
        </w:rPr>
        <w:t xml:space="preserve">Zamawiający oceni, czy udostępniane wykonawcy przez inne podmioty zdolności techniczne lub zawodowe lub ich sytuacja finansowa lub ekonomiczna, pozwalają na </w:t>
      </w:r>
      <w:r w:rsidRPr="003E2240">
        <w:rPr>
          <w:rFonts w:ascii="Times New Roman" w:eastAsia="Times New Roman" w:hAnsi="Times New Roman" w:cs="Times New Roman"/>
          <w:i/>
          <w:sz w:val="24"/>
          <w:szCs w:val="24"/>
          <w:lang w:val="x-none" w:eastAsia="ar-SA"/>
        </w:rPr>
        <w:lastRenderedPageBreak/>
        <w:t>wykazanie przez wykonawcę spełniania warunków udziału w postępowaniu oraz zbada, czy nie zachodzą wobec tego podmiotu podstawy wykluczenia,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których mowa w art. 24 ust. 1 pkt 13–22 i ust. 5</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9.5.3.</w:t>
      </w:r>
      <w:r w:rsidRPr="003E2240">
        <w:rPr>
          <w:rFonts w:ascii="Times New Roman" w:eastAsia="Times New Roman" w:hAnsi="Times New Roman" w:cs="Times New Roman"/>
          <w:i/>
          <w:sz w:val="24"/>
          <w:szCs w:val="24"/>
          <w:lang w:val="x-none" w:eastAsia="ar-SA"/>
        </w:rPr>
        <w:t>W odniesieniu do warunków dotyczących wykształcenia, kwalifikacji zawodowych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lub doświadczenia, wykonawcy mogą polegać na zdolnościach innych podmiotów, jeśli podmioty te zrealizują roboty budowlane , do realizacji których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te zdolności są wymagane.</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lang w:val="x-none" w:eastAsia="ar-SA"/>
        </w:rPr>
        <w:t>Przesłanki wykluczenia wykonawcy:</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pl-PL"/>
        </w:rPr>
        <w:t>10.1.</w:t>
      </w:r>
      <w:r w:rsidRPr="003E2240">
        <w:rPr>
          <w:rFonts w:ascii="Times New Roman" w:eastAsia="Times New Roman" w:hAnsi="Times New Roman" w:cs="Times New Roman"/>
          <w:i/>
          <w:sz w:val="24"/>
          <w:szCs w:val="24"/>
          <w:lang w:val="x-none" w:eastAsia="pl-PL"/>
        </w:rPr>
        <w:t xml:space="preserve">Z postępowania o udzielenie zamówienia wyklucza się Wykonawcę, w stosunku do którego zachodzi którakolwiek z okoliczności, o których mowa w art. 24 ust. 1 pkt 12 – 23 </w:t>
      </w:r>
      <w:proofErr w:type="spellStart"/>
      <w:r w:rsidRPr="003E2240">
        <w:rPr>
          <w:rFonts w:ascii="Times New Roman" w:eastAsia="Times New Roman" w:hAnsi="Times New Roman" w:cs="Times New Roman"/>
          <w:i/>
          <w:sz w:val="24"/>
          <w:szCs w:val="24"/>
          <w:lang w:val="x-none" w:eastAsia="pl-PL"/>
        </w:rPr>
        <w:t>UPzp</w:t>
      </w:r>
      <w:proofErr w:type="spellEnd"/>
      <w:r w:rsidRPr="003E2240">
        <w:rPr>
          <w:rFonts w:ascii="Times New Roman" w:eastAsia="Times New Roman" w:hAnsi="Times New Roman" w:cs="Times New Roman"/>
          <w:i/>
          <w:sz w:val="24"/>
          <w:szCs w:val="24"/>
          <w:lang w:val="x-none" w:eastAsia="pl-PL"/>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10.2.</w:t>
      </w:r>
      <w:r w:rsidRPr="003E2240">
        <w:rPr>
          <w:rFonts w:ascii="Times New Roman" w:eastAsia="Times New Roman" w:hAnsi="Times New Roman" w:cs="Times New Roman"/>
          <w:i/>
          <w:sz w:val="24"/>
          <w:szCs w:val="24"/>
          <w:lang w:val="x-none" w:eastAsia="ar-SA"/>
        </w:rPr>
        <w:t xml:space="preserve">Dodatkowo Zamawiający </w:t>
      </w:r>
      <w:r w:rsidRPr="003E2240">
        <w:rPr>
          <w:rFonts w:ascii="Times New Roman" w:eastAsia="Times New Roman" w:hAnsi="Times New Roman" w:cs="Times New Roman"/>
          <w:bCs/>
          <w:i/>
          <w:sz w:val="24"/>
          <w:szCs w:val="24"/>
          <w:lang w:val="x-none" w:eastAsia="ar-SA"/>
        </w:rPr>
        <w:t>przewiduje wykluczenie wykonawcy:</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bCs/>
          <w:i/>
          <w:sz w:val="24"/>
          <w:szCs w:val="24"/>
          <w:lang w:val="x-none" w:eastAsia="ar-SA"/>
        </w:rPr>
      </w:pPr>
      <w:r w:rsidRPr="003E2240">
        <w:rPr>
          <w:rFonts w:ascii="Times New Roman" w:eastAsia="Times New Roman" w:hAnsi="Times New Roman" w:cs="Times New Roman"/>
          <w:bCs/>
          <w:i/>
          <w:sz w:val="24"/>
          <w:szCs w:val="24"/>
          <w:lang w:val="x-none"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Pr="003E2240">
        <w:rPr>
          <w:rFonts w:ascii="Times New Roman" w:eastAsia="Times New Roman" w:hAnsi="Times New Roman" w:cs="Times New Roman"/>
          <w:bCs/>
          <w:i/>
          <w:sz w:val="24"/>
          <w:szCs w:val="24"/>
          <w:lang w:eastAsia="ar-SA"/>
        </w:rPr>
        <w:t>7</w:t>
      </w:r>
      <w:r w:rsidRPr="003E2240">
        <w:rPr>
          <w:rFonts w:ascii="Times New Roman" w:eastAsia="Times New Roman" w:hAnsi="Times New Roman" w:cs="Times New Roman"/>
          <w:bCs/>
          <w:i/>
          <w:sz w:val="24"/>
          <w:szCs w:val="24"/>
          <w:lang w:val="x-none" w:eastAsia="ar-SA"/>
        </w:rPr>
        <w:t xml:space="preserve"> r. poz.</w:t>
      </w:r>
      <w:r w:rsidRPr="003E2240">
        <w:rPr>
          <w:rFonts w:ascii="Times New Roman" w:eastAsia="Times New Roman" w:hAnsi="Times New Roman" w:cs="Times New Roman"/>
          <w:bCs/>
          <w:i/>
          <w:sz w:val="24"/>
          <w:szCs w:val="24"/>
          <w:lang w:eastAsia="ar-SA"/>
        </w:rPr>
        <w:t>1508</w:t>
      </w:r>
      <w:r w:rsidRPr="003E2240">
        <w:rPr>
          <w:rFonts w:ascii="Times New Roman" w:eastAsia="Times New Roman" w:hAnsi="Times New Roman" w:cs="Times New Roman"/>
          <w:bCs/>
          <w:i/>
          <w:sz w:val="24"/>
          <w:szCs w:val="24"/>
          <w:lang w:val="x-none" w:eastAsia="ar-S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10.3.</w:t>
      </w:r>
      <w:r w:rsidRPr="003E2240">
        <w:rPr>
          <w:rFonts w:ascii="Times New Roman" w:eastAsia="Times New Roman" w:hAnsi="Times New Roman" w:cs="Times New Roman"/>
          <w:i/>
          <w:sz w:val="24"/>
          <w:szCs w:val="24"/>
          <w:lang w:val="x-none" w:eastAsia="ar-SA"/>
        </w:rPr>
        <w:t xml:space="preserve">Wykluczenie Wykonawcy następuje zgodnie z art. 24 ust. 7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10.4.</w:t>
      </w:r>
      <w:r w:rsidRPr="003E2240">
        <w:rPr>
          <w:rFonts w:ascii="Times New Roman" w:eastAsia="Times New Roman" w:hAnsi="Times New Roman" w:cs="Times New Roman"/>
          <w:i/>
          <w:sz w:val="24"/>
          <w:szCs w:val="24"/>
          <w:lang w:val="x-none" w:eastAsia="ar-SA"/>
        </w:rPr>
        <w:t xml:space="preserve">Wykonawca, który podlega wykluczeniu na podstawie art. 24 ust. 1 pkt. 13 i 14 oraz 16–20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lub na podstawie okoliczności wymienionych </w:t>
      </w:r>
      <w:r w:rsidRPr="003E2240">
        <w:rPr>
          <w:rFonts w:ascii="Times New Roman" w:eastAsia="Times New Roman" w:hAnsi="Times New Roman" w:cs="Times New Roman"/>
          <w:i/>
          <w:sz w:val="24"/>
          <w:szCs w:val="24"/>
          <w:lang w:eastAsia="ar-SA"/>
        </w:rPr>
        <w:t>w pkt</w:t>
      </w:r>
      <w:r>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10.2.</w:t>
      </w:r>
      <w:r w:rsidRPr="003E2240">
        <w:rPr>
          <w:rFonts w:ascii="Times New Roman" w:eastAsia="Times New Roman" w:hAnsi="Times New Roman" w:cs="Times New Roman"/>
          <w:i/>
          <w:sz w:val="24"/>
          <w:szCs w:val="24"/>
          <w:lang w:val="x-none" w:eastAsia="ar-SA"/>
        </w:rPr>
        <w:t xml:space="preserve">IDW, może przedstawić dowody na to, że podjęte przez niego środki są wystarczające do wykazania jego rzetelności, </w:t>
      </w:r>
      <w:r w:rsidRPr="003E2240">
        <w:rPr>
          <w:rFonts w:ascii="Times New Roman" w:eastAsia="Times New Roman" w:hAnsi="Times New Roman" w:cs="Times New Roman"/>
          <w:i/>
          <w:spacing w:val="-4"/>
          <w:sz w:val="24"/>
          <w:szCs w:val="24"/>
          <w:lang w:val="x-none" w:eastAsia="ar-SA"/>
        </w:rPr>
        <w:t>w szczególności udowodnić naprawienie szkody wyrządzonej przestępstwem lub przestępstwem</w:t>
      </w:r>
      <w:r w:rsidRPr="003E2240">
        <w:rPr>
          <w:rFonts w:ascii="Times New Roman" w:eastAsia="Times New Roman" w:hAnsi="Times New Roman" w:cs="Times New Roman"/>
          <w:i/>
          <w:sz w:val="24"/>
          <w:szCs w:val="24"/>
          <w:lang w:val="x-none" w:eastAsia="ar-SA"/>
        </w:rPr>
        <w:t xml:space="preserve">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10.5.</w:t>
      </w:r>
      <w:r w:rsidRPr="003E2240">
        <w:rPr>
          <w:rFonts w:ascii="Times New Roman" w:eastAsia="Times New Roman" w:hAnsi="Times New Roman" w:cs="Times New Roman"/>
          <w:i/>
          <w:sz w:val="24"/>
          <w:szCs w:val="24"/>
          <w:lang w:val="x-none" w:eastAsia="ar-SA"/>
        </w:rPr>
        <w:t>Wykonawca nie podlega wykluczeniu, jeżeli Zamawiający, uwzględniając wagę i szczególne okoliczności czynu Wykonawcy, uzna za wystarczające dowody przedstawione na podstawie pkt.</w:t>
      </w:r>
      <w:r w:rsidRPr="003E2240">
        <w:rPr>
          <w:rFonts w:ascii="Times New Roman" w:eastAsia="Times New Roman" w:hAnsi="Times New Roman" w:cs="Times New Roman"/>
          <w:i/>
          <w:sz w:val="24"/>
          <w:szCs w:val="24"/>
          <w:lang w:eastAsia="ar-SA"/>
        </w:rPr>
        <w:t>10.4</w:t>
      </w:r>
      <w:r w:rsidRPr="003E2240">
        <w:rPr>
          <w:rFonts w:ascii="Times New Roman" w:eastAsia="Times New Roman" w:hAnsi="Times New Roman" w:cs="Times New Roman"/>
          <w:i/>
          <w:sz w:val="24"/>
          <w:szCs w:val="24"/>
          <w:lang w:val="x-none" w:eastAsia="ar-SA"/>
        </w:rPr>
        <w:t>. IDW</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10.6.</w:t>
      </w:r>
      <w:r w:rsidRPr="003E2240">
        <w:rPr>
          <w:rFonts w:ascii="Times New Roman" w:eastAsia="Times New Roman" w:hAnsi="Times New Roman" w:cs="Times New Roman"/>
          <w:i/>
          <w:sz w:val="24"/>
          <w:szCs w:val="24"/>
          <w:lang w:val="x-none" w:eastAsia="ar-SA"/>
        </w:rPr>
        <w:t>Zamawiający może wykluczyć Wykonawcę na każdym etapie postępowania o udzielenie zamówienia.</w:t>
      </w:r>
    </w:p>
    <w:p w:rsidR="00EC0F02" w:rsidRPr="003E2240" w:rsidRDefault="00EC0F02" w:rsidP="00EC0F02">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eastAsia="ar-SA"/>
        </w:rPr>
        <w:t>11.</w:t>
      </w:r>
      <w:r w:rsidRPr="003E2240">
        <w:rPr>
          <w:rFonts w:ascii="Times New Roman" w:eastAsia="Times New Roman" w:hAnsi="Times New Roman" w:cs="Times New Roman"/>
          <w:b/>
          <w:i/>
          <w:sz w:val="24"/>
          <w:szCs w:val="24"/>
          <w:lang w:val="x-none" w:eastAsia="ar-SA"/>
        </w:rPr>
        <w:t>Wykaz oświadczeń lub dokumentów, potwierdzających spełnianie warunków udziału w postępowaniu oraz brak podstaw wykluczenia.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color w:val="000000"/>
          <w:sz w:val="24"/>
          <w:szCs w:val="24"/>
          <w:lang w:eastAsia="ar-SA"/>
        </w:rPr>
        <w:t>11.1.</w:t>
      </w:r>
      <w:r w:rsidRPr="003E2240">
        <w:rPr>
          <w:rFonts w:ascii="Times New Roman" w:eastAsia="Times New Roman" w:hAnsi="Times New Roman" w:cs="Times New Roman"/>
          <w:i/>
          <w:color w:val="000000"/>
          <w:sz w:val="24"/>
          <w:szCs w:val="24"/>
          <w:lang w:val="x-none" w:eastAsia="ar-SA"/>
        </w:rPr>
        <w:t xml:space="preserve">Do oferty każdy wykonawca musi dołączyć aktualne na dzień składania ofert oświadczenie w zakresie wskazanym w załączniku </w:t>
      </w:r>
      <w:r w:rsidRPr="003E2240">
        <w:rPr>
          <w:rFonts w:ascii="Times New Roman" w:eastAsia="Times New Roman" w:hAnsi="Times New Roman" w:cs="Times New Roman"/>
          <w:i/>
          <w:sz w:val="24"/>
          <w:szCs w:val="24"/>
          <w:lang w:val="x-none" w:eastAsia="ar-SA"/>
        </w:rPr>
        <w:t xml:space="preserve">nr </w:t>
      </w:r>
      <w:r w:rsidR="00EB1D1D">
        <w:rPr>
          <w:rFonts w:ascii="Times New Roman" w:eastAsia="Times New Roman" w:hAnsi="Times New Roman" w:cs="Times New Roman"/>
          <w:i/>
          <w:sz w:val="24"/>
          <w:szCs w:val="24"/>
          <w:lang w:eastAsia="ar-SA"/>
        </w:rPr>
        <w:t>2 i 3</w:t>
      </w:r>
      <w:r w:rsidRPr="003E2240">
        <w:rPr>
          <w:rFonts w:ascii="Times New Roman" w:eastAsia="Times New Roman" w:hAnsi="Times New Roman" w:cs="Times New Roman"/>
          <w:i/>
          <w:color w:val="000000"/>
          <w:sz w:val="24"/>
          <w:szCs w:val="24"/>
          <w:lang w:val="x-none" w:eastAsia="ar-SA"/>
        </w:rPr>
        <w:t xml:space="preserve"> do SIWZ Informacje zawarte w oświadczeniu będą stanowić wstępne potwierdzenie, że wykonawca </w:t>
      </w:r>
      <w:r w:rsidRPr="003E2240">
        <w:rPr>
          <w:rFonts w:ascii="Times New Roman" w:eastAsia="Times New Roman" w:hAnsi="Times New Roman" w:cs="Times New Roman"/>
          <w:bCs/>
          <w:i/>
          <w:color w:val="000000"/>
          <w:sz w:val="24"/>
          <w:szCs w:val="24"/>
          <w:lang w:val="x-none" w:eastAsia="ar-SA"/>
        </w:rPr>
        <w:t xml:space="preserve">nie podlega wykluczeniu oraz spełnia warunki udziału w postępowaniu. </w:t>
      </w:r>
      <w:r w:rsidRPr="003E2240">
        <w:rPr>
          <w:rFonts w:ascii="Times New Roman" w:eastAsia="Times New Roman" w:hAnsi="Times New Roman" w:cs="Times New Roman"/>
          <w:i/>
          <w:sz w:val="24"/>
          <w:szCs w:val="24"/>
          <w:lang w:val="x-none" w:eastAsia="pl-PL"/>
        </w:rPr>
        <w:t>Oświadczenie Wykonawca zobowiązany jest złożyć w formie pisemnej wraz z Ofertą.</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b/>
          <w:bCs/>
          <w:i/>
          <w:sz w:val="24"/>
          <w:szCs w:val="24"/>
          <w:lang w:eastAsia="ar-SA"/>
        </w:rPr>
        <w:t>11.2.</w:t>
      </w:r>
      <w:r w:rsidRPr="003E2240">
        <w:rPr>
          <w:rFonts w:ascii="Times New Roman" w:eastAsia="Times New Roman" w:hAnsi="Times New Roman" w:cs="Times New Roman"/>
          <w:b/>
          <w:bCs/>
          <w:i/>
          <w:sz w:val="24"/>
          <w:szCs w:val="24"/>
          <w:lang w:val="x-none" w:eastAsia="ar-SA"/>
        </w:rPr>
        <w:t>Wykonawca, w terminie 3 dni od dnia zamieszczenia na stronie internetowej informacji</w:t>
      </w:r>
      <w:r w:rsidRPr="003E2240">
        <w:rPr>
          <w:rFonts w:ascii="Times New Roman" w:eastAsia="Times New Roman" w:hAnsi="Times New Roman" w:cs="Times New Roman"/>
          <w:i/>
          <w:sz w:val="24"/>
          <w:szCs w:val="24"/>
          <w:lang w:val="x-none" w:eastAsia="ar-SA"/>
        </w:rPr>
        <w:t xml:space="preserve">, o której mowa w art. 86 ust.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przekazuje zamawiającemu oświadczenie o przynależności lub braku przynależności do tej samej grupy kapitałowej, o której mowa w art. </w:t>
      </w:r>
      <w:r w:rsidRPr="003E2240">
        <w:rPr>
          <w:rFonts w:ascii="Times New Roman" w:eastAsia="Times New Roman" w:hAnsi="Times New Roman" w:cs="Times New Roman"/>
          <w:i/>
          <w:sz w:val="24"/>
          <w:szCs w:val="24"/>
          <w:lang w:val="x-none" w:eastAsia="ar-SA"/>
        </w:rPr>
        <w:lastRenderedPageBreak/>
        <w:t xml:space="preserve">24 ust. 1 pkt 23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Wraz ze złożeniem oświadczenia, Wykonawca może przedstawić dowody,  że powiązania z innym Wykonawcą nie prowadzą do zakłócenia konkurencji w postępowaniu  o udzielenie zamówienia.</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11.3.</w:t>
      </w:r>
      <w:r w:rsidRPr="003E2240">
        <w:rPr>
          <w:rFonts w:ascii="Times New Roman" w:eastAsia="Times New Roman" w:hAnsi="Times New Roman" w:cs="Times New Roman"/>
          <w:i/>
          <w:sz w:val="24"/>
          <w:szCs w:val="24"/>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eastAsia="ar-SA"/>
        </w:rPr>
        <w:t>11.4.</w:t>
      </w:r>
      <w:r w:rsidRPr="003E2240">
        <w:rPr>
          <w:rFonts w:ascii="Times New Roman" w:eastAsia="Times New Roman" w:hAnsi="Times New Roman" w:cs="Times New Roman"/>
          <w:i/>
          <w:sz w:val="24"/>
          <w:szCs w:val="24"/>
          <w:lang w:val="x-none" w:eastAsia="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pl-PL"/>
        </w:rPr>
      </w:pPr>
      <w:r w:rsidRPr="003E2240">
        <w:rPr>
          <w:rFonts w:ascii="Times New Roman" w:eastAsia="Times New Roman" w:hAnsi="Times New Roman" w:cs="Times New Roman"/>
          <w:i/>
          <w:sz w:val="24"/>
          <w:szCs w:val="24"/>
          <w:lang w:eastAsia="ar-SA"/>
        </w:rPr>
        <w:t>11.5.</w:t>
      </w:r>
      <w:r w:rsidRPr="003E2240">
        <w:rPr>
          <w:rFonts w:ascii="Times New Roman" w:eastAsia="Times New Roman" w:hAnsi="Times New Roman" w:cs="Times New Roman"/>
          <w:i/>
          <w:sz w:val="24"/>
          <w:szCs w:val="24"/>
          <w:lang w:val="x-none" w:eastAsia="ar-SA"/>
        </w:rPr>
        <w:t xml:space="preserve">Zamawiający, zgodnie z art. 24 aa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przewiduje możliwość w pierwszej kolejności dokonania oceny ofert, a następnie zbadania czy Wykonawca, którego oferta została oceniona jako najkorzystniejsza nie podlega wykluczeniu oraz spełnia warunki udziału w postępowaniu. </w:t>
      </w:r>
    </w:p>
    <w:p w:rsidR="00EC0F02" w:rsidRPr="003E2240" w:rsidRDefault="00EC0F02" w:rsidP="00EC0F02">
      <w:pPr>
        <w:autoSpaceDE w:val="0"/>
        <w:autoSpaceDN w:val="0"/>
        <w:adjustRightInd w:val="0"/>
        <w:spacing w:after="0" w:line="240" w:lineRule="auto"/>
        <w:ind w:left="1077"/>
        <w:jc w:val="both"/>
        <w:rPr>
          <w:rFonts w:ascii="Times New Roman" w:eastAsia="Times New Roman" w:hAnsi="Times New Roman" w:cs="Times New Roman"/>
          <w:i/>
          <w:sz w:val="24"/>
          <w:szCs w:val="24"/>
          <w:lang w:val="x-none" w:eastAsia="ar-SA"/>
        </w:rPr>
      </w:pPr>
    </w:p>
    <w:p w:rsidR="00EC0F02" w:rsidRPr="003E2240" w:rsidRDefault="00EC0F02" w:rsidP="00EC0F02">
      <w:pPr>
        <w:autoSpaceDE w:val="0"/>
        <w:autoSpaceDN w:val="0"/>
        <w:adjustRightInd w:val="0"/>
        <w:spacing w:after="0" w:line="240" w:lineRule="auto"/>
        <w:ind w:left="1077"/>
        <w:jc w:val="center"/>
        <w:rPr>
          <w:rFonts w:ascii="Times New Roman" w:eastAsia="Times New Roman" w:hAnsi="Times New Roman" w:cs="Times New Roman"/>
          <w:b/>
          <w:i/>
          <w:color w:val="000000"/>
          <w:sz w:val="24"/>
          <w:szCs w:val="24"/>
          <w:u w:val="single"/>
          <w:lang w:val="x-none" w:eastAsia="pl-PL"/>
        </w:rPr>
      </w:pPr>
      <w:r w:rsidRPr="003E2240">
        <w:rPr>
          <w:rFonts w:ascii="Times New Roman" w:eastAsia="Times New Roman" w:hAnsi="Times New Roman" w:cs="Times New Roman"/>
          <w:b/>
          <w:i/>
          <w:sz w:val="24"/>
          <w:szCs w:val="24"/>
          <w:u w:val="single"/>
          <w:lang w:val="x-none" w:eastAsia="ar-SA"/>
        </w:rPr>
        <w:t>Skrócony opis kolejności postępowania Zamawiającego zgodnie z przewidzianą procedurą odwróconą:</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EC0F02" w:rsidRPr="003E2240" w:rsidTr="00EC0F02">
        <w:tc>
          <w:tcPr>
            <w:tcW w:w="6379"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Czynność</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Podstawa prawna </w:t>
            </w:r>
            <w:proofErr w:type="spellStart"/>
            <w:r w:rsidRPr="003E2240">
              <w:rPr>
                <w:rFonts w:ascii="Times New Roman" w:eastAsia="Times New Roman" w:hAnsi="Times New Roman" w:cs="Times New Roman"/>
                <w:b/>
                <w:i/>
                <w:sz w:val="24"/>
                <w:szCs w:val="24"/>
                <w:lang w:eastAsia="ar-SA"/>
              </w:rPr>
              <w:t>UPzp</w:t>
            </w:r>
            <w:proofErr w:type="spellEnd"/>
            <w:r w:rsidRPr="003E2240">
              <w:rPr>
                <w:rFonts w:ascii="Times New Roman" w:eastAsia="Times New Roman" w:hAnsi="Times New Roman" w:cs="Times New Roman"/>
                <w:b/>
                <w:i/>
                <w:sz w:val="24"/>
                <w:szCs w:val="24"/>
                <w:lang w:eastAsia="ar-SA"/>
              </w:rPr>
              <w:t>:</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Otwarcie ofert</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86 ust. 2,3,4</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Informacja z otwarcia ofert na stronie internetowej</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86 ust. 5.</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Złożenie przez Wykonawców oświadczenia o grupie kapitałowej do 3 dni</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24 ust. 11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Sprawdzanie czy oferty nie podlegają odrzuceniu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89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Sprawdzanie czy oferty nie zawierają omyłek i ich poprawa</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87 ust. 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Sprawdzenie czy oferty nie zawierają rażąco niskiej ceny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90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Przyznanie punktacji wg kryteriów i wyłonienie najkorzystniejszej oferty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1,2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Oferta najkorzystniejsza - Sprawdzenie grupy kapitałowej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24 ust. 11</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2f</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najkorzystniejsza - Sprawdzenie oświadczeń na brak podstaw do wykluczenia i ewentualnie na spełnianie warunków udziału w postępowaniu</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25 ust. 1</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Wezwanie wykonawcy, którego oferta została uznana za najkorzystniejszą dostarczenie dokumentów potwierdzających spełnianie warunków udziału w postępowaniu i braku podstaw do wykluczenia </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26 ust. 1,2</w:t>
            </w:r>
          </w:p>
        </w:tc>
      </w:tr>
      <w:tr w:rsidR="00EC0F02" w:rsidRPr="003E2240" w:rsidTr="00EC0F02">
        <w:tc>
          <w:tcPr>
            <w:tcW w:w="6379" w:type="dxa"/>
            <w:vAlign w:val="center"/>
          </w:tcPr>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najkorzystniejszej oferty</w:t>
            </w:r>
          </w:p>
        </w:tc>
        <w:tc>
          <w:tcPr>
            <w:tcW w:w="2268" w:type="dxa"/>
            <w:vAlign w:val="center"/>
          </w:tcPr>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Art. 92</w:t>
            </w:r>
          </w:p>
        </w:tc>
      </w:tr>
    </w:tbl>
    <w:p w:rsidR="00EC0F02" w:rsidRPr="003E2240" w:rsidRDefault="00EC0F02" w:rsidP="00EC0F02">
      <w:pPr>
        <w:autoSpaceDE w:val="0"/>
        <w:autoSpaceDN w:val="0"/>
        <w:adjustRightInd w:val="0"/>
        <w:spacing w:after="0" w:line="240" w:lineRule="auto"/>
        <w:ind w:left="1077"/>
        <w:jc w:val="both"/>
        <w:rPr>
          <w:rFonts w:ascii="Times New Roman" w:eastAsia="Times New Roman" w:hAnsi="Times New Roman" w:cs="Times New Roman"/>
          <w:i/>
          <w:color w:val="000000"/>
          <w:sz w:val="24"/>
          <w:szCs w:val="24"/>
          <w:lang w:val="x-none" w:eastAsia="pl-PL"/>
        </w:rPr>
      </w:pPr>
    </w:p>
    <w:p w:rsidR="00EC0F02" w:rsidRPr="003E2240" w:rsidRDefault="00EC0F02" w:rsidP="00EC0F02">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b/>
          <w:bCs/>
          <w:i/>
          <w:sz w:val="24"/>
          <w:szCs w:val="24"/>
          <w:lang w:eastAsia="ar-SA"/>
        </w:rPr>
        <w:t>11.6.</w:t>
      </w:r>
      <w:r w:rsidRPr="003E2240">
        <w:rPr>
          <w:rFonts w:ascii="Times New Roman" w:eastAsia="Times New Roman" w:hAnsi="Times New Roman" w:cs="Times New Roman"/>
          <w:b/>
          <w:bCs/>
          <w:i/>
          <w:sz w:val="24"/>
          <w:szCs w:val="24"/>
          <w:lang w:val="x-none" w:eastAsia="ar-SA"/>
        </w:rPr>
        <w:t>Na wezwanie zamawiającego Wykonawca zobowiązany jest do złożenia następujących oświadczeń lub dokumentów:</w:t>
      </w:r>
    </w:p>
    <w:p w:rsidR="00EC0F02" w:rsidRPr="003E2240" w:rsidRDefault="00EC0F02" w:rsidP="00935178">
      <w:pPr>
        <w:numPr>
          <w:ilvl w:val="2"/>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celu potwierdzenia spełniania warunków udziału w postępowaniu:</w:t>
      </w:r>
    </w:p>
    <w:p w:rsidR="00EC0F02" w:rsidRPr="003E2240" w:rsidRDefault="00EC0F02" w:rsidP="00935178">
      <w:pPr>
        <w:numPr>
          <w:ilvl w:val="3"/>
          <w:numId w:val="10"/>
        </w:numPr>
        <w:suppressAutoHyphens/>
        <w:autoSpaceDE w:val="0"/>
        <w:autoSpaceDN w:val="0"/>
        <w:adjustRightInd w:val="0"/>
        <w:spacing w:after="0" w:line="240" w:lineRule="auto"/>
        <w:ind w:left="2410" w:hanging="274"/>
        <w:jc w:val="both"/>
        <w:rPr>
          <w:rFonts w:ascii="Times New Roman" w:eastAsia="Times New Roman" w:hAnsi="Times New Roman" w:cs="Times New Roman"/>
          <w:i/>
          <w:color w:val="000000"/>
          <w:sz w:val="24"/>
          <w:szCs w:val="24"/>
          <w:lang w:val="x-none" w:eastAsia="pl-PL"/>
        </w:rPr>
      </w:pPr>
      <w:r w:rsidRPr="003E2240">
        <w:rPr>
          <w:rFonts w:ascii="Times New Roman" w:eastAsia="TimesNewRoman" w:hAnsi="Times New Roman" w:cs="Times New Roman"/>
          <w:b/>
          <w:i/>
          <w:sz w:val="24"/>
          <w:szCs w:val="24"/>
          <w:lang w:val="x-none" w:eastAsia="ar-SA"/>
        </w:rPr>
        <w:t>wykazu</w:t>
      </w:r>
      <w:r w:rsidRPr="003E2240">
        <w:rPr>
          <w:rFonts w:ascii="Times New Roman" w:eastAsia="TimesNewRoman" w:hAnsi="Times New Roman" w:cs="Times New Roman"/>
          <w:i/>
          <w:sz w:val="24"/>
          <w:szCs w:val="24"/>
          <w:lang w:val="x-none" w:eastAsia="ar-SA"/>
        </w:rPr>
        <w:t xml:space="preserve"> </w:t>
      </w:r>
      <w:r w:rsidRPr="003E2240">
        <w:rPr>
          <w:rFonts w:ascii="Times New Roman" w:eastAsia="TimesNewRoman" w:hAnsi="Times New Roman" w:cs="Times New Roman"/>
          <w:b/>
          <w:i/>
          <w:sz w:val="24"/>
          <w:szCs w:val="24"/>
          <w:lang w:val="x-none" w:eastAsia="ar-SA"/>
        </w:rPr>
        <w:t>robót budowlanych</w:t>
      </w:r>
      <w:r w:rsidRPr="003E2240">
        <w:rPr>
          <w:rFonts w:ascii="Times New Roman" w:eastAsia="TimesNewRoman" w:hAnsi="Times New Roman" w:cs="Times New Roman"/>
          <w:i/>
          <w:sz w:val="24"/>
          <w:szCs w:val="24"/>
          <w:lang w:val="x-none" w:eastAsia="ar-SA"/>
        </w:rPr>
        <w:t xml:space="preserve"> wykonanych nie wcześniej niż w okresie ostatnich 5 lat przed upływem terminu składania ofert </w:t>
      </w:r>
      <w:r w:rsidRPr="003E2240">
        <w:rPr>
          <w:rFonts w:ascii="Times New Roman" w:eastAsia="TimesNewRoman" w:hAnsi="Times New Roman" w:cs="Times New Roman"/>
          <w:i/>
          <w:sz w:val="24"/>
          <w:szCs w:val="24"/>
          <w:lang w:val="x-none" w:eastAsia="ar-SA"/>
        </w:rPr>
        <w:lastRenderedPageBreak/>
        <w:t>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EC0F02" w:rsidRPr="003E2240" w:rsidRDefault="00EC0F02" w:rsidP="00935178">
      <w:pPr>
        <w:numPr>
          <w:ilvl w:val="3"/>
          <w:numId w:val="10"/>
        </w:numPr>
        <w:suppressAutoHyphens/>
        <w:autoSpaceDE w:val="0"/>
        <w:autoSpaceDN w:val="0"/>
        <w:adjustRightInd w:val="0"/>
        <w:spacing w:after="0" w:line="240" w:lineRule="auto"/>
        <w:ind w:left="2410" w:hanging="274"/>
        <w:jc w:val="both"/>
        <w:rPr>
          <w:rFonts w:ascii="Times New Roman" w:eastAsia="Times New Roman" w:hAnsi="Times New Roman" w:cs="Times New Roman"/>
          <w:i/>
          <w:color w:val="000000"/>
          <w:sz w:val="24"/>
          <w:szCs w:val="24"/>
          <w:lang w:val="x-none" w:eastAsia="pl-PL"/>
        </w:rPr>
      </w:pPr>
      <w:r w:rsidRPr="003E2240">
        <w:rPr>
          <w:rFonts w:ascii="Times New Roman" w:eastAsia="TimesNewRoman" w:hAnsi="Times New Roman" w:cs="Times New Roman"/>
          <w:b/>
          <w:i/>
          <w:sz w:val="24"/>
          <w:szCs w:val="24"/>
          <w:lang w:val="x-none" w:eastAsia="ar-SA"/>
        </w:rPr>
        <w:t>wykazu osób</w:t>
      </w:r>
      <w:r w:rsidRPr="003E2240">
        <w:rPr>
          <w:rFonts w:ascii="Times New Roman" w:eastAsia="TimesNewRoman" w:hAnsi="Times New Roman" w:cs="Times New Roman"/>
          <w:i/>
          <w:sz w:val="24"/>
          <w:szCs w:val="24"/>
          <w:lang w:val="x-none" w:eastAsia="ar-SA"/>
        </w:rPr>
        <w:t xml:space="preserve">, skierowanych przez wykonawcę do realizacji zamówienia publicznego, w szczególności odpowiedzialnych </w:t>
      </w:r>
      <w:r w:rsidRPr="003E2240">
        <w:rPr>
          <w:rFonts w:ascii="Times New Roman" w:eastAsia="TimesNewRoman" w:hAnsi="Times New Roman" w:cs="Times New Roman"/>
          <w:i/>
          <w:sz w:val="24"/>
          <w:szCs w:val="24"/>
          <w:lang w:eastAsia="ar-SA"/>
        </w:rPr>
        <w:t xml:space="preserve">za </w:t>
      </w:r>
      <w:r w:rsidRPr="003E2240">
        <w:rPr>
          <w:rFonts w:ascii="Times New Roman" w:eastAsia="TimesNewRoman" w:hAnsi="Times New Roman" w:cs="Times New Roman"/>
          <w:i/>
          <w:sz w:val="24"/>
          <w:szCs w:val="24"/>
          <w:lang w:val="x-none" w:eastAsia="ar-SA"/>
        </w:rPr>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3E2240">
        <w:rPr>
          <w:rFonts w:ascii="Times New Roman" w:eastAsia="TimesNewRoman" w:hAnsi="Times New Roman" w:cs="Times New Roman"/>
          <w:i/>
          <w:sz w:val="24"/>
          <w:szCs w:val="24"/>
          <w:lang w:eastAsia="ar-SA"/>
        </w:rPr>
        <w:t>.</w:t>
      </w:r>
    </w:p>
    <w:p w:rsidR="00EC0F02" w:rsidRPr="003E2240" w:rsidRDefault="00EC0F02" w:rsidP="00935178">
      <w:pPr>
        <w:numPr>
          <w:ilvl w:val="2"/>
          <w:numId w:val="10"/>
        </w:numPr>
        <w:suppressAutoHyphens/>
        <w:autoSpaceDE w:val="0"/>
        <w:autoSpaceDN w:val="0"/>
        <w:adjustRightInd w:val="0"/>
        <w:spacing w:after="0" w:line="240" w:lineRule="auto"/>
        <w:ind w:left="2127" w:hanging="426"/>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celu potwierdzenia braku podstaw do wykluczenia Wykonawcy z udziału  w postępowaniu</w:t>
      </w:r>
      <w:r w:rsidRPr="003E2240">
        <w:rPr>
          <w:rFonts w:ascii="Times New Roman" w:eastAsia="Times New Roman" w:hAnsi="Times New Roman" w:cs="Times New Roman"/>
          <w:i/>
          <w:sz w:val="24"/>
          <w:szCs w:val="24"/>
          <w:lang w:eastAsia="ar-SA"/>
        </w:rPr>
        <w:t xml:space="preserve"> składają </w:t>
      </w:r>
      <w:r w:rsidRPr="003E2240">
        <w:rPr>
          <w:rFonts w:ascii="Times New Roman" w:eastAsia="Times New Roman" w:hAnsi="Times New Roman" w:cs="Times New Roman"/>
          <w:i/>
          <w:sz w:val="24"/>
          <w:szCs w:val="24"/>
          <w:lang w:val="x-none" w:eastAsia="ar-SA"/>
        </w:rPr>
        <w:t>:</w:t>
      </w:r>
    </w:p>
    <w:p w:rsidR="00EC0F02" w:rsidRPr="003E2240" w:rsidRDefault="00EC0F02" w:rsidP="00935178">
      <w:pPr>
        <w:numPr>
          <w:ilvl w:val="3"/>
          <w:numId w:val="10"/>
        </w:num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EC0F02" w:rsidRPr="003E2240" w:rsidRDefault="00EC0F02" w:rsidP="00935178">
      <w:pPr>
        <w:numPr>
          <w:ilvl w:val="3"/>
          <w:numId w:val="10"/>
        </w:num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C0F02" w:rsidRPr="003E2240" w:rsidRDefault="00EC0F02" w:rsidP="00EC0F02">
      <w:pPr>
        <w:suppressAutoHyphens/>
        <w:autoSpaceDE w:val="0"/>
        <w:autoSpaceDN w:val="0"/>
        <w:adjustRightInd w:val="0"/>
        <w:spacing w:after="0" w:line="240" w:lineRule="auto"/>
        <w:ind w:left="170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wykaz, oświadczenia lub inne złożone przez Wykonawcę dokumenty, o których mowa w pkt. 11.6.1. IDW budzą wątpliwości zamawiającego, może on zwrócić się bezpośrednio do właściwego podmiotu, na rzecz którego usługi, były wykonane, a w przypadku świadczeń okresowych lub ciągłych</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są wykonywane, o dodatkowe informacje lub dokumenty w tym zakresie.</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Jeżeli Wykonawca ma siedzibę lub miejsce zamieszkania poza terytorium Rzeczypospolitej Polskiej, zamiast dokumentów, o których mowa w pkt. 11.6.2.1. – składa dokument lub dokumenty wystawione w kraju, w którym Wykonawca </w:t>
      </w:r>
      <w:r w:rsidRPr="003E2240">
        <w:rPr>
          <w:rFonts w:ascii="Times New Roman" w:eastAsia="Times New Roman" w:hAnsi="Times New Roman" w:cs="Times New Roman"/>
          <w:i/>
          <w:spacing w:val="-4"/>
          <w:sz w:val="24"/>
          <w:szCs w:val="24"/>
          <w:lang w:val="x-none" w:eastAsia="ar-SA"/>
        </w:rPr>
        <w:t>ma siedzibę lub miejsce zamieszkania, potwierdzające odpowiednio, że: - nie otwarto</w:t>
      </w:r>
      <w:r w:rsidRPr="003E2240">
        <w:rPr>
          <w:rFonts w:ascii="Times New Roman" w:eastAsia="Times New Roman" w:hAnsi="Times New Roman" w:cs="Times New Roman"/>
          <w:i/>
          <w:sz w:val="24"/>
          <w:szCs w:val="24"/>
          <w:lang w:val="x-none" w:eastAsia="ar-SA"/>
        </w:rPr>
        <w:t xml:space="preserve"> jego likwidacji ani nie ogłoszono upadłości.</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o których mowa w pkt. 11.6.</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IDW, powinny być wystawione nie wcześniej niż 6 miesięcy przed upływem terminu składania ofert albo wniosków o dopuszczenie do udziału w postępowaniu.</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Jeżeli w kraju, w którym Wykonawca ma siedzibę lub miejsce zamieszkania lub miejsce zamieszkania ma osoba, której dokument dotyczy, nie wydaje się dokumentów, o których mowa w 11.6.</w:t>
      </w:r>
      <w:r w:rsidRPr="003E2240">
        <w:rPr>
          <w:rFonts w:ascii="Times New Roman" w:eastAsia="Times New Roman" w:hAnsi="Times New Roman" w:cs="Times New Roman"/>
          <w:i/>
          <w:sz w:val="24"/>
          <w:szCs w:val="24"/>
          <w:lang w:eastAsia="ar-SA"/>
        </w:rPr>
        <w:t>4</w:t>
      </w:r>
      <w:r w:rsidRPr="003E2240">
        <w:rPr>
          <w:rFonts w:ascii="Times New Roman" w:eastAsia="Times New Roman" w:hAnsi="Times New Roman" w:cs="Times New Roman"/>
          <w:i/>
          <w:sz w:val="24"/>
          <w:szCs w:val="24"/>
          <w:lang w:val="x-none" w:eastAsia="ar-SA"/>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11.6.5. IDW stosuje się odpowiednio.</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C0F02" w:rsidRPr="003E2240" w:rsidRDefault="00EC0F02" w:rsidP="00935178">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nie jest obowiązany do złożenia oświadczeń lub dokumentów potwierdzających okoliczności, o których mowa w art. 25 ust. 1 pkt 1 i 3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0"/>
          <w:numId w:val="10"/>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 xml:space="preserve">Informacja dla Wykonawców polegających na zasobach innych podmiotów, na zasadach określonych w art. 22a </w:t>
      </w:r>
      <w:proofErr w:type="spellStart"/>
      <w:r w:rsidRPr="003E2240">
        <w:rPr>
          <w:rFonts w:ascii="Times New Roman" w:eastAsia="Times New Roman" w:hAnsi="Times New Roman" w:cs="Times New Roman"/>
          <w:b/>
          <w:i/>
          <w:sz w:val="24"/>
          <w:szCs w:val="24"/>
          <w:lang w:val="x-none" w:eastAsia="ar-SA"/>
        </w:rPr>
        <w:t>UPzp</w:t>
      </w:r>
      <w:proofErr w:type="spellEnd"/>
      <w:r w:rsidRPr="003E2240">
        <w:rPr>
          <w:rFonts w:ascii="Times New Roman" w:eastAsia="Times New Roman" w:hAnsi="Times New Roman" w:cs="Times New Roman"/>
          <w:b/>
          <w:i/>
          <w:sz w:val="24"/>
          <w:szCs w:val="24"/>
          <w:lang w:val="x-none" w:eastAsia="ar-SA"/>
        </w:rPr>
        <w:t xml:space="preserve"> oraz zamierzających powierzyć wykonanie części zamówienia podwykonawcom.</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może w celu potwierdzenia spełniania warunków udziału w postępowaniu,</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w stosownych sytuacjach oraz w odniesieniu do zamówienia, lub jego części, polegać na zdolnościach technicznych lub zawodowych lub sytuacji finansowej lub ekonomicznej </w:t>
      </w:r>
      <w:r w:rsidRPr="003E2240">
        <w:rPr>
          <w:rFonts w:ascii="Times New Roman" w:eastAsia="Times New Roman" w:hAnsi="Times New Roman" w:cs="Times New Roman"/>
          <w:i/>
          <w:spacing w:val="-4"/>
          <w:sz w:val="24"/>
          <w:szCs w:val="24"/>
          <w:lang w:val="x-none" w:eastAsia="ar-SA"/>
        </w:rPr>
        <w:t>innych podmiotów, niezależnie od charakteru prawnego łączących go z nim stosunków prawnych.</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który polega na zdolnościach lub sytuacji innych podmiotów, musi udowodnić zamawiającemu, że realizując zamówienie, będzie dysponował niezbędnymi zasobami tych podmiotów</w:t>
      </w:r>
      <w:r w:rsidRPr="003E2240">
        <w:rPr>
          <w:rFonts w:ascii="Times New Roman" w:eastAsia="Times New Roman" w:hAnsi="Times New Roman" w:cs="Times New Roman"/>
          <w:bCs/>
          <w:i/>
          <w:sz w:val="24"/>
          <w:szCs w:val="24"/>
          <w:lang w:val="x-none" w:eastAsia="ar-SA"/>
        </w:rPr>
        <w:t>, w szczególności przedstawiając zobowiązanie tych podmiotów do oddania mu do dyspozycji niezbędnych zasobów na potrzeby realizacji zamówienia.</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roofErr w:type="spellStart"/>
      <w:r w:rsidRPr="003E2240">
        <w:rPr>
          <w:rFonts w:ascii="Times New Roman" w:eastAsia="Times New Roman" w:hAnsi="Times New Roman" w:cs="Times New Roman"/>
          <w:i/>
          <w:sz w:val="24"/>
          <w:szCs w:val="24"/>
          <w:lang w:eastAsia="ar-SA"/>
        </w:rPr>
        <w:t>uPzp</w:t>
      </w:r>
      <w:proofErr w:type="spellEnd"/>
      <w:r w:rsidRPr="003E2240">
        <w:rPr>
          <w:rFonts w:ascii="Times New Roman" w:eastAsia="Times New Roman" w:hAnsi="Times New Roman" w:cs="Times New Roman"/>
          <w:i/>
          <w:sz w:val="24"/>
          <w:szCs w:val="24"/>
          <w:lang w:eastAsia="ar-SA"/>
        </w:rPr>
        <w:t xml:space="preserve"> oraz, o których mowa w pkt.  10.2.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odniesieniu do warunków dotyczących wykształcenia, kwalifikacji zawodowych lub doświadczenia, Wykonawcy mogą polegać na zdolnościach innych podmiotów, jeśli podmioty te zrealizują roboty, do realizacji których te zdolności są wymagane.</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zastąpił ten podmiot innym podmiotem lub podmiotami lub</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zobowiązał się do osobistego wykonania odpowiedniej części zamówienia, jeżeli wykaże zdolności techniczne lub zawodowe, o których mowa w pkt 9.4.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r w:rsidRPr="003E2240">
        <w:rPr>
          <w:rFonts w:ascii="Times New Roman" w:eastAsia="Times New Roman" w:hAnsi="Times New Roman" w:cs="Times New Roman"/>
          <w:i/>
          <w:sz w:val="24"/>
          <w:szCs w:val="24"/>
          <w:lang w:eastAsia="ar-SA"/>
        </w:rPr>
        <w:t>1.1.</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Na wezwanie zamawiającego Wykonawca, który polega na zdolnościach lub sytuacji innych podmiotów na zasadach określonych w art. 22a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zobowiązany jest do przedstawienia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odniesieniu do tych podmiotów dokumentów wymienionych w pkt. 11.6.2.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 celu oceny, czy Wykonawca polegając na zdolnościach lub sytuacji innych podmiotów na zasadach określonych w art. 22a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będzie dysponował niezbędnymi zasobami w stopniu umożliwiającym należyte wykonanie zamówienia publicznego oraz oceny,</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czy stosunek łączący Wykonawcę z tymi podmiotami gwarantuje rzeczywisty dostęp do ich zasobów, Zamawiający może żądać dokumentów, które określają w szczególności:</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zakres dostępnych Wykonawcy zasobów innego podmiotu,</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sposób wykorzystania zasobów innego podmiotu, przez Wykonawcę, przy wykonywaniu zamówienia publicznego,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zakres i okres udziału innego podmiotu przy wykonywaniu zamówienia publicznego,</w:t>
      </w:r>
    </w:p>
    <w:p w:rsidR="00EC0F02" w:rsidRPr="003E2240" w:rsidRDefault="00EC0F02" w:rsidP="00935178">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3E2240" w:rsidRDefault="00EC0F02" w:rsidP="00935178">
      <w:pPr>
        <w:numPr>
          <w:ilvl w:val="1"/>
          <w:numId w:val="11"/>
        </w:num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Wykonawca, który powołuje się na zasoby innych podmiotów, w celu wykazania braku istnienia wobec nich podstaw do wykluczenia oraz spełniania, w zakresie, w jakim powołuje się na ich zasoby, warunków udziału w postępowaniu, zamieszcza informację o tych podmiotach w oświadczeniu, o którym mowa w pkt. 11.1. IDW.</w:t>
      </w:r>
    </w:p>
    <w:p w:rsidR="00EC0F02" w:rsidRPr="003E2240" w:rsidRDefault="00EC0F02" w:rsidP="00935178">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który zamierza powierzyć wykonanie części zamówienia podwykonawcom, </w:t>
      </w:r>
      <w:r w:rsidRPr="003E2240">
        <w:rPr>
          <w:rFonts w:ascii="Times New Roman" w:eastAsia="Times New Roman" w:hAnsi="Times New Roman" w:cs="Times New Roman"/>
          <w:i/>
          <w:sz w:val="24"/>
          <w:szCs w:val="24"/>
          <w:lang w:eastAsia="ar-SA"/>
        </w:rPr>
        <w:t>n</w:t>
      </w:r>
      <w:r w:rsidRPr="003E2240">
        <w:rPr>
          <w:rFonts w:ascii="Times New Roman" w:eastAsia="Times New Roman" w:hAnsi="Times New Roman" w:cs="Times New Roman"/>
          <w:i/>
          <w:sz w:val="24"/>
          <w:szCs w:val="24"/>
          <w:lang w:val="x-none" w:eastAsia="ar-SA"/>
        </w:rPr>
        <w:t xml:space="preserve">a etapie postępowania o udzielenie zamówienia publicznego jest zobowiązany wskazać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ofercie, których wykonanie zamierza powierzyć podwykonawcom oraz o ile jest to wiadome, podać firmy podwykonawców.</w:t>
      </w:r>
    </w:p>
    <w:p w:rsidR="00EC0F02" w:rsidRPr="003E2240" w:rsidRDefault="00EC0F02" w:rsidP="00EC0F02">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EC0F02" w:rsidRPr="003E2240" w:rsidRDefault="00EC0F02" w:rsidP="00935178">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Informacja dla Wykonawców wspólnie ubiegających się o udzielenie zamówienia (spółki cywilne/ konsorcja).</w:t>
      </w:r>
    </w:p>
    <w:p w:rsidR="00EC0F02" w:rsidRDefault="00B263D9" w:rsidP="00B263D9">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13.1.</w:t>
      </w:r>
      <w:r w:rsidR="00EC0F02" w:rsidRPr="003E2240">
        <w:rPr>
          <w:rFonts w:ascii="Times New Roman" w:eastAsia="Times New Roman" w:hAnsi="Times New Roman" w:cs="Times New Roman"/>
          <w:i/>
          <w:sz w:val="24"/>
          <w:szCs w:val="24"/>
          <w:lang w:val="x-none" w:eastAsia="ar-SA"/>
        </w:rPr>
        <w:t>Wykonawcy mogą wspólnie ubiegać się o udzielenie zamówienia. W takim przypadku Wykonawcy ustanawiają pełnomocnika do reprezentowania ich w postępowaniu o udzielenie zamówienia albo reprezentowania w postępowaniu i zawarcia umowy w</w:t>
      </w:r>
      <w:r>
        <w:rPr>
          <w:rFonts w:ascii="Times New Roman" w:eastAsia="Times New Roman" w:hAnsi="Times New Roman" w:cs="Times New Roman"/>
          <w:i/>
          <w:sz w:val="24"/>
          <w:szCs w:val="24"/>
          <w:lang w:val="x-none" w:eastAsia="ar-SA"/>
        </w:rPr>
        <w:t xml:space="preserve"> sprawie zamówienia </w:t>
      </w:r>
      <w:r>
        <w:rPr>
          <w:rFonts w:ascii="Times New Roman" w:eastAsia="Times New Roman" w:hAnsi="Times New Roman" w:cs="Times New Roman"/>
          <w:i/>
          <w:sz w:val="24"/>
          <w:szCs w:val="24"/>
          <w:lang w:val="x-none" w:eastAsia="ar-SA"/>
        </w:rPr>
        <w:lastRenderedPageBreak/>
        <w:t>publicznego</w:t>
      </w:r>
      <w:r>
        <w:rPr>
          <w:rFonts w:ascii="Times New Roman" w:eastAsia="Times New Roman" w:hAnsi="Times New Roman" w:cs="Times New Roman"/>
          <w:i/>
          <w:sz w:val="24"/>
          <w:szCs w:val="24"/>
          <w:lang w:eastAsia="ar-SA"/>
        </w:rPr>
        <w:t xml:space="preserve"> i przedkładają </w:t>
      </w:r>
      <w:r w:rsidRPr="003E2240">
        <w:rPr>
          <w:rFonts w:ascii="Times New Roman" w:eastAsia="Times New Roman" w:hAnsi="Times New Roman" w:cs="Times New Roman"/>
          <w:i/>
          <w:sz w:val="24"/>
          <w:szCs w:val="24"/>
          <w:lang w:eastAsia="ar-SA"/>
        </w:rPr>
        <w:t>Pełnomocnictwo do reprezentowania wszystkich Wykonawców wspólnie ubiegających się o udzielenie zamówienia, ewentualnie umow</w:t>
      </w:r>
      <w:r>
        <w:rPr>
          <w:rFonts w:ascii="Times New Roman" w:eastAsia="Times New Roman" w:hAnsi="Times New Roman" w:cs="Times New Roman"/>
          <w:i/>
          <w:sz w:val="24"/>
          <w:szCs w:val="24"/>
          <w:lang w:eastAsia="ar-SA"/>
        </w:rPr>
        <w:t>ę</w:t>
      </w:r>
      <w:r w:rsidRPr="003E2240">
        <w:rPr>
          <w:rFonts w:ascii="Times New Roman" w:eastAsia="Times New Roman" w:hAnsi="Times New Roman" w:cs="Times New Roman"/>
          <w:i/>
          <w:sz w:val="24"/>
          <w:szCs w:val="24"/>
          <w:lang w:eastAsia="ar-SA"/>
        </w:rPr>
        <w:t xml:space="preserve">  o współdziałaniu, z której będzie wynikać przedmiotowe pełnomocnictwo. </w:t>
      </w:r>
    </w:p>
    <w:p w:rsidR="00EC0F02" w:rsidRPr="00B263D9" w:rsidRDefault="00EC0F02" w:rsidP="00B263D9">
      <w:pPr>
        <w:pStyle w:val="Akapitzlist"/>
        <w:numPr>
          <w:ilvl w:val="1"/>
          <w:numId w:val="45"/>
        </w:numPr>
        <w:autoSpaceDE w:val="0"/>
        <w:autoSpaceDN w:val="0"/>
        <w:adjustRightInd w:val="0"/>
        <w:jc w:val="both"/>
        <w:rPr>
          <w:i/>
          <w:color w:val="000000"/>
          <w:lang w:eastAsia="pl-PL"/>
        </w:rPr>
      </w:pPr>
      <w:r w:rsidRPr="00B263D9">
        <w:rPr>
          <w:i/>
        </w:rPr>
        <w:t xml:space="preserve">W przypadku Wykonawców wspólnie ubiegających się o udzielenie zamówienia, żaden z nich nie może podlegać wykluczeniu z powodu niespełniania warunków, o których mowa w art. 24 ust. 1 ustawy </w:t>
      </w:r>
      <w:proofErr w:type="spellStart"/>
      <w:r w:rsidRPr="00B263D9">
        <w:rPr>
          <w:i/>
        </w:rPr>
        <w:t>Pzp</w:t>
      </w:r>
      <w:proofErr w:type="spellEnd"/>
      <w:r w:rsidRPr="00B263D9">
        <w:rPr>
          <w:i/>
        </w:rPr>
        <w:t>, oraz o których mowa w pkt. 10.2.  IDW, natomiast spełnianie warunków udziału w postępowaniu Wykonawcy wykazują zgodnie z pkt. 9.1.3. IDW.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oświadczenie,</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 którym mowa w pkt. 11.1.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oświadczenie</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o przynależności braku przynależności do tej samej grupy kapitałowej, o którym mowa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w pkt. 11.2. IDW składa każdy z Wykonawców.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wspólnego ubiegania się o zamówienie przez Wykonawców są oni zobowiązani na wezwanie Zamawiającego złożyć dokumenty i oświadczenia o których mowa w pkt 11.2., przy czym:</w:t>
      </w:r>
    </w:p>
    <w:p w:rsidR="00EC0F02" w:rsidRPr="003E2240" w:rsidRDefault="00EC0F02" w:rsidP="00B263D9">
      <w:pPr>
        <w:numPr>
          <w:ilvl w:val="2"/>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i oświadczenia o których mowa w pkt. 11.6.1. składa odpowiednio Wykonawca, który wykazuje spełnianie warunku, w zakresie i na zasadach opisanych w pkt 9.1.2. IDW,</w:t>
      </w:r>
    </w:p>
    <w:p w:rsidR="00EC0F02" w:rsidRPr="00D018CA" w:rsidRDefault="00EC0F02" w:rsidP="00B263D9">
      <w:pPr>
        <w:numPr>
          <w:ilvl w:val="2"/>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i oświadczenia o których mowa w pkt 11.6.2. składa każdy  z nich.</w:t>
      </w:r>
    </w:p>
    <w:p w:rsidR="00D018CA" w:rsidRPr="003E2240" w:rsidRDefault="00B263D9" w:rsidP="00D018CA">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Pr>
          <w:rFonts w:ascii="Times New Roman" w:eastAsia="Times New Roman" w:hAnsi="Times New Roman" w:cs="Times New Roman"/>
          <w:i/>
          <w:sz w:val="24"/>
          <w:szCs w:val="24"/>
          <w:lang w:eastAsia="ar-SA"/>
        </w:rPr>
        <w:t xml:space="preserve">         </w:t>
      </w:r>
    </w:p>
    <w:p w:rsidR="00EC0F02" w:rsidRPr="003E2240" w:rsidRDefault="00EC0F02" w:rsidP="00EC0F02">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Sposób komunikacji oraz wymagania formalne dotyczące składanych oświadczeń i dokumentów.</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postępowaniu 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2013r. poz. 1422, z 2015r. poz. 1844 oraz z 2016 r. poz. 147 i 615), z uwzględnieniem wymogów dotyczących formy, ustanowionych poniżej w pkt. 14.3. – 14.6. IDW.</w:t>
      </w:r>
    </w:p>
    <w:p w:rsidR="00EC0F02" w:rsidRPr="003E2240" w:rsidRDefault="00EC0F02" w:rsidP="00EC0F02">
      <w:pPr>
        <w:suppressAutoHyphens/>
        <w:spacing w:after="0" w:line="240" w:lineRule="auto"/>
        <w:ind w:left="372" w:firstLine="70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Osobami uprawnionymi przez Zamawiającego do porozumiewania się z Wykonawcami są:</w:t>
      </w:r>
    </w:p>
    <w:p w:rsidR="00EC0F02" w:rsidRPr="003E2240" w:rsidRDefault="00EC0F02" w:rsidP="00EC0F02">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a)w za</w:t>
      </w:r>
      <w:r>
        <w:rPr>
          <w:rFonts w:ascii="Times New Roman" w:eastAsia="Times New Roman" w:hAnsi="Times New Roman" w:cs="Times New Roman"/>
          <w:i/>
          <w:sz w:val="24"/>
          <w:szCs w:val="24"/>
          <w:lang w:eastAsia="ar-SA"/>
        </w:rPr>
        <w:t xml:space="preserve">kresie merytorycznym –   </w:t>
      </w:r>
      <w:r w:rsidR="00312391">
        <w:rPr>
          <w:rFonts w:ascii="Times New Roman" w:eastAsia="Times New Roman" w:hAnsi="Times New Roman" w:cs="Times New Roman"/>
          <w:i/>
          <w:sz w:val="24"/>
          <w:szCs w:val="24"/>
          <w:lang w:eastAsia="ar-SA"/>
        </w:rPr>
        <w:t>Alicja Jurczyk,</w:t>
      </w:r>
    </w:p>
    <w:p w:rsidR="00EC0F02" w:rsidRPr="003E2240" w:rsidRDefault="00EC0F02" w:rsidP="00EC0F02">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b)w sprawach dotyczących procedury zamówień publicznych-  Maria Skrodzka</w:t>
      </w:r>
      <w:r w:rsidRPr="003E2240">
        <w:rPr>
          <w:rFonts w:ascii="Times New Roman" w:eastAsia="Times New Roman" w:hAnsi="Times New Roman" w:cs="Times New Roman"/>
          <w:b/>
          <w:i/>
          <w:sz w:val="24"/>
          <w:szCs w:val="24"/>
          <w:lang w:eastAsia="ar-SA"/>
        </w:rPr>
        <w: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Zamawiający lub Wykonawca przekazują oświadczenia, wnioski, zawiadomienia</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postępowaniu oświadczenia, składa się w formie pisemnej albo w postaci elektronicznej.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Ofertę składa się pod rygorem nieważności w formie pisemnej.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Oświadczenia, o których mowa w rozporządzeniu Ministra Rozwoju z dnia 26 lipca 2016 r. w sprawie rodzajów dokumentów, jakich może żądać zamawiający od Wykonawcy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w postępowaniu o udzielenie zamówienia (Dz. U. poz. 1126), zwanym dalej „rozporządzeniem” składane przez Wykonawcę i inne podmioty, na zdolnościach lub </w:t>
      </w:r>
      <w:r w:rsidRPr="003E2240">
        <w:rPr>
          <w:rFonts w:ascii="Times New Roman" w:eastAsia="Times New Roman" w:hAnsi="Times New Roman" w:cs="Times New Roman"/>
          <w:i/>
          <w:sz w:val="24"/>
          <w:szCs w:val="24"/>
          <w:lang w:val="x-none" w:eastAsia="ar-SA"/>
        </w:rPr>
        <w:lastRenderedPageBreak/>
        <w:t xml:space="preserve">sytuacji których polega Wykonawca na zasadach określonych w art. 22a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oraz przez podwykonawców, należy złożyć </w:t>
      </w:r>
      <w:r w:rsidRPr="003E2240">
        <w:rPr>
          <w:rFonts w:ascii="Times New Roman" w:eastAsia="Times New Roman" w:hAnsi="Times New Roman" w:cs="Times New Roman"/>
          <w:b/>
          <w:bCs/>
          <w:i/>
          <w:sz w:val="24"/>
          <w:szCs w:val="24"/>
          <w:lang w:val="x-none" w:eastAsia="ar-SA"/>
        </w:rPr>
        <w:t>w oryginale.</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Zobowiązanie, o którym mowa w pkt 12.2. IDW należy złożyć w formie analogicznej jak w pkt 14.5. IDW, tj</w:t>
      </w:r>
      <w:r w:rsidRPr="003E2240">
        <w:rPr>
          <w:rFonts w:ascii="Times New Roman" w:eastAsia="Times New Roman" w:hAnsi="Times New Roman" w:cs="Times New Roman"/>
          <w:b/>
          <w:bCs/>
          <w:i/>
          <w:sz w:val="24"/>
          <w:szCs w:val="24"/>
          <w:lang w:val="x-none" w:eastAsia="ar-SA"/>
        </w:rPr>
        <w:t>. w oryginale.</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Dokumenty, o których mowa w rozporządzeniu, inne niż oświadczenia, o których mowa powyżej w pkt. 14.5 IDW, należy złożyć w oryginale lub kopii potwierdzonej za zgodność </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z oryginałem.</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Potwierdzenie za zgodność z oryginałem następuje w formie pisemnej lub w formie elektronicznej podpisane odpowiednio własnoręcznym podpisem albo kwalifikowanym podpisem elektronicznym.</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Poświadczenie za zgodność z oryginałem dokonywane w formie pisemnej powinno być sporządzone w sposób umożliwiający identyfikację podpisu (np. wraz z imienną pieczątką osoby poświadczającej kopię dokumentu za zgodność z oryginałem).</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Za </w:t>
      </w:r>
      <w:r w:rsidRPr="003E2240">
        <w:rPr>
          <w:rFonts w:ascii="Times New Roman" w:eastAsia="Times New Roman" w:hAnsi="Times New Roman" w:cs="Times New Roman"/>
          <w:b/>
          <w:bCs/>
          <w:i/>
          <w:sz w:val="24"/>
          <w:szCs w:val="24"/>
          <w:lang w:val="x-none" w:eastAsia="ar-SA"/>
        </w:rPr>
        <w:t>oryginał</w:t>
      </w:r>
      <w:r w:rsidRPr="003E2240">
        <w:rPr>
          <w:rFonts w:ascii="Times New Roman" w:eastAsia="Times New Roman" w:hAnsi="Times New Roman" w:cs="Times New Roman"/>
          <w:i/>
          <w:sz w:val="24"/>
          <w:szCs w:val="24"/>
          <w:lang w:val="x-none" w:eastAsia="ar-SA"/>
        </w:rPr>
        <w:t>, o którym mowa powyżej w pkt. 14.5. - 14.7. IDW, uważa się oświadczenie lub dokument złożone w formie pisemnej lub w formie elektronicznej podpisane odpowiednio własnoręcznym podpisem albo kwalifikowanym podpisem elektronicznym.</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Dokumenty sporządzone w języku obcym są składane wraz z tłumaczeniem na język polski.</w:t>
      </w: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Udzielanie wyjaśnień treści SIWZ.</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Wykonawca może zwrócić się do Zamawiającego o wyjaśnienie treści specyfikacji istotnych warunków zamówienia (SIWZ), kierując wniosek na adres podany na początku IDW,. Zamawiający prosi o przekazywanie pytań również drogą elektroniczną (na adres </w:t>
      </w:r>
      <w:hyperlink r:id="rId9" w:history="1">
        <w:r w:rsidRPr="003E2240">
          <w:rPr>
            <w:rFonts w:ascii="Times New Roman" w:eastAsia="Times New Roman" w:hAnsi="Times New Roman" w:cs="Times New Roman"/>
            <w:i/>
            <w:color w:val="0000FF"/>
            <w:sz w:val="24"/>
            <w:szCs w:val="24"/>
            <w:u w:val="single"/>
            <w:lang w:eastAsia="ar-SA"/>
          </w:rPr>
          <w:t>zdp</w:t>
        </w:r>
        <w:r w:rsidRPr="003E2240">
          <w:rPr>
            <w:rFonts w:ascii="Times New Roman" w:eastAsia="Times New Roman" w:hAnsi="Times New Roman" w:cs="Times New Roman"/>
            <w:i/>
            <w:color w:val="0000FF"/>
            <w:sz w:val="24"/>
            <w:szCs w:val="24"/>
            <w:u w:val="single"/>
            <w:lang w:val="x-none" w:eastAsia="ar-SA"/>
          </w:rPr>
          <w:t>@</w:t>
        </w:r>
        <w:r w:rsidRPr="003E2240">
          <w:rPr>
            <w:rFonts w:ascii="Times New Roman" w:eastAsia="Times New Roman" w:hAnsi="Times New Roman" w:cs="Times New Roman"/>
            <w:i/>
            <w:color w:val="0000FF"/>
            <w:sz w:val="24"/>
            <w:szCs w:val="24"/>
            <w:u w:val="single"/>
            <w:lang w:eastAsia="ar-SA"/>
          </w:rPr>
          <w:t>rde</w:t>
        </w:r>
        <w:r w:rsidRPr="003E2240">
          <w:rPr>
            <w:rFonts w:ascii="Times New Roman" w:eastAsia="Times New Roman" w:hAnsi="Times New Roman" w:cs="Times New Roman"/>
            <w:i/>
            <w:color w:val="0000FF"/>
            <w:sz w:val="24"/>
            <w:szCs w:val="24"/>
            <w:u w:val="single"/>
            <w:lang w:val="x-none" w:eastAsia="ar-SA"/>
          </w:rPr>
          <w:t>.</w:t>
        </w:r>
        <w:proofErr w:type="spellStart"/>
        <w:r w:rsidRPr="003E2240">
          <w:rPr>
            <w:rFonts w:ascii="Times New Roman" w:eastAsia="Times New Roman" w:hAnsi="Times New Roman" w:cs="Times New Roman"/>
            <w:i/>
            <w:color w:val="0000FF"/>
            <w:sz w:val="24"/>
            <w:szCs w:val="24"/>
            <w:u w:val="single"/>
            <w:lang w:val="x-none" w:eastAsia="ar-SA"/>
          </w:rPr>
          <w:t>pl</w:t>
        </w:r>
        <w:proofErr w:type="spellEnd"/>
      </w:hyperlink>
      <w:r w:rsidRPr="003E2240">
        <w:rPr>
          <w:rFonts w:ascii="Times New Roman" w:eastAsia="Times New Roman" w:hAnsi="Times New Roman" w:cs="Times New Roman"/>
          <w:i/>
          <w:sz w:val="24"/>
          <w:szCs w:val="24"/>
          <w:lang w:val="x-none" w:eastAsia="ar-SA"/>
        </w:rPr>
        <w:t>, w formie edytowalnej, ponieważ skróci to czas udzielania wyjaśnień.</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Jeżeli wniosek o wyjaśnienie treści specyfikacji istotnych warunków zamówienia wpłynął po upływie terminu składania wniosku, o którym mowa w pkt. 15.2, lub dotyczy udzielonych wyjaśnień, Zamawiający może udzielić wyjaśnień albo pozostawić wniosek bez rozpoznania.</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Przedłużenie terminu składania ofert nie wpływa na bieg terminu składania wniosku, o którym mowa w pkt. 15.2.</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Treść zapytań wraz z wyjaśnieniami Zamawiający przekaże Wykonawcom, którym przekazał SIWZ, bez ujawniania źródła zapytania, a także zamieści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przypadku rozbieżności pomiędzy treścią niniejszej SIWZ a treścią udzielonych wyjaśnień lub zmian SIWZ, jako obowiązującą należy przyjąć treść pisma zawierającego późniejsze oświadczenie Zamawiającego.</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lastRenderedPageBreak/>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Jeżeli zmiana treści SIWZ, będzie prowadziła do zmiany treści ogłoszenia o zamówieniu, Zamawiający dokona zmiany treści ogłoszenia o zamówieniu w sposób przewidziany w art. 38 ust. 4a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oraz jeżeli będzie to konieczne przedłuży termin składania ofert, zgodnie z art. 12a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Zamawiający </w:t>
      </w:r>
      <w:r w:rsidRPr="003E2240">
        <w:rPr>
          <w:rFonts w:ascii="Times New Roman" w:eastAsia="Times New Roman" w:hAnsi="Times New Roman" w:cs="Times New Roman"/>
          <w:b/>
          <w:bCs/>
          <w:i/>
          <w:sz w:val="24"/>
          <w:szCs w:val="24"/>
          <w:lang w:val="x-none" w:eastAsia="ar-SA"/>
        </w:rPr>
        <w:t xml:space="preserve">nie zamierza </w:t>
      </w:r>
      <w:r w:rsidRPr="003E2240">
        <w:rPr>
          <w:rFonts w:ascii="Times New Roman" w:eastAsia="Times New Roman" w:hAnsi="Times New Roman" w:cs="Times New Roman"/>
          <w:i/>
          <w:sz w:val="24"/>
          <w:szCs w:val="24"/>
          <w:lang w:val="x-none" w:eastAsia="ar-SA"/>
        </w:rPr>
        <w:t>zwoływać zebrania Wykonawców przed składaniem ofert.</w:t>
      </w: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Wymagania dotyczące wadium.</w:t>
      </w:r>
    </w:p>
    <w:p w:rsidR="00EC0F02" w:rsidRPr="003E2240" w:rsidRDefault="00EC0F02" w:rsidP="00B263D9">
      <w:pPr>
        <w:keepNext/>
        <w:numPr>
          <w:ilvl w:val="1"/>
          <w:numId w:val="45"/>
        </w:numPr>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 w:name="_Toc379264765"/>
      <w:bookmarkStart w:id="2" w:name="_Toc461452819"/>
      <w:bookmarkStart w:id="3" w:name="_Toc468086584"/>
      <w:r w:rsidRPr="003E2240">
        <w:rPr>
          <w:rFonts w:ascii="Times New Roman" w:eastAsia="Times New Roman" w:hAnsi="Times New Roman" w:cs="Times New Roman"/>
          <w:b/>
          <w:bCs/>
          <w:i/>
          <w:sz w:val="24"/>
          <w:szCs w:val="24"/>
          <w:lang w:eastAsia="ar-SA"/>
        </w:rPr>
        <w:t>Wysokość wadium.</w:t>
      </w:r>
      <w:bookmarkEnd w:id="1"/>
      <w:bookmarkEnd w:id="2"/>
      <w:bookmarkEnd w:id="3"/>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Każdy Wykonawca zobowiązany jest zabezpieczyć swą ofertę wadium w wysokości:</w:t>
      </w:r>
    </w:p>
    <w:p w:rsidR="00EC0F02" w:rsidRPr="003E2240" w:rsidRDefault="00BE7C64" w:rsidP="00EC0F02">
      <w:pPr>
        <w:ind w:left="360"/>
        <w:jc w:val="both"/>
        <w:rPr>
          <w:b/>
          <w:i/>
        </w:rPr>
      </w:pPr>
      <w:r>
        <w:rPr>
          <w:rFonts w:ascii="Times New Roman" w:hAnsi="Times New Roman" w:cs="Times New Roman"/>
          <w:b/>
          <w:i/>
          <w:sz w:val="24"/>
          <w:szCs w:val="24"/>
        </w:rPr>
        <w:t xml:space="preserve"> 3</w:t>
      </w:r>
      <w:r w:rsidR="00D018CA">
        <w:rPr>
          <w:rFonts w:ascii="Times New Roman" w:hAnsi="Times New Roman" w:cs="Times New Roman"/>
          <w:b/>
          <w:i/>
          <w:sz w:val="24"/>
          <w:szCs w:val="24"/>
        </w:rPr>
        <w:t xml:space="preserve"> </w:t>
      </w:r>
      <w:r w:rsidR="00EC0F02" w:rsidRPr="003E2240">
        <w:rPr>
          <w:rFonts w:ascii="Times New Roman" w:hAnsi="Times New Roman" w:cs="Times New Roman"/>
          <w:b/>
          <w:i/>
          <w:sz w:val="24"/>
          <w:szCs w:val="24"/>
        </w:rPr>
        <w:t xml:space="preserve">000,00zł;  słownie: </w:t>
      </w:r>
      <w:r>
        <w:rPr>
          <w:rFonts w:ascii="Times New Roman" w:hAnsi="Times New Roman" w:cs="Times New Roman"/>
          <w:b/>
          <w:i/>
          <w:sz w:val="24"/>
          <w:szCs w:val="24"/>
        </w:rPr>
        <w:t xml:space="preserve">trzy </w:t>
      </w:r>
      <w:r w:rsidR="00EC0F02" w:rsidRPr="003E2240">
        <w:rPr>
          <w:rFonts w:ascii="Times New Roman" w:hAnsi="Times New Roman" w:cs="Times New Roman"/>
          <w:b/>
          <w:i/>
          <w:sz w:val="24"/>
          <w:szCs w:val="24"/>
        </w:rPr>
        <w:t>tysi</w:t>
      </w:r>
      <w:r>
        <w:rPr>
          <w:rFonts w:ascii="Times New Roman" w:hAnsi="Times New Roman" w:cs="Times New Roman"/>
          <w:b/>
          <w:i/>
          <w:sz w:val="24"/>
          <w:szCs w:val="24"/>
        </w:rPr>
        <w:t>ą</w:t>
      </w:r>
      <w:r w:rsidR="00EC0F02" w:rsidRPr="003E2240">
        <w:rPr>
          <w:rFonts w:ascii="Times New Roman" w:hAnsi="Times New Roman" w:cs="Times New Roman"/>
          <w:b/>
          <w:i/>
          <w:sz w:val="24"/>
          <w:szCs w:val="24"/>
        </w:rPr>
        <w:t>c</w:t>
      </w:r>
      <w:r>
        <w:rPr>
          <w:rFonts w:ascii="Times New Roman" w:hAnsi="Times New Roman" w:cs="Times New Roman"/>
          <w:b/>
          <w:i/>
          <w:sz w:val="24"/>
          <w:szCs w:val="24"/>
        </w:rPr>
        <w:t>e</w:t>
      </w:r>
      <w:r w:rsidR="00EC0F02" w:rsidRPr="003E2240">
        <w:rPr>
          <w:rFonts w:ascii="Times New Roman" w:hAnsi="Times New Roman" w:cs="Times New Roman"/>
          <w:b/>
          <w:i/>
          <w:sz w:val="24"/>
          <w:szCs w:val="24"/>
        </w:rPr>
        <w:t xml:space="preserve"> złotych.</w:t>
      </w:r>
      <w:r w:rsidR="00EC0F02" w:rsidRPr="003E2240">
        <w:rPr>
          <w:b/>
          <w:i/>
        </w:rPr>
        <w:t xml:space="preserve"> </w:t>
      </w:r>
    </w:p>
    <w:p w:rsidR="00EC0F02" w:rsidRPr="003E2240" w:rsidRDefault="00EC0F02" w:rsidP="00EC0F02">
      <w:pPr>
        <w:ind w:left="360"/>
        <w:jc w:val="both"/>
        <w:rPr>
          <w:rFonts w:ascii="Times New Roman" w:hAnsi="Times New Roman" w:cs="Times New Roman"/>
          <w:b/>
          <w:i/>
          <w:sz w:val="24"/>
          <w:szCs w:val="24"/>
        </w:rPr>
      </w:pPr>
      <w:r w:rsidRPr="003E2240">
        <w:rPr>
          <w:rFonts w:ascii="Times New Roman" w:hAnsi="Times New Roman" w:cs="Times New Roman"/>
          <w:b/>
          <w:i/>
        </w:rPr>
        <w:t>16.2Forma wadium.</w:t>
      </w:r>
    </w:p>
    <w:p w:rsidR="00EC0F02" w:rsidRPr="003E2240" w:rsidRDefault="00EC0F02" w:rsidP="00EC0F02">
      <w:pPr>
        <w:tabs>
          <w:tab w:val="left" w:pos="0"/>
          <w:tab w:val="left" w:pos="284"/>
        </w:tabs>
        <w:rPr>
          <w:rFonts w:ascii="Times New Roman" w:hAnsi="Times New Roman" w:cs="Times New Roman"/>
          <w:i/>
          <w:sz w:val="24"/>
          <w:szCs w:val="24"/>
        </w:rPr>
      </w:pPr>
      <w:r w:rsidRPr="003E2240">
        <w:rPr>
          <w:rFonts w:ascii="Times New Roman" w:hAnsi="Times New Roman" w:cs="Times New Roman"/>
          <w:i/>
          <w:sz w:val="24"/>
          <w:szCs w:val="24"/>
        </w:rPr>
        <w:tab/>
      </w:r>
      <w:r w:rsidRPr="003E2240">
        <w:rPr>
          <w:rFonts w:ascii="Times New Roman" w:hAnsi="Times New Roman" w:cs="Times New Roman"/>
          <w:i/>
          <w:sz w:val="24"/>
          <w:szCs w:val="24"/>
        </w:rPr>
        <w:tab/>
      </w:r>
      <w:r w:rsidRPr="003E2240">
        <w:rPr>
          <w:rFonts w:ascii="Times New Roman" w:hAnsi="Times New Roman" w:cs="Times New Roman"/>
          <w:i/>
          <w:sz w:val="24"/>
          <w:szCs w:val="24"/>
        </w:rPr>
        <w:tab/>
        <w:t>Wadium może być wniesione w następujących formach:</w:t>
      </w:r>
    </w:p>
    <w:p w:rsidR="00EC0F02" w:rsidRPr="003E2240" w:rsidRDefault="00EC0F02" w:rsidP="00935178">
      <w:pPr>
        <w:numPr>
          <w:ilvl w:val="2"/>
          <w:numId w:val="38"/>
        </w:numPr>
        <w:tabs>
          <w:tab w:val="left" w:pos="1701"/>
        </w:tabs>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pieniądzu;</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16.2.2. poręczeniach bankowych lub poręczeniach spółdzielczej kasy oszczędnościowo-kredytowej, z tym że poręczenie kasy jest zawsze poręczeniem pieniężnym;</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16.2.3.gwarancjach bankowych;</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16.2.4.gwarancjach ubezpieczeniowych;</w:t>
      </w:r>
    </w:p>
    <w:p w:rsidR="00EC0F02" w:rsidRPr="003E2240" w:rsidRDefault="00EC0F02" w:rsidP="00EC0F02">
      <w:pPr>
        <w:tabs>
          <w:tab w:val="left" w:pos="1701"/>
        </w:tabs>
        <w:ind w:left="1700"/>
        <w:jc w:val="both"/>
        <w:rPr>
          <w:rFonts w:ascii="Times New Roman" w:hAnsi="Times New Roman" w:cs="Times New Roman"/>
          <w:i/>
          <w:sz w:val="24"/>
          <w:szCs w:val="24"/>
        </w:rPr>
      </w:pPr>
      <w:r w:rsidRPr="003E2240">
        <w:rPr>
          <w:rFonts w:ascii="Times New Roman" w:hAnsi="Times New Roman" w:cs="Times New Roman"/>
          <w:i/>
          <w:sz w:val="24"/>
          <w:szCs w:val="24"/>
        </w:rPr>
        <w:t xml:space="preserve">16.2.5.poręczeniach udzielanych przez podmioty, o których mowa w art. 6b ust. 5 pkt 2 ustawy z dnia 9 listopada 2000 r. o utworzeniu Polskiej Agencji Rozwoju Przedsiębiorczości (Dz. U. Nr 109, poz. 1158, z </w:t>
      </w:r>
      <w:proofErr w:type="spellStart"/>
      <w:r w:rsidRPr="003E2240">
        <w:rPr>
          <w:rFonts w:ascii="Times New Roman" w:hAnsi="Times New Roman" w:cs="Times New Roman"/>
          <w:i/>
          <w:sz w:val="24"/>
          <w:szCs w:val="24"/>
        </w:rPr>
        <w:t>późn</w:t>
      </w:r>
      <w:proofErr w:type="spellEnd"/>
      <w:r w:rsidRPr="003E2240">
        <w:rPr>
          <w:rFonts w:ascii="Times New Roman" w:hAnsi="Times New Roman" w:cs="Times New Roman"/>
          <w:i/>
          <w:sz w:val="24"/>
          <w:szCs w:val="24"/>
        </w:rPr>
        <w:t>. zm.).</w:t>
      </w:r>
    </w:p>
    <w:p w:rsidR="00EC0F02" w:rsidRPr="003E2240" w:rsidRDefault="00EC0F02" w:rsidP="00EC0F02">
      <w:pPr>
        <w:keepNext/>
        <w:tabs>
          <w:tab w:val="left" w:pos="1041"/>
        </w:tabs>
        <w:suppressAutoHyphens/>
        <w:spacing w:after="0" w:line="240" w:lineRule="auto"/>
        <w:ind w:left="850"/>
        <w:jc w:val="both"/>
        <w:outlineLvl w:val="0"/>
        <w:rPr>
          <w:rFonts w:ascii="Times New Roman" w:eastAsia="Times New Roman" w:hAnsi="Times New Roman" w:cs="Times New Roman"/>
          <w:bCs/>
          <w:i/>
          <w:kern w:val="1"/>
          <w:sz w:val="24"/>
          <w:szCs w:val="24"/>
          <w:lang w:eastAsia="ar-SA"/>
        </w:rPr>
      </w:pPr>
      <w:bookmarkStart w:id="4" w:name="_Toc379264766"/>
      <w:bookmarkStart w:id="5" w:name="_Toc461452820"/>
      <w:bookmarkStart w:id="6" w:name="_Toc468086585"/>
      <w:r w:rsidRPr="003E2240">
        <w:rPr>
          <w:rFonts w:ascii="Times New Roman" w:eastAsia="Times New Roman" w:hAnsi="Times New Roman" w:cs="Times New Roman"/>
          <w:bCs/>
          <w:i/>
          <w:kern w:val="1"/>
          <w:sz w:val="24"/>
          <w:szCs w:val="24"/>
          <w:lang w:eastAsia="ar-SA"/>
        </w:rPr>
        <w:t>16.3.W przypadku składania przez Wykonawcę wadium w formie gwarancji, gwarancja powinna być sporządzona zgodnie z obowiązującym prawem i winna zawierać następujące elementy:</w:t>
      </w:r>
      <w:bookmarkEnd w:id="4"/>
      <w:bookmarkEnd w:id="5"/>
      <w:bookmarkEnd w:id="6"/>
    </w:p>
    <w:p w:rsidR="00EC0F02" w:rsidRPr="003E2240" w:rsidRDefault="00EC0F02" w:rsidP="00EC0F02">
      <w:pPr>
        <w:tabs>
          <w:tab w:val="left" w:pos="1701"/>
        </w:tabs>
        <w:suppressAutoHyphens/>
        <w:spacing w:after="0" w:line="240" w:lineRule="auto"/>
        <w:ind w:left="170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16.3.1.nazwę dającego zlecenie (Wykonawcy), beneficjenta gwarancji (Zamawiającego), gwaranta (banku lub instytucji ubezpieczeniowej udzielających gwarancji) oraz wskazanie ich siedzib,</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16.3.2.określenie wierzytelności, która ma być zabezpieczona gwarancją,</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16.3.3.kwotę gwarancji,</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16.3.4.termin ważności gwarancji </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16.3.5.Gwarancja lub poręczenie musi zawierać w swojej treści </w:t>
      </w:r>
      <w:r w:rsidRPr="003E2240">
        <w:rPr>
          <w:rFonts w:ascii="Times New Roman" w:eastAsia="Times New Roman" w:hAnsi="Times New Roman" w:cs="Times New Roman"/>
          <w:b/>
          <w:bCs/>
          <w:i/>
          <w:sz w:val="24"/>
          <w:szCs w:val="24"/>
          <w:lang w:eastAsia="ar-SA"/>
        </w:rPr>
        <w:t xml:space="preserve">nieodwołalne i bezwarunkowe </w:t>
      </w:r>
      <w:r w:rsidRPr="003E2240">
        <w:rPr>
          <w:rFonts w:ascii="Times New Roman" w:eastAsia="Times New Roman" w:hAnsi="Times New Roman" w:cs="Times New Roman"/>
          <w:i/>
          <w:sz w:val="24"/>
          <w:szCs w:val="24"/>
          <w:lang w:eastAsia="ar-SA"/>
        </w:rPr>
        <w:t xml:space="preserve">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w:t>
      </w:r>
      <w:r w:rsidRPr="003E2240">
        <w:rPr>
          <w:rFonts w:ascii="Times New Roman" w:eastAsia="Times New Roman" w:hAnsi="Times New Roman" w:cs="Times New Roman"/>
          <w:i/>
          <w:sz w:val="24"/>
          <w:szCs w:val="24"/>
          <w:lang w:eastAsia="ar-SA"/>
        </w:rPr>
        <w:lastRenderedPageBreak/>
        <w:t>poddane jurysdykcji sądów polskich, chyba, że wynika to z przepisów prawa.</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16.3.6.zobowiązanie gwaranta do: „zapłacenia kwoty gwarancji na pierwsze pisemne żądanie Zamawiającego zawierające oświadczenie, iż Wykonawca, którego ofertę wybrano:</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odmówił podpisania umowy na warunkach określonych w ofercie, lub</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nie wniósł zabezpieczenia należytego wykonania umowy</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zawarcie umowy w sprawie zamówienia publicznego stało się niemożliwe z przyczyn leżących po stronie Wykonawcy</w:t>
      </w:r>
    </w:p>
    <w:p w:rsidR="00EC0F02" w:rsidRPr="003E2240" w:rsidRDefault="00EC0F02" w:rsidP="00EC0F02">
      <w:pPr>
        <w:autoSpaceDE w:val="0"/>
        <w:autoSpaceDN w:val="0"/>
        <w:adjustRightInd w:val="0"/>
        <w:ind w:left="1701"/>
        <w:jc w:val="both"/>
        <w:rPr>
          <w:rFonts w:ascii="Times New Roman" w:hAnsi="Times New Roman" w:cs="Times New Roman"/>
          <w:i/>
          <w:sz w:val="24"/>
          <w:szCs w:val="24"/>
        </w:rPr>
      </w:pPr>
      <w:r w:rsidRPr="003E2240">
        <w:rPr>
          <w:rFonts w:ascii="Times New Roman" w:hAnsi="Times New Roman" w:cs="Times New Roman"/>
          <w:i/>
          <w:sz w:val="24"/>
          <w:szCs w:val="24"/>
        </w:rPr>
        <w:t xml:space="preserve">- oraz w sytuacji kiedy Wykonawca w odpowiedzi na wezwanie, o którym mowa w art. 26 ust. 3 i 3a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z przyczyn leżących po jego stronie, nie złożył oświadczeń  lub dokumentów potwierdzających okoliczności, o których mowa w art. 25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oświadczenia, o którym mowa w art. 25a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pełnomocnictw lub nie wyraził zgody na poprawienie omyłki, o której mowa w art. 87 ust. 2 pkt 3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co spowodowało brak możliwości wybrania oferty złożonej przez Wykonawcę jako najkorzystniejszej.</w:t>
      </w:r>
    </w:p>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7" w:name="_Toc379264767"/>
      <w:bookmarkStart w:id="8" w:name="_Toc461452821"/>
      <w:bookmarkStart w:id="9" w:name="_Toc468086586"/>
      <w:r w:rsidRPr="003E2240">
        <w:rPr>
          <w:rFonts w:ascii="Times New Roman" w:eastAsia="Times New Roman" w:hAnsi="Times New Roman" w:cs="Times New Roman"/>
          <w:b/>
          <w:bCs/>
          <w:i/>
          <w:sz w:val="24"/>
          <w:szCs w:val="24"/>
          <w:lang w:eastAsia="ar-SA"/>
        </w:rPr>
        <w:t>16.4.Miejsce i sposób wniesienia wadium.</w:t>
      </w:r>
      <w:bookmarkEnd w:id="7"/>
      <w:bookmarkEnd w:id="8"/>
      <w:bookmarkEnd w:id="9"/>
    </w:p>
    <w:p w:rsidR="00EC0F02" w:rsidRPr="003E2240" w:rsidRDefault="00EC0F02" w:rsidP="00EC0F02">
      <w:pPr>
        <w:tabs>
          <w:tab w:val="left" w:pos="1713"/>
        </w:tabs>
        <w:suppressAutoHyphens/>
        <w:spacing w:after="0" w:line="240" w:lineRule="auto"/>
        <w:jc w:val="both"/>
        <w:rPr>
          <w:rFonts w:ascii="Times New Roman" w:hAnsi="Times New Roman" w:cs="Times New Roman"/>
          <w:i/>
          <w:sz w:val="24"/>
          <w:szCs w:val="24"/>
        </w:rPr>
      </w:pPr>
      <w:r w:rsidRPr="003E2240">
        <w:rPr>
          <w:rFonts w:ascii="Times New Roman" w:hAnsi="Times New Roman" w:cs="Times New Roman"/>
          <w:i/>
          <w:sz w:val="24"/>
          <w:szCs w:val="24"/>
        </w:rPr>
        <w:t>Wadium wnoszone w pieniądzu należy wpłacić na następujący rachunek Zamawiającego:</w:t>
      </w:r>
    </w:p>
    <w:tbl>
      <w:tblPr>
        <w:tblW w:w="0" w:type="auto"/>
        <w:tblLayout w:type="fixed"/>
        <w:tblCellMar>
          <w:left w:w="0" w:type="dxa"/>
          <w:right w:w="0" w:type="dxa"/>
        </w:tblCellMar>
        <w:tblLook w:val="0000" w:firstRow="0" w:lastRow="0" w:firstColumn="0" w:lastColumn="0" w:noHBand="0" w:noVBand="0"/>
      </w:tblPr>
      <w:tblGrid>
        <w:gridCol w:w="8789"/>
      </w:tblGrid>
      <w:tr w:rsidR="00EC0F02" w:rsidRPr="003E2240" w:rsidTr="00EC0F02">
        <w:trPr>
          <w:trHeight w:val="278"/>
        </w:trPr>
        <w:tc>
          <w:tcPr>
            <w:tcW w:w="8789" w:type="dxa"/>
          </w:tcPr>
          <w:p w:rsidR="00EC0F02" w:rsidRPr="003E2240" w:rsidRDefault="00EC0F02" w:rsidP="00EC0F02">
            <w:pPr>
              <w:snapToGrid w:val="0"/>
              <w:jc w:val="center"/>
              <w:rPr>
                <w:rFonts w:ascii="Times New Roman" w:hAnsi="Times New Roman" w:cs="Times New Roman"/>
                <w:b/>
                <w:i/>
                <w:sz w:val="24"/>
                <w:szCs w:val="24"/>
              </w:rPr>
            </w:pPr>
            <w:r w:rsidRPr="003E2240">
              <w:rPr>
                <w:rFonts w:ascii="Times New Roman" w:hAnsi="Times New Roman" w:cs="Times New Roman"/>
                <w:b/>
                <w:i/>
                <w:sz w:val="24"/>
                <w:szCs w:val="24"/>
              </w:rPr>
              <w:t>bank PBS  88  8642  1139  2013  3934  3426  0002.</w:t>
            </w:r>
          </w:p>
        </w:tc>
      </w:tr>
    </w:tbl>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0" w:name="_Toc379264768"/>
      <w:bookmarkStart w:id="11" w:name="_Toc461452822"/>
      <w:bookmarkStart w:id="12" w:name="_Toc468086587"/>
      <w:r w:rsidRPr="003E2240">
        <w:rPr>
          <w:rFonts w:ascii="Times New Roman" w:eastAsia="Times New Roman" w:hAnsi="Times New Roman" w:cs="Times New Roman"/>
          <w:b/>
          <w:bCs/>
          <w:i/>
          <w:sz w:val="24"/>
          <w:szCs w:val="24"/>
          <w:lang w:eastAsia="ar-SA"/>
        </w:rPr>
        <w:t>16.5.Termin wniesienia wadium.</w:t>
      </w:r>
      <w:bookmarkEnd w:id="10"/>
      <w:bookmarkEnd w:id="11"/>
      <w:bookmarkEnd w:id="12"/>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t>
      </w:r>
    </w:p>
    <w:p w:rsidR="00EC0F02" w:rsidRPr="003E2240" w:rsidRDefault="00EC0F02" w:rsidP="00EC0F02">
      <w:pPr>
        <w:ind w:left="360"/>
        <w:jc w:val="both"/>
        <w:rPr>
          <w:rFonts w:ascii="Times New Roman" w:hAnsi="Times New Roman" w:cs="Times New Roman"/>
          <w:i/>
          <w:sz w:val="24"/>
          <w:szCs w:val="24"/>
        </w:rPr>
      </w:pPr>
      <w:r w:rsidRPr="003E2240">
        <w:rPr>
          <w:rFonts w:ascii="Times New Roman" w:hAnsi="Times New Roman" w:cs="Times New Roman"/>
          <w:i/>
          <w:sz w:val="24"/>
          <w:szCs w:val="24"/>
        </w:rPr>
        <w:t>W wymienionym przypadku dołączenie do oferty kopii polecenia przelewu wystawionego przez Wykonawcę jest warunkiem koniecznym, ale nie wystarczającym do stwierdzenia przez Zamawiającego terminowego wniesienia wadium przez Wykonawcę.</w:t>
      </w:r>
    </w:p>
    <w:p w:rsidR="00EC0F02" w:rsidRPr="003E2240" w:rsidRDefault="00EC0F02" w:rsidP="00EC0F02">
      <w:pPr>
        <w:keepNext/>
        <w:tabs>
          <w:tab w:val="left" w:pos="1041"/>
        </w:tabs>
        <w:suppressAutoHyphens/>
        <w:overflowPunct w:val="0"/>
        <w:autoSpaceDE w:val="0"/>
        <w:spacing w:after="0" w:line="240" w:lineRule="auto"/>
        <w:textAlignment w:val="baseline"/>
        <w:outlineLvl w:val="1"/>
        <w:rPr>
          <w:rFonts w:ascii="Times New Roman" w:eastAsia="Times New Roman" w:hAnsi="Times New Roman" w:cs="Times New Roman"/>
          <w:b/>
          <w:bCs/>
          <w:i/>
          <w:sz w:val="24"/>
          <w:szCs w:val="24"/>
          <w:lang w:eastAsia="ar-SA"/>
        </w:rPr>
      </w:pPr>
      <w:bookmarkStart w:id="13" w:name="_Toc379264769"/>
      <w:bookmarkStart w:id="14" w:name="_Toc461452823"/>
      <w:bookmarkStart w:id="15" w:name="_Toc468086588"/>
      <w:r w:rsidRPr="003E2240">
        <w:rPr>
          <w:rFonts w:ascii="Times New Roman" w:eastAsia="Times New Roman" w:hAnsi="Times New Roman" w:cs="Times New Roman"/>
          <w:b/>
          <w:bCs/>
          <w:i/>
          <w:sz w:val="24"/>
          <w:szCs w:val="24"/>
          <w:lang w:eastAsia="ar-SA"/>
        </w:rPr>
        <w:t>16.6.Zwrot wadium.</w:t>
      </w:r>
      <w:bookmarkEnd w:id="13"/>
      <w:bookmarkEnd w:id="14"/>
      <w:bookmarkEnd w:id="15"/>
    </w:p>
    <w:p w:rsidR="00EC0F02" w:rsidRPr="003E2240" w:rsidRDefault="00EC0F02" w:rsidP="00EC0F02">
      <w:pPr>
        <w:tabs>
          <w:tab w:val="left" w:pos="284"/>
          <w:tab w:val="left" w:pos="1485"/>
        </w:tabs>
        <w:ind w:left="1560" w:hanging="1560"/>
        <w:jc w:val="both"/>
        <w:rPr>
          <w:rFonts w:ascii="Times New Roman" w:hAnsi="Times New Roman" w:cs="Times New Roman"/>
          <w:i/>
          <w:sz w:val="24"/>
          <w:szCs w:val="24"/>
        </w:rPr>
      </w:pPr>
      <w:r w:rsidRPr="003E2240">
        <w:rPr>
          <w:rFonts w:ascii="Times New Roman" w:hAnsi="Times New Roman" w:cs="Times New Roman"/>
          <w:i/>
          <w:sz w:val="24"/>
          <w:szCs w:val="24"/>
        </w:rPr>
        <w:tab/>
      </w:r>
      <w:r w:rsidRPr="003E2240">
        <w:rPr>
          <w:rFonts w:ascii="Times New Roman" w:hAnsi="Times New Roman" w:cs="Times New Roman"/>
          <w:i/>
          <w:sz w:val="24"/>
          <w:szCs w:val="24"/>
        </w:rPr>
        <w:tab/>
        <w:t xml:space="preserve"> Zamawiający zwróci niezwłocznie wadium według zasad określonych w art. 46 </w:t>
      </w:r>
      <w:proofErr w:type="spellStart"/>
      <w:r w:rsidRPr="003E2240">
        <w:rPr>
          <w:rFonts w:ascii="Times New Roman" w:hAnsi="Times New Roman" w:cs="Times New Roman"/>
          <w:i/>
          <w:sz w:val="24"/>
          <w:szCs w:val="24"/>
        </w:rPr>
        <w:t>UPzp</w:t>
      </w:r>
      <w:proofErr w:type="spellEnd"/>
      <w:r w:rsidRPr="003E2240">
        <w:rPr>
          <w:rFonts w:ascii="Times New Roman" w:hAnsi="Times New Roman" w:cs="Times New Roman"/>
          <w:i/>
          <w:sz w:val="24"/>
          <w:szCs w:val="24"/>
        </w:rPr>
        <w:t>:</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16.6.1.Zamawiający zwraca wadium wszystkim wykonawcom niezwłocznie po wyborze oferty najkorzystniejszej lub unieważnieniu postępowania, z wyjątkiem wykonawcy, którego oferta została wybrana jako najkorzystniejsza.</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16.6.2.Wykonawcy, którego oferta została wybrana jako najkorzystniejsza, zamawiający zwraca wadium niezwłocznie po zawarciu umowy w sprawie zamówienia publicznego oraz wniesieniu zabezpieczenia należytego wykonania umowy.</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16.6.3.Zamawiający zwraca niezwłocznie wadium, na wniosek wykonawcy, który wycofał ofertę przed upływem terminu składania ofert.</w:t>
      </w:r>
    </w:p>
    <w:p w:rsidR="00EC0F02" w:rsidRPr="003E2240" w:rsidRDefault="00EC0F02" w:rsidP="00EC0F02">
      <w:pPr>
        <w:tabs>
          <w:tab w:val="left" w:pos="1842"/>
        </w:tabs>
        <w:suppressAutoHyphens/>
        <w:autoSpaceDE w:val="0"/>
        <w:spacing w:after="0" w:line="240" w:lineRule="auto"/>
        <w:ind w:left="1842"/>
        <w:jc w:val="both"/>
        <w:rPr>
          <w:rFonts w:ascii="Times New Roman" w:hAnsi="Times New Roman" w:cs="Times New Roman"/>
          <w:i/>
          <w:sz w:val="24"/>
          <w:szCs w:val="24"/>
        </w:rPr>
      </w:pPr>
      <w:r w:rsidRPr="003E2240">
        <w:rPr>
          <w:rFonts w:ascii="Times New Roman" w:hAnsi="Times New Roman" w:cs="Times New Roman"/>
          <w:i/>
          <w:sz w:val="24"/>
          <w:szCs w:val="24"/>
        </w:rPr>
        <w:t>16.6.4. Jeżeli wadium wniesiono w pieni</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dzu, zamawiaj</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cy zwraca je wraz z odsetkami wynikaj</w:t>
      </w:r>
      <w:r w:rsidRPr="003E2240">
        <w:rPr>
          <w:rFonts w:ascii="Times New Roman" w:eastAsia="TimesNewRoman" w:hAnsi="Times New Roman" w:cs="Times New Roman"/>
          <w:i/>
          <w:sz w:val="24"/>
          <w:szCs w:val="24"/>
        </w:rPr>
        <w:t>ą</w:t>
      </w:r>
      <w:r w:rsidRPr="003E2240">
        <w:rPr>
          <w:rFonts w:ascii="Times New Roman" w:hAnsi="Times New Roman" w:cs="Times New Roman"/>
          <w:i/>
          <w:sz w:val="24"/>
          <w:szCs w:val="24"/>
        </w:rPr>
        <w:t xml:space="preserve">cymi z umowy rachunku bankowego, na którym było </w:t>
      </w:r>
      <w:r w:rsidRPr="003E2240">
        <w:rPr>
          <w:rFonts w:ascii="Times New Roman" w:hAnsi="Times New Roman" w:cs="Times New Roman"/>
          <w:i/>
          <w:sz w:val="24"/>
          <w:szCs w:val="24"/>
        </w:rPr>
        <w:lastRenderedPageBreak/>
        <w:t>ono przechowywane, pomniejszone o koszty prowadzenia rachunku bankowego oraz prowizji bankowej za przelew pieni</w:t>
      </w:r>
      <w:r w:rsidRPr="003E2240">
        <w:rPr>
          <w:rFonts w:ascii="Times New Roman" w:eastAsia="TimesNewRoman" w:hAnsi="Times New Roman" w:cs="Times New Roman"/>
          <w:i/>
          <w:sz w:val="24"/>
          <w:szCs w:val="24"/>
        </w:rPr>
        <w:t>ę</w:t>
      </w:r>
      <w:r w:rsidRPr="003E2240">
        <w:rPr>
          <w:rFonts w:ascii="Times New Roman" w:hAnsi="Times New Roman" w:cs="Times New Roman"/>
          <w:i/>
          <w:sz w:val="24"/>
          <w:szCs w:val="24"/>
        </w:rPr>
        <w:t>dzy na rachunek bankowy wskazany przez wykonawc</w:t>
      </w:r>
      <w:r w:rsidRPr="003E2240">
        <w:rPr>
          <w:rFonts w:ascii="Times New Roman" w:eastAsia="TimesNewRoman" w:hAnsi="Times New Roman" w:cs="Times New Roman"/>
          <w:i/>
          <w:sz w:val="24"/>
          <w:szCs w:val="24"/>
        </w:rPr>
        <w:t>ę</w:t>
      </w:r>
      <w:r w:rsidRPr="003E2240">
        <w:rPr>
          <w:rFonts w:ascii="Times New Roman" w:hAnsi="Times New Roman" w:cs="Times New Roman"/>
          <w:i/>
          <w:sz w:val="24"/>
          <w:szCs w:val="24"/>
        </w:rPr>
        <w:t>.</w:t>
      </w:r>
    </w:p>
    <w:p w:rsidR="00EC0F02" w:rsidRPr="003E2240" w:rsidRDefault="00EC0F02" w:rsidP="00EC0F02">
      <w:pPr>
        <w:keepNext/>
        <w:tabs>
          <w:tab w:val="left" w:pos="1041"/>
        </w:tabs>
        <w:suppressAutoHyphens/>
        <w:overflowPunct w:val="0"/>
        <w:autoSpaceDE w:val="0"/>
        <w:spacing w:after="0" w:line="240" w:lineRule="auto"/>
        <w:ind w:left="850"/>
        <w:textAlignment w:val="baseline"/>
        <w:outlineLvl w:val="1"/>
        <w:rPr>
          <w:rFonts w:ascii="Times New Roman" w:eastAsia="Times New Roman" w:hAnsi="Times New Roman" w:cs="Times New Roman"/>
          <w:b/>
          <w:bCs/>
          <w:i/>
          <w:sz w:val="24"/>
          <w:szCs w:val="24"/>
          <w:lang w:eastAsia="ar-SA"/>
        </w:rPr>
      </w:pPr>
      <w:bookmarkStart w:id="16" w:name="_Toc379264770"/>
      <w:bookmarkStart w:id="17" w:name="_Toc461452824"/>
      <w:bookmarkStart w:id="18" w:name="_Toc468086589"/>
      <w:r w:rsidRPr="003E2240">
        <w:rPr>
          <w:rFonts w:ascii="Times New Roman" w:eastAsia="Times New Roman" w:hAnsi="Times New Roman" w:cs="Times New Roman"/>
          <w:b/>
          <w:bCs/>
          <w:i/>
          <w:sz w:val="24"/>
          <w:szCs w:val="24"/>
          <w:lang w:eastAsia="ar-SA"/>
        </w:rPr>
        <w:t>16.7.Utrata wadium.</w:t>
      </w:r>
      <w:bookmarkEnd w:id="16"/>
      <w:bookmarkEnd w:id="17"/>
      <w:bookmarkEnd w:id="18"/>
    </w:p>
    <w:p w:rsidR="00EC0F02" w:rsidRPr="003E2240" w:rsidRDefault="00EC0F02" w:rsidP="00EC0F02">
      <w:pPr>
        <w:suppressAutoHyphens/>
        <w:spacing w:after="0" w:line="240" w:lineRule="auto"/>
        <w:ind w:left="561" w:firstLine="147"/>
        <w:jc w:val="both"/>
        <w:textAlignment w:val="top"/>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Zamawiający zatrzymuje wadium wraz z odsetkami, jeżeli Wykonawca, którego oferta została wybrana: </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 xml:space="preserve">16.7.1.odmówił podpisania umowy w sprawie zamówienia publicznego na warunkach określonych w ofercie; </w:t>
      </w:r>
    </w:p>
    <w:p w:rsidR="00EC0F02" w:rsidRPr="003E2240" w:rsidRDefault="00EC0F02" w:rsidP="00EC0F02">
      <w:pPr>
        <w:tabs>
          <w:tab w:val="left" w:pos="1701"/>
        </w:tabs>
        <w:suppressAutoHyphens/>
        <w:spacing w:after="0" w:line="240" w:lineRule="auto"/>
        <w:ind w:left="1701"/>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16.7.2.nie wniósł wymaganego zabezpieczenia należytego wykonania umowy;</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16.7.3.zawarcie umowy w sprawie zamówienia publicznego stało się niemożliwe z przyczyn leżących po stronie Wykonawcy.</w:t>
      </w:r>
    </w:p>
    <w:p w:rsidR="00EC0F02" w:rsidRPr="003E2240" w:rsidRDefault="00EC0F02" w:rsidP="00EC0F02">
      <w:pPr>
        <w:tabs>
          <w:tab w:val="left" w:pos="1713"/>
        </w:tabs>
        <w:suppressAutoHyphens/>
        <w:spacing w:after="0" w:line="240" w:lineRule="auto"/>
        <w:ind w:left="1713"/>
        <w:jc w:val="both"/>
        <w:textAlignment w:val="top"/>
        <w:rPr>
          <w:rFonts w:ascii="Times New Roman" w:hAnsi="Times New Roman" w:cs="Times New Roman"/>
          <w:i/>
          <w:sz w:val="24"/>
          <w:szCs w:val="24"/>
        </w:rPr>
      </w:pPr>
      <w:r w:rsidRPr="003E2240">
        <w:rPr>
          <w:rFonts w:ascii="Times New Roman" w:hAnsi="Times New Roman" w:cs="Times New Roman"/>
          <w:i/>
          <w:sz w:val="24"/>
          <w:szCs w:val="24"/>
        </w:rPr>
        <w:t xml:space="preserve">16.7.4.Zamawiający również zatrzymuje wadium wraz z odsetkami, jeżeli wykonawca w odpowiedzi na wezwanie, o którym mowa w art. 26 ust. 3 i 3a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z przyczyn leżących po jego stronie, nie złożył oświadczeń lub dokumentów potwierdzających okoliczności, o których mowa w art. 25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oświadczenia, o którym mowa w art. 25a ust. 1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xml:space="preserve">, pełnomocnictw lub nie wyraził zgody na poprawienie omyłki, o której mowa w art. 87 ust. 2 pkt 3 ustawy </w:t>
      </w:r>
      <w:proofErr w:type="spellStart"/>
      <w:r w:rsidRPr="003E2240">
        <w:rPr>
          <w:rFonts w:ascii="Times New Roman" w:hAnsi="Times New Roman" w:cs="Times New Roman"/>
          <w:i/>
          <w:sz w:val="24"/>
          <w:szCs w:val="24"/>
        </w:rPr>
        <w:t>Pzp</w:t>
      </w:r>
      <w:proofErr w:type="spellEnd"/>
      <w:r w:rsidRPr="003E2240">
        <w:rPr>
          <w:rFonts w:ascii="Times New Roman" w:hAnsi="Times New Roman" w:cs="Times New Roman"/>
          <w:i/>
          <w:sz w:val="24"/>
          <w:szCs w:val="24"/>
        </w:rPr>
        <w:t>, co spowodowało brak możliwości wybrania oferty złożonej przez Wykonawcę jako najkorzystniejszej.</w:t>
      </w:r>
    </w:p>
    <w:p w:rsidR="00EC0F02" w:rsidRPr="003E2240" w:rsidRDefault="00EC0F02" w:rsidP="00EC0F02">
      <w:pPr>
        <w:suppressAutoHyphens/>
        <w:spacing w:after="0" w:line="240" w:lineRule="auto"/>
        <w:ind w:left="555"/>
        <w:jc w:val="both"/>
        <w:rPr>
          <w:rFonts w:ascii="Times New Roman" w:eastAsia="Times New Roman" w:hAnsi="Times New Roman" w:cs="Times New Roman"/>
          <w:b/>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Wymagania dotyczące zabezpieczenia należytego wykonania umowy.</w:t>
      </w:r>
    </w:p>
    <w:p w:rsidR="00EC0F02" w:rsidRPr="003E2240" w:rsidRDefault="00EC0F02" w:rsidP="00B263D9">
      <w:pPr>
        <w:numPr>
          <w:ilvl w:val="1"/>
          <w:numId w:val="45"/>
        </w:numPr>
        <w:suppressAutoHyphens/>
        <w:autoSpaceDE w:val="0"/>
        <w:spacing w:after="0" w:line="240" w:lineRule="auto"/>
        <w:ind w:left="709"/>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 xml:space="preserve">Wykonawca, którego oferta zostanie wybrana, zobowiązany jest przed zawarciem umowy do wniesienia zabezpieczenia należytego wykonania umowy na kwotę stanowiącą </w:t>
      </w:r>
      <w:r w:rsidRPr="003E2240">
        <w:rPr>
          <w:rFonts w:ascii="Times New Roman" w:eastAsia="Times New Roman" w:hAnsi="Times New Roman" w:cs="Times New Roman"/>
          <w:b/>
          <w:bCs/>
          <w:i/>
          <w:sz w:val="24"/>
          <w:szCs w:val="24"/>
          <w:lang w:eastAsia="ar-SA"/>
        </w:rPr>
        <w:t xml:space="preserve">5% </w:t>
      </w:r>
      <w:r w:rsidRPr="003E2240">
        <w:rPr>
          <w:rFonts w:ascii="Times New Roman" w:eastAsia="Times New Roman" w:hAnsi="Times New Roman" w:cs="Times New Roman"/>
          <w:b/>
          <w:i/>
          <w:sz w:val="24"/>
          <w:szCs w:val="24"/>
          <w:lang w:eastAsia="ar-SA"/>
        </w:rPr>
        <w:t>zadeklarowanej ceny ofertowej brutto.</w:t>
      </w:r>
    </w:p>
    <w:p w:rsidR="00EC0F02" w:rsidRPr="003E2240" w:rsidRDefault="00EC0F02" w:rsidP="00B263D9">
      <w:pPr>
        <w:numPr>
          <w:ilvl w:val="1"/>
          <w:numId w:val="45"/>
        </w:numPr>
        <w:suppressAutoHyphens/>
        <w:autoSpaceDE w:val="0"/>
        <w:spacing w:after="0" w:line="240" w:lineRule="auto"/>
        <w:ind w:left="709" w:hanging="567"/>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należytego wykonania umowy może być wnoszone według wyboru wykonawcy w jednej lub w kilku następujących formach: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pieniądzu,</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poręczeniach bankowych lub poręczeniach spółdzielczej kasy oszczędnościowo-kredytowej, z tym że poręczenie kasy jest zawsze poręczeniem pieniężnym,</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gwarancjach bankowych,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gwarancjach ubezpieczeniowych,</w:t>
      </w:r>
    </w:p>
    <w:p w:rsidR="00EC0F02" w:rsidRPr="003E2240" w:rsidRDefault="00EC0F02" w:rsidP="00935178">
      <w:pPr>
        <w:numPr>
          <w:ilvl w:val="0"/>
          <w:numId w:val="15"/>
        </w:numPr>
        <w:suppressAutoHyphens/>
        <w:autoSpaceDE w:val="0"/>
        <w:spacing w:after="0" w:line="240" w:lineRule="auto"/>
        <w:ind w:left="141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poręczeniach udzielanych przez podmioty, o których mowa w art. 6 b ust. 5 pkt. 2 ustawy z dnia 9 listopada 2000r. o utworzeniu Polskiej Agencji Rozwoju Przedsiębiorczości.</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w formach wymienionych w pkt. 17.2 od „2” do „5” musi być wystawione na Zamawiającego.</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 treści gwarancji (poręczenia) musi jednoznacznie wynikać, jaki jest sposób reprezentacji Gwaranta. Gwarancja musi być podpisana przez upoważnionego (upełnomocnionego) przedstawiciela Gwaranta. Do gwarancji (poręczenia) należy dołączyć na piśmie dokumenty, z których wynika stosowne upoważnienie (upełnomocnienie) w postaci oryginału lub kopii poświadczonej za zgodność  z oryginałem przez osobę uprawnioną do składania oświadczeń woli w imieniu Gwaranta (poręczyciela), bądź uwierzytelniona przez notariusza. Podpis winien być sporządzony w sposób umożliwiający jego identyfikację np. złożony wraz z imienną pieczątką  lub czytelny (z podaniem imienia i nazwiska). Z treści gwarancji winno wynikać nieodwołalne i bezwarunkowe zobowiązanie Gwaranta (poręczyciela) do wypłaty Zamawiającemu pełnej kwoty zabezpieczenia, na każde </w:t>
      </w:r>
      <w:r w:rsidRPr="003E2240">
        <w:rPr>
          <w:rFonts w:ascii="Times New Roman" w:eastAsia="Times New Roman" w:hAnsi="Times New Roman" w:cs="Times New Roman"/>
          <w:i/>
          <w:sz w:val="24"/>
          <w:szCs w:val="24"/>
          <w:lang w:eastAsia="ar-SA"/>
        </w:rPr>
        <w:lastRenderedPageBreak/>
        <w:t>pierwsze, pisemne żądanie zgłoszone przez Zamawiającego w terminie 14 dni od dnia otrzymania wezwania.</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Gwarancja (poręczenie) nie może zawierać zastrzeżenia gwaranta (poręczyciela), o konieczności potwierdzenia podpisów Zamawiającego na pisemnym wezwaniu do zapłaty przez bank prowadzący rachunek Zamawiającego.</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 </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przypadku wniesienia wadium w pieniądzu wykonawca może wyrazić zgodę na zaliczenie kwoty wadium na poczet zabezpieczenia.</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Zabezpieczenie wnoszone w pieniądzu wykonawca wpłaca przelewem na rachunek bankowy Zamawiającego, Zamawiający przechowuje je  na oprocentowanym rachunku bankowym.</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zwraca zabezpieczenie wniesione w pieniądzu z odsetkami wynikającymi z umowy rachunku bankowego, na którym było ono przechowywane, pomniejszone o koszt prowadzenia tego rachunku oraz prowizję bankową za przelew pieniędzy na rachunek bankowy wykonawcy.</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zwróci zabezpieczenie  w ciągu 30 dni po odbiorze końcowym (bez uwag)  lub 30 dni po usunięciu  wad/usterek. Pozostała część zabezpieczenia zostanie zwrócona w ciągu 15 dni po upływie okresu rękojmi za wady /usterki tj. 60 m–</w:t>
      </w:r>
      <w:proofErr w:type="spellStart"/>
      <w:r w:rsidRPr="003E2240">
        <w:rPr>
          <w:rFonts w:ascii="Times New Roman" w:eastAsia="Times New Roman" w:hAnsi="Times New Roman" w:cs="Times New Roman"/>
          <w:i/>
          <w:sz w:val="24"/>
          <w:szCs w:val="24"/>
          <w:lang w:eastAsia="ar-SA"/>
        </w:rPr>
        <w:t>cy</w:t>
      </w:r>
      <w:proofErr w:type="spellEnd"/>
      <w:r w:rsidRPr="003E2240">
        <w:rPr>
          <w:rFonts w:ascii="Times New Roman" w:eastAsia="Times New Roman" w:hAnsi="Times New Roman" w:cs="Times New Roman"/>
          <w:i/>
          <w:sz w:val="24"/>
          <w:szCs w:val="24"/>
          <w:lang w:eastAsia="ar-SA"/>
        </w:rPr>
        <w:t xml:space="preserve"> (od daty odbioru końcowego (bez uwag)  lub 30 dni po usunięciu  wad/usterek tj. po uznaniu przez </w:t>
      </w:r>
      <w:r w:rsidRPr="003E2240">
        <w:rPr>
          <w:rFonts w:ascii="Times New Roman" w:eastAsia="Times New Roman" w:hAnsi="Times New Roman" w:cs="Times New Roman"/>
          <w:b/>
          <w:i/>
          <w:sz w:val="24"/>
          <w:szCs w:val="24"/>
          <w:lang w:eastAsia="ar-SA"/>
        </w:rPr>
        <w:t>Zamawiającego</w:t>
      </w:r>
      <w:r w:rsidRPr="003E2240">
        <w:rPr>
          <w:rFonts w:ascii="Times New Roman" w:eastAsia="Times New Roman" w:hAnsi="Times New Roman" w:cs="Times New Roman"/>
          <w:i/>
          <w:sz w:val="24"/>
          <w:szCs w:val="24"/>
          <w:lang w:eastAsia="ar-SA"/>
        </w:rPr>
        <w:t xml:space="preserve"> za należycie wykonane).</w:t>
      </w:r>
    </w:p>
    <w:p w:rsidR="00EC0F02" w:rsidRPr="003E2240" w:rsidRDefault="00EC0F02" w:rsidP="00B263D9">
      <w:pPr>
        <w:numPr>
          <w:ilvl w:val="1"/>
          <w:numId w:val="45"/>
        </w:numPr>
        <w:suppressAutoHyphens/>
        <w:autoSpaceDE w:val="0"/>
        <w:spacing w:after="0" w:line="240" w:lineRule="auto"/>
        <w:ind w:left="993" w:hanging="85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wyraża zgody na tworzenie zabezpieczenia przez potrącenia z należności za częściowo wykonane zamówienie..</w:t>
      </w:r>
    </w:p>
    <w:p w:rsidR="00EC0F02" w:rsidRPr="003E2240" w:rsidRDefault="00EC0F02" w:rsidP="00EC0F02">
      <w:pPr>
        <w:tabs>
          <w:tab w:val="left" w:pos="1701"/>
        </w:tabs>
        <w:suppressAutoHyphens/>
        <w:spacing w:after="0" w:line="240" w:lineRule="auto"/>
        <w:ind w:left="720"/>
        <w:jc w:val="both"/>
        <w:rPr>
          <w:rFonts w:ascii="Times New Roman" w:eastAsia="Times New Roman" w:hAnsi="Times New Roman" w:cs="Times New Roman"/>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Termin związania ofertą.</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pozostaje związany złożoną ofertą przez </w:t>
      </w:r>
      <w:r w:rsidRPr="003E2240">
        <w:rPr>
          <w:rFonts w:ascii="Times New Roman" w:eastAsia="Times New Roman" w:hAnsi="Times New Roman" w:cs="Times New Roman"/>
          <w:b/>
          <w:i/>
          <w:sz w:val="24"/>
          <w:szCs w:val="24"/>
          <w:lang w:eastAsia="ar-SA"/>
        </w:rPr>
        <w:t>30</w:t>
      </w:r>
      <w:r w:rsidRPr="003E2240">
        <w:rPr>
          <w:rFonts w:ascii="Times New Roman" w:eastAsia="Times New Roman" w:hAnsi="Times New Roman" w:cs="Times New Roman"/>
          <w:i/>
          <w:sz w:val="24"/>
          <w:szCs w:val="24"/>
          <w:lang w:eastAsia="ar-SA"/>
        </w:rPr>
        <w:t xml:space="preserve"> dni. Bieg terminu związania ofertą rozpoczyna się wraz z upływem terminu składania ofert.</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Wykonawca może samodzielnie przedłużyć termin związania ofertą.</w:t>
      </w:r>
    </w:p>
    <w:p w:rsidR="00EC0F02" w:rsidRPr="003E2240" w:rsidRDefault="00EC0F02" w:rsidP="00EC0F02">
      <w:pPr>
        <w:tabs>
          <w:tab w:val="left" w:pos="1701"/>
        </w:tabs>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Opis sposobu przygotowania oferty.</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Wymagania podstawowe.</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może złożyć tylko jedną ofertę. </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dopuszcza składanie ofert częściowych .</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nie dopuszcza składania ofert wariantowych.</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Ofertę stanowi wypełniony Formularz „Oferta”.</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Ofertę należy przygotować ściśle według wymagań określonych w niniejszej SIWZ.</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Wzory dokumentów dołączonych do niniejszej IDW powinny zostać wypełnione  przez Wykonawcę i dołączone do oferty bądź też przygotowane przez Wykonawcę w zgodnej formie z niniejszą IDW.</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We wszystkich przypadkach, gdzie jest mowa o pieczątkach, Zamawiający dopuszcza złożenie czytelnego zapisu o treści pieczęci zawierającego, co najmniej oznaczenie nazwy (firmy) i siedziby.</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EC0F02" w:rsidRPr="003E2240" w:rsidRDefault="00EC0F02" w:rsidP="00B263D9">
      <w:pPr>
        <w:numPr>
          <w:ilvl w:val="2"/>
          <w:numId w:val="45"/>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Wykonawca ponosi wszelkie koszty związane z przygotowaniem i złożeniem oferty z uwzględnieniem treści art. 93 ust. 4 </w:t>
      </w:r>
      <w:proofErr w:type="spellStart"/>
      <w:r w:rsidRPr="003E2240">
        <w:rPr>
          <w:rFonts w:ascii="Times New Roman" w:eastAsia="Times New Roman" w:hAnsi="Times New Roman" w:cs="Times New Roman"/>
          <w:i/>
          <w:sz w:val="24"/>
          <w:szCs w:val="24"/>
          <w:lang w:eastAsia="ar-SA"/>
        </w:rPr>
        <w:t>UPzp</w:t>
      </w:r>
      <w:proofErr w:type="spellEnd"/>
      <w:r w:rsidRPr="003E2240">
        <w:rPr>
          <w:rFonts w:ascii="Times New Roman" w:eastAsia="Times New Roman" w:hAnsi="Times New Roman" w:cs="Times New Roman"/>
          <w:i/>
          <w:sz w:val="24"/>
          <w:szCs w:val="24"/>
          <w:lang w:eastAsia="ar-SA"/>
        </w:rPr>
        <w:t>.</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Forma oferty.</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Oferta musi być sporządzona w języku polskim, mieć formę pisemną i format nie większy niż A4. Arkusze o większych formatach należy złożyć do formatu A4.</w:t>
      </w:r>
      <w:r w:rsidRPr="003E2240">
        <w:rPr>
          <w:rFonts w:ascii="Times New Roman" w:eastAsia="Times New Roman" w:hAnsi="Times New Roman" w:cs="Times New Roman"/>
          <w:i/>
          <w:color w:val="000000"/>
          <w:sz w:val="24"/>
          <w:szCs w:val="24"/>
          <w:lang w:eastAsia="ar-SA"/>
        </w:rPr>
        <w:t xml:space="preserve"> Dokumenty sporządzone w języku obcym są składane wraz z tłumaczeniem na język polski, poświadczonym przez Wykonawcę.</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Stosowne wypełnienia we wzorach dokumentów stanowiących załączniki do niniejszej IDW i wchodzących następnie w skład oferty mogą być dokonane komputerowo, maszynowo lub ręcznie.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Dokumenty przygotowywane samodzielnie przez Wykonawcę na podstawie wzorów stanowiących załączniki do niniejszej IDW powinny mieć formę wydruku komputerowego lub maszynopisu.</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Całość oferty powinna być złożona w formie uniemożliwiającej  jej przypadkowe zdekompletowanie.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 oryginałem wszystkich </w:t>
      </w:r>
      <w:r w:rsidRPr="003E2240">
        <w:rPr>
          <w:rFonts w:ascii="Times New Roman" w:eastAsia="Times New Roman" w:hAnsi="Times New Roman" w:cs="Times New Roman"/>
          <w:i/>
          <w:sz w:val="24"/>
          <w:szCs w:val="24"/>
          <w:lang w:eastAsia="ar-SA"/>
        </w:rPr>
        <w:lastRenderedPageBreak/>
        <w:t>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EC0F02" w:rsidRPr="003E2240" w:rsidRDefault="00EC0F02" w:rsidP="00B263D9">
      <w:pPr>
        <w:numPr>
          <w:ilvl w:val="2"/>
          <w:numId w:val="45"/>
        </w:numPr>
        <w:tabs>
          <w:tab w:val="left" w:pos="1701"/>
        </w:tabs>
        <w:suppressAutoHyphens/>
        <w:spacing w:after="0" w:line="240" w:lineRule="auto"/>
        <w:ind w:left="1985" w:hanging="284"/>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Wykonawca jest świadomy, że na podstawie ustawy z dnia 6 czerwca 1997 roku Kodeks karny (Dz. U. z dnia 2 sierpnia 1997r.) art. 297 par. 1; kto w celu uzyskania dla siebie lub kogo innego zamówienia publicznego, przedkłada podrobiony, przerobiony, poświadczający nieprawdę albo nierzetelne pisemne oświadczenie dotyczące okoliczności o istotnym znaczeniu dla uzyskania wymienionego zamówienia podlega karze pozbawienia wolności od 3 miesięcy do lat 5.</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Zawartość oferty:</w:t>
      </w:r>
    </w:p>
    <w:p w:rsidR="00EC0F02" w:rsidRPr="003E2240" w:rsidRDefault="00EC0F02" w:rsidP="00EC0F02">
      <w:pPr>
        <w:tabs>
          <w:tab w:val="left" w:pos="1701"/>
        </w:tabs>
        <w:suppressAutoHyphens/>
        <w:spacing w:after="0" w:line="240" w:lineRule="auto"/>
        <w:ind w:left="180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Kompletna oferta musi zawierać:</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Formularz Oferty, sporządzony na podstawie wzoru stanowiącego załącznik nr 1 do niniejszej IDW.</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Oświadczenie dotyczące przesłanek wykluczenia z postępowania –załącznik nr 2</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Oświadczenia dotyczące spełniania warunków udziału w postepowaniu –załącznik nr 3</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Oświadczenia dla podmiotów, na zdolnościach lub sytuacji których polega Wykonawca, wymagane postanowieniami pkt. 12.9. IDW.</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z 2016 poz. 352), a Wykonawca wskazał to wraz ze złożeniem oferty, o ile prawo do ich podpisania nie wynika z dokumentów złożonych wraz z ofertą.</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Kopię gwarancji lub poręczenia złożonego w pok. 533 zamawiającego, jeśli wadium wnoszone jest w innej formie niż pieniądz, a jeżeli w formie pieniądza inne dokumenty wymienione w niniejszej SIWZ.</w:t>
      </w:r>
    </w:p>
    <w:p w:rsidR="00EC0F02" w:rsidRPr="003E2240" w:rsidRDefault="00EC0F02" w:rsidP="00B263D9">
      <w:pPr>
        <w:numPr>
          <w:ilvl w:val="2"/>
          <w:numId w:val="45"/>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Pożądane przez Zamawiającego jest złożenie w ofercie spisu treści z wyszczególnieniem ilości stron wchodzących w skład oferty.</w:t>
      </w:r>
    </w:p>
    <w:p w:rsidR="00EC0F02" w:rsidRPr="003E2240" w:rsidRDefault="00EC0F02" w:rsidP="00B263D9">
      <w:pPr>
        <w:numPr>
          <w:ilvl w:val="1"/>
          <w:numId w:val="45"/>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Informacje stanowiące tajemnicę przedsiębiorstwa w rozumieniu przepisów o zwalczaniu nieuczciwej konkurencji.</w:t>
      </w:r>
    </w:p>
    <w:p w:rsidR="00EC0F02" w:rsidRPr="003E2240" w:rsidRDefault="00EC0F02" w:rsidP="00B263D9">
      <w:pPr>
        <w:numPr>
          <w:ilvl w:val="2"/>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lastRenderedPageBreak/>
        <w:t xml:space="preserve">Wykonawca może zastrzec w ofercie (oświadczeniem zawartym w Formularzu Oferty), iż Zamawiający nie będzie mógł ujawnić informacji stanowiących tajemnicę przedsiębiorstwa w rozumieniu przepisów o zwalczaniu nieuczciwej konkurencji. Wykonawca, który zgodnie z art. 8 ust. 3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zastrzegł informację stanowiącą tajemnicę przedsiębiorstwa jest zobowiązany do wykazania, że informacje zastrzeżone stanowią tajemnicę przedsiębiorstwa.</w:t>
      </w:r>
    </w:p>
    <w:p w:rsidR="00EC0F02" w:rsidRPr="003E2240" w:rsidRDefault="00EC0F02" w:rsidP="00B263D9">
      <w:pPr>
        <w:numPr>
          <w:ilvl w:val="2"/>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razie zastrzeżenia informacji stanowiących tajemnicę przedsiębiorstwa, w załączeniu do oferty Wykonawca składa wyjaśnienia dotyczące zastrzeżonych treści, zawierające w szczególności dowody, że zastrzeżone informacje:</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nie są upubliczniane,</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stanowią dla Wykonawcy wartość techniczną lub technologiczną, albo posiadają wartość gospodarczą,</w:t>
      </w:r>
    </w:p>
    <w:p w:rsidR="00EC0F02" w:rsidRPr="003E2240" w:rsidRDefault="00EC0F02" w:rsidP="00B263D9">
      <w:pPr>
        <w:numPr>
          <w:ilvl w:val="3"/>
          <w:numId w:val="45"/>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zostały zastrzeżone, i wymieni działania jakie podjął w celu zachowania ich poufności.</w:t>
      </w:r>
    </w:p>
    <w:p w:rsidR="00EC0F02" w:rsidRPr="003E2240" w:rsidRDefault="00EC0F02" w:rsidP="00EC0F02">
      <w:pPr>
        <w:tabs>
          <w:tab w:val="left" w:pos="3050"/>
        </w:tabs>
        <w:suppressAutoHyphens/>
        <w:spacing w:after="0" w:line="240" w:lineRule="auto"/>
        <w:ind w:left="216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Miejsce, termin, sposób złożenia i otwarcia ofert.</w:t>
      </w:r>
    </w:p>
    <w:p w:rsidR="00EC0F02" w:rsidRPr="00EC0F02" w:rsidRDefault="00EC0F02" w:rsidP="00B263D9">
      <w:pPr>
        <w:numPr>
          <w:ilvl w:val="1"/>
          <w:numId w:val="45"/>
        </w:numPr>
        <w:tabs>
          <w:tab w:val="left" w:pos="996"/>
        </w:tabs>
        <w:suppressAutoHyphens/>
        <w:spacing w:after="0" w:line="240" w:lineRule="auto"/>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t xml:space="preserve">Ofertę należy złożyć w: siedzibie Zamawiającego - Zarząd Dróg Powiatowych w Dębicy, 39-200 Dębica,  ul. Parkowa 28, pokój nr 533, w nieprzekraczalnym terminie: </w:t>
      </w:r>
    </w:p>
    <w:p w:rsidR="00EC0F02" w:rsidRPr="00EC0F02" w:rsidRDefault="00EC0F02" w:rsidP="00EC0F02">
      <w:pPr>
        <w:tabs>
          <w:tab w:val="left" w:pos="996"/>
        </w:tabs>
        <w:suppressAutoHyphens/>
        <w:spacing w:after="0" w:line="240" w:lineRule="auto"/>
        <w:ind w:left="1958"/>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EC0F02" w:rsidRPr="003E2240" w:rsidTr="00EC0F02">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EC0F02" w:rsidRPr="00EC0F02" w:rsidRDefault="002C3E7C" w:rsidP="00BF1A2F">
            <w:pPr>
              <w:tabs>
                <w:tab w:val="left" w:pos="360"/>
              </w:tabs>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rFonts w:ascii="Times New Roman" w:eastAsia="Times New Roman" w:hAnsi="Times New Roman" w:cs="Times New Roman"/>
                <w:b/>
                <w:i/>
                <w:sz w:val="24"/>
                <w:szCs w:val="24"/>
                <w:lang w:eastAsia="ar-SA"/>
              </w:rPr>
              <w:t>1</w:t>
            </w:r>
            <w:r w:rsidR="00BF1A2F">
              <w:rPr>
                <w:rFonts w:ascii="Times New Roman" w:eastAsia="Times New Roman" w:hAnsi="Times New Roman" w:cs="Times New Roman"/>
                <w:b/>
                <w:i/>
                <w:sz w:val="24"/>
                <w:szCs w:val="24"/>
                <w:lang w:eastAsia="ar-SA"/>
              </w:rPr>
              <w:t>2</w:t>
            </w:r>
            <w:r w:rsidR="00B263D9">
              <w:rPr>
                <w:rFonts w:ascii="Times New Roman" w:eastAsia="Times New Roman" w:hAnsi="Times New Roman" w:cs="Times New Roman"/>
                <w:b/>
                <w:i/>
                <w:sz w:val="24"/>
                <w:szCs w:val="24"/>
                <w:lang w:eastAsia="ar-SA"/>
              </w:rPr>
              <w:t>.0</w:t>
            </w:r>
            <w:r w:rsidR="00BF1A2F">
              <w:rPr>
                <w:rFonts w:ascii="Times New Roman" w:eastAsia="Times New Roman" w:hAnsi="Times New Roman" w:cs="Times New Roman"/>
                <w:b/>
                <w:i/>
                <w:sz w:val="24"/>
                <w:szCs w:val="24"/>
                <w:lang w:eastAsia="ar-SA"/>
              </w:rPr>
              <w:t>9</w:t>
            </w:r>
            <w:r w:rsidR="00B263D9">
              <w:rPr>
                <w:rFonts w:ascii="Times New Roman" w:eastAsia="Times New Roman" w:hAnsi="Times New Roman" w:cs="Times New Roman"/>
                <w:b/>
                <w:i/>
                <w:sz w:val="24"/>
                <w:szCs w:val="24"/>
                <w:lang w:eastAsia="ar-SA"/>
              </w:rPr>
              <w:t>.2019</w:t>
            </w:r>
            <w:r w:rsidR="00EC0F02" w:rsidRPr="003E2240">
              <w:rPr>
                <w:rFonts w:ascii="Times New Roman" w:eastAsia="Times New Roman" w:hAnsi="Times New Roman" w:cs="Times New Roman"/>
                <w:b/>
                <w:i/>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10</w:t>
            </w:r>
            <w:r w:rsidRPr="003E2240">
              <w:rPr>
                <w:rFonts w:ascii="Times New Roman" w:eastAsia="Times New Roman" w:hAnsi="Times New Roman" w:cs="Times New Roman"/>
                <w:b/>
                <w:i/>
                <w:sz w:val="24"/>
                <w:szCs w:val="24"/>
                <w:u w:val="single"/>
                <w:vertAlign w:val="superscript"/>
                <w:lang w:eastAsia="ar-SA"/>
              </w:rPr>
              <w:t>00</w:t>
            </w:r>
          </w:p>
        </w:tc>
      </w:tr>
    </w:tbl>
    <w:p w:rsidR="00EC0F02" w:rsidRPr="003E2240" w:rsidRDefault="00EC0F02" w:rsidP="00EC0F02">
      <w:pPr>
        <w:tabs>
          <w:tab w:val="left" w:pos="996"/>
        </w:tabs>
        <w:suppressAutoHyphens/>
        <w:spacing w:after="0" w:line="240" w:lineRule="auto"/>
        <w:ind w:left="720"/>
        <w:rPr>
          <w:rFonts w:ascii="Times New Roman" w:eastAsia="Times New Roman" w:hAnsi="Times New Roman" w:cs="Times New Roman"/>
          <w:i/>
          <w:color w:val="FF0000"/>
          <w:sz w:val="24"/>
          <w:szCs w:val="24"/>
          <w:lang w:eastAsia="ar-SA"/>
        </w:rPr>
      </w:pPr>
    </w:p>
    <w:p w:rsidR="00EC0F02" w:rsidRPr="003E2240" w:rsidRDefault="00EC0F02" w:rsidP="00B263D9">
      <w:pPr>
        <w:numPr>
          <w:ilvl w:val="1"/>
          <w:numId w:val="45"/>
        </w:numPr>
        <w:tabs>
          <w:tab w:val="left" w:pos="996"/>
        </w:tabs>
        <w:suppressAutoHyphens/>
        <w:spacing w:after="0" w:line="240" w:lineRule="auto"/>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val="x-none" w:eastAsia="ar-SA"/>
        </w:rPr>
        <w:t>Ofertę  należy  złożyć  w  nieprzezroczystej, zabezpieczonej przed otwarciem kopercie (paczce). Kopertę (paczkę) należy opisać następująco:</w:t>
      </w:r>
    </w:p>
    <w:p w:rsidR="00EC0F02" w:rsidRPr="003E2240" w:rsidRDefault="00EC0F02" w:rsidP="00EC0F02">
      <w:pPr>
        <w:tabs>
          <w:tab w:val="left" w:pos="996"/>
        </w:tabs>
        <w:suppressAutoHyphens/>
        <w:spacing w:after="0" w:line="240" w:lineRule="auto"/>
        <w:ind w:left="1080"/>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i/>
          <w:sz w:val="24"/>
          <w:szCs w:val="24"/>
          <w:lang w:eastAsia="ar-SA"/>
        </w:rPr>
        <w:t>Zarząd Dróg Powiatowych w Dębicy, 39-200 Dębica,  ul. Parkowa 28, pokój nr 533</w:t>
      </w:r>
    </w:p>
    <w:p w:rsidR="00EC0F02" w:rsidRPr="003E2240" w:rsidRDefault="00EC0F02" w:rsidP="00EC0F02">
      <w:pPr>
        <w:tabs>
          <w:tab w:val="center" w:pos="4536"/>
          <w:tab w:val="right" w:pos="9072"/>
        </w:tabs>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Oferta w postępowaniu na:</w:t>
      </w:r>
    </w:p>
    <w:p w:rsidR="007D093F" w:rsidRPr="007D093F" w:rsidRDefault="007D093F" w:rsidP="007D093F">
      <w:pPr>
        <w:jc w:val="center"/>
        <w:rPr>
          <w:rFonts w:ascii="Times New Roman" w:eastAsia="Calibri" w:hAnsi="Times New Roman" w:cs="Times New Roman"/>
          <w:b/>
          <w:i/>
          <w:sz w:val="24"/>
          <w:szCs w:val="24"/>
        </w:rPr>
      </w:pPr>
      <w:r w:rsidRPr="007D093F">
        <w:rPr>
          <w:rFonts w:ascii="Times New Roman" w:eastAsia="Calibri" w:hAnsi="Times New Roman" w:cs="Times New Roman"/>
          <w:b/>
          <w:i/>
          <w:sz w:val="24"/>
          <w:szCs w:val="24"/>
        </w:rPr>
        <w:t xml:space="preserve">„Przebudowa drogi powiatowej Nr 1290R </w:t>
      </w:r>
      <w:r w:rsidRPr="007D093F">
        <w:rPr>
          <w:rFonts w:ascii="Times New Roman" w:eastAsia="Calibri" w:hAnsi="Times New Roman" w:cs="Times New Roman"/>
          <w:b/>
          <w:i/>
          <w:sz w:val="24"/>
          <w:szCs w:val="24"/>
        </w:rPr>
        <w:br/>
        <w:t xml:space="preserve">Dębica – Straszęcin – Grabiny  – Czarna – </w:t>
      </w:r>
      <w:r w:rsidRPr="007D093F">
        <w:rPr>
          <w:rFonts w:ascii="Times New Roman" w:eastAsia="Calibri" w:hAnsi="Times New Roman" w:cs="Times New Roman"/>
          <w:b/>
          <w:i/>
          <w:sz w:val="24"/>
          <w:szCs w:val="24"/>
        </w:rPr>
        <w:br/>
        <w:t>budowa chodnika w km 8+685,00 - 8+950,00 w m. Czarna”</w:t>
      </w:r>
    </w:p>
    <w:p w:rsidR="008F265F" w:rsidRDefault="008F265F" w:rsidP="00EC0F02">
      <w:pPr>
        <w:suppressAutoHyphens/>
        <w:spacing w:after="0" w:line="240" w:lineRule="auto"/>
        <w:ind w:hanging="99"/>
        <w:jc w:val="center"/>
        <w:rPr>
          <w:rFonts w:ascii="Times New Roman" w:eastAsia="Times New Roman" w:hAnsi="Times New Roman" w:cs="Times New Roman"/>
          <w:b/>
          <w:i/>
          <w:sz w:val="24"/>
          <w:szCs w:val="24"/>
          <w:lang w:eastAsia="ar-SA"/>
        </w:rPr>
      </w:pPr>
    </w:p>
    <w:p w:rsidR="00EC0F02" w:rsidRPr="00B76905" w:rsidRDefault="00A87EF2" w:rsidP="00EC0F02">
      <w:pPr>
        <w:suppressAutoHyphens/>
        <w:spacing w:after="0" w:line="240" w:lineRule="auto"/>
        <w:ind w:hanging="99"/>
        <w:jc w:val="center"/>
        <w:rPr>
          <w:rFonts w:ascii="Times New Roman" w:eastAsia="Times New Roman" w:hAnsi="Times New Roman" w:cs="Times New Roman"/>
          <w:b/>
          <w:i/>
          <w:sz w:val="24"/>
          <w:szCs w:val="24"/>
          <w:u w:val="single"/>
          <w:vertAlign w:val="superscript"/>
          <w:lang w:eastAsia="ar-SA"/>
        </w:rPr>
      </w:pPr>
      <w:r w:rsidRPr="00B76905">
        <w:rPr>
          <w:rFonts w:ascii="Times New Roman" w:eastAsia="Times New Roman" w:hAnsi="Times New Roman" w:cs="Times New Roman"/>
          <w:b/>
          <w:i/>
          <w:sz w:val="24"/>
          <w:szCs w:val="24"/>
          <w:lang w:eastAsia="ar-SA"/>
        </w:rPr>
        <w:t>godz. 10.</w:t>
      </w:r>
      <w:r w:rsidR="007D093F">
        <w:rPr>
          <w:rFonts w:ascii="Times New Roman" w:eastAsia="Times New Roman" w:hAnsi="Times New Roman" w:cs="Times New Roman"/>
          <w:b/>
          <w:i/>
          <w:sz w:val="24"/>
          <w:szCs w:val="24"/>
          <w:lang w:eastAsia="ar-SA"/>
        </w:rPr>
        <w:t>1</w:t>
      </w:r>
      <w:r w:rsidR="00E45320">
        <w:rPr>
          <w:rFonts w:ascii="Times New Roman" w:eastAsia="Times New Roman" w:hAnsi="Times New Roman" w:cs="Times New Roman"/>
          <w:b/>
          <w:i/>
          <w:sz w:val="24"/>
          <w:szCs w:val="24"/>
          <w:lang w:eastAsia="ar-SA"/>
        </w:rPr>
        <w:t>5</w:t>
      </w:r>
      <w:bookmarkStart w:id="19" w:name="_GoBack"/>
      <w:bookmarkEnd w:id="19"/>
    </w:p>
    <w:p w:rsidR="00EC0F02" w:rsidRPr="00963929" w:rsidRDefault="00EC0F02" w:rsidP="00EC0F02">
      <w:pPr>
        <w:suppressAutoHyphens/>
        <w:spacing w:after="0" w:line="240" w:lineRule="auto"/>
        <w:ind w:hanging="99"/>
        <w:jc w:val="center"/>
        <w:rPr>
          <w:rFonts w:ascii="Times New Roman" w:eastAsia="Times New Roman" w:hAnsi="Times New Roman" w:cs="Times New Roman"/>
          <w:i/>
          <w:color w:val="FF0000"/>
          <w:sz w:val="24"/>
          <w:szCs w:val="24"/>
          <w:lang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Na kopercie(paczce) oprócz opisu jw. </w:t>
      </w:r>
      <w:r w:rsidRPr="003E2240">
        <w:rPr>
          <w:rFonts w:ascii="Times New Roman" w:eastAsia="Times New Roman" w:hAnsi="Times New Roman" w:cs="Times New Roman"/>
          <w:i/>
          <w:sz w:val="24"/>
          <w:szCs w:val="24"/>
          <w:u w:val="single"/>
          <w:lang w:val="x-none" w:eastAsia="ar-SA"/>
        </w:rPr>
        <w:t>należy umieścić nazwę i adres Wykonawcy.</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Zmiany lub wycofanie złożonej oferty.</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bookmarkStart w:id="20" w:name="_Toc461452835"/>
      <w:r w:rsidRPr="003E2240">
        <w:rPr>
          <w:rFonts w:ascii="Times New Roman" w:eastAsia="Times New Roman" w:hAnsi="Times New Roman" w:cs="Times New Roman"/>
          <w:i/>
          <w:sz w:val="24"/>
          <w:szCs w:val="24"/>
          <w:lang w:val="x-none" w:eastAsia="ar-SA"/>
        </w:rPr>
        <w:t>Skuteczność zmian lub wycofania złożonej oferty</w:t>
      </w:r>
      <w:bookmarkEnd w:id="20"/>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Wykonawca może wprowadzić zmiany lub wycofać złożoną przez siebie ofertę. Zmiany lub wycofanie złożonej oferty są skuteczne tylko wówczas, gdy zostały dokonane przed upływem terminu składania ofert.</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bookmarkStart w:id="21" w:name="_Toc461452836"/>
      <w:r w:rsidRPr="003E2240">
        <w:rPr>
          <w:rFonts w:ascii="Times New Roman" w:eastAsia="Times New Roman" w:hAnsi="Times New Roman" w:cs="Times New Roman"/>
          <w:i/>
          <w:sz w:val="24"/>
          <w:szCs w:val="24"/>
          <w:lang w:val="x-none" w:eastAsia="ar-SA"/>
        </w:rPr>
        <w:t>Zmiana złożonej oferty</w:t>
      </w:r>
      <w:bookmarkEnd w:id="21"/>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Wycofanie złożonej oferty.</w:t>
      </w:r>
    </w:p>
    <w:p w:rsidR="00EC0F02" w:rsidRPr="003E2240" w:rsidRDefault="00EC0F02" w:rsidP="00EC0F02">
      <w:pPr>
        <w:suppressAutoHyphens/>
        <w:spacing w:after="0" w:line="240" w:lineRule="auto"/>
        <w:ind w:left="180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lastRenderedPageBreak/>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Miejsce i termin otwarcia ofert.</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Otwarcie ofert nastąpi w siedzibie Zamawiającego w:</w:t>
      </w:r>
      <w:r w:rsidRPr="003E2240">
        <w:rPr>
          <w:rFonts w:ascii="Times New Roman" w:eastAsia="Times New Roman" w:hAnsi="Times New Roman" w:cs="Times New Roman"/>
          <w:i/>
          <w:sz w:val="24"/>
          <w:szCs w:val="24"/>
          <w:lang w:eastAsia="ar-SA"/>
        </w:rPr>
        <w:t xml:space="preserve"> Zarząd Dróg Powiatowych w Dębicy, 39-200 Dębica,  ul. Parkowa 28, pokój nr 533</w:t>
      </w:r>
      <w:r w:rsidRPr="003E2240">
        <w:rPr>
          <w:rFonts w:ascii="Times New Roman" w:eastAsia="Times New Roman" w:hAnsi="Times New Roman" w:cs="Times New Roman"/>
          <w:i/>
          <w:sz w:val="24"/>
          <w:szCs w:val="24"/>
          <w:lang w:val="x-none" w:eastAsia="ar-SA"/>
        </w:rPr>
        <w:t xml:space="preserve"> w nieprzekraczalnym terminie: </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EC0F02" w:rsidRPr="003E2240" w:rsidTr="00EC0F02">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EC0F02" w:rsidRPr="00EC0F02" w:rsidRDefault="002C3E7C" w:rsidP="00BF1A2F">
            <w:pPr>
              <w:tabs>
                <w:tab w:val="left" w:pos="360"/>
              </w:tabs>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rFonts w:ascii="Times New Roman" w:eastAsia="Times New Roman" w:hAnsi="Times New Roman" w:cs="Times New Roman"/>
                <w:b/>
                <w:i/>
                <w:sz w:val="24"/>
                <w:szCs w:val="24"/>
                <w:lang w:eastAsia="ar-SA"/>
              </w:rPr>
              <w:t>1</w:t>
            </w:r>
            <w:r w:rsidR="00BF1A2F">
              <w:rPr>
                <w:rFonts w:ascii="Times New Roman" w:eastAsia="Times New Roman" w:hAnsi="Times New Roman" w:cs="Times New Roman"/>
                <w:b/>
                <w:i/>
                <w:sz w:val="24"/>
                <w:szCs w:val="24"/>
                <w:lang w:eastAsia="ar-SA"/>
              </w:rPr>
              <w:t>2</w:t>
            </w:r>
            <w:r w:rsidR="00EC0F02">
              <w:rPr>
                <w:rFonts w:ascii="Times New Roman" w:eastAsia="Times New Roman" w:hAnsi="Times New Roman" w:cs="Times New Roman"/>
                <w:b/>
                <w:i/>
                <w:sz w:val="24"/>
                <w:szCs w:val="24"/>
                <w:lang w:eastAsia="ar-SA"/>
              </w:rPr>
              <w:t>.0</w:t>
            </w:r>
            <w:r w:rsidR="00BF1A2F">
              <w:rPr>
                <w:rFonts w:ascii="Times New Roman" w:eastAsia="Times New Roman" w:hAnsi="Times New Roman" w:cs="Times New Roman"/>
                <w:b/>
                <w:i/>
                <w:sz w:val="24"/>
                <w:szCs w:val="24"/>
                <w:lang w:eastAsia="ar-SA"/>
              </w:rPr>
              <w:t>9</w:t>
            </w:r>
            <w:r w:rsidR="00EC0F02" w:rsidRPr="003E2240">
              <w:rPr>
                <w:rFonts w:ascii="Times New Roman" w:eastAsia="Times New Roman" w:hAnsi="Times New Roman" w:cs="Times New Roman"/>
                <w:b/>
                <w:i/>
                <w:sz w:val="24"/>
                <w:szCs w:val="24"/>
                <w:lang w:eastAsia="ar-SA"/>
              </w:rPr>
              <w:t>.201</w:t>
            </w:r>
            <w:r w:rsidR="00B263D9">
              <w:rPr>
                <w:rFonts w:ascii="Times New Roman" w:eastAsia="Times New Roman" w:hAnsi="Times New Roman" w:cs="Times New Roman"/>
                <w:b/>
                <w:i/>
                <w:sz w:val="24"/>
                <w:szCs w:val="24"/>
                <w:lang w:eastAsia="ar-SA"/>
              </w:rPr>
              <w:t>9</w:t>
            </w:r>
            <w:r w:rsidR="00EC0F02" w:rsidRPr="003E2240">
              <w:rPr>
                <w:rFonts w:ascii="Times New Roman" w:eastAsia="Times New Roman" w:hAnsi="Times New Roman" w:cs="Times New Roman"/>
                <w:b/>
                <w:i/>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rsidR="00EC0F02" w:rsidRPr="003E2240" w:rsidRDefault="00EC0F02" w:rsidP="00EC0F02">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EC0F02">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7D093F">
            <w:pPr>
              <w:tabs>
                <w:tab w:val="left" w:pos="360"/>
              </w:tabs>
              <w:suppressAutoHyphens/>
              <w:snapToGrid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10</w:t>
            </w:r>
            <w:r w:rsidR="007D093F">
              <w:rPr>
                <w:rFonts w:ascii="Times New Roman" w:eastAsia="Times New Roman" w:hAnsi="Times New Roman" w:cs="Times New Roman"/>
                <w:b/>
                <w:i/>
                <w:sz w:val="24"/>
                <w:szCs w:val="24"/>
                <w:u w:val="single"/>
                <w:vertAlign w:val="superscript"/>
                <w:lang w:eastAsia="ar-SA"/>
              </w:rPr>
              <w:t>15</w:t>
            </w:r>
          </w:p>
        </w:tc>
      </w:tr>
    </w:tbl>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Tryb otwarcia ofert.</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Bezpośrednio przed otwarciem ofert Zamawiający podaje kwotę, jaką zamierza przeznaczyć na sfinansowanie zamówienia.</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trakcie publicznej sesji otwarcia ofert nie będą otwierane koperty (paczki) zawierające oferty, których dotyczy "WYCOFANIE". Takie oferty zostaną odesłane Wykonawcom bez otwierania.</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Koperty (paczki) oznakowane dopiskiem "ZMIANA" zostaną otwarte   przed otwarciem kopert (paczek) zawierających oferty, których dotyczą te zmiany. Po stwierdzeniu poprawności procedury dokonania zmian zmiany zostaną dołączone do oferty.</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trakcie otwierania kopert z ofertami Zamawiający każdorazowo ogłosi obecnym:</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stan i ilość kopert (paczek) zawierających otwieraną ofertę,</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nazwę i adres Wykonawcy, którego oferta jest otwierana,</w:t>
      </w:r>
    </w:p>
    <w:p w:rsidR="00EC0F02" w:rsidRPr="003E2240" w:rsidRDefault="00EC0F02" w:rsidP="00B263D9">
      <w:pPr>
        <w:numPr>
          <w:ilvl w:val="3"/>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informacje dotyczące ceny, terminu wykonania zamówienia, okresu gwarancji i warunków płatności zawartych w ofercie.</w:t>
      </w:r>
    </w:p>
    <w:p w:rsidR="00EC0F02" w:rsidRPr="003E2240" w:rsidRDefault="00EC0F02" w:rsidP="00EC0F02">
      <w:pPr>
        <w:suppressAutoHyphens/>
        <w:spacing w:after="0" w:line="240" w:lineRule="auto"/>
        <w:ind w:left="2552" w:hanging="425"/>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Powyższe informacje zostaną odnotowane w protokole postępowania przetargowego.</w:t>
      </w:r>
    </w:p>
    <w:p w:rsidR="00EC0F02" w:rsidRPr="003E2240" w:rsidRDefault="00EC0F02" w:rsidP="00B263D9">
      <w:pPr>
        <w:numPr>
          <w:ilvl w:val="2"/>
          <w:numId w:val="45"/>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Informacje te zostaną również opublikowane niezwłocznie po otwarciu  na stronie internetowej Zamawiającego zgodnie z art. 86 ust.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Ofertę złożoną po terminie Zamawiający niezwłocznie zwróci bez otwierania.</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Opis sposobu obliczenia ceny.</w:t>
      </w:r>
    </w:p>
    <w:p w:rsidR="00EC0F02" w:rsidRPr="003E2240" w:rsidRDefault="00EC0F02" w:rsidP="00B263D9">
      <w:pPr>
        <w:numPr>
          <w:ilvl w:val="1"/>
          <w:numId w:val="45"/>
        </w:numPr>
        <w:tabs>
          <w:tab w:val="left" w:pos="720"/>
        </w:tabs>
        <w:suppressAutoHyphens/>
        <w:autoSpaceDE w:val="0"/>
        <w:spacing w:after="0" w:line="240" w:lineRule="auto"/>
        <w:ind w:left="851" w:hanging="280"/>
        <w:jc w:val="both"/>
        <w:rPr>
          <w:rFonts w:ascii="Times New Roman" w:eastAsia="Calibri"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 xml:space="preserve">Cena oferty jest ceną kosztorysową obejmującą cały zakres robót określony w SIWZ i dokumentacji projektowej. </w:t>
      </w:r>
    </w:p>
    <w:p w:rsidR="00EC0F02" w:rsidRPr="003E2240" w:rsidRDefault="00EC0F02" w:rsidP="00B263D9">
      <w:pPr>
        <w:numPr>
          <w:ilvl w:val="2"/>
          <w:numId w:val="45"/>
        </w:numPr>
        <w:suppressAutoHyphens/>
        <w:autoSpaceDE w:val="0"/>
        <w:spacing w:after="0" w:line="240" w:lineRule="auto"/>
        <w:ind w:left="1701"/>
        <w:jc w:val="both"/>
        <w:rPr>
          <w:rFonts w:ascii="Times New Roman" w:eastAsia="Calibri" w:hAnsi="Times New Roman" w:cs="Times New Roman"/>
          <w:i/>
          <w:color w:val="000000"/>
          <w:sz w:val="24"/>
          <w:szCs w:val="24"/>
          <w:u w:val="single"/>
          <w:lang w:eastAsia="ar-SA"/>
        </w:rPr>
      </w:pPr>
      <w:r w:rsidRPr="003E2240">
        <w:rPr>
          <w:rFonts w:ascii="Times New Roman" w:eastAsia="Calibri" w:hAnsi="Times New Roman" w:cs="Times New Roman"/>
          <w:i/>
          <w:color w:val="000000"/>
          <w:sz w:val="24"/>
          <w:szCs w:val="24"/>
          <w:lang w:eastAsia="ar-SA"/>
        </w:rPr>
        <w:t xml:space="preserve">cena oferty musi zawierać wszelkie koszty niezbędne do zrealizowania zamówienia wynikające wprost z projektu wykonawczego, jak również w dokumentach tych nie ujęte, a bez których nie można wykonać zamówienia. </w:t>
      </w:r>
    </w:p>
    <w:p w:rsidR="00EC0F02" w:rsidRPr="003E2240" w:rsidRDefault="00EC0F02" w:rsidP="00B263D9">
      <w:pPr>
        <w:numPr>
          <w:ilvl w:val="2"/>
          <w:numId w:val="45"/>
        </w:numPr>
        <w:suppressAutoHyphens/>
        <w:autoSpaceDE w:val="0"/>
        <w:spacing w:after="0" w:line="240" w:lineRule="auto"/>
        <w:ind w:left="1701"/>
        <w:jc w:val="both"/>
        <w:rPr>
          <w:rFonts w:ascii="Times New Roman" w:eastAsia="Calibri" w:hAnsi="Times New Roman" w:cs="Times New Roman"/>
          <w:i/>
          <w:color w:val="000000"/>
          <w:sz w:val="24"/>
          <w:szCs w:val="24"/>
          <w:lang w:eastAsia="ar-SA"/>
        </w:rPr>
      </w:pPr>
      <w:r w:rsidRPr="003E2240">
        <w:rPr>
          <w:rFonts w:ascii="Times New Roman" w:eastAsia="Calibri" w:hAnsi="Times New Roman" w:cs="Times New Roman"/>
          <w:i/>
          <w:color w:val="000000"/>
          <w:sz w:val="24"/>
          <w:szCs w:val="24"/>
          <w:u w:val="single"/>
          <w:lang w:eastAsia="ar-SA"/>
        </w:rPr>
        <w:t>wymagane jest od wykonawców bardzo szczegółowe sprawdzenie warunków wykonania zamówienia</w:t>
      </w:r>
    </w:p>
    <w:p w:rsidR="00EC0F02" w:rsidRPr="003E2240" w:rsidRDefault="00EC0F02" w:rsidP="00B263D9">
      <w:pPr>
        <w:numPr>
          <w:ilvl w:val="1"/>
          <w:numId w:val="45"/>
        </w:numPr>
        <w:suppressAutoHyphens/>
        <w:spacing w:after="0" w:line="240" w:lineRule="auto"/>
        <w:ind w:left="851" w:hanging="63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Obliczoną w ten sposób „Cena netto łącznie” należy powiększyć o kwotę podatku VAT. Obliczoną w ten sposób „Cenę oferty brutto”, należy następnie przenieść do Formularza Oferty.</w:t>
      </w:r>
    </w:p>
    <w:p w:rsidR="00EC0F02" w:rsidRPr="003E2240" w:rsidRDefault="00EC0F02" w:rsidP="00B263D9">
      <w:pPr>
        <w:numPr>
          <w:ilvl w:val="1"/>
          <w:numId w:val="45"/>
        </w:numPr>
        <w:suppressAutoHyphens/>
        <w:spacing w:after="0" w:line="240" w:lineRule="auto"/>
        <w:ind w:left="851" w:hanging="636"/>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lastRenderedPageBreak/>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C0F02" w:rsidRPr="003E2240" w:rsidRDefault="00EC0F02" w:rsidP="00B263D9">
      <w:pPr>
        <w:numPr>
          <w:ilvl w:val="1"/>
          <w:numId w:val="45"/>
        </w:numPr>
        <w:tabs>
          <w:tab w:val="left" w:pos="720"/>
        </w:tabs>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Tam, gdzie w OPZ, Szczegółowych Specyfikacjach Technicznych oraz w Przedmiarze robót zostało wskazane pochodzenie (marka, znak towarowy, producent, dostawca) materiałów lub normy, aprobaty, specyfikacje i systemy, o których mowa w art. 30 ust. 1 – 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Zamawiający dopuszcza oferowanie materiałów lub rozwiązań równoważnych pod warunkiem, że zagwarantują one realizację robót w zgodzie z dokumentacją projektową oraz zapewnią uzyskanie parametrów technicznych nie gorszych od założonych w wyżej wymienionych dokumentach.</w:t>
      </w:r>
    </w:p>
    <w:p w:rsidR="00EC0F02" w:rsidRPr="003E2240" w:rsidRDefault="00EC0F02" w:rsidP="00EC0F02">
      <w:pPr>
        <w:tabs>
          <w:tab w:val="left" w:pos="720"/>
        </w:tabs>
        <w:spacing w:after="0" w:line="240" w:lineRule="auto"/>
        <w:ind w:left="1405"/>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Kryteria oceny ofert.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oceni i porówna jedynie te oferty, które:</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zostaną złożone przez Wykonawców nie wykluczonych przez Zamawiającego</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 z niniejszego postępowania,</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nie zostaną odrzucone przez Zamawiającego.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color w:val="000000" w:themeColor="text1"/>
          <w:sz w:val="24"/>
          <w:szCs w:val="24"/>
          <w:lang w:val="x-none" w:eastAsia="ar-SA"/>
        </w:rPr>
      </w:pPr>
      <w:r w:rsidRPr="003E2240">
        <w:rPr>
          <w:rFonts w:ascii="Times New Roman" w:eastAsia="Times New Roman" w:hAnsi="Times New Roman" w:cs="Times New Roman"/>
          <w:i/>
          <w:color w:val="000000" w:themeColor="text1"/>
          <w:sz w:val="24"/>
          <w:szCs w:val="24"/>
          <w:lang w:val="x-none" w:eastAsia="ar-SA"/>
        </w:rPr>
        <w:t>Oferty zostaną ocenione przez Zamawiającego w oparciu o następujące kryteria:</w:t>
      </w:r>
    </w:p>
    <w:p w:rsidR="00EC0F02" w:rsidRPr="003E2240" w:rsidRDefault="00EC0F02" w:rsidP="00B263D9">
      <w:pPr>
        <w:numPr>
          <w:ilvl w:val="2"/>
          <w:numId w:val="45"/>
        </w:numPr>
        <w:tabs>
          <w:tab w:val="left" w:pos="360"/>
          <w:tab w:val="left" w:pos="1701"/>
        </w:tabs>
        <w:suppressAutoHyphens/>
        <w:spacing w:before="100" w:after="10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Cena – 60% = 60pkt.</w:t>
      </w:r>
    </w:p>
    <w:p w:rsidR="00EC0F02" w:rsidRPr="003E2240" w:rsidRDefault="00EC0F02" w:rsidP="00EC0F02">
      <w:pPr>
        <w:tabs>
          <w:tab w:val="left" w:pos="360"/>
          <w:tab w:val="left" w:pos="1701"/>
        </w:tabs>
        <w:suppressAutoHyphens/>
        <w:spacing w:before="100" w:after="10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Oferty zostaną przeliczone według wzoru: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najniższa oferowana cena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C=  ---------------------------------------- x 60pkt </w:t>
      </w:r>
    </w:p>
    <w:p w:rsidR="00EC0F02" w:rsidRPr="003E22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cena ocenianej oferty </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p>
    <w:p w:rsidR="00EC0F02" w:rsidRPr="003E2240" w:rsidRDefault="00EC0F02" w:rsidP="00B263D9">
      <w:pPr>
        <w:numPr>
          <w:ilvl w:val="2"/>
          <w:numId w:val="45"/>
        </w:numPr>
        <w:tabs>
          <w:tab w:val="left" w:pos="1701"/>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Okres gwarancji – 40% = 40pkt.</w:t>
      </w:r>
    </w:p>
    <w:p w:rsidR="00EC0F02" w:rsidRPr="003E2240" w:rsidRDefault="00EC0F02" w:rsidP="00EC0F02">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Punkty za kryterium przedłużenia okresu gwarancji zostaną przyznane wg schematu:</w:t>
      </w:r>
    </w:p>
    <w:p w:rsidR="00EC0F02"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0- 36 miesięcy -  0 pkt</w:t>
      </w:r>
    </w:p>
    <w:p w:rsidR="00EC0F02" w:rsidRPr="003E2240"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3</w:t>
      </w:r>
      <w:r>
        <w:rPr>
          <w:rFonts w:ascii="Times New Roman" w:eastAsia="Times New Roman" w:hAnsi="Times New Roman" w:cs="Times New Roman"/>
          <w:i/>
          <w:sz w:val="24"/>
          <w:szCs w:val="24"/>
          <w:lang w:eastAsia="ar-SA"/>
        </w:rPr>
        <w:t>7</w:t>
      </w:r>
      <w:r w:rsidRPr="003E2240">
        <w:rPr>
          <w:rFonts w:ascii="Times New Roman" w:eastAsia="Times New Roman" w:hAnsi="Times New Roman" w:cs="Times New Roman"/>
          <w:i/>
          <w:sz w:val="24"/>
          <w:szCs w:val="24"/>
          <w:lang w:eastAsia="ar-SA"/>
        </w:rPr>
        <w:t xml:space="preserve"> -47miesięcy – </w:t>
      </w:r>
      <w:r>
        <w:rPr>
          <w:rFonts w:ascii="Times New Roman" w:eastAsia="Times New Roman" w:hAnsi="Times New Roman" w:cs="Times New Roman"/>
          <w:i/>
          <w:sz w:val="24"/>
          <w:szCs w:val="24"/>
          <w:lang w:eastAsia="ar-SA"/>
        </w:rPr>
        <w:t>1</w:t>
      </w:r>
      <w:r w:rsidRPr="003E2240">
        <w:rPr>
          <w:rFonts w:ascii="Times New Roman" w:eastAsia="Times New Roman" w:hAnsi="Times New Roman" w:cs="Times New Roman"/>
          <w:i/>
          <w:sz w:val="24"/>
          <w:szCs w:val="24"/>
          <w:lang w:eastAsia="ar-SA"/>
        </w:rPr>
        <w:t>0 pk</w:t>
      </w:r>
      <w:r>
        <w:rPr>
          <w:rFonts w:ascii="Times New Roman" w:eastAsia="Times New Roman" w:hAnsi="Times New Roman" w:cs="Times New Roman"/>
          <w:i/>
          <w:sz w:val="24"/>
          <w:szCs w:val="24"/>
          <w:lang w:eastAsia="ar-SA"/>
        </w:rPr>
        <w:t>t</w:t>
      </w: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48-59 miesięcy –20 pkt</w:t>
      </w:r>
    </w:p>
    <w:p w:rsidR="00EC0F02" w:rsidRPr="003E2240" w:rsidRDefault="00EC0F02" w:rsidP="00EC0F02">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60 miesięcy i więcej  - 40 pkt</w:t>
      </w:r>
    </w:p>
    <w:p w:rsidR="00EC0F02" w:rsidRPr="003E2240" w:rsidRDefault="00EC0F02" w:rsidP="00EC0F02">
      <w:p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Oferta zostanie oceniona wg sumy punktów otrzymanych w kryteriach przedstawionych powyżej:</w:t>
      </w:r>
    </w:p>
    <w:p w:rsidR="00EC0F02" w:rsidRPr="003E2240" w:rsidRDefault="00EC0F02" w:rsidP="00EC0F02">
      <w:pPr>
        <w:tabs>
          <w:tab w:val="left" w:pos="1701"/>
        </w:tabs>
        <w:suppressAutoHyphens/>
        <w:spacing w:after="0" w:line="240" w:lineRule="auto"/>
        <w:ind w:left="1701"/>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 = [Ilość pkt. cena max. 60pkt] + [ilość pkt. okres gwarancji max. 40 pkt]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udzieli niniejszego zamówienia temu(tym) Wykonawcy(Wykonawcom), </w:t>
      </w:r>
      <w:r w:rsidRPr="003E2240">
        <w:rPr>
          <w:rFonts w:ascii="Times New Roman" w:eastAsia="Times New Roman" w:hAnsi="Times New Roman" w:cs="Times New Roman"/>
          <w:i/>
          <w:sz w:val="24"/>
          <w:szCs w:val="24"/>
          <w:lang w:eastAsia="ar-SA"/>
        </w:rPr>
        <w:t xml:space="preserve">który </w:t>
      </w:r>
      <w:r w:rsidRPr="003E2240">
        <w:rPr>
          <w:rFonts w:ascii="Times New Roman" w:eastAsia="Times New Roman" w:hAnsi="Times New Roman" w:cs="Times New Roman"/>
          <w:i/>
          <w:sz w:val="24"/>
          <w:szCs w:val="24"/>
          <w:lang w:val="x-none" w:eastAsia="ar-SA"/>
        </w:rPr>
        <w:t>otrzyma najwyższą punktację w kryteriach oceny i którego oferta spełni wszystkie warunki postępowania.</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Informacje o formalnościach, jakie powinny być dopełnione po wyborze oferty w celu zawarcia umowy w sprawie zamówienia publicznego.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Osoby reprezentujące Wykonawcę przy podpisywaniu umowy powinny posiadać ze sobą dokumenty potwierdzające ich umocowanie do podpisania umowy, o ile umocowanie to nie będzie wynikać z dokumentów załączonych do oferty.</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 przypadku wyboru oferty złożonej przez Wykonawców wspólnie ubiegających się</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o udzielenie zamówienia Zamawiający może żądać przed zawarciem umowy </w:t>
      </w:r>
      <w:r w:rsidRPr="003E2240">
        <w:rPr>
          <w:rFonts w:ascii="Times New Roman" w:eastAsia="Times New Roman" w:hAnsi="Times New Roman" w:cs="Times New Roman"/>
          <w:i/>
          <w:sz w:val="24"/>
          <w:szCs w:val="24"/>
          <w:lang w:val="x-none" w:eastAsia="ar-SA"/>
        </w:rPr>
        <w:lastRenderedPageBreak/>
        <w:t>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w: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4"/>
          <w:szCs w:val="24"/>
          <w:lang w:val="x-none" w:eastAsia="ar-SA"/>
        </w:rPr>
        <w:t xml:space="preserve"> z jego członków do czasu wykonania zamówienia.</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Zawarcie umowy nastąpi wg wzoru Zamawiającego.</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Postanowienia ustalone we wzorze umowy nie podlegają negocjacjom.</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Wykonawca, którego oferta zostanie wybrana w terminie do 7 dni od dnia, w którym nastąpi rozstrzygnięcie dostarczy Zamawiającemu:</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egzemplarze podpisanej przez siebie umowy z załącznikami,</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umowę regulującą współpracę podmiotów występujących wspólnie do zamówienia (w przypadku zaistnienia takiej okoliczności).</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hAnsi="Times New Roman" w:cs="Times New Roman"/>
          <w:bCs/>
          <w:i/>
          <w:iCs/>
          <w:sz w:val="24"/>
          <w:szCs w:val="24"/>
        </w:rPr>
        <w:t>kosztorys ofertowy,</w:t>
      </w:r>
    </w:p>
    <w:p w:rsidR="00EC0F02" w:rsidRPr="003E2240" w:rsidRDefault="00EC0F02" w:rsidP="00B263D9">
      <w:pPr>
        <w:numPr>
          <w:ilvl w:val="2"/>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hAnsi="Times New Roman" w:cs="Times New Roman"/>
          <w:i/>
          <w:iCs/>
          <w:sz w:val="24"/>
          <w:szCs w:val="24"/>
        </w:rPr>
        <w:t>Uprawnienia kierownika budowy oraz aktualne zaświadczenie o przynależności do właściwej Okręgowej Izby Inżynierów Budownictwa lub odpowiadające mu zaświadczenie zgodne z polskim prawem budowlanym.</w:t>
      </w:r>
    </w:p>
    <w:p w:rsidR="00EC0F02" w:rsidRPr="003E2240" w:rsidRDefault="00EC0F02" w:rsidP="00B263D9">
      <w:pPr>
        <w:numPr>
          <w:ilvl w:val="2"/>
          <w:numId w:val="45"/>
        </w:numPr>
        <w:suppressAutoHyphens/>
        <w:spacing w:after="0" w:line="240" w:lineRule="auto"/>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zabezpieczenie należytego wykonania umowy wg pkt 17 musi być wniesione najpóźniej w dniu zawarcia umowy.</w:t>
      </w:r>
    </w:p>
    <w:p w:rsidR="00EC0F02" w:rsidRPr="003E2240" w:rsidRDefault="00EC0F02" w:rsidP="00EC0F02">
      <w:pPr>
        <w:suppressAutoHyphens/>
        <w:spacing w:after="0" w:line="240" w:lineRule="auto"/>
        <w:ind w:left="242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Zamawiający zawrze umowę w terminach przewidzianych w art. 94 ust 1 i 2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nie później jednak niż przed upływem terminu związania ofertą.</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 zawiera część II niniejszej SIWZ.</w:t>
      </w: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Środki ochrony prawnej.</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Każdemu Wykonawcy, a także innemu podmiotowi, jeżeli ma lub miał interes w uzyskaniu danego zamówienia oraz poniósł lub może ponieść szkodę w wyniku naruszenia przez Zamawiającego przepisów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przysługują środki ochrony prawnej przewidziane w dziale VI </w:t>
      </w:r>
      <w:proofErr w:type="spellStart"/>
      <w:r w:rsidRPr="003E2240">
        <w:rPr>
          <w:rFonts w:ascii="Times New Roman" w:eastAsia="Times New Roman" w:hAnsi="Times New Roman" w:cs="Times New Roman"/>
          <w:i/>
          <w:sz w:val="24"/>
          <w:szCs w:val="24"/>
          <w:lang w:val="x-none" w:eastAsia="ar-SA"/>
        </w:rPr>
        <w:t>UPzp</w:t>
      </w:r>
      <w:proofErr w:type="spellEnd"/>
      <w:r w:rsidRPr="003E2240">
        <w:rPr>
          <w:rFonts w:ascii="Times New Roman" w:eastAsia="Times New Roman" w:hAnsi="Times New Roman" w:cs="Times New Roman"/>
          <w:i/>
          <w:sz w:val="24"/>
          <w:szCs w:val="24"/>
          <w:lang w:val="x-none" w:eastAsia="ar-SA"/>
        </w:rPr>
        <w:t xml:space="preserve"> jak dla postępowań poniżej</w:t>
      </w:r>
      <w:r w:rsidRPr="003E2240">
        <w:rPr>
          <w:rFonts w:ascii="Times New Roman" w:eastAsia="Times New Roman" w:hAnsi="Times New Roman" w:cs="Times New Roman"/>
          <w:i/>
          <w:color w:val="008000"/>
          <w:sz w:val="24"/>
          <w:szCs w:val="24"/>
          <w:lang w:val="x-none" w:eastAsia="ar-SA"/>
        </w:rPr>
        <w:t xml:space="preserve"> </w:t>
      </w:r>
      <w:r w:rsidRPr="003E2240">
        <w:rPr>
          <w:rFonts w:ascii="Times New Roman" w:eastAsia="Times New Roman" w:hAnsi="Times New Roman" w:cs="Times New Roman"/>
          <w:i/>
          <w:sz w:val="24"/>
          <w:szCs w:val="24"/>
          <w:lang w:val="x-none" w:eastAsia="ar-SA"/>
        </w:rPr>
        <w:t xml:space="preserve">kwoty określonej w przepisach wykonawczych wydanych na podstawie art. 11 ust. 8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B263D9">
      <w:pPr>
        <w:numPr>
          <w:ilvl w:val="1"/>
          <w:numId w:val="45"/>
        </w:numPr>
        <w:suppressAutoHyphens/>
        <w:spacing w:after="0" w:line="240" w:lineRule="auto"/>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Środki ochrony prawnej wobec ogłoszenia o zamówieniu oraz SIWZ przysługują również organizacjom wpisanym na listę, o której mowa w art. 154 pkt. 5 </w:t>
      </w:r>
      <w:r w:rsidRPr="003E2240">
        <w:rPr>
          <w:rFonts w:ascii="Times New Roman" w:eastAsia="Times New Roman" w:hAnsi="Times New Roman" w:cs="Times New Roman"/>
          <w:i/>
          <w:sz w:val="24"/>
          <w:szCs w:val="24"/>
          <w:lang w:eastAsia="ar-SA"/>
        </w:rPr>
        <w:t>u</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108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Wysokość zwrotu kosztów udziału w postępowaniu.</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Zamawiający nie przewiduje zwrotu kosztów udziału w postępowaniu.</w:t>
      </w:r>
    </w:p>
    <w:p w:rsidR="00EC0F02" w:rsidRPr="003E2240" w:rsidRDefault="00EC0F02" w:rsidP="00EC0F02">
      <w:pPr>
        <w:suppressAutoHyphens/>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B263D9">
      <w:pPr>
        <w:numPr>
          <w:ilvl w:val="0"/>
          <w:numId w:val="45"/>
        </w:numPr>
        <w:suppressAutoHyphens/>
        <w:spacing w:after="0" w:line="240" w:lineRule="auto"/>
        <w:jc w:val="both"/>
        <w:rPr>
          <w:rFonts w:ascii="Times New Roman" w:eastAsia="Times New Roman" w:hAnsi="Times New Roman" w:cs="Times New Roman"/>
          <w:b/>
          <w:i/>
          <w:sz w:val="24"/>
          <w:szCs w:val="24"/>
          <w:lang w:val="x-none" w:eastAsia="ar-SA"/>
        </w:rPr>
      </w:pPr>
      <w:r w:rsidRPr="003E2240">
        <w:rPr>
          <w:rFonts w:ascii="Times New Roman" w:eastAsia="Times New Roman" w:hAnsi="Times New Roman" w:cs="Times New Roman"/>
          <w:b/>
          <w:i/>
          <w:sz w:val="24"/>
          <w:szCs w:val="24"/>
          <w:lang w:val="x-none" w:eastAsia="ar-SA"/>
        </w:rPr>
        <w:t>Wykaz załączników do niniejszej IDW.</w:t>
      </w:r>
    </w:p>
    <w:p w:rsidR="00EC0F02" w:rsidRPr="00EC0F02" w:rsidRDefault="00EC0F02" w:rsidP="00EC0F02">
      <w:pPr>
        <w:suppressAutoHyphens/>
        <w:spacing w:after="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t>Załącznikami do niniejszej IDW są następujące wzory:</w:t>
      </w:r>
    </w:p>
    <w:tbl>
      <w:tblPr>
        <w:tblW w:w="983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000" w:firstRow="0" w:lastRow="0" w:firstColumn="0" w:lastColumn="0" w:noHBand="0" w:noVBand="0"/>
      </w:tblPr>
      <w:tblGrid>
        <w:gridCol w:w="487"/>
        <w:gridCol w:w="1568"/>
        <w:gridCol w:w="7775"/>
      </w:tblGrid>
      <w:tr w:rsidR="00EC0F02" w:rsidRPr="003E2240" w:rsidTr="00B475CB">
        <w:tc>
          <w:tcPr>
            <w:tcW w:w="487" w:type="dxa"/>
            <w:shd w:val="clear" w:color="auto" w:fill="FFFFFF" w:themeFill="background1"/>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l.p.</w:t>
            </w: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outline/>
                <w:sz w:val="24"/>
                <w:szCs w:val="24"/>
                <w:lang w:eastAsia="ar-SA"/>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Oznaczenie Załącznika</w:t>
            </w:r>
          </w:p>
        </w:tc>
        <w:tc>
          <w:tcPr>
            <w:tcW w:w="7775" w:type="dxa"/>
            <w:shd w:val="clear" w:color="auto" w:fill="FFFFFF" w:themeFill="background1"/>
            <w:vAlign w:val="center"/>
          </w:tcPr>
          <w:p w:rsidR="00EC0F02" w:rsidRPr="003E2240" w:rsidRDefault="00EC0F02" w:rsidP="00EC0F02">
            <w:pPr>
              <w:keepNext/>
              <w:keepLines/>
              <w:suppressAutoHyphens/>
              <w:snapToGrid w:val="0"/>
              <w:spacing w:after="0" w:line="240" w:lineRule="auto"/>
              <w:jc w:val="center"/>
              <w:outlineLvl w:val="2"/>
              <w:rPr>
                <w:rFonts w:ascii="Times New Roman" w:eastAsia="Times New Roman" w:hAnsi="Times New Roman" w:cs="Times New Roman"/>
                <w:b/>
                <w:bCs/>
                <w:i/>
                <w:color w:val="4F81BD"/>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2" w:name="_Toc461452853"/>
            <w:r w:rsidRPr="000F47CD">
              <w:rPr>
                <w:rFonts w:ascii="Times New Roman" w:eastAsia="Times New Roman" w:hAnsi="Times New Roman" w:cs="Times New Roman"/>
                <w:b/>
                <w:bCs/>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 Załącznika</w:t>
            </w:r>
            <w:bookmarkEnd w:id="22"/>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1</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Formularza Oferty.</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2</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braku podstaw do wykluczenia.</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3</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spełnianiu warunków udziału w postępowaniu.</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4</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Wzór oświadczenia o grupie kapitałowej</w:t>
            </w:r>
          </w:p>
        </w:tc>
      </w:tr>
      <w:tr w:rsidR="00EC0F02" w:rsidRPr="003E2240" w:rsidTr="00B475CB">
        <w:tc>
          <w:tcPr>
            <w:tcW w:w="487" w:type="dxa"/>
            <w:shd w:val="clear" w:color="auto" w:fill="FFFFFF" w:themeFill="background1"/>
            <w:vAlign w:val="center"/>
          </w:tcPr>
          <w:p w:rsidR="00EC0F02" w:rsidRPr="000F47CD" w:rsidRDefault="00EC0F02" w:rsidP="00EC0F02">
            <w:pPr>
              <w:numPr>
                <w:ilvl w:val="0"/>
                <w:numId w:val="3"/>
              </w:numPr>
              <w:tabs>
                <w:tab w:val="left" w:pos="0"/>
              </w:tabs>
              <w:suppressAutoHyphens/>
              <w:snapToGrid w:val="0"/>
              <w:spacing w:after="0" w:line="240" w:lineRule="auto"/>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pPr>
          </w:p>
        </w:tc>
        <w:tc>
          <w:tcPr>
            <w:tcW w:w="1568" w:type="dxa"/>
            <w:shd w:val="clear" w:color="auto" w:fill="FFFFFF" w:themeFill="background1"/>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b/>
                <w:i/>
                <w:sz w:val="24"/>
                <w:szCs w:val="24"/>
                <w:lang w:eastAsia="ar-SA"/>
                <w14:textOutline w14:w="9525" w14:cap="rnd" w14:cmpd="sng" w14:algn="ctr">
                  <w14:noFill/>
                  <w14:prstDash w14:val="solid"/>
                  <w14:bevel/>
                </w14:textOutline>
              </w:rPr>
            </w:pPr>
            <w:r w:rsidRPr="000F47CD">
              <w:rPr>
                <w:rFonts w:ascii="Times New Roman" w:eastAsia="Times New Roman" w:hAnsi="Times New Roman" w:cs="Times New Roman"/>
                <w:b/>
                <w:i/>
                <w:outline/>
                <w:sz w:val="24"/>
                <w:szCs w:val="24"/>
                <w:lang w:eastAsia="ar-SA"/>
                <w14:textOutline w14:w="9525" w14:cap="flat" w14:cmpd="sng" w14:algn="ctr">
                  <w14:noFill/>
                  <w14:prstDash w14:val="solid"/>
                  <w14:round/>
                </w14:textOutline>
              </w:rPr>
              <w:t>Załącznik nr 5</w:t>
            </w:r>
          </w:p>
        </w:tc>
        <w:tc>
          <w:tcPr>
            <w:tcW w:w="7775" w:type="dxa"/>
            <w:shd w:val="clear" w:color="auto" w:fill="FFFFFF" w:themeFill="background1"/>
            <w:vAlign w:val="center"/>
          </w:tcPr>
          <w:p w:rsidR="00EC0F02" w:rsidRPr="003E2240" w:rsidRDefault="00EC0F02" w:rsidP="00EC0F02">
            <w:pPr>
              <w:suppressAutoHyphens/>
              <w:snapToGrid w:val="0"/>
              <w:spacing w:after="0" w:line="240" w:lineRule="auto"/>
              <w:ind w:left="80"/>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Oświadczenie</w:t>
            </w:r>
            <w:r w:rsidRPr="003E2240">
              <w:rPr>
                <w:rFonts w:ascii="Times New Roman" w:eastAsia="Calibri" w:hAnsi="Times New Roman" w:cs="Times New Roman"/>
                <w:i/>
                <w:sz w:val="24"/>
                <w:szCs w:val="24"/>
                <w:lang w:eastAsia="ar-SA"/>
              </w:rPr>
              <w:t xml:space="preserve"> – </w:t>
            </w:r>
            <w:r w:rsidRPr="003E2240">
              <w:rPr>
                <w:rFonts w:ascii="Times New Roman" w:eastAsia="Times New Roman" w:hAnsi="Times New Roman" w:cs="Times New Roman"/>
                <w:i/>
                <w:sz w:val="24"/>
                <w:szCs w:val="24"/>
                <w:lang w:eastAsia="ar-SA"/>
              </w:rPr>
              <w:t>zobowiązanie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oddania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zasobów</w:t>
            </w:r>
          </w:p>
        </w:tc>
      </w:tr>
    </w:tbl>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sz w:val="24"/>
          <w:szCs w:val="24"/>
          <w:lang w:val="x-none" w:eastAsia="ar-SA"/>
        </w:rPr>
      </w:pPr>
    </w:p>
    <w:p w:rsidR="00EC0F02" w:rsidRPr="003E2240" w:rsidRDefault="00EC0F02" w:rsidP="00EC0F02">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r w:rsidRPr="003E2240">
        <w:rPr>
          <w:rFonts w:ascii="Times New Roman" w:eastAsia="Times New Roman" w:hAnsi="Times New Roman" w:cs="Times New Roman"/>
          <w:i/>
          <w:sz w:val="24"/>
          <w:szCs w:val="24"/>
          <w:lang w:val="x-none" w:eastAsia="ar-SA"/>
        </w:rPr>
        <w:t xml:space="preserve">Wskazane w tabeli powyżej załączniki Wykonawca wypełnia stosownie do treści pkt. </w:t>
      </w:r>
      <w:r w:rsidRPr="003E2240">
        <w:rPr>
          <w:rFonts w:ascii="Times New Roman" w:eastAsia="Times New Roman" w:hAnsi="Times New Roman" w:cs="Times New Roman"/>
          <w:i/>
          <w:sz w:val="24"/>
          <w:szCs w:val="24"/>
          <w:lang w:eastAsia="ar-SA"/>
        </w:rPr>
        <w:t>19</w:t>
      </w:r>
      <w:r w:rsidRPr="003E2240">
        <w:rPr>
          <w:rFonts w:ascii="Times New Roman" w:eastAsia="Times New Roman" w:hAnsi="Times New Roman" w:cs="Times New Roman"/>
          <w:i/>
          <w:sz w:val="24"/>
          <w:szCs w:val="24"/>
          <w:lang w:val="x-none" w:eastAsia="ar-SA"/>
        </w:rPr>
        <w:t xml:space="preserve"> niniejszej IDW. Zamawiający dopuszcza zmiany wielkości pól załączników oraz odmiany wyrazów wynikające  ze złożenia oferty wspólnej. Wprowadzone zmiany nie mogą zmieniać treści załączników.</w:t>
      </w:r>
    </w:p>
    <w:p w:rsidR="00EC0F02" w:rsidRDefault="00EC0F02" w:rsidP="00EC0F02">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p>
    <w:p w:rsidR="00EC0F02" w:rsidRPr="00D616DF" w:rsidRDefault="00EC0F02" w:rsidP="00EC0F02">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r w:rsidRPr="00D616DF">
        <w:rPr>
          <w:rFonts w:ascii="Times New Roman" w:eastAsia="Times New Roman" w:hAnsi="Times New Roman" w:cs="Times New Roman"/>
          <w:b/>
          <w:i/>
          <w:color w:val="000000"/>
          <w:sz w:val="28"/>
          <w:szCs w:val="28"/>
          <w:lang w:eastAsia="pl-PL"/>
        </w:rPr>
        <w:t>Klauzula informacyjna z art.13 RODO do zastosowania przez zamawiających w celu związanym z postepowaniem o udzielenie zamówienia publicznego.</w:t>
      </w:r>
    </w:p>
    <w:p w:rsidR="00EC0F02" w:rsidRPr="003E2240" w:rsidRDefault="00EC0F02" w:rsidP="00EC0F02">
      <w:pPr>
        <w:autoSpaceDE w:val="0"/>
        <w:autoSpaceDN w:val="0"/>
        <w:adjustRightInd w:val="0"/>
        <w:spacing w:after="0" w:line="240" w:lineRule="auto"/>
        <w:ind w:left="142"/>
        <w:jc w:val="both"/>
        <w:rPr>
          <w:rFonts w:ascii="Times New Roman" w:eastAsia="Times New Roman" w:hAnsi="Times New Roman" w:cs="Times New Roman"/>
          <w:i/>
          <w:color w:val="000000"/>
          <w:sz w:val="24"/>
          <w:szCs w:val="24"/>
          <w:lang w:eastAsia="pl-PL"/>
        </w:rPr>
        <w:sectPr w:rsidR="00EC0F02" w:rsidRPr="003E2240" w:rsidSect="000F47CD">
          <w:type w:val="continuous"/>
          <w:pgSz w:w="11906" w:h="16838"/>
          <w:pgMar w:top="1417" w:right="1417" w:bottom="1560" w:left="1417" w:header="708" w:footer="708" w:gutter="0"/>
          <w:cols w:space="708"/>
          <w:docGrid w:linePitch="360"/>
        </w:sectPr>
      </w:pPr>
    </w:p>
    <w:p w:rsidR="00EC0F02" w:rsidRPr="00CC0E61" w:rsidRDefault="00EC0F02" w:rsidP="00EC0F02">
      <w:pPr>
        <w:spacing w:after="150" w:line="360" w:lineRule="auto"/>
        <w:ind w:firstLine="567"/>
        <w:jc w:val="both"/>
        <w:rPr>
          <w:rFonts w:ascii="Arial" w:eastAsia="Times New Roman" w:hAnsi="Arial" w:cs="Arial"/>
          <w:lang w:eastAsia="pl-PL"/>
        </w:rPr>
      </w:pPr>
      <w:r w:rsidRPr="00CC0E61">
        <w:rPr>
          <w:rFonts w:ascii="Arial" w:eastAsia="Times New Roman" w:hAnsi="Arial" w:cs="Arial"/>
          <w:lang w:eastAsia="pl-PL"/>
        </w:rPr>
        <w:lastRenderedPageBreak/>
        <w:t xml:space="preserve">Zgodnie z art. 13 ust. 1 i 2 </w:t>
      </w:r>
      <w:r w:rsidRPr="00CC0E61">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C0E61">
        <w:rPr>
          <w:rFonts w:ascii="Arial" w:eastAsia="Times New Roman" w:hAnsi="Arial" w:cs="Arial"/>
          <w:lang w:eastAsia="pl-PL"/>
        </w:rPr>
        <w:t xml:space="preserve">dalej „RODO”, informuję, że: </w:t>
      </w:r>
    </w:p>
    <w:p w:rsidR="00EC0F02" w:rsidRPr="006D7CA4" w:rsidRDefault="00EC0F02" w:rsidP="00EC0F02">
      <w:pPr>
        <w:spacing w:after="0" w:line="240" w:lineRule="auto"/>
        <w:rPr>
          <w:rFonts w:ascii="Times New Roman" w:eastAsia="Times New Roman" w:hAnsi="Times New Roman" w:cs="Times New Roman"/>
          <w:b/>
          <w:sz w:val="24"/>
          <w:szCs w:val="24"/>
          <w:lang w:eastAsia="pl-PL"/>
        </w:rPr>
      </w:pPr>
      <w:r>
        <w:rPr>
          <w:rFonts w:ascii="Arial" w:eastAsia="Times New Roman" w:hAnsi="Arial" w:cs="Arial"/>
          <w:lang w:eastAsia="pl-PL"/>
        </w:rPr>
        <w:t>1)</w:t>
      </w:r>
      <w:r w:rsidRPr="00CC0E61">
        <w:rPr>
          <w:rFonts w:ascii="Arial" w:eastAsia="Times New Roman" w:hAnsi="Arial" w:cs="Arial"/>
          <w:lang w:eastAsia="pl-PL"/>
        </w:rPr>
        <w:t xml:space="preserve">administratorem Pani/Pana danych osobowych jest </w:t>
      </w:r>
      <w:r w:rsidRPr="006D7CA4">
        <w:rPr>
          <w:rFonts w:ascii="Times New Roman" w:eastAsia="Times New Roman" w:hAnsi="Times New Roman" w:cs="Times New Roman"/>
          <w:b/>
          <w:sz w:val="24"/>
          <w:szCs w:val="24"/>
          <w:lang w:eastAsia="pl-PL"/>
        </w:rPr>
        <w:t xml:space="preserve">Zarząd Dróg Powiatowych w Dębicy z siedzibą w Dębicy przy ul. Parkowej 28, </w:t>
      </w:r>
    </w:p>
    <w:p w:rsidR="00EC0F02" w:rsidRDefault="00EC0F02" w:rsidP="00EC0F02">
      <w:pPr>
        <w:rPr>
          <w:rFonts w:ascii="Arial" w:eastAsia="Times New Roman" w:hAnsi="Arial" w:cs="Arial"/>
          <w:lang w:eastAsia="pl-PL"/>
        </w:rPr>
      </w:pPr>
      <w:r>
        <w:rPr>
          <w:rFonts w:ascii="Arial" w:eastAsia="Times New Roman" w:hAnsi="Arial" w:cs="Arial"/>
          <w:lang w:eastAsia="pl-PL"/>
        </w:rPr>
        <w:t xml:space="preserve">2) </w:t>
      </w:r>
      <w:r w:rsidRPr="00D616DF">
        <w:rPr>
          <w:rFonts w:ascii="Arial" w:eastAsia="Times New Roman" w:hAnsi="Arial" w:cs="Arial"/>
          <w:lang w:eastAsia="pl-PL"/>
        </w:rPr>
        <w:t xml:space="preserve">inspektorem ochrony danych osobowych </w:t>
      </w:r>
      <w:r>
        <w:rPr>
          <w:rFonts w:ascii="Arial" w:eastAsia="Times New Roman" w:hAnsi="Arial" w:cs="Arial"/>
          <w:lang w:eastAsia="pl-PL"/>
        </w:rPr>
        <w:t xml:space="preserve"> w </w:t>
      </w:r>
      <w:r w:rsidRPr="006D7CA4">
        <w:rPr>
          <w:rFonts w:ascii="Arial" w:eastAsia="Times New Roman" w:hAnsi="Arial" w:cs="Arial"/>
          <w:sz w:val="24"/>
          <w:szCs w:val="24"/>
          <w:lang w:eastAsia="pl-PL"/>
        </w:rPr>
        <w:t xml:space="preserve"> </w:t>
      </w:r>
      <w:hyperlink r:id="rId10" w:history="1">
        <w:r w:rsidRPr="006D7CA4">
          <w:rPr>
            <w:rFonts w:ascii="Times New Roman" w:eastAsia="Times New Roman" w:hAnsi="Times New Roman" w:cs="Times New Roman"/>
            <w:b/>
            <w:color w:val="0000FF"/>
            <w:sz w:val="24"/>
            <w:szCs w:val="24"/>
            <w:u w:val="single"/>
            <w:lang w:eastAsia="pl-PL"/>
          </w:rPr>
          <w:t>zdp@rde.pl</w:t>
        </w:r>
      </w:hyperlink>
      <w:r w:rsidRPr="006D7CA4">
        <w:rPr>
          <w:rFonts w:ascii="Times New Roman" w:eastAsia="Times New Roman" w:hAnsi="Times New Roman" w:cs="Times New Roman"/>
          <w:b/>
          <w:sz w:val="24"/>
          <w:szCs w:val="24"/>
          <w:lang w:eastAsia="pl-PL"/>
        </w:rPr>
        <w:t>, tel.14 680 3155</w:t>
      </w:r>
      <w:r>
        <w:rPr>
          <w:rFonts w:ascii="Arial" w:eastAsia="Times New Roman" w:hAnsi="Arial" w:cs="Arial"/>
          <w:lang w:eastAsia="pl-PL"/>
        </w:rPr>
        <w:t>.</w:t>
      </w:r>
    </w:p>
    <w:p w:rsidR="00EC0F02" w:rsidRPr="00B21F28" w:rsidRDefault="00EC0F02" w:rsidP="007D093F">
      <w:pPr>
        <w:jc w:val="both"/>
        <w:rPr>
          <w:rFonts w:cstheme="minorHAnsi"/>
        </w:rPr>
      </w:pPr>
      <w:r>
        <w:rPr>
          <w:rFonts w:ascii="Arial" w:eastAsia="Times New Roman" w:hAnsi="Arial" w:cs="Arial"/>
          <w:lang w:eastAsia="pl-PL"/>
        </w:rPr>
        <w:t>3)</w:t>
      </w:r>
      <w:r w:rsidRPr="00D616DF">
        <w:rPr>
          <w:rFonts w:ascii="Arial" w:eastAsia="Times New Roman" w:hAnsi="Arial" w:cs="Arial"/>
          <w:lang w:eastAsia="pl-PL"/>
        </w:rPr>
        <w:t>Pani/Pana dane osobowe przetwarzane będą na podstawie art. 6 ust. 1 lit. c</w:t>
      </w:r>
      <w:r w:rsidRPr="00D616DF">
        <w:rPr>
          <w:rFonts w:ascii="Arial" w:eastAsia="Times New Roman" w:hAnsi="Arial" w:cs="Arial"/>
          <w:i/>
          <w:lang w:eastAsia="pl-PL"/>
        </w:rPr>
        <w:t xml:space="preserve"> </w:t>
      </w:r>
      <w:r w:rsidRPr="00D616DF">
        <w:rPr>
          <w:rFonts w:ascii="Arial" w:eastAsia="Times New Roman" w:hAnsi="Arial" w:cs="Arial"/>
          <w:lang w:eastAsia="pl-PL"/>
        </w:rPr>
        <w:t xml:space="preserve">RODO w celu </w:t>
      </w:r>
      <w:r w:rsidRPr="00D616DF">
        <w:rPr>
          <w:rFonts w:ascii="Arial" w:eastAsia="Calibri" w:hAnsi="Arial" w:cs="Arial"/>
        </w:rPr>
        <w:t>związanym z postępowaniem o udzielenie zamówienia publicznego</w:t>
      </w:r>
      <w:r>
        <w:rPr>
          <w:rFonts w:ascii="Arial" w:eastAsia="Calibri" w:hAnsi="Arial" w:cs="Arial"/>
        </w:rPr>
        <w:t xml:space="preserve"> ZP.271.</w:t>
      </w:r>
      <w:r w:rsidR="007D093F">
        <w:rPr>
          <w:rFonts w:ascii="Arial" w:eastAsia="Calibri" w:hAnsi="Arial" w:cs="Arial"/>
        </w:rPr>
        <w:t>10</w:t>
      </w:r>
      <w:r>
        <w:rPr>
          <w:rFonts w:ascii="Arial" w:eastAsia="Calibri" w:hAnsi="Arial" w:cs="Arial"/>
        </w:rPr>
        <w:t>.201</w:t>
      </w:r>
      <w:r w:rsidR="008F265F">
        <w:rPr>
          <w:rFonts w:ascii="Arial" w:eastAsia="Calibri" w:hAnsi="Arial" w:cs="Arial"/>
        </w:rPr>
        <w:t>9</w:t>
      </w:r>
      <w:r w:rsidR="007D093F">
        <w:rPr>
          <w:rFonts w:ascii="Arial" w:eastAsia="Calibri" w:hAnsi="Arial" w:cs="Arial"/>
        </w:rPr>
        <w:t xml:space="preserve">- </w:t>
      </w:r>
      <w:r w:rsidR="007D093F" w:rsidRPr="007D093F">
        <w:rPr>
          <w:rFonts w:ascii="Times New Roman" w:eastAsia="Calibri" w:hAnsi="Times New Roman" w:cs="Times New Roman"/>
          <w:b/>
          <w:i/>
          <w:sz w:val="24"/>
          <w:szCs w:val="24"/>
        </w:rPr>
        <w:t>Przebu</w:t>
      </w:r>
      <w:r w:rsidR="007D093F">
        <w:rPr>
          <w:rFonts w:ascii="Times New Roman" w:eastAsia="Calibri" w:hAnsi="Times New Roman" w:cs="Times New Roman"/>
          <w:b/>
          <w:i/>
          <w:sz w:val="24"/>
          <w:szCs w:val="24"/>
        </w:rPr>
        <w:t xml:space="preserve">dowa drogi powiatowej Nr 1290R </w:t>
      </w:r>
      <w:r w:rsidR="007D093F" w:rsidRPr="007D093F">
        <w:rPr>
          <w:rFonts w:ascii="Times New Roman" w:eastAsia="Calibri" w:hAnsi="Times New Roman" w:cs="Times New Roman"/>
          <w:b/>
          <w:i/>
          <w:sz w:val="24"/>
          <w:szCs w:val="24"/>
        </w:rPr>
        <w:t>Dębica – Straszęcin – Grabiny  – Czarna – budowa chodnika w km 8+685,00 - 8+950,00 w m. Czarna</w:t>
      </w:r>
      <w:r>
        <w:rPr>
          <w:rFonts w:ascii="Arial" w:eastAsia="Calibri" w:hAnsi="Arial" w:cs="Arial"/>
        </w:rPr>
        <w:t xml:space="preserve"> </w:t>
      </w:r>
      <w:r w:rsidR="008F7234">
        <w:rPr>
          <w:rFonts w:ascii="Arial" w:eastAsia="Calibri" w:hAnsi="Arial" w:cs="Arial"/>
        </w:rPr>
        <w:t xml:space="preserve"> </w:t>
      </w:r>
      <w:r w:rsidR="00B21F28" w:rsidRPr="0086400A">
        <w:rPr>
          <w:rFonts w:ascii="Times New Roman" w:eastAsia="Calibri" w:hAnsi="Times New Roman" w:cs="Times New Roman"/>
          <w:b/>
          <w:i/>
          <w:sz w:val="28"/>
          <w:szCs w:val="24"/>
        </w:rPr>
        <w:t xml:space="preserve"> </w:t>
      </w:r>
      <w:r w:rsidRPr="00D616DF">
        <w:rPr>
          <w:rFonts w:ascii="Arial" w:eastAsia="Calibri" w:hAnsi="Arial" w:cs="Arial"/>
        </w:rPr>
        <w:t>prowadzonym w trybie</w:t>
      </w:r>
      <w:r>
        <w:rPr>
          <w:rFonts w:ascii="Arial" w:eastAsia="Calibri" w:hAnsi="Arial" w:cs="Arial"/>
        </w:rPr>
        <w:t xml:space="preserve"> przetargu nieograniczonego</w:t>
      </w:r>
      <w:r w:rsidRPr="00D616DF">
        <w:rPr>
          <w:rFonts w:ascii="Arial" w:eastAsia="Calibri" w:hAnsi="Arial" w:cs="Arial"/>
        </w:rPr>
        <w:t>.;</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4)</w:t>
      </w:r>
      <w:r w:rsidRPr="00CC0E61">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5)</w:t>
      </w:r>
      <w:r w:rsidRPr="00CC0E61">
        <w:rPr>
          <w:rFonts w:ascii="Arial" w:eastAsia="Times New Roman" w:hAnsi="Arial" w:cs="Arial"/>
          <w:lang w:eastAsia="pl-PL"/>
        </w:rPr>
        <w:t xml:space="preserve">Pani/Pana dane osobowe będą przechowywane, zgodnie z art. 97 ust. 1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EC0F02" w:rsidRPr="00CC0E61" w:rsidRDefault="00EC0F02" w:rsidP="00EC0F02">
      <w:pPr>
        <w:spacing w:after="150" w:line="360" w:lineRule="auto"/>
        <w:ind w:left="426"/>
        <w:contextualSpacing/>
        <w:jc w:val="both"/>
        <w:rPr>
          <w:rFonts w:ascii="Arial" w:eastAsia="Times New Roman" w:hAnsi="Arial" w:cs="Arial"/>
          <w:b/>
          <w:i/>
          <w:lang w:eastAsia="pl-PL"/>
        </w:rPr>
      </w:pPr>
      <w:r>
        <w:rPr>
          <w:rFonts w:ascii="Arial" w:eastAsia="Times New Roman" w:hAnsi="Arial" w:cs="Arial"/>
          <w:lang w:eastAsia="pl-PL"/>
        </w:rPr>
        <w:t>6)</w:t>
      </w:r>
      <w:r w:rsidRPr="00CC0E61">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w:t>
      </w:r>
    </w:p>
    <w:p w:rsidR="00EC0F02" w:rsidRPr="00CC0E61" w:rsidRDefault="00EC0F02" w:rsidP="00EC0F02">
      <w:pPr>
        <w:spacing w:after="150" w:line="360" w:lineRule="auto"/>
        <w:ind w:left="426"/>
        <w:contextualSpacing/>
        <w:jc w:val="both"/>
        <w:rPr>
          <w:rFonts w:ascii="Arial" w:eastAsia="Calibri" w:hAnsi="Arial" w:cs="Arial"/>
        </w:rPr>
      </w:pPr>
      <w:r>
        <w:rPr>
          <w:rFonts w:ascii="Arial" w:eastAsia="Times New Roman" w:hAnsi="Arial" w:cs="Arial"/>
          <w:lang w:eastAsia="pl-PL"/>
        </w:rPr>
        <w:t>7)</w:t>
      </w:r>
      <w:r w:rsidRPr="00CC0E61">
        <w:rPr>
          <w:rFonts w:ascii="Arial" w:eastAsia="Times New Roman" w:hAnsi="Arial" w:cs="Arial"/>
          <w:lang w:eastAsia="pl-PL"/>
        </w:rPr>
        <w:t>w odniesieniu do Pani/Pana danych osobowych decyzje nie będą podejmowane w sposób zautomatyzowany, stosowanie do art. 22 RODO;</w:t>
      </w:r>
    </w:p>
    <w:p w:rsidR="00EC0F02" w:rsidRPr="00CC0E61" w:rsidRDefault="00EC0F02" w:rsidP="00EC0F02">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8)</w:t>
      </w:r>
      <w:r w:rsidRPr="00CC0E61">
        <w:rPr>
          <w:rFonts w:ascii="Arial" w:eastAsia="Times New Roman" w:hAnsi="Arial" w:cs="Arial"/>
          <w:lang w:eastAsia="pl-PL"/>
        </w:rPr>
        <w:t>posiada Pani/Pan:</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color w:val="00B0F0"/>
          <w:lang w:eastAsia="pl-PL"/>
        </w:rPr>
      </w:pPr>
      <w:r w:rsidRPr="00CC0E61">
        <w:rPr>
          <w:rFonts w:ascii="Arial" w:eastAsia="Times New Roman" w:hAnsi="Arial" w:cs="Arial"/>
          <w:lang w:eastAsia="pl-PL"/>
        </w:rPr>
        <w:t>na podstawie art. 15 RODO prawo dostępu do danych osobowych Pani/Pana dotyczących;</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lang w:eastAsia="pl-PL"/>
        </w:rPr>
      </w:pPr>
      <w:r w:rsidRPr="00CC0E61">
        <w:rPr>
          <w:rFonts w:ascii="Arial" w:eastAsia="Times New Roman" w:hAnsi="Arial" w:cs="Arial"/>
          <w:lang w:eastAsia="pl-PL"/>
        </w:rPr>
        <w:lastRenderedPageBreak/>
        <w:t xml:space="preserve">na podstawie art. 16 RODO prawo do sprostowania Pani/Pana danych osobowych </w:t>
      </w:r>
      <w:r w:rsidRPr="00CC0E61">
        <w:rPr>
          <w:rFonts w:ascii="Arial" w:eastAsia="Times New Roman" w:hAnsi="Arial" w:cs="Arial"/>
          <w:b/>
          <w:vertAlign w:val="superscript"/>
          <w:lang w:eastAsia="pl-PL"/>
        </w:rPr>
        <w:t>**</w:t>
      </w:r>
      <w:r w:rsidRPr="00CC0E61">
        <w:rPr>
          <w:rFonts w:ascii="Arial" w:eastAsia="Times New Roman" w:hAnsi="Arial" w:cs="Arial"/>
          <w:lang w:eastAsia="pl-PL"/>
        </w:rPr>
        <w:t>;</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lang w:eastAsia="pl-PL"/>
        </w:rPr>
      </w:pPr>
      <w:r w:rsidRPr="00CC0E61">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EC0F02" w:rsidRPr="00CC0E61" w:rsidRDefault="00EC0F02" w:rsidP="00935178">
      <w:pPr>
        <w:numPr>
          <w:ilvl w:val="0"/>
          <w:numId w:val="40"/>
        </w:numPr>
        <w:spacing w:after="150" w:line="360" w:lineRule="auto"/>
        <w:ind w:left="709" w:hanging="283"/>
        <w:contextualSpacing/>
        <w:jc w:val="both"/>
        <w:rPr>
          <w:rFonts w:ascii="Arial" w:eastAsia="Times New Roman" w:hAnsi="Arial" w:cs="Arial"/>
          <w:i/>
          <w:color w:val="00B0F0"/>
          <w:lang w:eastAsia="pl-PL"/>
        </w:rPr>
      </w:pPr>
      <w:r w:rsidRPr="00CC0E61">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EC0F02" w:rsidRPr="00CC0E61" w:rsidRDefault="00EC0F02" w:rsidP="00EC0F02">
      <w:pPr>
        <w:spacing w:after="150" w:line="360" w:lineRule="auto"/>
        <w:ind w:left="426"/>
        <w:contextualSpacing/>
        <w:jc w:val="both"/>
        <w:rPr>
          <w:rFonts w:ascii="Arial" w:eastAsia="Times New Roman" w:hAnsi="Arial" w:cs="Arial"/>
          <w:i/>
          <w:color w:val="00B0F0"/>
          <w:lang w:eastAsia="pl-PL"/>
        </w:rPr>
      </w:pPr>
      <w:r>
        <w:rPr>
          <w:rFonts w:ascii="Arial" w:eastAsia="Times New Roman" w:hAnsi="Arial" w:cs="Arial"/>
          <w:lang w:eastAsia="pl-PL"/>
        </w:rPr>
        <w:t>9)</w:t>
      </w:r>
      <w:r w:rsidRPr="00CC0E61">
        <w:rPr>
          <w:rFonts w:ascii="Arial" w:eastAsia="Times New Roman" w:hAnsi="Arial" w:cs="Arial"/>
          <w:lang w:eastAsia="pl-PL"/>
        </w:rPr>
        <w:t>nie przysługuje Pani/Panu:</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i/>
          <w:color w:val="00B0F0"/>
          <w:lang w:eastAsia="pl-PL"/>
        </w:rPr>
      </w:pPr>
      <w:r w:rsidRPr="00CC0E61">
        <w:rPr>
          <w:rFonts w:ascii="Arial" w:eastAsia="Times New Roman" w:hAnsi="Arial" w:cs="Arial"/>
          <w:lang w:eastAsia="pl-PL"/>
        </w:rPr>
        <w:t>w związku z art. 17 ust. 3 lit. b, d lub e RODO prawo do usunięcia danych osobowych;</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b/>
          <w:i/>
          <w:lang w:eastAsia="pl-PL"/>
        </w:rPr>
      </w:pPr>
      <w:r w:rsidRPr="00CC0E61">
        <w:rPr>
          <w:rFonts w:ascii="Arial" w:eastAsia="Times New Roman" w:hAnsi="Arial" w:cs="Arial"/>
          <w:lang w:eastAsia="pl-PL"/>
        </w:rPr>
        <w:t>prawo do przenoszenia danych osobowych, o którym mowa w art. 20 RODO;</w:t>
      </w:r>
    </w:p>
    <w:p w:rsidR="00EC0F02" w:rsidRPr="00CC0E61" w:rsidRDefault="00EC0F02" w:rsidP="00935178">
      <w:pPr>
        <w:numPr>
          <w:ilvl w:val="0"/>
          <w:numId w:val="41"/>
        </w:numPr>
        <w:spacing w:after="150" w:line="360" w:lineRule="auto"/>
        <w:ind w:left="709" w:hanging="283"/>
        <w:contextualSpacing/>
        <w:jc w:val="both"/>
        <w:rPr>
          <w:rFonts w:ascii="Arial" w:eastAsia="Times New Roman" w:hAnsi="Arial" w:cs="Arial"/>
          <w:b/>
          <w:i/>
          <w:lang w:eastAsia="pl-PL"/>
        </w:rPr>
      </w:pPr>
      <w:r w:rsidRPr="00CC0E61">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CC0E61">
        <w:rPr>
          <w:rFonts w:ascii="Arial" w:eastAsia="Times New Roman" w:hAnsi="Arial" w:cs="Arial"/>
          <w:lang w:eastAsia="pl-PL"/>
        </w:rPr>
        <w:t>.</w:t>
      </w:r>
      <w:r w:rsidRPr="00CC0E61">
        <w:rPr>
          <w:rFonts w:ascii="Arial" w:eastAsia="Times New Roman" w:hAnsi="Arial" w:cs="Arial"/>
          <w:b/>
          <w:lang w:eastAsia="pl-PL"/>
        </w:rPr>
        <w:t xml:space="preserve"> </w:t>
      </w:r>
    </w:p>
    <w:p w:rsidR="00EC0F02" w:rsidRPr="006D7CA4" w:rsidRDefault="00EC0F02" w:rsidP="00935178">
      <w:pPr>
        <w:pStyle w:val="Akapitzlist"/>
        <w:numPr>
          <w:ilvl w:val="0"/>
          <w:numId w:val="41"/>
        </w:numPr>
        <w:spacing w:before="120" w:after="120"/>
        <w:jc w:val="both"/>
        <w:rPr>
          <w:rFonts w:ascii="Arial" w:hAnsi="Arial" w:cs="Arial"/>
        </w:rPr>
      </w:pPr>
      <w:r w:rsidRPr="006D7CA4">
        <w:rPr>
          <w:rFonts w:ascii="Arial" w:hAnsi="Arial" w:cs="Arial"/>
        </w:rPr>
        <w:t>______________________</w:t>
      </w:r>
    </w:p>
    <w:p w:rsidR="00EC0F02" w:rsidRPr="006D7CA4" w:rsidRDefault="00EC0F02" w:rsidP="00EC0F02">
      <w:pPr>
        <w:pStyle w:val="Akapitzlist"/>
        <w:spacing w:after="150"/>
        <w:ind w:left="284" w:hanging="142"/>
        <w:jc w:val="both"/>
        <w:rPr>
          <w:rFonts w:ascii="Arial" w:hAnsi="Arial" w:cs="Arial"/>
          <w:i/>
          <w:sz w:val="18"/>
          <w:szCs w:val="18"/>
          <w:lang w:eastAsia="pl-PL"/>
        </w:rPr>
      </w:pPr>
      <w:r w:rsidRPr="006D7CA4">
        <w:rPr>
          <w:rFonts w:ascii="Arial" w:hAnsi="Arial" w:cs="Arial"/>
          <w:b/>
          <w:i/>
          <w:sz w:val="18"/>
          <w:szCs w:val="18"/>
          <w:vertAlign w:val="superscript"/>
        </w:rPr>
        <w:t>*</w:t>
      </w:r>
      <w:r w:rsidRPr="006D7CA4">
        <w:rPr>
          <w:rFonts w:ascii="Arial" w:hAnsi="Arial" w:cs="Arial"/>
          <w:b/>
          <w:i/>
          <w:sz w:val="18"/>
          <w:szCs w:val="18"/>
        </w:rPr>
        <w:t xml:space="preserve"> Wyjaśnienie:</w:t>
      </w:r>
      <w:r w:rsidRPr="006D7CA4">
        <w:rPr>
          <w:rFonts w:ascii="Arial" w:hAnsi="Arial" w:cs="Arial"/>
          <w:i/>
          <w:sz w:val="18"/>
          <w:szCs w:val="18"/>
        </w:rPr>
        <w:t xml:space="preserve"> informacja w tym zakresie jest wymagana, jeżeli w odniesieniu do danego administratora lub podmiotu przetwarzającego </w:t>
      </w:r>
      <w:r w:rsidRPr="006D7CA4">
        <w:rPr>
          <w:rFonts w:ascii="Arial" w:hAnsi="Arial" w:cs="Arial"/>
          <w:i/>
          <w:sz w:val="18"/>
          <w:szCs w:val="18"/>
          <w:lang w:eastAsia="pl-PL"/>
        </w:rPr>
        <w:t>istnieje obowiązek wyznaczenia inspektora ochrony danych osobowych.</w:t>
      </w:r>
    </w:p>
    <w:p w:rsidR="00EC0F02" w:rsidRDefault="00EC0F02" w:rsidP="00EC0F02">
      <w:pPr>
        <w:pStyle w:val="Akapitzlist"/>
        <w:ind w:left="284" w:hanging="142"/>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lang w:val="pl-PL"/>
        </w:rPr>
        <w:t xml:space="preserve"> </w:t>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EC0F02" w:rsidRPr="006D7CA4" w:rsidRDefault="00EC0F02" w:rsidP="00EC0F02">
      <w:pPr>
        <w:pStyle w:val="Akapitzlist"/>
        <w:ind w:left="284" w:hanging="142"/>
        <w:jc w:val="both"/>
        <w:rPr>
          <w:rFonts w:ascii="Arial" w:hAnsi="Arial" w:cs="Arial"/>
          <w:i/>
          <w:sz w:val="18"/>
          <w:szCs w:val="18"/>
          <w:lang w:eastAsia="pl-PL"/>
        </w:rPr>
      </w:pPr>
      <w:r w:rsidRPr="006D7CA4">
        <w:rPr>
          <w:rFonts w:ascii="Arial" w:hAnsi="Arial" w:cs="Arial"/>
          <w:b/>
          <w:i/>
          <w:sz w:val="18"/>
          <w:szCs w:val="18"/>
          <w:vertAlign w:val="superscript"/>
        </w:rPr>
        <w:t xml:space="preserve">*** </w:t>
      </w:r>
      <w:r w:rsidRPr="006D7CA4">
        <w:rPr>
          <w:rFonts w:ascii="Arial" w:hAnsi="Arial" w:cs="Arial"/>
          <w:b/>
          <w:i/>
          <w:sz w:val="18"/>
          <w:szCs w:val="18"/>
        </w:rPr>
        <w:t>Wyjaśnienie:</w:t>
      </w:r>
      <w:r w:rsidRPr="006D7CA4">
        <w:rPr>
          <w:rFonts w:ascii="Arial" w:hAnsi="Arial" w:cs="Arial"/>
          <w:i/>
          <w:sz w:val="18"/>
          <w:szCs w:val="18"/>
        </w:rPr>
        <w:t xml:space="preserve"> prawo do ograniczenia przetwarzania nie ma zastosowania w odniesieniu do </w:t>
      </w:r>
      <w:r w:rsidRPr="006D7CA4">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C0F02" w:rsidRPr="006D7CA4" w:rsidRDefault="00EC0F02" w:rsidP="00935178">
      <w:pPr>
        <w:pStyle w:val="Akapitzlist"/>
        <w:numPr>
          <w:ilvl w:val="0"/>
          <w:numId w:val="41"/>
        </w:numPr>
        <w:ind w:left="284" w:hanging="142"/>
        <w:rPr>
          <w:i/>
        </w:rPr>
      </w:pPr>
      <w:r w:rsidRPr="006D7CA4">
        <w:rPr>
          <w:i/>
        </w:rPr>
        <w:br w:type="page"/>
      </w:r>
      <w:r w:rsidRPr="006D7CA4">
        <w:rPr>
          <w:i/>
        </w:rPr>
        <w:lastRenderedPageBreak/>
        <w:t xml:space="preserve">Załącznik nr 1 – Wzór Formularza Oferty </w:t>
      </w:r>
      <w:bookmarkStart w:id="23" w:name="_Toc461452854"/>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FORMULARZ OFERTY</w:t>
      </w:r>
      <w:bookmarkEnd w:id="23"/>
    </w:p>
    <w:p w:rsidR="00EC0F02" w:rsidRPr="003E2240" w:rsidRDefault="00EC0F02" w:rsidP="00EC0F02">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Na:</w:t>
      </w:r>
      <w:r w:rsidRPr="003E2240">
        <w:rPr>
          <w:rFonts w:ascii="Times New Roman" w:eastAsia="Times New Roman" w:hAnsi="Times New Roman" w:cs="Times New Roman"/>
          <w:b/>
          <w:i/>
          <w:color w:val="000000"/>
          <w:sz w:val="24"/>
          <w:szCs w:val="24"/>
          <w:lang w:eastAsia="ar-SA"/>
        </w:rPr>
        <w:t>………………………………………</w:t>
      </w:r>
    </w:p>
    <w:p w:rsidR="00EC0F02" w:rsidRDefault="00EC0F02" w:rsidP="00EC0F02">
      <w:pPr>
        <w:suppressAutoHyphens/>
        <w:spacing w:after="0" w:line="240" w:lineRule="auto"/>
        <w:rPr>
          <w:rFonts w:ascii="Times New Roman" w:eastAsia="Times New Roman" w:hAnsi="Times New Roman" w:cs="Times New Roman"/>
          <w:i/>
          <w:sz w:val="24"/>
          <w:szCs w:val="24"/>
          <w:lang w:eastAsia="ar-SA"/>
        </w:rPr>
      </w:pPr>
    </w:p>
    <w:p w:rsidR="008B387E" w:rsidRDefault="008B387E" w:rsidP="00EC0F02">
      <w:pPr>
        <w:suppressAutoHyphens/>
        <w:spacing w:after="0" w:line="240" w:lineRule="auto"/>
        <w:rPr>
          <w:rFonts w:ascii="Times New Roman" w:eastAsia="Times New Roman" w:hAnsi="Times New Roman" w:cs="Times New Roman"/>
          <w:i/>
          <w:sz w:val="24"/>
          <w:szCs w:val="24"/>
          <w:lang w:eastAsia="ar-SA"/>
        </w:rPr>
      </w:pPr>
    </w:p>
    <w:p w:rsidR="008B387E" w:rsidRPr="003E2240" w:rsidRDefault="008B387E" w:rsidP="00EC0F02">
      <w:pPr>
        <w:suppressAutoHyphens/>
        <w:spacing w:after="0" w:line="240" w:lineRule="auto"/>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449"/>
        <w:gridCol w:w="2621"/>
      </w:tblGrid>
      <w:tr w:rsidR="00EC0F02" w:rsidRPr="003E2240" w:rsidTr="00EC0F02">
        <w:tc>
          <w:tcPr>
            <w:tcW w:w="6449" w:type="dxa"/>
            <w:shd w:val="clear" w:color="auto" w:fill="auto"/>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4" w:name="_Toc461452855"/>
            <w:r w:rsidRPr="003E2240">
              <w:rPr>
                <w:rFonts w:ascii="Times New Roman" w:eastAsia="Times New Roman" w:hAnsi="Times New Roman" w:cs="Times New Roman"/>
                <w:i/>
                <w:iCs/>
                <w:sz w:val="24"/>
                <w:szCs w:val="24"/>
                <w:lang w:eastAsia="ar-SA"/>
              </w:rPr>
              <w:t>Nr referencyjny nadany sprawie przez Zamawiającego</w:t>
            </w:r>
            <w:bookmarkEnd w:id="24"/>
            <w:r w:rsidRPr="003E2240">
              <w:rPr>
                <w:rFonts w:ascii="Times New Roman" w:eastAsia="Times New Roman" w:hAnsi="Times New Roman" w:cs="Times New Roman"/>
                <w:i/>
                <w:iCs/>
                <w:sz w:val="24"/>
                <w:szCs w:val="24"/>
                <w:lang w:eastAsia="ar-SA"/>
              </w:rPr>
              <w:t xml:space="preserve"> </w:t>
            </w:r>
            <w:r w:rsidRPr="003E2240">
              <w:rPr>
                <w:rFonts w:ascii="Times New Roman" w:eastAsia="Times New Roman" w:hAnsi="Times New Roman" w:cs="Times New Roman"/>
                <w:b/>
                <w:i/>
                <w:iCs/>
                <w:sz w:val="24"/>
                <w:szCs w:val="24"/>
                <w:lang w:eastAsia="ar-SA"/>
              </w:rPr>
              <w:t xml:space="preserve">                              </w:t>
            </w:r>
          </w:p>
        </w:tc>
        <w:tc>
          <w:tcPr>
            <w:tcW w:w="2621" w:type="dxa"/>
            <w:shd w:val="clear" w:color="auto" w:fill="auto"/>
          </w:tcPr>
          <w:p w:rsidR="00EC0F02" w:rsidRPr="003E2240" w:rsidRDefault="00EC0F02" w:rsidP="00BF1A2F">
            <w:pPr>
              <w:suppressAutoHyphens/>
              <w:snapToGrid w:val="0"/>
              <w:spacing w:after="0" w:line="240" w:lineRule="auto"/>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BF1A2F">
              <w:rPr>
                <w:rFonts w:ascii="Times New Roman" w:eastAsia="Times New Roman" w:hAnsi="Times New Roman" w:cs="Times New Roman"/>
                <w:b/>
                <w:i/>
                <w:sz w:val="24"/>
                <w:szCs w:val="24"/>
                <w:lang w:eastAsia="ar-SA"/>
              </w:rPr>
              <w:t>1</w:t>
            </w:r>
            <w:r w:rsidRPr="003E2240">
              <w:rPr>
                <w:rFonts w:ascii="Times New Roman" w:eastAsia="Times New Roman" w:hAnsi="Times New Roman" w:cs="Times New Roman"/>
                <w:b/>
                <w:i/>
                <w:sz w:val="24"/>
                <w:szCs w:val="24"/>
                <w:lang w:eastAsia="ar-SA"/>
              </w:rPr>
              <w:t>.201</w:t>
            </w:r>
            <w:r w:rsidR="00DF4485">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numPr>
          <w:ilvl w:val="1"/>
          <w:numId w:val="3"/>
        </w:num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ul. Parkowa 28, </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2. WYKONAWCA:</w:t>
      </w:r>
    </w:p>
    <w:p w:rsidR="00EC0F02" w:rsidRPr="003E2240" w:rsidRDefault="00EC0F02" w:rsidP="00EC0F02">
      <w:pPr>
        <w:suppressAutoHyphens/>
        <w:spacing w:after="0" w:line="240" w:lineRule="auto"/>
        <w:ind w:left="108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1. Niniejsza oferta zostaje złożona przez: </w:t>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r w:rsidRPr="003E2240">
        <w:rPr>
          <w:rFonts w:ascii="Times New Roman" w:eastAsia="Times New Roman" w:hAnsi="Times New Roman" w:cs="Times New Roman"/>
          <w:b/>
          <w:i/>
          <w:sz w:val="24"/>
          <w:szCs w:val="24"/>
          <w:lang w:eastAsia="ar-SA"/>
        </w:rPr>
        <w:tab/>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0F47CD" w:rsidRPr="000F47CD" w:rsidTr="000F47CD">
        <w:trPr>
          <w:cantSplit/>
        </w:trPr>
        <w:tc>
          <w:tcPr>
            <w:tcW w:w="61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OSOBA UPRAWNIONA DO KONTAKTÓW, ADRES DO KORESPONDENCJI: </w:t>
      </w:r>
    </w:p>
    <w:tbl>
      <w:tblPr>
        <w:tblW w:w="0" w:type="auto"/>
        <w:tblInd w:w="-145" w:type="dxa"/>
        <w:tblLayout w:type="fixed"/>
        <w:tblCellMar>
          <w:left w:w="0" w:type="dxa"/>
          <w:right w:w="0" w:type="dxa"/>
        </w:tblCellMar>
        <w:tblLook w:val="0000" w:firstRow="0" w:lastRow="0" w:firstColumn="0" w:lastColumn="0" w:noHBand="0" w:noVBand="0"/>
      </w:tblPr>
      <w:tblGrid>
        <w:gridCol w:w="2590"/>
        <w:gridCol w:w="6152"/>
      </w:tblGrid>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Imię i nazwisko</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Nr</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telefonu</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Nr</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faksu</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0F47CD">
        <w:tc>
          <w:tcPr>
            <w:tcW w:w="259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roofErr w:type="spellEnd"/>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val="de-DE"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e-mail</w:t>
            </w:r>
            <w:proofErr w:type="spellEnd"/>
          </w:p>
        </w:tc>
        <w:tc>
          <w:tcPr>
            <w:tcW w:w="615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Oświadczam/y że jestem/</w:t>
      </w:r>
      <w:proofErr w:type="spellStart"/>
      <w:r w:rsidRPr="003E2240">
        <w:rPr>
          <w:rFonts w:ascii="Times New Roman" w:eastAsia="Times New Roman" w:hAnsi="Times New Roman" w:cs="Times New Roman"/>
          <w:i/>
          <w:sz w:val="24"/>
          <w:szCs w:val="24"/>
          <w:lang w:eastAsia="ar-SA"/>
        </w:rPr>
        <w:t>śmy</w:t>
      </w:r>
      <w:proofErr w:type="spellEnd"/>
      <w:r w:rsidRPr="003E2240">
        <w:rPr>
          <w:rFonts w:ascii="Times New Roman" w:eastAsia="Times New Roman" w:hAnsi="Times New Roman" w:cs="Times New Roman"/>
          <w:i/>
          <w:sz w:val="24"/>
          <w:szCs w:val="24"/>
          <w:lang w:eastAsia="ar-SA"/>
        </w:rPr>
        <w:t>: mikroprzedsiębiorstwem/ małym przedsiębiorstwem / średnim przedsiębiorstwem.</w:t>
      </w:r>
      <w:r w:rsidRPr="003E2240">
        <w:rPr>
          <w:rFonts w:ascii="Times New Roman" w:eastAsia="Times New Roman" w:hAnsi="Times New Roman" w:cs="Times New Roman"/>
          <w:i/>
          <w:sz w:val="24"/>
          <w:szCs w:val="24"/>
          <w:vertAlign w:val="superscript"/>
          <w:lang w:eastAsia="ar-SA"/>
        </w:rPr>
        <w:footnoteReference w:id="1"/>
      </w: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tabs>
          <w:tab w:val="left" w:pos="283"/>
        </w:tabs>
        <w:suppressAutoHyphens/>
        <w:spacing w:after="0" w:line="240" w:lineRule="auto"/>
        <w:ind w:left="108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noProof/>
          <w:sz w:val="24"/>
          <w:szCs w:val="24"/>
          <w:lang w:eastAsia="pl-PL"/>
        </w:rPr>
        <mc:AlternateContent>
          <mc:Choice Requires="wps">
            <w:drawing>
              <wp:anchor distT="0" distB="0" distL="114300" distR="114300" simplePos="0" relativeHeight="251660288" behindDoc="1" locked="0" layoutInCell="1" allowOverlap="1" wp14:anchorId="1E47182B" wp14:editId="2876E2A5">
                <wp:simplePos x="0" y="0"/>
                <wp:positionH relativeFrom="column">
                  <wp:posOffset>53975</wp:posOffset>
                </wp:positionH>
                <wp:positionV relativeFrom="paragraph">
                  <wp:posOffset>123190</wp:posOffset>
                </wp:positionV>
                <wp:extent cx="5804535" cy="1297305"/>
                <wp:effectExtent l="10795" t="17780" r="13970" b="1841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29730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4.25pt;margin-top:9.7pt;width:457.05pt;height:102.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" fillcolor="#bfbfbf" strokeweight=".53mm">
                <v:fill opacity="37265f"/>
                <v:stroke joinstyle="miter" endcap="square"/>
              </v:roundrect>
            </w:pict>
          </mc:Fallback>
        </mc:AlternateConten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4"/>
          <w:szCs w:val="24"/>
          <w:lang w:val="x-none" w:eastAsia="ar-SA"/>
        </w:rPr>
      </w:pPr>
      <w:r w:rsidRPr="003E2240">
        <w:rPr>
          <w:rFonts w:ascii="Times New Roman" w:eastAsia="Times New Roman" w:hAnsi="Times New Roman" w:cs="Times New Roman"/>
          <w:i/>
          <w:iCs/>
          <w:sz w:val="24"/>
          <w:szCs w:val="24"/>
          <w:lang w:val="x-none" w:eastAsia="ar-SA"/>
        </w:rPr>
        <w:t>UWAGA:</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Małe przedsiębiorstwo: przedsiębiorstwo, które zatrudnia mniej niż 50 osób i którego roczny obrót lub roczna suma bilansowa nie przekracza 10 milionów EUR.</w:t>
      </w:r>
    </w:p>
    <w:p w:rsidR="00EC0F02" w:rsidRPr="003E2240" w:rsidRDefault="00EC0F02" w:rsidP="00EC0F02">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3E2240">
        <w:rPr>
          <w:rFonts w:ascii="Times New Roman" w:eastAsia="Times New Roman" w:hAnsi="Times New Roman" w:cs="Times New Roman"/>
          <w:i/>
          <w:iCs/>
          <w:sz w:val="20"/>
          <w:szCs w:val="20"/>
          <w:lang w:val="x-none" w:eastAsia="ar-SA"/>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EC0F02" w:rsidRPr="003E2240" w:rsidRDefault="00EC0F02" w:rsidP="00EC0F02">
      <w:pPr>
        <w:tabs>
          <w:tab w:val="left" w:pos="283"/>
        </w:tabs>
        <w:suppressAutoHyphens/>
        <w:spacing w:after="0" w:line="240" w:lineRule="auto"/>
        <w:ind w:left="1080"/>
        <w:jc w:val="both"/>
        <w:rPr>
          <w:rFonts w:ascii="Times New Roman" w:eastAsia="Times New Roman" w:hAnsi="Times New Roman" w:cs="Times New Roman"/>
          <w:i/>
          <w:sz w:val="24"/>
          <w:szCs w:val="24"/>
          <w:lang w:eastAsia="ar-SA"/>
        </w:rPr>
      </w:pPr>
    </w:p>
    <w:p w:rsidR="00EC0F02" w:rsidRPr="003E2240" w:rsidRDefault="00EC0F02" w:rsidP="00EC0F02">
      <w:pPr>
        <w:numPr>
          <w:ilvl w:val="1"/>
          <w:numId w:val="3"/>
        </w:numPr>
        <w:tabs>
          <w:tab w:val="left" w:pos="283"/>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Ja (my) niżej podpisany(i) oświadczam(y), że:</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zapoznałem się z treścią SIWZ dla niniejszego zamówienia,</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gwarantuję wykonanie całości niniejszego zamówienia zgodnie z treścią: SIWZ, wyjaśnień do SIWZ oraz jej zmian, </w:t>
      </w:r>
    </w:p>
    <w:p w:rsidR="00EC0F02" w:rsidRPr="003E2240" w:rsidRDefault="00EC0F02" w:rsidP="00EC0F02">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cena mojej (naszej) oferty za realizację całości niniejszego zamówienia wynosi </w:t>
      </w:r>
    </w:p>
    <w:tbl>
      <w:tblPr>
        <w:tblW w:w="10455"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054"/>
        <w:gridCol w:w="3489"/>
        <w:gridCol w:w="1109"/>
        <w:gridCol w:w="397"/>
        <w:gridCol w:w="3406"/>
      </w:tblGrid>
      <w:tr w:rsidR="000F47CD" w:rsidRPr="000F47CD" w:rsidTr="000F47CD">
        <w:trPr>
          <w:trHeight w:val="407"/>
        </w:trPr>
        <w:tc>
          <w:tcPr>
            <w:tcW w:w="7049" w:type="dxa"/>
            <w:gridSpan w:val="4"/>
            <w:shd w:val="clear" w:color="auto" w:fill="auto"/>
            <w:vAlign w:val="bottom"/>
          </w:tcPr>
          <w:p w:rsidR="00EC0F02" w:rsidRPr="000F47CD" w:rsidRDefault="00EC0F02" w:rsidP="00EC0F02">
            <w:pPr>
              <w:tabs>
                <w:tab w:val="left" w:pos="360"/>
              </w:tabs>
              <w:suppressAutoHyphens/>
              <w:spacing w:after="0" w:line="240" w:lineRule="auto"/>
              <w:jc w:val="right"/>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wynosi netto (bez VAT)</w:t>
            </w: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tc>
        <w:tc>
          <w:tcPr>
            <w:tcW w:w="3406"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r w:rsidRPr="000F47CD">
              <w:rPr>
                <w:rFonts w:ascii="Times New Roman" w:eastAsia="Times New Roman" w:hAnsi="Times New Roman" w:cs="Times New Roman"/>
                <w:i/>
                <w:sz w:val="24"/>
                <w:szCs w:val="24"/>
                <w:lang w:eastAsia="ar-SA"/>
              </w:rPr>
              <w:t xml:space="preserve">      </w:t>
            </w:r>
          </w:p>
        </w:tc>
      </w:tr>
      <w:tr w:rsidR="000F47CD" w:rsidRPr="000F47CD" w:rsidTr="000F47CD">
        <w:trPr>
          <w:trHeight w:val="412"/>
        </w:trPr>
        <w:tc>
          <w:tcPr>
            <w:tcW w:w="5543" w:type="dxa"/>
            <w:gridSpan w:val="2"/>
            <w:shd w:val="clear" w:color="auto" w:fill="auto"/>
            <w:vAlign w:val="bottom"/>
          </w:tcPr>
          <w:p w:rsidR="00EC0F02" w:rsidRPr="000F47CD" w:rsidRDefault="00EC0F02" w:rsidP="00EC0F02">
            <w:pPr>
              <w:suppressAutoHyphens/>
              <w:spacing w:after="0" w:line="240" w:lineRule="auto"/>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sz w:val="24"/>
                <w:szCs w:val="24"/>
                <w:lang w:eastAsia="ar-SA"/>
              </w:rPr>
              <w:t xml:space="preserve"> </w:t>
            </w: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plus należny podatek VAT w wysokości </w:t>
            </w:r>
            <w:r w:rsidRPr="000F47CD">
              <w:rPr>
                <w:rFonts w:ascii="Times New Roman" w:eastAsia="Times New Roman" w:hAnsi="Times New Roman" w:cs="Times New Roman"/>
                <w:b/>
                <w:i/>
                <w:sz w:val="24"/>
                <w:szCs w:val="24"/>
                <w:lang w:eastAsia="ar-SA"/>
              </w:rPr>
              <w:t xml:space="preserve">     </w:t>
            </w:r>
            <w:r w:rsidRPr="000F47CD">
              <w:rPr>
                <w:rFonts w:ascii="Times New Roman" w:eastAsia="Times New Roman" w:hAnsi="Times New Roman" w:cs="Times New Roman"/>
                <w:b/>
                <w:i/>
                <w:sz w:val="24"/>
                <w:szCs w:val="24"/>
                <w:lang w:eastAsia="ar-SA"/>
              </w:rPr>
              <w:tab/>
            </w:r>
            <w:r w:rsidRPr="000F47CD">
              <w:rPr>
                <w:rFonts w:ascii="Times New Roman" w:eastAsia="Times New Roman" w:hAnsi="Times New Roman" w:cs="Times New Roman"/>
                <w:b/>
                <w:i/>
                <w:sz w:val="24"/>
                <w:szCs w:val="24"/>
                <w:lang w:eastAsia="ar-SA"/>
              </w:rPr>
              <w:tab/>
            </w:r>
          </w:p>
        </w:tc>
        <w:tc>
          <w:tcPr>
            <w:tcW w:w="1109"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sz w:val="24"/>
                <w:szCs w:val="24"/>
                <w:lang w:eastAsia="ar-SA"/>
              </w:rPr>
              <w:t>…........%</w:t>
            </w:r>
          </w:p>
        </w:tc>
        <w:tc>
          <w:tcPr>
            <w:tcW w:w="397" w:type="dxa"/>
            <w:shd w:val="clear" w:color="auto" w:fill="auto"/>
            <w:vAlign w:val="bottom"/>
          </w:tcPr>
          <w:p w:rsidR="00EC0F02" w:rsidRPr="000F47CD" w:rsidRDefault="00EC0F02" w:rsidP="00EC0F02">
            <w:pPr>
              <w:spacing w:after="0" w:line="240" w:lineRule="auto"/>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tj.</w:t>
            </w:r>
          </w:p>
        </w:tc>
        <w:tc>
          <w:tcPr>
            <w:tcW w:w="3406" w:type="dxa"/>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p>
        </w:tc>
      </w:tr>
      <w:tr w:rsidR="000F47CD" w:rsidRPr="000F47CD" w:rsidTr="000F47CD">
        <w:trPr>
          <w:trHeight w:val="432"/>
        </w:trPr>
        <w:tc>
          <w:tcPr>
            <w:tcW w:w="7049" w:type="dxa"/>
            <w:gridSpan w:val="4"/>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Cena brutto z VAT </w:t>
            </w:r>
          </w:p>
        </w:tc>
        <w:tc>
          <w:tcPr>
            <w:tcW w:w="3406" w:type="dxa"/>
            <w:shd w:val="clear" w:color="auto" w:fill="auto"/>
            <w:vAlign w:val="bottom"/>
          </w:tcPr>
          <w:p w:rsidR="00EC0F02" w:rsidRPr="000F47CD" w:rsidRDefault="00EC0F02" w:rsidP="00EC0F02">
            <w:pPr>
              <w:suppressAutoHyphens/>
              <w:spacing w:after="0" w:line="240" w:lineRule="auto"/>
              <w:jc w:val="right"/>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i/>
                <w:sz w:val="24"/>
                <w:szCs w:val="24"/>
                <w:lang w:eastAsia="ar-SA"/>
              </w:rPr>
              <w:t>.........................................</w:t>
            </w:r>
            <w:r w:rsidRPr="000F47CD">
              <w:rPr>
                <w:rFonts w:ascii="Times New Roman" w:eastAsia="Times New Roman" w:hAnsi="Times New Roman" w:cs="Times New Roman"/>
                <w:b/>
                <w:i/>
                <w:sz w:val="24"/>
                <w:szCs w:val="24"/>
                <w:lang w:eastAsia="ar-SA"/>
              </w:rPr>
              <w:t>[PLN]</w:t>
            </w:r>
          </w:p>
        </w:tc>
      </w:tr>
      <w:tr w:rsidR="000F47CD" w:rsidRPr="000F47CD" w:rsidTr="000F47CD">
        <w:trPr>
          <w:trHeight w:val="411"/>
        </w:trPr>
        <w:tc>
          <w:tcPr>
            <w:tcW w:w="2054" w:type="dxa"/>
            <w:shd w:val="clear" w:color="auto" w:fill="auto"/>
            <w:vAlign w:val="bottom"/>
          </w:tcPr>
          <w:p w:rsidR="00EC0F02" w:rsidRPr="000F47CD" w:rsidRDefault="00EC0F02" w:rsidP="00EC0F02">
            <w:pPr>
              <w:suppressAutoHyphens/>
              <w:spacing w:after="0" w:line="240" w:lineRule="auto"/>
              <w:ind w:left="491"/>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ab/>
              <w:t xml:space="preserve"> słownie</w:t>
            </w:r>
            <w:r w:rsidRPr="000F47CD">
              <w:rPr>
                <w:rFonts w:ascii="Times New Roman" w:eastAsia="Times New Roman" w:hAnsi="Times New Roman" w:cs="Times New Roman"/>
                <w:b/>
                <w:i/>
                <w:sz w:val="24"/>
                <w:szCs w:val="24"/>
                <w:lang w:eastAsia="ar-SA"/>
              </w:rPr>
              <w:t>:</w:t>
            </w:r>
          </w:p>
        </w:tc>
        <w:tc>
          <w:tcPr>
            <w:tcW w:w="8401" w:type="dxa"/>
            <w:gridSpan w:val="4"/>
            <w:shd w:val="clear" w:color="auto" w:fill="auto"/>
            <w:vAlign w:val="bottom"/>
          </w:tcPr>
          <w:p w:rsidR="00EC0F02" w:rsidRPr="000F47CD" w:rsidRDefault="00EC0F02" w:rsidP="00EC0F02">
            <w:pPr>
              <w:tabs>
                <w:tab w:val="left" w:pos="360"/>
              </w:tabs>
              <w:suppressAutoHyphens/>
              <w:spacing w:after="0" w:line="240" w:lineRule="auto"/>
              <w:ind w:left="491"/>
              <w:jc w:val="right"/>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sz w:val="24"/>
                <w:szCs w:val="24"/>
                <w:lang w:eastAsia="ar-SA"/>
              </w:rPr>
              <w:t>………………………………………………………………………………………………………………………................. [PLN]</w:t>
            </w:r>
          </w:p>
        </w:tc>
      </w:tr>
    </w:tbl>
    <w:p w:rsidR="00F51FBF" w:rsidRPr="00DF4485" w:rsidRDefault="00EC0F02" w:rsidP="00F51FBF">
      <w:pPr>
        <w:suppressAutoHyphens/>
        <w:spacing w:after="0" w:line="240" w:lineRule="auto"/>
        <w:ind w:left="720"/>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 xml:space="preserve">zobowiązuję się realizować zamówienie w terminie </w:t>
      </w:r>
      <w:r w:rsidRPr="00DF4485">
        <w:rPr>
          <w:rFonts w:ascii="Times New Roman" w:eastAsia="Times New Roman" w:hAnsi="Times New Roman" w:cs="Times New Roman"/>
          <w:b/>
          <w:i/>
          <w:sz w:val="24"/>
          <w:szCs w:val="24"/>
          <w:lang w:eastAsia="ar-SA"/>
        </w:rPr>
        <w:t>do</w:t>
      </w:r>
      <w:r w:rsidRPr="00B21F28">
        <w:rPr>
          <w:rFonts w:ascii="Times New Roman" w:eastAsia="Times New Roman" w:hAnsi="Times New Roman" w:cs="Times New Roman"/>
          <w:b/>
          <w:i/>
          <w:sz w:val="24"/>
          <w:szCs w:val="24"/>
          <w:lang w:eastAsia="ar-SA"/>
        </w:rPr>
        <w:t>:</w:t>
      </w:r>
      <w:r w:rsidR="008F7234" w:rsidRPr="00B21F28">
        <w:rPr>
          <w:rFonts w:ascii="Times New Roman" w:eastAsia="Times New Roman" w:hAnsi="Times New Roman" w:cs="Times New Roman"/>
          <w:b/>
          <w:i/>
          <w:sz w:val="24"/>
          <w:szCs w:val="24"/>
          <w:lang w:eastAsia="ar-SA"/>
        </w:rPr>
        <w:t xml:space="preserve">   </w:t>
      </w:r>
      <w:r w:rsidR="00247BAE" w:rsidRPr="00B21F28">
        <w:rPr>
          <w:rFonts w:ascii="Times New Roman" w:eastAsia="Times New Roman" w:hAnsi="Times New Roman" w:cs="Times New Roman"/>
          <w:b/>
          <w:i/>
          <w:sz w:val="24"/>
          <w:szCs w:val="24"/>
          <w:lang w:eastAsia="ar-SA"/>
        </w:rPr>
        <w:t>30</w:t>
      </w:r>
      <w:r w:rsidR="00DF4485" w:rsidRPr="00B21F28">
        <w:rPr>
          <w:rFonts w:ascii="Times New Roman" w:eastAsia="Times New Roman" w:hAnsi="Times New Roman" w:cs="Times New Roman"/>
          <w:b/>
          <w:i/>
          <w:sz w:val="24"/>
          <w:szCs w:val="24"/>
          <w:lang w:eastAsia="ar-SA"/>
        </w:rPr>
        <w:t xml:space="preserve"> </w:t>
      </w:r>
      <w:r w:rsidR="00BF1A2F">
        <w:rPr>
          <w:rFonts w:ascii="Times New Roman" w:eastAsia="Times New Roman" w:hAnsi="Times New Roman" w:cs="Times New Roman"/>
          <w:b/>
          <w:i/>
          <w:sz w:val="24"/>
          <w:szCs w:val="24"/>
          <w:lang w:eastAsia="ar-SA"/>
        </w:rPr>
        <w:t>listopad</w:t>
      </w:r>
      <w:r w:rsidR="00DF4485" w:rsidRPr="00B21F28">
        <w:rPr>
          <w:rFonts w:ascii="Times New Roman" w:eastAsia="Times New Roman" w:hAnsi="Times New Roman" w:cs="Times New Roman"/>
          <w:b/>
          <w:i/>
          <w:sz w:val="24"/>
          <w:szCs w:val="24"/>
          <w:lang w:eastAsia="ar-SA"/>
        </w:rPr>
        <w:t>a 2019r</w:t>
      </w:r>
      <w:r w:rsidR="00DF4485" w:rsidRPr="00DF4485">
        <w:rPr>
          <w:rFonts w:ascii="Times New Roman" w:eastAsia="Times New Roman" w:hAnsi="Times New Roman" w:cs="Times New Roman"/>
          <w:b/>
          <w:i/>
          <w:sz w:val="24"/>
          <w:szCs w:val="24"/>
          <w:lang w:eastAsia="ar-SA"/>
        </w:rPr>
        <w:t>.</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Zobowiązuję się do udzielenia gwarancji na wykonanie zadania …………miesięcy</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niniejsza oferta jest ważna przez </w:t>
      </w:r>
      <w:r w:rsidRPr="003E2240">
        <w:rPr>
          <w:rFonts w:ascii="Times New Roman" w:eastAsia="Times New Roman" w:hAnsi="Times New Roman" w:cs="Times New Roman"/>
          <w:b/>
          <w:i/>
          <w:sz w:val="24"/>
          <w:szCs w:val="24"/>
          <w:lang w:eastAsia="ar-SA"/>
        </w:rPr>
        <w:t>30</w:t>
      </w:r>
      <w:r w:rsidRPr="003E2240">
        <w:rPr>
          <w:rFonts w:ascii="Times New Roman" w:eastAsia="Times New Roman" w:hAnsi="Times New Roman" w:cs="Times New Roman"/>
          <w:i/>
          <w:sz w:val="24"/>
          <w:szCs w:val="24"/>
          <w:lang w:eastAsia="ar-SA"/>
        </w:rPr>
        <w:t xml:space="preserve"> dni.</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akceptuję(</w:t>
      </w:r>
      <w:proofErr w:type="spellStart"/>
      <w:r w:rsidRPr="003E2240">
        <w:rPr>
          <w:rFonts w:ascii="Times New Roman" w:eastAsia="Times New Roman" w:hAnsi="Times New Roman" w:cs="Times New Roman"/>
          <w:i/>
          <w:sz w:val="24"/>
          <w:szCs w:val="24"/>
          <w:lang w:eastAsia="ar-SA"/>
        </w:rPr>
        <w:t>emy</w:t>
      </w:r>
      <w:proofErr w:type="spellEnd"/>
      <w:r w:rsidRPr="003E2240">
        <w:rPr>
          <w:rFonts w:ascii="Times New Roman" w:eastAsia="Times New Roman" w:hAnsi="Times New Roman" w:cs="Times New Roman"/>
          <w:i/>
          <w:sz w:val="24"/>
          <w:szCs w:val="24"/>
          <w:lang w:eastAsia="ar-SA"/>
        </w:rPr>
        <w:t>) bez zastrzeżeń wzór umowy przedstawiony w Części II SIWZ,</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przypadku uznania mojej (naszej) oferty za najkorzystniejszą umowę zobowiązuję(</w:t>
      </w:r>
      <w:proofErr w:type="spellStart"/>
      <w:r w:rsidRPr="003E2240">
        <w:rPr>
          <w:rFonts w:ascii="Times New Roman" w:eastAsia="Times New Roman" w:hAnsi="Times New Roman" w:cs="Times New Roman"/>
          <w:i/>
          <w:sz w:val="24"/>
          <w:szCs w:val="24"/>
          <w:lang w:eastAsia="ar-SA"/>
        </w:rPr>
        <w:t>emy</w:t>
      </w:r>
      <w:proofErr w:type="spellEnd"/>
      <w:r w:rsidRPr="003E2240">
        <w:rPr>
          <w:rFonts w:ascii="Times New Roman" w:eastAsia="Times New Roman" w:hAnsi="Times New Roman" w:cs="Times New Roman"/>
          <w:i/>
          <w:sz w:val="24"/>
          <w:szCs w:val="24"/>
          <w:lang w:eastAsia="ar-SA"/>
        </w:rPr>
        <w:t>) się zawrzeć w miejscu i terminie jakie zostaną wskazane przez Zamawiającego.</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składam(y) niniejszą ofertę [we własnym imieniu]</w:t>
      </w:r>
      <w:r w:rsidRPr="003E2240">
        <w:rPr>
          <w:rFonts w:ascii="Times New Roman" w:eastAsia="Times New Roman" w:hAnsi="Times New Roman" w:cs="Times New Roman"/>
          <w:i/>
          <w:sz w:val="24"/>
          <w:szCs w:val="24"/>
          <w:lang w:eastAsia="ar-SA"/>
        </w:rPr>
        <w:t xml:space="preserve"> / [jako Wykonawcy wspólnie ubiegający się o udzielenie zamówienia]</w:t>
      </w:r>
      <w:r w:rsidRPr="003E2240">
        <w:rPr>
          <w:rFonts w:ascii="Times New Roman" w:eastAsia="Times New Roman" w:hAnsi="Times New Roman" w:cs="Times New Roman"/>
          <w:i/>
          <w:sz w:val="24"/>
          <w:szCs w:val="24"/>
          <w:vertAlign w:val="superscript"/>
          <w:lang w:eastAsia="ar-SA"/>
        </w:rPr>
        <w:footnoteReference w:id="2"/>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nie uczestniczę(</w:t>
      </w:r>
      <w:proofErr w:type="spellStart"/>
      <w:r w:rsidRPr="003E2240">
        <w:rPr>
          <w:rFonts w:ascii="Times New Roman" w:eastAsia="Times New Roman" w:hAnsi="Times New Roman" w:cs="Times New Roman"/>
          <w:i/>
          <w:color w:val="000000"/>
          <w:sz w:val="24"/>
          <w:szCs w:val="24"/>
          <w:lang w:eastAsia="ar-SA"/>
        </w:rPr>
        <w:t>ymy</w:t>
      </w:r>
      <w:proofErr w:type="spellEnd"/>
      <w:r w:rsidRPr="003E2240">
        <w:rPr>
          <w:rFonts w:ascii="Times New Roman" w:eastAsia="Times New Roman" w:hAnsi="Times New Roman" w:cs="Times New Roman"/>
          <w:i/>
          <w:color w:val="000000"/>
          <w:sz w:val="24"/>
          <w:szCs w:val="24"/>
          <w:lang w:eastAsia="ar-SA"/>
        </w:rPr>
        <w:t>) jako Wykonawca w jakiejkolwiek innej ofercie złożonej w celu udzielenie niniejszego zamówienia,</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color w:val="000000"/>
          <w:sz w:val="24"/>
          <w:szCs w:val="24"/>
          <w:lang w:eastAsia="ar-SA"/>
        </w:rPr>
        <w:t>Wykonawca informuje, że zgodnie z przepisami ustawy z dnia 11 marca 2004r. o podatku od towarów i usług (Dz. U. z 2011r. Nr 177 poz. 1054 ze zm.)</w:t>
      </w:r>
      <w:r w:rsidRPr="003E2240">
        <w:rPr>
          <w:rFonts w:ascii="Times New Roman" w:eastAsia="Times New Roman" w:hAnsi="Times New Roman" w:cs="Times New Roman"/>
          <w:i/>
          <w:color w:val="000000"/>
          <w:sz w:val="24"/>
          <w:szCs w:val="24"/>
          <w:vertAlign w:val="superscript"/>
          <w:lang w:eastAsia="ar-SA"/>
        </w:rPr>
        <w:footnoteReference w:id="3"/>
      </w:r>
      <w:r w:rsidRPr="003E2240">
        <w:rPr>
          <w:rFonts w:ascii="Times New Roman" w:eastAsia="Times New Roman" w:hAnsi="Times New Roman" w:cs="Times New Roman"/>
          <w:i/>
          <w:color w:val="000000"/>
          <w:sz w:val="24"/>
          <w:szCs w:val="24"/>
          <w:lang w:eastAsia="ar-SA"/>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479"/>
      </w:tblGrid>
      <w:tr w:rsidR="00EC0F02" w:rsidRPr="003E2240" w:rsidTr="00EC0F02">
        <w:tc>
          <w:tcPr>
            <w:tcW w:w="425"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p>
        </w:tc>
        <w:tc>
          <w:tcPr>
            <w:tcW w:w="7479"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ofert nie będzie prowadzić do powstania u Zamawiającego obowiązku podatkowego</w:t>
            </w:r>
          </w:p>
        </w:tc>
      </w:tr>
      <w:tr w:rsidR="00EC0F02" w:rsidRPr="003E2240" w:rsidTr="00EC0F02">
        <w:tc>
          <w:tcPr>
            <w:tcW w:w="425"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p>
        </w:tc>
        <w:tc>
          <w:tcPr>
            <w:tcW w:w="7479" w:type="dxa"/>
          </w:tcPr>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Wybór ofert będzie prowadzić do powstania u Zamawiającego obowiązku podatkowego w odniesieniu do następujących towarów / usług (w zależności od przedmiotu zamówienia) : ………………………………………………………………………………</w:t>
            </w:r>
          </w:p>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Wartość towarów / usług (w zależności od przedmiotu zamówienia) powodująca obowiązek podatkowy u Zamawiającego to ……………………………………………………. zł netto.</w:t>
            </w:r>
          </w:p>
        </w:tc>
      </w:tr>
    </w:tbl>
    <w:p w:rsidR="00EC0F02" w:rsidRPr="003E2240" w:rsidRDefault="00EC0F02" w:rsidP="00EC0F02">
      <w:pPr>
        <w:tabs>
          <w:tab w:val="left" w:pos="360"/>
        </w:tabs>
        <w:suppressAutoHyphens/>
        <w:spacing w:after="0" w:line="240" w:lineRule="auto"/>
        <w:ind w:left="851"/>
        <w:jc w:val="both"/>
        <w:rPr>
          <w:rFonts w:ascii="Times New Roman" w:eastAsia="Times New Roman" w:hAnsi="Times New Roman" w:cs="Times New Roman"/>
          <w:i/>
          <w:sz w:val="20"/>
          <w:szCs w:val="20"/>
          <w:lang w:eastAsia="ar-SA"/>
        </w:rPr>
      </w:pPr>
      <w:r w:rsidRPr="003E2240">
        <w:rPr>
          <w:rFonts w:ascii="Times New Roman" w:eastAsia="Times New Roman" w:hAnsi="Times New Roman" w:cs="Times New Roman"/>
          <w:i/>
          <w:noProof/>
          <w:sz w:val="24"/>
          <w:szCs w:val="24"/>
          <w:lang w:eastAsia="pl-PL"/>
        </w:rPr>
        <mc:AlternateContent>
          <mc:Choice Requires="wps">
            <w:drawing>
              <wp:anchor distT="0" distB="0" distL="114300" distR="114300" simplePos="0" relativeHeight="251659264" behindDoc="1" locked="0" layoutInCell="1" allowOverlap="1" wp14:anchorId="53110B16" wp14:editId="4FE31E9D">
                <wp:simplePos x="0" y="0"/>
                <wp:positionH relativeFrom="column">
                  <wp:posOffset>394335</wp:posOffset>
                </wp:positionH>
                <wp:positionV relativeFrom="paragraph">
                  <wp:posOffset>6350</wp:posOffset>
                </wp:positionV>
                <wp:extent cx="5418455" cy="1297305"/>
                <wp:effectExtent l="17780" t="17780" r="12065" b="1841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8455" cy="129730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margin-left:31.05pt;margin-top:.5pt;width:426.65pt;height:102.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" fillcolor="#bfbfbf" strokeweight=".53mm">
                <v:fill opacity="37265f"/>
                <v:stroke joinstyle="miter" endcap="square"/>
              </v:roundrect>
            </w:pict>
          </mc:Fallback>
        </mc:AlternateContent>
      </w: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i/>
          <w:sz w:val="20"/>
          <w:szCs w:val="20"/>
          <w:u w:val="single"/>
          <w:lang w:eastAsia="ar-SA"/>
        </w:rPr>
        <w:t>POUCZENIE</w:t>
      </w:r>
    </w:p>
    <w:p w:rsidR="00EC0F02" w:rsidRPr="003E2240" w:rsidRDefault="00EC0F02" w:rsidP="00EC0F02">
      <w:pPr>
        <w:tabs>
          <w:tab w:val="left" w:pos="360"/>
        </w:tabs>
        <w:suppressAutoHyphens/>
        <w:spacing w:after="0" w:line="240" w:lineRule="auto"/>
        <w:ind w:left="851"/>
        <w:jc w:val="both"/>
        <w:rPr>
          <w:rFonts w:ascii="Times New Roman" w:eastAsia="Times New Roman" w:hAnsi="Times New Roman" w:cs="Times New Roman"/>
          <w:i/>
          <w:spacing w:val="-2"/>
          <w:sz w:val="20"/>
          <w:szCs w:val="20"/>
          <w:lang w:eastAsia="ar-SA"/>
        </w:rPr>
      </w:pPr>
      <w:r w:rsidRPr="003E2240">
        <w:rPr>
          <w:rFonts w:ascii="Times New Roman" w:eastAsia="Times New Roman" w:hAnsi="Times New Roman" w:cs="Times New Roman"/>
          <w:i/>
          <w:sz w:val="20"/>
          <w:szCs w:val="20"/>
          <w:lang w:eastAsia="ar-SA"/>
        </w:rPr>
        <w:t xml:space="preserve"> </w:t>
      </w:r>
      <w:r w:rsidRPr="003E2240">
        <w:rPr>
          <w:rFonts w:ascii="Times New Roman" w:eastAsia="Times New Roman" w:hAnsi="Times New Roman" w:cs="Times New Roman"/>
          <w:i/>
          <w:spacing w:val="-2"/>
          <w:sz w:val="20"/>
          <w:szCs w:val="20"/>
          <w:lang w:eastAsia="ar-SA"/>
        </w:rPr>
        <w:t>Drugi przypadek dotyczy Wykonawców, których oferty będą generować obowiązek doliczania wartości podatku VAT do wartości netto oferty, tj. w przypadku:</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0"/>
          <w:szCs w:val="20"/>
          <w:lang w:eastAsia="ar-SA"/>
        </w:rPr>
      </w:pPr>
      <w:r w:rsidRPr="003E2240">
        <w:rPr>
          <w:rFonts w:ascii="Times New Roman" w:eastAsia="Times New Roman" w:hAnsi="Times New Roman" w:cs="Times New Roman"/>
          <w:i/>
          <w:spacing w:val="-2"/>
          <w:sz w:val="20"/>
          <w:szCs w:val="20"/>
          <w:lang w:eastAsia="ar-SA"/>
        </w:rPr>
        <w:t>Wewnątrz-wspólnotowego nabycia towarów</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0"/>
          <w:szCs w:val="20"/>
          <w:lang w:eastAsia="ar-SA"/>
        </w:rPr>
      </w:pPr>
      <w:r w:rsidRPr="003E2240">
        <w:rPr>
          <w:rFonts w:ascii="Times New Roman" w:eastAsia="Times New Roman" w:hAnsi="Times New Roman" w:cs="Times New Roman"/>
          <w:i/>
          <w:spacing w:val="-2"/>
          <w:sz w:val="20"/>
          <w:szCs w:val="20"/>
          <w:lang w:eastAsia="ar-SA"/>
        </w:rPr>
        <w:t>Mechanizmu odwróconego obciążenia, o którym mowa w art. 17 ust. 1 pkt. 7 ustawy o podatku od towarów i usług</w:t>
      </w:r>
    </w:p>
    <w:p w:rsidR="00EC0F02" w:rsidRPr="003E2240" w:rsidRDefault="00EC0F02" w:rsidP="00EC0F02">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pacing w:val="-2"/>
          <w:sz w:val="20"/>
          <w:szCs w:val="20"/>
          <w:lang w:eastAsia="ar-SA"/>
        </w:rPr>
        <w:t>Importu usług lub importu towarów, z którymi wiąże się obowiązek doliczenia przez Zamawiającego podatku VAT przy porównaniu cen ofertowych</w:t>
      </w:r>
      <w:r w:rsidRPr="003E2240">
        <w:rPr>
          <w:rFonts w:ascii="Times New Roman" w:eastAsia="Times New Roman" w:hAnsi="Times New Roman" w:cs="Times New Roman"/>
          <w:i/>
          <w:spacing w:val="-2"/>
          <w:sz w:val="24"/>
          <w:szCs w:val="24"/>
          <w:lang w:eastAsia="ar-SA"/>
        </w:rPr>
        <w:t xml:space="preserve"> </w:t>
      </w:r>
      <w:r w:rsidRPr="003E2240">
        <w:rPr>
          <w:rFonts w:ascii="Times New Roman" w:eastAsia="Times New Roman" w:hAnsi="Times New Roman" w:cs="Times New Roman"/>
          <w:i/>
          <w:sz w:val="24"/>
          <w:szCs w:val="24"/>
          <w:lang w:eastAsia="ar-SA"/>
        </w:rPr>
        <w:t>.</w:t>
      </w:r>
      <w:r w:rsidRPr="003E2240">
        <w:rPr>
          <w:rFonts w:ascii="Times New Roman" w:eastAsia="Times New Roman" w:hAnsi="Times New Roman" w:cs="Times New Roman"/>
          <w:i/>
          <w:color w:val="000000"/>
          <w:sz w:val="24"/>
          <w:szCs w:val="24"/>
          <w:lang w:eastAsia="ar-SA"/>
        </w:rPr>
        <w:t xml:space="preserve">  </w:t>
      </w:r>
    </w:p>
    <w:p w:rsidR="00EC0F02" w:rsidRPr="003E2240" w:rsidRDefault="00EC0F02" w:rsidP="00EC0F02">
      <w:p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i/>
          <w:color w:val="000000"/>
          <w:sz w:val="24"/>
          <w:szCs w:val="24"/>
          <w:lang w:eastAsia="ar-SA"/>
        </w:rPr>
        <w:t>na podstawie art. 8 ust. 3 ustawy z dnia 29 stycznia 2004 r. prawo zamówień publicznych (</w:t>
      </w:r>
      <w:proofErr w:type="spellStart"/>
      <w:r w:rsidRPr="003E2240">
        <w:rPr>
          <w:rFonts w:ascii="Times New Roman" w:eastAsia="Times New Roman" w:hAnsi="Times New Roman" w:cs="Times New Roman"/>
          <w:i/>
          <w:color w:val="000000"/>
          <w:sz w:val="24"/>
          <w:szCs w:val="24"/>
          <w:lang w:eastAsia="ar-SA"/>
        </w:rPr>
        <w:t>t.j</w:t>
      </w:r>
      <w:proofErr w:type="spellEnd"/>
      <w:r w:rsidRPr="003E2240">
        <w:rPr>
          <w:rFonts w:ascii="Times New Roman" w:eastAsia="Times New Roman" w:hAnsi="Times New Roman" w:cs="Times New Roman"/>
          <w:i/>
          <w:color w:val="000000"/>
          <w:sz w:val="24"/>
          <w:szCs w:val="24"/>
          <w:lang w:eastAsia="ar-SA"/>
        </w:rPr>
        <w:t>. Dz. U. z 201</w:t>
      </w:r>
      <w:r w:rsidR="00893345">
        <w:rPr>
          <w:rFonts w:ascii="Times New Roman" w:eastAsia="Times New Roman" w:hAnsi="Times New Roman" w:cs="Times New Roman"/>
          <w:i/>
          <w:color w:val="000000"/>
          <w:sz w:val="24"/>
          <w:szCs w:val="24"/>
          <w:lang w:eastAsia="ar-SA"/>
        </w:rPr>
        <w:t>8</w:t>
      </w:r>
      <w:r w:rsidRPr="003E2240">
        <w:rPr>
          <w:rFonts w:ascii="Times New Roman" w:eastAsia="Times New Roman" w:hAnsi="Times New Roman" w:cs="Times New Roman"/>
          <w:i/>
          <w:color w:val="000000"/>
          <w:sz w:val="24"/>
          <w:szCs w:val="24"/>
          <w:lang w:eastAsia="ar-SA"/>
        </w:rPr>
        <w:t xml:space="preserve"> r. poz. 19</w:t>
      </w:r>
      <w:r w:rsidR="00893345">
        <w:rPr>
          <w:rFonts w:ascii="Times New Roman" w:eastAsia="Times New Roman" w:hAnsi="Times New Roman" w:cs="Times New Roman"/>
          <w:i/>
          <w:color w:val="000000"/>
          <w:sz w:val="24"/>
          <w:szCs w:val="24"/>
          <w:lang w:eastAsia="ar-SA"/>
        </w:rPr>
        <w:t xml:space="preserve">86 </w:t>
      </w:r>
      <w:r w:rsidRPr="003E2240">
        <w:rPr>
          <w:rFonts w:ascii="Times New Roman" w:eastAsia="Times New Roman" w:hAnsi="Times New Roman" w:cs="Times New Roman"/>
          <w:i/>
          <w:color w:val="000000"/>
          <w:sz w:val="24"/>
          <w:szCs w:val="24"/>
          <w:lang w:eastAsia="ar-SA"/>
        </w:rPr>
        <w:t>ze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3E2240">
        <w:rPr>
          <w:rFonts w:ascii="Times New Roman" w:eastAsia="Times New Roman" w:hAnsi="Times New Roman" w:cs="Times New Roman"/>
          <w:i/>
          <w:color w:val="000000"/>
          <w:sz w:val="24"/>
          <w:szCs w:val="24"/>
          <w:vertAlign w:val="superscript"/>
          <w:lang w:eastAsia="ar-SA"/>
        </w:rPr>
        <w:footnoteReference w:id="4"/>
      </w:r>
      <w:r w:rsidRPr="003E2240">
        <w:rPr>
          <w:rFonts w:ascii="Times New Roman" w:eastAsia="Times New Roman" w:hAnsi="Times New Roman" w:cs="Times New Roman"/>
          <w:i/>
          <w:color w:val="000000"/>
          <w:sz w:val="24"/>
          <w:szCs w:val="24"/>
          <w:lang w:eastAsia="ar-SA"/>
        </w:rPr>
        <w:t>:</w:t>
      </w:r>
    </w:p>
    <w:tbl>
      <w:tblPr>
        <w:tblW w:w="0" w:type="auto"/>
        <w:tblInd w:w="645" w:type="dxa"/>
        <w:tblLayout w:type="fixed"/>
        <w:tblCellMar>
          <w:left w:w="0" w:type="dxa"/>
          <w:right w:w="0" w:type="dxa"/>
        </w:tblCellMar>
        <w:tblLook w:val="0000" w:firstRow="0" w:lastRow="0" w:firstColumn="0" w:lastColumn="0" w:noHBand="0" w:noVBand="0"/>
      </w:tblPr>
      <w:tblGrid>
        <w:gridCol w:w="900"/>
        <w:gridCol w:w="4140"/>
        <w:gridCol w:w="1815"/>
        <w:gridCol w:w="1585"/>
      </w:tblGrid>
      <w:tr w:rsidR="000F47CD" w:rsidRPr="000F47CD" w:rsidTr="000F47CD">
        <w:trPr>
          <w:cantSplit/>
          <w:trHeight w:hRule="exact" w:val="520"/>
        </w:trPr>
        <w:tc>
          <w:tcPr>
            <w:tcW w:w="900" w:type="dxa"/>
            <w:vMerge w:val="restart"/>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Oznaczenie rodzaju (nazwy) informacji</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Strony w ofercie</w:t>
            </w:r>
          </w:p>
          <w:p w:rsidR="00EC0F02" w:rsidRPr="000F47CD"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(wyrażone cyfrą)</w:t>
            </w:r>
          </w:p>
        </w:tc>
      </w:tr>
      <w:tr w:rsidR="000F47CD" w:rsidRPr="000F47CD" w:rsidTr="000F47CD">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tc>
        <w:tc>
          <w:tcPr>
            <w:tcW w:w="1815" w:type="dxa"/>
            <w:tcBorders>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od</w:t>
            </w:r>
          </w:p>
        </w:tc>
        <w:tc>
          <w:tcPr>
            <w:tcW w:w="1585" w:type="dxa"/>
            <w:tcBorders>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do</w:t>
            </w:r>
          </w:p>
        </w:tc>
      </w:tr>
      <w:tr w:rsidR="00EC0F02" w:rsidRPr="003E2240" w:rsidTr="00EC0F02">
        <w:trPr>
          <w:cantSplit/>
        </w:trPr>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5"/>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r w:rsidR="00EC0F02" w:rsidRPr="003E2240" w:rsidTr="00EC0F02">
        <w:trPr>
          <w:cantSplit/>
        </w:trPr>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5"/>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bl>
    <w:p w:rsidR="00EC0F02" w:rsidRPr="003E2240" w:rsidRDefault="00EC0F02" w:rsidP="00EC0F02">
      <w:pPr>
        <w:suppressAutoHyphens/>
        <w:spacing w:after="0" w:line="240" w:lineRule="auto"/>
        <w:ind w:left="36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 załączeniu oferty w zakresie wyjaśnienia do tajemnicy przedsiębiorstwa przedstawiam na stronach………..</w:t>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Oferta została złożona na ...................... ponumerowanych stronach</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sz w:val="24"/>
          <w:szCs w:val="24"/>
          <w:lang w:eastAsia="ar-SA"/>
        </w:rPr>
        <w:t xml:space="preserve">Oferta została zabezpieczona wadium w wysokości………….. w formie…………….prosimy o zwrot wadium(wniesionego w pieniądzu) , na zasadach określonych art.46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na następujący rachunek:………………………………….</w:t>
      </w:r>
    </w:p>
    <w:p w:rsidR="00EC0F02" w:rsidRPr="003E2240" w:rsidRDefault="00EC0F02" w:rsidP="00EC0F02">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[nie zamierzam(y) powierzać do </w:t>
      </w:r>
      <w:proofErr w:type="spellStart"/>
      <w:r w:rsidRPr="003E2240">
        <w:rPr>
          <w:rFonts w:ascii="Times New Roman" w:eastAsia="Times New Roman" w:hAnsi="Times New Roman" w:cs="Times New Roman"/>
          <w:i/>
          <w:color w:val="000000"/>
          <w:sz w:val="24"/>
          <w:szCs w:val="24"/>
          <w:lang w:eastAsia="ar-SA"/>
        </w:rPr>
        <w:t>podwykonania</w:t>
      </w:r>
      <w:proofErr w:type="spellEnd"/>
      <w:r w:rsidRPr="003E2240">
        <w:rPr>
          <w:rFonts w:ascii="Times New Roman" w:eastAsia="Times New Roman" w:hAnsi="Times New Roman" w:cs="Times New Roman"/>
          <w:i/>
          <w:color w:val="000000"/>
          <w:sz w:val="24"/>
          <w:szCs w:val="24"/>
          <w:lang w:eastAsia="ar-SA"/>
        </w:rPr>
        <w:t xml:space="preserve"> żadnej części niniejszego zamówienia / następujące części niniejszego zamówienia zamierzam(y) powierzyć podwykonawcom] </w:t>
      </w:r>
      <w:r w:rsidRPr="003E2240">
        <w:rPr>
          <w:rFonts w:ascii="Times New Roman" w:eastAsia="Times New Roman" w:hAnsi="Times New Roman" w:cs="Times New Roman"/>
          <w:i/>
          <w:sz w:val="24"/>
          <w:szCs w:val="24"/>
          <w:lang w:eastAsia="ar-SA"/>
        </w:rPr>
        <w:t>(Jeżeli jest to wiadome, należy podać również dane proponowanych podwykonawców)</w:t>
      </w:r>
      <w:r w:rsidRPr="003E2240">
        <w:rPr>
          <w:rFonts w:ascii="Times New Roman" w:eastAsia="Times New Roman" w:hAnsi="Times New Roman" w:cs="Times New Roman"/>
          <w:i/>
          <w:color w:val="000000"/>
          <w:sz w:val="24"/>
          <w:szCs w:val="24"/>
          <w:vertAlign w:val="superscript"/>
          <w:lang w:eastAsia="ar-SA"/>
        </w:rPr>
        <w:footnoteReference w:id="5"/>
      </w:r>
      <w:r w:rsidRPr="003E2240">
        <w:rPr>
          <w:rFonts w:ascii="Times New Roman" w:eastAsia="Times New Roman" w:hAnsi="Times New Roman" w:cs="Times New Roman"/>
          <w:i/>
          <w:color w:val="000000"/>
          <w:sz w:val="24"/>
          <w:szCs w:val="24"/>
          <w:lang w:eastAsia="ar-SA"/>
        </w:rPr>
        <w:t xml:space="preserve">: </w:t>
      </w:r>
    </w:p>
    <w:tbl>
      <w:tblPr>
        <w:tblW w:w="0" w:type="auto"/>
        <w:tblInd w:w="645" w:type="dxa"/>
        <w:tblLayout w:type="fixed"/>
        <w:tblCellMar>
          <w:left w:w="0" w:type="dxa"/>
          <w:right w:w="0" w:type="dxa"/>
        </w:tblCellMar>
        <w:tblLook w:val="0000" w:firstRow="0" w:lastRow="0" w:firstColumn="0" w:lastColumn="0" w:noHBand="0" w:noVBand="0"/>
      </w:tblPr>
      <w:tblGrid>
        <w:gridCol w:w="900"/>
        <w:gridCol w:w="7360"/>
      </w:tblGrid>
      <w:tr w:rsidR="000F47CD" w:rsidRPr="000F47CD" w:rsidTr="000F47CD">
        <w:tc>
          <w:tcPr>
            <w:tcW w:w="900" w:type="dxa"/>
            <w:tcBorders>
              <w:top w:val="single" w:sz="4" w:space="0" w:color="000000"/>
              <w:left w:val="single" w:sz="4" w:space="0" w:color="000000"/>
              <w:bottom w:val="single" w:sz="4" w:space="0" w:color="000000"/>
            </w:tcBorders>
            <w:shd w:val="clear" w:color="auto" w:fill="auto"/>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7360" w:type="dxa"/>
            <w:tcBorders>
              <w:top w:val="single" w:sz="4" w:space="0" w:color="000000"/>
              <w:left w:val="single" w:sz="4" w:space="0" w:color="000000"/>
              <w:bottom w:val="single" w:sz="4" w:space="0" w:color="000000"/>
              <w:right w:val="single" w:sz="4" w:space="0" w:color="000000"/>
            </w:tcBorders>
            <w:shd w:val="clear" w:color="auto" w:fill="auto"/>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Nazwa części zamówienia </w:t>
            </w:r>
          </w:p>
        </w:tc>
      </w:tr>
      <w:tr w:rsidR="00EC0F02" w:rsidRPr="003E2240" w:rsidTr="00EC0F02">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r w:rsidR="00EC0F02" w:rsidRPr="003E2240" w:rsidTr="00EC0F02">
        <w:tc>
          <w:tcPr>
            <w:tcW w:w="900" w:type="dxa"/>
            <w:tcBorders>
              <w:left w:val="single" w:sz="4" w:space="0" w:color="000000"/>
              <w:bottom w:val="single" w:sz="4" w:space="0" w:color="000000"/>
            </w:tcBorders>
            <w:shd w:val="clear" w:color="auto" w:fill="auto"/>
          </w:tcPr>
          <w:p w:rsidR="00EC0F02" w:rsidRPr="003E2240"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i/>
                <w:sz w:val="24"/>
                <w:szCs w:val="24"/>
                <w:lang w:eastAsia="ar-SA"/>
              </w:rPr>
            </w:pPr>
          </w:p>
        </w:tc>
      </w:tr>
    </w:tbl>
    <w:p w:rsidR="00EC0F02" w:rsidRPr="002B1BA4" w:rsidRDefault="00EC0F02" w:rsidP="00EC0F02">
      <w:pPr>
        <w:pStyle w:val="Akapitzlist"/>
        <w:numPr>
          <w:ilvl w:val="0"/>
          <w:numId w:val="6"/>
        </w:numPr>
        <w:tabs>
          <w:tab w:val="left" w:pos="360"/>
        </w:tabs>
        <w:jc w:val="both"/>
        <w:rPr>
          <w:rFonts w:eastAsia="Calibri"/>
          <w:i/>
          <w:lang w:eastAsia="pl-PL"/>
        </w:rPr>
      </w:pPr>
      <w:r w:rsidRPr="002B1BA4">
        <w:rPr>
          <w:rFonts w:eastAsia="Calibri"/>
          <w:i/>
          <w:color w:val="000000"/>
          <w:lang w:eastAsia="pl-PL"/>
        </w:rPr>
        <w:t>Oświadczam, że wypełniłem obowiązki informacyjne przewidziane w art. 13 lub art. 14 RODO</w:t>
      </w:r>
      <w:r w:rsidRPr="002B1BA4">
        <w:rPr>
          <w:rFonts w:eastAsia="Calibri"/>
          <w:i/>
          <w:color w:val="000000"/>
          <w:vertAlign w:val="superscript"/>
          <w:lang w:eastAsia="pl-PL"/>
        </w:rPr>
        <w:t>1)</w:t>
      </w:r>
      <w:r w:rsidRPr="002B1BA4">
        <w:rPr>
          <w:rFonts w:eastAsia="Calibri"/>
          <w:i/>
          <w:color w:val="000000"/>
          <w:lang w:eastAsia="pl-PL"/>
        </w:rPr>
        <w:t xml:space="preserve"> wobec osób fizycznych, </w:t>
      </w:r>
      <w:r w:rsidRPr="002B1BA4">
        <w:rPr>
          <w:rFonts w:eastAsia="Calibri"/>
          <w:i/>
          <w:lang w:eastAsia="pl-PL"/>
        </w:rPr>
        <w:t>od których dane osobowe bezpośrednio lub pośrednio pozyskałem</w:t>
      </w:r>
      <w:r w:rsidRPr="002B1BA4">
        <w:rPr>
          <w:rFonts w:eastAsia="Calibri"/>
          <w:i/>
          <w:color w:val="000000"/>
          <w:lang w:eastAsia="pl-PL"/>
        </w:rPr>
        <w:t xml:space="preserve"> w celu ubiegania się o udzielenie zamówienia publicznego w niniejszym postępowaniu</w:t>
      </w:r>
      <w:r>
        <w:rPr>
          <w:rFonts w:eastAsia="Calibri"/>
          <w:i/>
          <w:color w:val="000000"/>
          <w:lang w:val="pl-PL" w:eastAsia="pl-PL"/>
        </w:rPr>
        <w:t>*</w:t>
      </w:r>
      <w:r w:rsidRPr="002B1BA4">
        <w:rPr>
          <w:rFonts w:eastAsia="Calibri"/>
          <w:i/>
          <w:lang w:eastAsia="pl-PL"/>
        </w:rPr>
        <w:t>.</w:t>
      </w:r>
    </w:p>
    <w:p w:rsidR="00EC0F02" w:rsidRPr="002B1BA4" w:rsidRDefault="00EC0F02" w:rsidP="00EC0F02">
      <w:pPr>
        <w:pStyle w:val="Akapitzlist"/>
        <w:numPr>
          <w:ilvl w:val="0"/>
          <w:numId w:val="6"/>
        </w:numPr>
        <w:tabs>
          <w:tab w:val="left" w:pos="360"/>
        </w:tabs>
        <w:jc w:val="both"/>
        <w:rPr>
          <w:b/>
          <w:i/>
        </w:rPr>
      </w:pPr>
      <w:r w:rsidRPr="002B1BA4">
        <w:rPr>
          <w:i/>
        </w:rPr>
        <w:t>Wskazuję/</w:t>
      </w:r>
      <w:proofErr w:type="spellStart"/>
      <w:r w:rsidRPr="002B1BA4">
        <w:rPr>
          <w:i/>
        </w:rPr>
        <w:t>emy</w:t>
      </w:r>
      <w:proofErr w:type="spellEnd"/>
      <w:r w:rsidRPr="002B1BA4">
        <w:rPr>
          <w:i/>
        </w:rPr>
        <w:t xml:space="preserve"> następujące dokumenty stanowiące załączniki niniejszej oferty:</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p w:rsidR="00EC0F02" w:rsidRPr="003E2240" w:rsidRDefault="00EC0F02" w:rsidP="00EC0F02">
      <w:pPr>
        <w:tabs>
          <w:tab w:val="left" w:pos="360"/>
        </w:tabs>
        <w:suppressAutoHyphens/>
        <w:spacing w:after="0" w:line="240" w:lineRule="auto"/>
        <w:ind w:left="360"/>
        <w:jc w:val="both"/>
        <w:rPr>
          <w:rFonts w:ascii="Times New Roman" w:eastAsia="Times New Roman" w:hAnsi="Times New Roman" w:cs="Times New Roman"/>
          <w:b/>
          <w:i/>
          <w:sz w:val="24"/>
          <w:szCs w:val="24"/>
          <w:lang w:eastAsia="ar-SA"/>
        </w:rPr>
      </w:pPr>
    </w:p>
    <w:p w:rsidR="00EC0F02" w:rsidRPr="00EC0F02" w:rsidRDefault="00EC0F02" w:rsidP="00EC0F02">
      <w:pPr>
        <w:tabs>
          <w:tab w:val="left" w:pos="360"/>
        </w:tabs>
        <w:suppressAutoHyphens/>
        <w:spacing w:after="0" w:line="240" w:lineRule="auto"/>
        <w:ind w:left="360"/>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Podpis(y):</w:t>
      </w:r>
    </w:p>
    <w:tbl>
      <w:tblPr>
        <w:tblW w:w="10420" w:type="dxa"/>
        <w:tblInd w:w="-435" w:type="dxa"/>
        <w:tblLayout w:type="fixed"/>
        <w:tblCellMar>
          <w:left w:w="0" w:type="dxa"/>
          <w:right w:w="0" w:type="dxa"/>
        </w:tblCellMar>
        <w:tblLook w:val="0000" w:firstRow="0" w:lastRow="0" w:firstColumn="0" w:lastColumn="0" w:noHBand="0" w:noVBand="0"/>
      </w:tblPr>
      <w:tblGrid>
        <w:gridCol w:w="540"/>
        <w:gridCol w:w="1800"/>
        <w:gridCol w:w="2520"/>
        <w:gridCol w:w="2340"/>
        <w:gridCol w:w="1620"/>
        <w:gridCol w:w="1600"/>
      </w:tblGrid>
      <w:tr w:rsidR="000F47CD" w:rsidRPr="000F47CD" w:rsidTr="000F47CD">
        <w:tc>
          <w:tcPr>
            <w:tcW w:w="54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2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234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Wykonawc</w:t>
            </w:r>
            <w:proofErr w:type="spellEnd"/>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0F47CD" w:rsidRDefault="00EC0F02" w:rsidP="00EC0F02">
            <w:pPr>
              <w:suppressAutoHyphens/>
              <w:snapToGrid w:val="0"/>
              <w:spacing w:after="0" w:line="240" w:lineRule="auto"/>
              <w:ind w:left="-55" w:hanging="30"/>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0F47CD" w:rsidRDefault="00EC0F02" w:rsidP="00EC0F02">
            <w:r w:rsidRPr="000F47CD">
              <w:rPr>
                <w:lang w:eastAsia="ar-SA"/>
              </w:rPr>
              <w:t>i data</w:t>
            </w:r>
          </w:p>
        </w:tc>
      </w:tr>
      <w:tr w:rsidR="00EC0F02" w:rsidRPr="003E2240" w:rsidTr="00EC0F02">
        <w:tc>
          <w:tcPr>
            <w:tcW w:w="5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tabs>
                <w:tab w:val="left" w:pos="-85"/>
              </w:tabs>
              <w:suppressAutoHyphens/>
              <w:snapToGrid w:val="0"/>
              <w:spacing w:after="0" w:line="240" w:lineRule="auto"/>
              <w:ind w:left="-85"/>
              <w:jc w:val="center"/>
              <w:rPr>
                <w:rFonts w:ascii="Times New Roman" w:eastAsia="Times New Roman" w:hAnsi="Times New Roman" w:cs="Times New Roman"/>
                <w:b/>
                <w:i/>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tabs>
                <w:tab w:val="left" w:pos="-85"/>
              </w:tabs>
              <w:suppressAutoHyphens/>
              <w:snapToGrid w:val="0"/>
              <w:spacing w:after="0" w:line="240" w:lineRule="auto"/>
              <w:ind w:left="-85"/>
              <w:jc w:val="center"/>
              <w:rPr>
                <w:rFonts w:ascii="Times New Roman" w:eastAsia="Times New Roman" w:hAnsi="Times New Roman" w:cs="Times New Roman"/>
                <w:b/>
                <w:i/>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rPr>
          <w:rFonts w:ascii="Times New Roman" w:eastAsia="Times New Roman" w:hAnsi="Times New Roman" w:cs="Times New Roman"/>
          <w:b/>
          <w:bCs/>
          <w:i/>
          <w:color w:val="FF0000"/>
          <w:sz w:val="24"/>
          <w:szCs w:val="24"/>
          <w:lang w:eastAsia="ar-SA"/>
        </w:rPr>
      </w:pPr>
      <w:r w:rsidRPr="003E2240">
        <w:rPr>
          <w:rFonts w:ascii="Times New Roman" w:eastAsia="Times New Roman" w:hAnsi="Times New Roman" w:cs="Times New Roman"/>
          <w:b/>
          <w:bCs/>
          <w:i/>
          <w:color w:val="FF0000"/>
          <w:sz w:val="24"/>
          <w:szCs w:val="24"/>
          <w:lang w:eastAsia="ar-SA"/>
        </w:rPr>
        <w:br w:type="page"/>
      </w:r>
    </w:p>
    <w:p w:rsidR="00EC0F02" w:rsidRPr="003E2240" w:rsidRDefault="00EC0F02" w:rsidP="00EC0F02">
      <w:pPr>
        <w:suppressAutoHyphens/>
        <w:spacing w:after="0" w:line="240" w:lineRule="auto"/>
        <w:ind w:left="720"/>
        <w:jc w:val="both"/>
        <w:rPr>
          <w:rFonts w:ascii="Times New Roman" w:eastAsia="Times New Roman" w:hAnsi="Times New Roman" w:cs="Times New Roman"/>
          <w:b/>
          <w:bCs/>
          <w:i/>
          <w:color w:val="FF0000"/>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Załącznik nr 2 Oświadczenie dotyczące przesłanek wykluczenia z postępowania na: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p>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EC0F02" w:rsidRPr="003E2240" w:rsidTr="00EC0F02">
        <w:trPr>
          <w:trHeight w:val="163"/>
        </w:trPr>
        <w:tc>
          <w:tcPr>
            <w:tcW w:w="6550" w:type="dxa"/>
            <w:shd w:val="clear" w:color="auto" w:fill="auto"/>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5" w:name="_Toc461452857"/>
            <w:r w:rsidRPr="003E2240">
              <w:rPr>
                <w:rFonts w:ascii="Times New Roman" w:eastAsia="Times New Roman" w:hAnsi="Times New Roman" w:cs="Times New Roman"/>
                <w:i/>
                <w:iCs/>
                <w:sz w:val="24"/>
                <w:szCs w:val="24"/>
                <w:lang w:eastAsia="ar-SA"/>
              </w:rPr>
              <w:t>Nr referencyjny nadany sprawie przez Zamawiającego</w:t>
            </w:r>
            <w:bookmarkEnd w:id="25"/>
          </w:p>
        </w:tc>
        <w:tc>
          <w:tcPr>
            <w:tcW w:w="2520" w:type="dxa"/>
            <w:shd w:val="clear" w:color="auto" w:fill="auto"/>
          </w:tcPr>
          <w:p w:rsidR="00EC0F02" w:rsidRPr="003E2240" w:rsidRDefault="005D62AC" w:rsidP="00BF1A2F">
            <w:pPr>
              <w:suppressAutoHyphens/>
              <w:snapToGrid w:val="0"/>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BF1A2F">
              <w:rPr>
                <w:rFonts w:ascii="Times New Roman" w:eastAsia="Times New Roman" w:hAnsi="Times New Roman" w:cs="Times New Roman"/>
                <w:b/>
                <w:i/>
                <w:sz w:val="24"/>
                <w:szCs w:val="24"/>
                <w:lang w:eastAsia="ar-SA"/>
              </w:rPr>
              <w:t>1</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r w:rsidR="00EC0F02" w:rsidRPr="003E2240" w:rsidTr="00EC0F02">
        <w:tc>
          <w:tcPr>
            <w:tcW w:w="9070" w:type="dxa"/>
            <w:gridSpan w:val="2"/>
            <w:shd w:val="clear" w:color="auto" w:fill="auto"/>
          </w:tcPr>
          <w:p w:rsidR="00EC0F02" w:rsidRPr="003E2240" w:rsidRDefault="00EC0F02" w:rsidP="00EC0F02">
            <w:pPr>
              <w:suppressAutoHyphens/>
              <w:snapToGrid w:val="0"/>
              <w:spacing w:after="0" w:line="240" w:lineRule="auto"/>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xml:space="preserve"> </w:t>
      </w: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6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EC0F02" w:rsidRDefault="00EC0F02" w:rsidP="00EC0F02">
      <w:pPr>
        <w:suppressAutoHyphens/>
        <w:spacing w:after="6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0F47CD" w:rsidRPr="000F47CD" w:rsidTr="000F47CD">
        <w:trPr>
          <w:cantSplit/>
        </w:trPr>
        <w:tc>
          <w:tcPr>
            <w:tcW w:w="610" w:type="dxa"/>
            <w:tcBorders>
              <w:top w:val="single" w:sz="4" w:space="0" w:color="000000"/>
              <w:left w:val="single" w:sz="4" w:space="0" w:color="000000"/>
              <w:bottom w:val="single" w:sz="4" w:space="0" w:color="000000"/>
            </w:tcBorders>
            <w:shd w:val="clear" w:color="auto" w:fill="FFFFFF" w:themeFill="background1"/>
          </w:tcPr>
          <w:p w:rsidR="00EC0F02" w:rsidRPr="000F47CD"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FFFFFF" w:themeFill="background1"/>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0F02" w:rsidRPr="000F47CD"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0F47CD">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EC0F02" w:rsidRPr="003E2240" w:rsidTr="00EC0F02">
        <w:trPr>
          <w:cantSplit/>
        </w:trPr>
        <w:tc>
          <w:tcPr>
            <w:tcW w:w="61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Oświadczenie wykonawcy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składane na podstawie art. 25a ust. 1 ustawy z dnia 29 stycznia 2004 r.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 Prawo zamówień publicznych (dalej jako: ustawa </w:t>
      </w:r>
      <w:proofErr w:type="spellStart"/>
      <w:r w:rsidRPr="003E2240">
        <w:rPr>
          <w:rFonts w:ascii="Times New Roman" w:eastAsia="Times New Roman" w:hAnsi="Times New Roman" w:cs="Times New Roman"/>
          <w:b/>
          <w:i/>
          <w:sz w:val="24"/>
          <w:szCs w:val="24"/>
          <w:lang w:eastAsia="ar-SA"/>
        </w:rPr>
        <w:t>Pzp</w:t>
      </w:r>
      <w:proofErr w:type="spellEnd"/>
      <w:r w:rsidRPr="003E2240">
        <w:rPr>
          <w:rFonts w:ascii="Times New Roman" w:eastAsia="Times New Roman" w:hAnsi="Times New Roman" w:cs="Times New Roman"/>
          <w:b/>
          <w:i/>
          <w:sz w:val="24"/>
          <w:szCs w:val="24"/>
          <w:lang w:eastAsia="ar-SA"/>
        </w:rPr>
        <w:t xml:space="preserve">),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DOTYCZĄCE PRZESŁANEK WYKLUCZENIA Z POSTĘPOWANIA</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ind w:firstLine="708"/>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 potrzeby w/w postępowania o udzielenie zamówienia publicznego oświadczam, co następuje:</w:t>
      </w:r>
    </w:p>
    <w:p w:rsidR="00825075" w:rsidRDefault="00825075" w:rsidP="00825075">
      <w:pPr>
        <w:suppressAutoHyphens/>
        <w:spacing w:after="0" w:line="240" w:lineRule="auto"/>
        <w:jc w:val="center"/>
        <w:rPr>
          <w:rFonts w:ascii="Times New Roman" w:eastAsia="Times New Roman" w:hAnsi="Times New Roman" w:cs="Times New Roman"/>
          <w:b/>
          <w:i/>
          <w:sz w:val="24"/>
          <w:szCs w:val="24"/>
          <w:lang w:eastAsia="ar-SA"/>
        </w:rPr>
      </w:pPr>
    </w:p>
    <w:p w:rsidR="00EC0F02" w:rsidRPr="00825075" w:rsidRDefault="00825075" w:rsidP="00825075">
      <w:pPr>
        <w:suppressAutoHyphens/>
        <w:spacing w:after="0" w:line="240" w:lineRule="auto"/>
        <w:jc w:val="center"/>
        <w:rPr>
          <w:rFonts w:ascii="Times New Roman" w:eastAsia="Times New Roman" w:hAnsi="Times New Roman" w:cs="Times New Roman"/>
          <w:b/>
          <w:i/>
          <w:sz w:val="24"/>
          <w:szCs w:val="24"/>
          <w:lang w:eastAsia="ar-SA"/>
        </w:rPr>
      </w:pPr>
      <w:r w:rsidRPr="00825075">
        <w:rPr>
          <w:rFonts w:ascii="Times New Roman" w:eastAsia="Times New Roman" w:hAnsi="Times New Roman" w:cs="Times New Roman"/>
          <w:b/>
          <w:i/>
          <w:sz w:val="24"/>
          <w:szCs w:val="24"/>
          <w:lang w:eastAsia="ar-SA"/>
        </w:rPr>
        <w:t>OŚWIADCZENIA DOTYCZĄCE WYKONAWCY:</w:t>
      </w:r>
    </w:p>
    <w:p w:rsidR="00EC0F02" w:rsidRPr="003E2240" w:rsidRDefault="00EC0F02" w:rsidP="00EC0F02">
      <w:pPr>
        <w:suppressAutoHyphens/>
        <w:spacing w:after="0" w:line="240" w:lineRule="auto"/>
        <w:ind w:left="708"/>
        <w:jc w:val="both"/>
        <w:rPr>
          <w:rFonts w:ascii="Times New Roman" w:eastAsia="Times New Roman" w:hAnsi="Times New Roman" w:cs="Times New Roman"/>
          <w:i/>
          <w:sz w:val="24"/>
          <w:szCs w:val="24"/>
          <w:lang w:val="x-none" w:eastAsia="ar-SA"/>
        </w:rPr>
      </w:pPr>
    </w:p>
    <w:p w:rsidR="00EC0F02" w:rsidRPr="003E2240" w:rsidRDefault="00EC0F02" w:rsidP="00EC0F02">
      <w:pPr>
        <w:numPr>
          <w:ilvl w:val="0"/>
          <w:numId w:val="8"/>
        </w:numPr>
        <w:suppressAutoHyphens/>
        <w:spacing w:after="0" w:line="240" w:lineRule="auto"/>
        <w:contextualSpacing/>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Oświadczam, że nie podlegam wykluczeniu z postępowania na podstawie art. 24 ust 1 pkt 12-23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w:t>
      </w:r>
    </w:p>
    <w:p w:rsidR="00EC0F02" w:rsidRPr="003E2240" w:rsidRDefault="00EC0F02" w:rsidP="00EC0F02">
      <w:pPr>
        <w:suppressAutoHyphens/>
        <w:spacing w:after="0" w:line="240" w:lineRule="auto"/>
        <w:ind w:left="708"/>
        <w:jc w:val="both"/>
        <w:rPr>
          <w:rFonts w:ascii="Times New Roman" w:eastAsia="Times New Roman" w:hAnsi="Times New Roman" w:cs="Times New Roman"/>
          <w:i/>
          <w:sz w:val="24"/>
          <w:szCs w:val="24"/>
          <w:lang w:val="x-none" w:eastAsia="ar-SA"/>
        </w:rPr>
      </w:pPr>
      <w:r w:rsidRPr="003E2240">
        <w:rPr>
          <w:rFonts w:ascii="Times New Roman" w:eastAsia="Times New Roman" w:hAnsi="Times New Roman" w:cs="Times New Roman"/>
          <w:i/>
          <w:sz w:val="24"/>
          <w:szCs w:val="24"/>
          <w:lang w:val="x-none" w:eastAsia="ar-SA"/>
        </w:rPr>
        <w:t xml:space="preserve">Oświadczam, że nie podlegam wykluczeniu z postępowania na podstawie art. 24 ust. 5 ustawy </w:t>
      </w:r>
      <w:proofErr w:type="spellStart"/>
      <w:r w:rsidRPr="003E2240">
        <w:rPr>
          <w:rFonts w:ascii="Times New Roman" w:eastAsia="Times New Roman" w:hAnsi="Times New Roman" w:cs="Times New Roman"/>
          <w:i/>
          <w:sz w:val="24"/>
          <w:szCs w:val="24"/>
          <w:lang w:val="x-none" w:eastAsia="ar-SA"/>
        </w:rPr>
        <w:t>Pzp</w:t>
      </w:r>
      <w:proofErr w:type="spellEnd"/>
      <w:r w:rsidRPr="003E2240">
        <w:rPr>
          <w:rFonts w:ascii="Times New Roman" w:eastAsia="Times New Roman" w:hAnsi="Times New Roman" w:cs="Times New Roman"/>
          <w:i/>
          <w:sz w:val="24"/>
          <w:szCs w:val="24"/>
          <w:lang w:val="x-none" w:eastAsia="ar-SA"/>
        </w:rPr>
        <w:t xml:space="preserve">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Podpis(y) osoby(osób)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Oświadczam, że zachodzą w stosunku do mnie podstawy wykluczenia z postępowania na podstawie art. ………….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(podać mającą zastosowanie podstawę wykluczenia spośród wymienionych w art. 24 ust. 1 pkt 13-14, 16-20 lub art. 24 ust. 5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Jednocześnie oświadczam, że w związku z ww. okolicznością, na podstawie art. 24 ust. 8 ustawy </w:t>
      </w:r>
      <w:proofErr w:type="spellStart"/>
      <w:r w:rsidRPr="003E2240">
        <w:rPr>
          <w:rFonts w:ascii="Times New Roman" w:eastAsia="Times New Roman" w:hAnsi="Times New Roman" w:cs="Times New Roman"/>
          <w:i/>
          <w:sz w:val="24"/>
          <w:szCs w:val="24"/>
          <w:lang w:eastAsia="ar-SA"/>
        </w:rPr>
        <w:t>Pzp</w:t>
      </w:r>
      <w:proofErr w:type="spellEnd"/>
      <w:r w:rsidRPr="003E2240">
        <w:rPr>
          <w:rFonts w:ascii="Times New Roman" w:eastAsia="Times New Roman" w:hAnsi="Times New Roman" w:cs="Times New Roman"/>
          <w:i/>
          <w:sz w:val="24"/>
          <w:szCs w:val="24"/>
          <w:lang w:eastAsia="ar-SA"/>
        </w:rPr>
        <w:t xml:space="preserve"> podjąłem następujące środki naprawcze: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w:t>
      </w: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 xml:space="preserve">Podpis(y) osoby(osób) </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PODMIOTU, NA KTÓREGO ZASOBY POWOŁUJE SIĘ WYKONAWCA:</w:t>
      </w:r>
    </w:p>
    <w:p w:rsidR="00EC0F02" w:rsidRPr="00825075"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825075"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825075">
        <w:rPr>
          <w:rFonts w:ascii="Times New Roman" w:eastAsia="Times New Roman" w:hAnsi="Times New Roman" w:cs="Times New Roman"/>
          <w:i/>
          <w:sz w:val="24"/>
          <w:szCs w:val="24"/>
          <w:lang w:eastAsia="ar-SA"/>
        </w:rPr>
        <w:t>Oświadczam, że następujący/e podmiot/y, na którego/</w:t>
      </w:r>
      <w:proofErr w:type="spellStart"/>
      <w:r w:rsidRPr="00825075">
        <w:rPr>
          <w:rFonts w:ascii="Times New Roman" w:eastAsia="Times New Roman" w:hAnsi="Times New Roman" w:cs="Times New Roman"/>
          <w:i/>
          <w:sz w:val="24"/>
          <w:szCs w:val="24"/>
          <w:lang w:eastAsia="ar-SA"/>
        </w:rPr>
        <w:t>ych</w:t>
      </w:r>
      <w:proofErr w:type="spellEnd"/>
      <w:r w:rsidRPr="00825075">
        <w:rPr>
          <w:rFonts w:ascii="Times New Roman" w:eastAsia="Times New Roman" w:hAnsi="Times New Roman" w:cs="Times New Roman"/>
          <w:i/>
          <w:sz w:val="24"/>
          <w:szCs w:val="24"/>
          <w:lang w:eastAsia="ar-SA"/>
        </w:rPr>
        <w:t xml:space="preserve"> zasoby powołuję się w niniejszym postępowaniu, tj.: ……………………………………………………….……………………… (podać pełną nazwę/firmę, adres, a także  w zależności od podmiotu: NIP/PESEL, KRS/</w:t>
      </w:r>
      <w:proofErr w:type="spellStart"/>
      <w:r w:rsidRPr="00825075">
        <w:rPr>
          <w:rFonts w:ascii="Times New Roman" w:eastAsia="Times New Roman" w:hAnsi="Times New Roman" w:cs="Times New Roman"/>
          <w:i/>
          <w:sz w:val="24"/>
          <w:szCs w:val="24"/>
          <w:lang w:eastAsia="ar-SA"/>
        </w:rPr>
        <w:t>CEiDG</w:t>
      </w:r>
      <w:proofErr w:type="spellEnd"/>
      <w:r w:rsidRPr="00825075">
        <w:rPr>
          <w:rFonts w:ascii="Times New Roman" w:eastAsia="Times New Roman" w:hAnsi="Times New Roman" w:cs="Times New Roman"/>
          <w:i/>
          <w:sz w:val="24"/>
          <w:szCs w:val="24"/>
          <w:lang w:eastAsia="ar-SA"/>
        </w:rPr>
        <w:t>) nie podlega/ją wykluczeniu z postępowania o udzielenie zamówienia.</w:t>
      </w:r>
    </w:p>
    <w:p w:rsidR="00EC0F02" w:rsidRPr="00825075" w:rsidRDefault="00EC0F02" w:rsidP="00EC0F02">
      <w:pPr>
        <w:suppressAutoHyphens/>
        <w:spacing w:after="0" w:line="240" w:lineRule="auto"/>
        <w:jc w:val="both"/>
        <w:rPr>
          <w:rFonts w:ascii="Times New Roman" w:eastAsia="Times New Roman" w:hAnsi="Times New Roman" w:cs="Times New Roman"/>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825075" w:rsidRPr="00825075"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825075" w:rsidTr="00EC0F02">
        <w:tc>
          <w:tcPr>
            <w:tcW w:w="54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825075" w:rsidTr="00EC0F02">
        <w:tc>
          <w:tcPr>
            <w:tcW w:w="54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825075"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825075" w:rsidRDefault="00EC0F02" w:rsidP="00825075">
      <w:pPr>
        <w:suppressAutoHyphens/>
        <w:spacing w:after="0" w:line="240" w:lineRule="auto"/>
        <w:jc w:val="both"/>
        <w:rPr>
          <w:rFonts w:ascii="Times New Roman" w:eastAsia="Times New Roman" w:hAnsi="Times New Roman" w:cs="Times New Roman"/>
          <w:i/>
          <w:sz w:val="24"/>
          <w:szCs w:val="24"/>
          <w:lang w:eastAsia="ar-SA"/>
        </w:rPr>
      </w:pPr>
    </w:p>
    <w:p w:rsidR="00EC0F02" w:rsidRPr="00825075" w:rsidRDefault="00EC0F02" w:rsidP="00825075">
      <w:pPr>
        <w:suppressAutoHyphens/>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F02" w:rsidRPr="00825075" w:rsidRDefault="00EC0F02" w:rsidP="00825075">
      <w:pPr>
        <w:suppressAutoHyphens/>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PODWYKONAWCY NIEBĘDĄCEGO PODMIOTEM, NA KTÓREGO ZASOBY POWOŁUJE SIĘ WYKONAWCA:</w:t>
      </w:r>
    </w:p>
    <w:p w:rsidR="00EC0F02" w:rsidRPr="003E2240" w:rsidRDefault="00EC0F02" w:rsidP="00EC0F02">
      <w:pPr>
        <w:spacing w:after="0" w:line="360" w:lineRule="auto"/>
        <w:jc w:val="both"/>
        <w:rPr>
          <w:rFonts w:ascii="Arial" w:hAnsi="Arial" w:cs="Arial"/>
          <w:sz w:val="21"/>
          <w:szCs w:val="21"/>
        </w:rPr>
      </w:pPr>
      <w:r w:rsidRPr="003E2240">
        <w:rPr>
          <w:rFonts w:ascii="Arial" w:hAnsi="Arial" w:cs="Arial"/>
          <w:sz w:val="21"/>
          <w:szCs w:val="21"/>
        </w:rPr>
        <w:t>Oświadczam, że w stosunku do następującego/</w:t>
      </w:r>
      <w:proofErr w:type="spellStart"/>
      <w:r w:rsidRPr="003E2240">
        <w:rPr>
          <w:rFonts w:ascii="Arial" w:hAnsi="Arial" w:cs="Arial"/>
          <w:sz w:val="21"/>
          <w:szCs w:val="21"/>
        </w:rPr>
        <w:t>ych</w:t>
      </w:r>
      <w:proofErr w:type="spellEnd"/>
      <w:r w:rsidRPr="003E2240">
        <w:rPr>
          <w:rFonts w:ascii="Arial" w:hAnsi="Arial" w:cs="Arial"/>
          <w:sz w:val="21"/>
          <w:szCs w:val="21"/>
        </w:rPr>
        <w:t xml:space="preserve"> podmiotu/</w:t>
      </w:r>
      <w:proofErr w:type="spellStart"/>
      <w:r w:rsidRPr="003E2240">
        <w:rPr>
          <w:rFonts w:ascii="Arial" w:hAnsi="Arial" w:cs="Arial"/>
          <w:sz w:val="21"/>
          <w:szCs w:val="21"/>
        </w:rPr>
        <w:t>tów</w:t>
      </w:r>
      <w:proofErr w:type="spellEnd"/>
      <w:r w:rsidRPr="003E2240">
        <w:rPr>
          <w:rFonts w:ascii="Arial" w:hAnsi="Arial" w:cs="Arial"/>
          <w:sz w:val="21"/>
          <w:szCs w:val="21"/>
        </w:rPr>
        <w:t>, będącego/</w:t>
      </w:r>
      <w:proofErr w:type="spellStart"/>
      <w:r w:rsidRPr="003E2240">
        <w:rPr>
          <w:rFonts w:ascii="Arial" w:hAnsi="Arial" w:cs="Arial"/>
          <w:sz w:val="21"/>
          <w:szCs w:val="21"/>
        </w:rPr>
        <w:t>ych</w:t>
      </w:r>
      <w:proofErr w:type="spellEnd"/>
      <w:r w:rsidRPr="003E2240">
        <w:rPr>
          <w:rFonts w:ascii="Arial" w:hAnsi="Arial" w:cs="Arial"/>
          <w:sz w:val="21"/>
          <w:szCs w:val="21"/>
        </w:rPr>
        <w:t xml:space="preserve"> podwykonawcą/</w:t>
      </w:r>
      <w:proofErr w:type="spellStart"/>
      <w:r w:rsidRPr="003E2240">
        <w:rPr>
          <w:rFonts w:ascii="Arial" w:hAnsi="Arial" w:cs="Arial"/>
          <w:sz w:val="21"/>
          <w:szCs w:val="21"/>
        </w:rPr>
        <w:t>ami</w:t>
      </w:r>
      <w:proofErr w:type="spellEnd"/>
      <w:r w:rsidRPr="003E2240">
        <w:rPr>
          <w:rFonts w:ascii="Arial" w:hAnsi="Arial" w:cs="Arial"/>
          <w:sz w:val="21"/>
          <w:szCs w:val="21"/>
        </w:rPr>
        <w:t>: ……………………………………………………………………..….……</w:t>
      </w:r>
      <w:r w:rsidRPr="003E2240">
        <w:rPr>
          <w:rFonts w:ascii="Arial" w:hAnsi="Arial" w:cs="Arial"/>
          <w:sz w:val="20"/>
          <w:szCs w:val="20"/>
        </w:rPr>
        <w:t xml:space="preserve"> </w:t>
      </w:r>
      <w:r w:rsidRPr="003E2240">
        <w:rPr>
          <w:rFonts w:ascii="Arial" w:hAnsi="Arial" w:cs="Arial"/>
          <w:i/>
          <w:sz w:val="16"/>
          <w:szCs w:val="16"/>
        </w:rPr>
        <w:t>(podać pełną nazwę/firmę, adres, a także w zależności od podmiotu: NIP/PESEL, KRS/</w:t>
      </w:r>
      <w:proofErr w:type="spellStart"/>
      <w:r w:rsidRPr="003E2240">
        <w:rPr>
          <w:rFonts w:ascii="Arial" w:hAnsi="Arial" w:cs="Arial"/>
          <w:i/>
          <w:sz w:val="16"/>
          <w:szCs w:val="16"/>
        </w:rPr>
        <w:t>CEiDG</w:t>
      </w:r>
      <w:proofErr w:type="spellEnd"/>
      <w:r w:rsidRPr="003E2240">
        <w:rPr>
          <w:rFonts w:ascii="Arial" w:hAnsi="Arial" w:cs="Arial"/>
          <w:i/>
          <w:sz w:val="16"/>
          <w:szCs w:val="16"/>
        </w:rPr>
        <w:t>)</w:t>
      </w:r>
      <w:r w:rsidRPr="003E2240">
        <w:rPr>
          <w:rFonts w:ascii="Arial" w:hAnsi="Arial" w:cs="Arial"/>
          <w:sz w:val="16"/>
          <w:szCs w:val="16"/>
        </w:rPr>
        <w:t xml:space="preserve">, </w:t>
      </w:r>
      <w:r w:rsidRPr="003E2240">
        <w:rPr>
          <w:rFonts w:ascii="Arial" w:hAnsi="Arial" w:cs="Arial"/>
          <w:sz w:val="21"/>
          <w:szCs w:val="21"/>
        </w:rPr>
        <w:t>nie</w:t>
      </w:r>
      <w:r w:rsidRPr="003E2240">
        <w:rPr>
          <w:rFonts w:ascii="Arial" w:hAnsi="Arial" w:cs="Arial"/>
          <w:sz w:val="16"/>
          <w:szCs w:val="16"/>
        </w:rPr>
        <w:t xml:space="preserve"> </w:t>
      </w:r>
      <w:r w:rsidRPr="003E2240">
        <w:rPr>
          <w:rFonts w:ascii="Arial" w:hAnsi="Arial" w:cs="Arial"/>
          <w:sz w:val="21"/>
          <w:szCs w:val="21"/>
        </w:rPr>
        <w:t>zachodzą podstawy wykluczenia z postępowania o udzielenie zamówienia.</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EC0F02" w:rsidRPr="003E2240" w:rsidTr="00825075">
        <w:tc>
          <w:tcPr>
            <w:tcW w:w="54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825075" w:rsidRDefault="00EC0F02" w:rsidP="00EC0F02">
            <w:pPr>
              <w:suppressAutoHyphens/>
              <w:snapToGrid w:val="0"/>
              <w:spacing w:after="0" w:line="240" w:lineRule="auto"/>
              <w:jc w:val="center"/>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825075"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3E2240" w:rsidTr="00EC0F02">
        <w:tc>
          <w:tcPr>
            <w:tcW w:w="54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3E2240"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color w:val="FF0000"/>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825075" w:rsidRDefault="00EC0F02" w:rsidP="00825075">
      <w:pPr>
        <w:suppressAutoHyphens/>
        <w:spacing w:after="0" w:line="240" w:lineRule="auto"/>
        <w:jc w:val="both"/>
        <w:rPr>
          <w:rFonts w:ascii="Times New Roman" w:eastAsia="Times New Roman" w:hAnsi="Times New Roman" w:cs="Times New Roman"/>
          <w:i/>
          <w:sz w:val="24"/>
          <w:szCs w:val="24"/>
          <w:lang w:eastAsia="ar-SA"/>
        </w:rPr>
      </w:pPr>
    </w:p>
    <w:p w:rsidR="00EC0F02" w:rsidRPr="00825075" w:rsidRDefault="00EC0F02" w:rsidP="00825075">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825075">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PODANYCH INFORMACJI:</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PODPIS(Y):</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pageBreakBefore/>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lastRenderedPageBreak/>
        <w:t>Załącznik nr 3 - oświadczenia dotyczące spełniania warunków udziału w postępowaniu na:</w:t>
      </w:r>
    </w:p>
    <w:tbl>
      <w:tblPr>
        <w:tblW w:w="9214" w:type="dxa"/>
        <w:tblInd w:w="-70" w:type="dxa"/>
        <w:tblLayout w:type="fixed"/>
        <w:tblCellMar>
          <w:left w:w="0" w:type="dxa"/>
          <w:right w:w="0" w:type="dxa"/>
        </w:tblCellMar>
        <w:tblLook w:val="0000" w:firstRow="0" w:lastRow="0" w:firstColumn="0" w:lastColumn="0" w:noHBand="0" w:noVBand="0"/>
      </w:tblPr>
      <w:tblGrid>
        <w:gridCol w:w="6738"/>
        <w:gridCol w:w="2476"/>
      </w:tblGrid>
      <w:tr w:rsidR="00EC0F02" w:rsidRPr="003E2240" w:rsidTr="00EC0F02">
        <w:trPr>
          <w:trHeight w:val="314"/>
        </w:trPr>
        <w:tc>
          <w:tcPr>
            <w:tcW w:w="9214" w:type="dxa"/>
            <w:gridSpan w:val="2"/>
            <w:shd w:val="clear" w:color="auto" w:fill="auto"/>
          </w:tcPr>
          <w:p w:rsidR="00EC0F02"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8B387E" w:rsidRDefault="008B387E" w:rsidP="00EC0F02">
            <w:pPr>
              <w:suppressAutoHyphens/>
              <w:snapToGrid w:val="0"/>
              <w:spacing w:after="0" w:line="240" w:lineRule="auto"/>
              <w:jc w:val="center"/>
              <w:rPr>
                <w:rFonts w:ascii="Times New Roman" w:eastAsia="Times New Roman" w:hAnsi="Times New Roman" w:cs="Times New Roman"/>
                <w:i/>
                <w:sz w:val="24"/>
                <w:szCs w:val="24"/>
                <w:lang w:eastAsia="ar-SA"/>
              </w:rPr>
            </w:pPr>
          </w:p>
          <w:p w:rsidR="008B387E" w:rsidRPr="003E2240" w:rsidRDefault="008B387E" w:rsidP="00EC0F02">
            <w:pPr>
              <w:suppressAutoHyphens/>
              <w:snapToGrid w:val="0"/>
              <w:spacing w:after="0" w:line="240" w:lineRule="auto"/>
              <w:jc w:val="center"/>
              <w:rPr>
                <w:rFonts w:ascii="Times New Roman" w:eastAsia="Times New Roman" w:hAnsi="Times New Roman" w:cs="Times New Roman"/>
                <w:i/>
                <w:sz w:val="24"/>
                <w:szCs w:val="24"/>
                <w:lang w:eastAsia="ar-SA"/>
              </w:rPr>
            </w:pPr>
          </w:p>
        </w:tc>
      </w:tr>
      <w:tr w:rsidR="00EC0F02" w:rsidRPr="003E2240" w:rsidTr="00EC0F02">
        <w:trPr>
          <w:trHeight w:val="249"/>
        </w:trPr>
        <w:tc>
          <w:tcPr>
            <w:tcW w:w="6738" w:type="dxa"/>
            <w:shd w:val="clear" w:color="auto" w:fill="auto"/>
          </w:tcPr>
          <w:p w:rsidR="00EC0F02" w:rsidRPr="003E2240" w:rsidRDefault="00EC0F02" w:rsidP="00EC0F02">
            <w:pPr>
              <w:keepNext/>
              <w:keepLines/>
              <w:suppressAutoHyphens/>
              <w:spacing w:after="0" w:line="240" w:lineRule="auto"/>
              <w:outlineLvl w:val="5"/>
              <w:rPr>
                <w:rFonts w:ascii="Times New Roman" w:eastAsia="Times New Roman" w:hAnsi="Times New Roman" w:cs="Times New Roman"/>
                <w:b/>
                <w:i/>
                <w:iCs/>
                <w:smallCaps/>
                <w:sz w:val="24"/>
                <w:szCs w:val="24"/>
                <w:lang w:eastAsia="ar-SA"/>
                <w14:shadow w14:blurRad="50800" w14:dist="38100" w14:dir="2700000" w14:sx="100000" w14:sy="100000" w14:kx="0" w14:ky="0" w14:algn="tl">
                  <w14:srgbClr w14:val="000000">
                    <w14:alpha w14:val="60000"/>
                  </w14:srgbClr>
                </w14:shadow>
              </w:rPr>
            </w:pPr>
            <w:bookmarkStart w:id="26" w:name="_Toc461452858"/>
            <w:r w:rsidRPr="003E2240">
              <w:rPr>
                <w:rFonts w:ascii="Times New Roman" w:eastAsia="Times New Roman" w:hAnsi="Times New Roman" w:cs="Times New Roman"/>
                <w:i/>
                <w:iCs/>
                <w:sz w:val="24"/>
                <w:szCs w:val="24"/>
                <w:lang w:eastAsia="ar-SA"/>
              </w:rPr>
              <w:t>Nr referencyjny nadany sprawie przez Zamawiającego</w:t>
            </w:r>
            <w:bookmarkEnd w:id="26"/>
          </w:p>
        </w:tc>
        <w:tc>
          <w:tcPr>
            <w:tcW w:w="2476" w:type="dxa"/>
            <w:shd w:val="clear" w:color="auto" w:fill="auto"/>
          </w:tcPr>
          <w:p w:rsidR="00EC0F02" w:rsidRPr="003E2240" w:rsidRDefault="00893345" w:rsidP="00BF1A2F">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BF1A2F">
              <w:rPr>
                <w:rFonts w:ascii="Times New Roman" w:eastAsia="Times New Roman" w:hAnsi="Times New Roman" w:cs="Times New Roman"/>
                <w:b/>
                <w:i/>
                <w:sz w:val="24"/>
                <w:szCs w:val="24"/>
                <w:lang w:eastAsia="ar-SA"/>
              </w:rPr>
              <w:t>1</w:t>
            </w:r>
            <w:r w:rsidR="00EC0F02" w:rsidRPr="003E2240">
              <w:rPr>
                <w:rFonts w:ascii="Times New Roman" w:eastAsia="Times New Roman" w:hAnsi="Times New Roman" w:cs="Times New Roman"/>
                <w:b/>
                <w:i/>
                <w:sz w:val="24"/>
                <w:szCs w:val="24"/>
                <w:lang w:eastAsia="ar-SA"/>
              </w:rPr>
              <w:t>.201</w:t>
            </w:r>
            <w:r>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EC0F02" w:rsidRDefault="00EC0F02" w:rsidP="00EC0F02">
      <w:pPr>
        <w:suppressAutoHyphens/>
        <w:spacing w:after="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4A0D47" w:rsidRPr="004A0D47" w:rsidTr="004A0D47">
        <w:trPr>
          <w:cantSplit/>
        </w:trPr>
        <w:tc>
          <w:tcPr>
            <w:tcW w:w="61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Oświadczenie wykonawcy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składane na podstawie art. 25a ust. 1 ustawy z dnia 29 stycznia 2004 r.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 Prawo zamówień publicznych (dalej jako: ustawa </w:t>
      </w:r>
      <w:proofErr w:type="spellStart"/>
      <w:r w:rsidRPr="003E2240">
        <w:rPr>
          <w:rFonts w:ascii="Times New Roman" w:eastAsia="Times New Roman" w:hAnsi="Times New Roman" w:cs="Times New Roman"/>
          <w:b/>
          <w:i/>
          <w:sz w:val="24"/>
          <w:szCs w:val="24"/>
          <w:lang w:eastAsia="ar-SA"/>
        </w:rPr>
        <w:t>Pzp</w:t>
      </w:r>
      <w:proofErr w:type="spellEnd"/>
      <w:r w:rsidRPr="003E2240">
        <w:rPr>
          <w:rFonts w:ascii="Times New Roman" w:eastAsia="Times New Roman" w:hAnsi="Times New Roman" w:cs="Times New Roman"/>
          <w:b/>
          <w:i/>
          <w:sz w:val="24"/>
          <w:szCs w:val="24"/>
          <w:lang w:eastAsia="ar-SA"/>
        </w:rPr>
        <w:t xml:space="preserve">),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u w:val="single"/>
          <w:lang w:eastAsia="ar-SA"/>
        </w:rPr>
      </w:pPr>
      <w:r w:rsidRPr="003E2240">
        <w:rPr>
          <w:rFonts w:ascii="Times New Roman" w:eastAsia="Times New Roman" w:hAnsi="Times New Roman" w:cs="Times New Roman"/>
          <w:b/>
          <w:i/>
          <w:sz w:val="24"/>
          <w:szCs w:val="24"/>
          <w:u w:val="single"/>
          <w:lang w:eastAsia="ar-SA"/>
        </w:rPr>
        <w:t xml:space="preserve">DOTYCZĄCE SPEŁNIANIA WARUNKÓW UDZIAŁU W POSTĘPOWANIU </w:t>
      </w:r>
      <w:r w:rsidRPr="003E2240">
        <w:rPr>
          <w:rFonts w:ascii="Times New Roman" w:eastAsia="Times New Roman" w:hAnsi="Times New Roman" w:cs="Times New Roman"/>
          <w:b/>
          <w:i/>
          <w:sz w:val="24"/>
          <w:szCs w:val="24"/>
          <w:u w:val="single"/>
          <w:lang w:eastAsia="ar-SA"/>
        </w:rPr>
        <w:br/>
      </w:r>
    </w:p>
    <w:p w:rsidR="00EC0F02" w:rsidRPr="003E2240" w:rsidRDefault="00EC0F02" w:rsidP="00EC0F02">
      <w:pPr>
        <w:suppressAutoHyphens/>
        <w:spacing w:after="0" w:line="240" w:lineRule="auto"/>
        <w:ind w:firstLine="709"/>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 potrzeby w/w postępowania o udzielenie zamówienia publicznego oświadczam, co następuje:</w:t>
      </w:r>
    </w:p>
    <w:p w:rsidR="00EC0F02" w:rsidRPr="004A0D47" w:rsidRDefault="00EC0F02" w:rsidP="004A0D47">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14:textFill>
            <w14:noFill/>
          </w14:textFill>
        </w:rPr>
        <w:t>INFORMACJA DOTYCZĄCA WYKONAWCY:</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i/>
          <w:sz w:val="24"/>
          <w:szCs w:val="24"/>
          <w:lang w:eastAsia="ar-SA"/>
        </w:rPr>
        <w:t>Oświadczam, że spełniam warunki udziału w postępowaniu określone przez zamawiającego w Instrukcji dla Wykonawców Specyfikacji Istotnych Warunków Zamówienia pkt. 9.</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p>
    <w:tbl>
      <w:tblPr>
        <w:tblW w:w="11320" w:type="dxa"/>
        <w:tblInd w:w="-1110"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4A0D47">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p>
    <w:p w:rsidR="00EC0F02" w:rsidRPr="004A0D47" w:rsidRDefault="00EC0F02" w:rsidP="004A0D47">
      <w:pPr>
        <w:suppressAutoHyphens/>
        <w:spacing w:after="0" w:line="240" w:lineRule="auto"/>
        <w:jc w:val="center"/>
        <w:rPr>
          <w:rFonts w:ascii="Times New Roman" w:eastAsia="Times New Roman" w:hAnsi="Times New Roman" w:cs="Times New Roman"/>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INFORMACJA W ZWIĄZKU Z POLEGANIEM NA ZASOBACH INNYCH PODMIOTÓW</w:t>
      </w:r>
      <w:r w:rsidRPr="004A0D47">
        <w:rPr>
          <w:rFonts w:ascii="Times New Roman" w:eastAsia="Times New Roman" w:hAnsi="Times New Roman" w:cs="Times New Roman"/>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t>
      </w:r>
    </w:p>
    <w:p w:rsidR="00EC0F02" w:rsidRPr="004A0D47" w:rsidRDefault="00EC0F02" w:rsidP="004A0D47">
      <w:pPr>
        <w:suppressAutoHyphens/>
        <w:spacing w:after="0" w:line="240" w:lineRule="auto"/>
        <w:jc w:val="both"/>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i/>
          <w:sz w:val="24"/>
          <w:szCs w:val="24"/>
          <w:lang w:eastAsia="ar-SA"/>
        </w:rPr>
        <w:t xml:space="preserve">Oświadczam, że w celu wykazania spełniania warunków udziału w postępowaniu, określonych  przez zamawiającego w </w:t>
      </w:r>
      <w:proofErr w:type="spellStart"/>
      <w:r w:rsidRPr="004A0D47">
        <w:rPr>
          <w:rFonts w:ascii="Times New Roman" w:eastAsia="Times New Roman" w:hAnsi="Times New Roman" w:cs="Times New Roman"/>
          <w:i/>
          <w:sz w:val="24"/>
          <w:szCs w:val="24"/>
          <w:lang w:eastAsia="ar-SA"/>
        </w:rPr>
        <w:t>w</w:t>
      </w:r>
      <w:proofErr w:type="spellEnd"/>
      <w:r w:rsidRPr="004A0D47">
        <w:rPr>
          <w:rFonts w:ascii="Times New Roman" w:eastAsia="Times New Roman" w:hAnsi="Times New Roman" w:cs="Times New Roman"/>
          <w:i/>
          <w:sz w:val="24"/>
          <w:szCs w:val="24"/>
          <w:lang w:eastAsia="ar-SA"/>
        </w:rPr>
        <w:t> Instrukcji dla Wykonawców Specyfikacji Istotnych Warunków Zamówienia pkt. 9, polegam na zasobach następującego/</w:t>
      </w:r>
      <w:proofErr w:type="spellStart"/>
      <w:r w:rsidRPr="004A0D47">
        <w:rPr>
          <w:rFonts w:ascii="Times New Roman" w:eastAsia="Times New Roman" w:hAnsi="Times New Roman" w:cs="Times New Roman"/>
          <w:i/>
          <w:sz w:val="24"/>
          <w:szCs w:val="24"/>
          <w:lang w:eastAsia="ar-SA"/>
        </w:rPr>
        <w:t>ych</w:t>
      </w:r>
      <w:proofErr w:type="spellEnd"/>
      <w:r w:rsidRPr="004A0D47">
        <w:rPr>
          <w:rFonts w:ascii="Times New Roman" w:eastAsia="Times New Roman" w:hAnsi="Times New Roman" w:cs="Times New Roman"/>
          <w:i/>
          <w:sz w:val="24"/>
          <w:szCs w:val="24"/>
          <w:lang w:eastAsia="ar-SA"/>
        </w:rPr>
        <w:t xml:space="preserve"> podmiotu/ów: …………………….……………………………………..,w następującym zakresie: ………………</w:t>
      </w:r>
    </w:p>
    <w:tbl>
      <w:tblPr>
        <w:tblW w:w="11320" w:type="dxa"/>
        <w:tblInd w:w="-1109"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4A0D47">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4A0D47">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EC0F02" w:rsidRPr="004A0D47" w:rsidTr="00EC0F02">
        <w:tc>
          <w:tcPr>
            <w:tcW w:w="5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4A0D47">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4A0D47">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EC0F02" w:rsidRDefault="00EC0F02" w:rsidP="00EC0F02">
      <w:pPr>
        <w:suppressAutoHyphens/>
        <w:spacing w:after="0" w:line="240" w:lineRule="auto"/>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3E2240">
        <w:rPr>
          <w:rFonts w:ascii="Times New Roman" w:eastAsia="Times New Roman" w:hAnsi="Times New Roman" w:cs="Times New Roman"/>
          <w:i/>
          <w:sz w:val="24"/>
          <w:szCs w:val="24"/>
          <w:lang w:eastAsia="ar-SA"/>
        </w:rPr>
        <w:lastRenderedPageBreak/>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r w:rsidRPr="003E2240">
        <w:rPr>
          <w:rFonts w:ascii="Times New Roman" w:eastAsia="Times New Roman" w:hAnsi="Times New Roman" w:cs="Times New Roman"/>
          <w:i/>
          <w:sz w:val="24"/>
          <w:szCs w:val="24"/>
          <w:lang w:eastAsia="ar-SA"/>
        </w:rPr>
        <w:tab/>
      </w:r>
    </w:p>
    <w:p w:rsidR="00EC0F02" w:rsidRPr="004A0D47" w:rsidRDefault="00EC0F02" w:rsidP="004A0D47">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 DOTYCZĄCE PODANYCH INFORMACJI:</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11320" w:type="dxa"/>
        <w:tblInd w:w="-1110"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4A0D47" w:rsidRPr="004A0D47" w:rsidTr="004A0D47">
        <w:tc>
          <w:tcPr>
            <w:tcW w:w="5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5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p w:rsidR="00EC0F02" w:rsidRPr="004A0D47"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br w:type="page"/>
      </w:r>
      <w:r w:rsidRPr="003E2240">
        <w:rPr>
          <w:rFonts w:ascii="Times New Roman" w:eastAsia="Times New Roman" w:hAnsi="Times New Roman" w:cs="Times New Roman"/>
          <w:b/>
          <w:i/>
          <w:sz w:val="24"/>
          <w:szCs w:val="24"/>
          <w:lang w:eastAsia="ar-SA"/>
        </w:rPr>
        <w:lastRenderedPageBreak/>
        <w:t xml:space="preserve">UWAGA: </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iCs/>
          <w:color w:val="FF0200"/>
          <w:sz w:val="24"/>
          <w:szCs w:val="24"/>
          <w:lang w:eastAsia="pl-PL"/>
        </w:rPr>
        <w:t xml:space="preserve">Formularz wymagany do złożenia w terminie 3 dni od dnia zamieszczenia na stronie internetowej informacji, o której mowa w art. 86 ust. 5 ustawy </w:t>
      </w:r>
      <w:proofErr w:type="spellStart"/>
      <w:r w:rsidRPr="003E2240">
        <w:rPr>
          <w:rFonts w:ascii="Times New Roman" w:eastAsia="Times New Roman" w:hAnsi="Times New Roman" w:cs="Times New Roman"/>
          <w:i/>
          <w:iCs/>
          <w:color w:val="FF0200"/>
          <w:sz w:val="24"/>
          <w:szCs w:val="24"/>
          <w:lang w:eastAsia="pl-PL"/>
        </w:rPr>
        <w:t>Pzp</w:t>
      </w:r>
      <w:proofErr w:type="spellEnd"/>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 xml:space="preserve">Załącznik nr 4 – Oświadczenie o przynależności lub braku przynależności do tej samej grupy kapitałowej. </w:t>
      </w: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Zamówienie na:…………….…………………….</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730"/>
        <w:gridCol w:w="2484"/>
      </w:tblGrid>
      <w:tr w:rsidR="00EC0F02" w:rsidRPr="003E2240" w:rsidTr="00EC0F02">
        <w:tc>
          <w:tcPr>
            <w:tcW w:w="6730" w:type="dxa"/>
          </w:tcPr>
          <w:p w:rsidR="00EC0F02" w:rsidRPr="003E2240" w:rsidRDefault="00EC0F02" w:rsidP="00EC0F02">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27" w:name="_Toc379264816"/>
            <w:bookmarkStart w:id="28" w:name="_Toc461452859"/>
            <w:r w:rsidRPr="003E2240">
              <w:rPr>
                <w:rFonts w:ascii="Times New Roman" w:eastAsia="Times New Roman" w:hAnsi="Times New Roman" w:cs="Times New Roman"/>
                <w:i/>
                <w:iCs/>
                <w:sz w:val="24"/>
                <w:szCs w:val="24"/>
                <w:lang w:eastAsia="ar-SA"/>
              </w:rPr>
              <w:t>Nr referencyjny nadany sprawie przez Zamawiającego</w:t>
            </w:r>
            <w:bookmarkEnd w:id="27"/>
            <w:bookmarkEnd w:id="28"/>
          </w:p>
        </w:tc>
        <w:tc>
          <w:tcPr>
            <w:tcW w:w="2484" w:type="dxa"/>
          </w:tcPr>
          <w:p w:rsidR="00EC0F02" w:rsidRPr="003E2240" w:rsidRDefault="005D62AC" w:rsidP="00BF1A2F">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BF1A2F">
              <w:rPr>
                <w:rFonts w:ascii="Times New Roman" w:eastAsia="Times New Roman" w:hAnsi="Times New Roman" w:cs="Times New Roman"/>
                <w:b/>
                <w:i/>
                <w:sz w:val="24"/>
                <w:szCs w:val="24"/>
                <w:lang w:eastAsia="ar-SA"/>
              </w:rPr>
              <w:t>1</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bl>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sz w:val="24"/>
          <w:szCs w:val="24"/>
          <w:lang w:eastAsia="ar-SA"/>
        </w:rPr>
        <w:t>ul. Parkowa 28</w:t>
      </w: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WYKONAWCA:</w:t>
      </w:r>
    </w:p>
    <w:tbl>
      <w:tblPr>
        <w:tblW w:w="0" w:type="auto"/>
        <w:tblInd w:w="-90" w:type="dxa"/>
        <w:tblLayout w:type="fixed"/>
        <w:tblCellMar>
          <w:left w:w="0" w:type="dxa"/>
          <w:right w:w="0" w:type="dxa"/>
        </w:tblCellMar>
        <w:tblLook w:val="0000" w:firstRow="0" w:lastRow="0" w:firstColumn="0" w:lastColumn="0" w:noHBand="0" w:noVBand="0"/>
      </w:tblPr>
      <w:tblGrid>
        <w:gridCol w:w="610"/>
        <w:gridCol w:w="6120"/>
        <w:gridCol w:w="2532"/>
      </w:tblGrid>
      <w:tr w:rsidR="004A0D47" w:rsidRPr="004A0D47" w:rsidTr="004A0D47">
        <w:trPr>
          <w:cantSplit/>
        </w:trPr>
        <w:tc>
          <w:tcPr>
            <w:tcW w:w="61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6120" w:type="dxa"/>
            <w:tcBorders>
              <w:top w:val="single" w:sz="4" w:space="0" w:color="000000"/>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Adres(y) Wykonawcy(ów)</w:t>
            </w: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53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4A0D47" w:rsidRPr="004A0D47" w:rsidTr="004A0D47">
        <w:trPr>
          <w:cantSplit/>
        </w:trPr>
        <w:tc>
          <w:tcPr>
            <w:tcW w:w="61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532"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EC0F02" w:rsidRPr="003E2240" w:rsidRDefault="00EC0F02" w:rsidP="00EC0F02">
      <w:pPr>
        <w:keepNext/>
        <w:keepLines/>
        <w:suppressAutoHyphens/>
        <w:spacing w:before="200" w:after="0" w:line="240" w:lineRule="auto"/>
        <w:jc w:val="both"/>
        <w:outlineLvl w:val="2"/>
        <w:rPr>
          <w:rFonts w:ascii="Times New Roman" w:eastAsia="Times New Roman" w:hAnsi="Times New Roman" w:cs="Times New Roman"/>
          <w:b/>
          <w:bCs/>
          <w:i/>
          <w:color w:val="4F81BD"/>
          <w:sz w:val="24"/>
          <w:szCs w:val="24"/>
          <w:lang w:eastAsia="ar-SA"/>
        </w:rPr>
      </w:pPr>
    </w:p>
    <w:p w:rsidR="00EC0F02" w:rsidRPr="004A0D47" w:rsidRDefault="00EC0F02" w:rsidP="004A0D47">
      <w:pPr>
        <w:autoSpaceDE w:val="0"/>
        <w:autoSpaceDN w:val="0"/>
        <w:adjustRightInd w:val="0"/>
        <w:spacing w:after="0" w:line="240" w:lineRule="auto"/>
        <w:jc w:val="center"/>
        <w:rPr>
          <w:rFonts w:ascii="Times New Roman" w:eastAsia="Times New Roman" w:hAnsi="Times New Roman" w:cs="Times New Roman"/>
          <w:b/>
          <w:bCs/>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bCs/>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OŚWIADCZENIE</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3E2240">
        <w:rPr>
          <w:rFonts w:ascii="Times New Roman" w:eastAsia="Times New Roman" w:hAnsi="Times New Roman" w:cs="Times New Roman"/>
          <w:b/>
          <w:bCs/>
          <w:i/>
          <w:sz w:val="24"/>
          <w:szCs w:val="24"/>
          <w:lang w:eastAsia="pl-PL"/>
        </w:rPr>
        <w:t xml:space="preserve">o przynależności lub braku przynależności do tej samej grupy kapitałowej, </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3E2240">
        <w:rPr>
          <w:rFonts w:ascii="Times New Roman" w:eastAsia="Times New Roman" w:hAnsi="Times New Roman" w:cs="Times New Roman"/>
          <w:b/>
          <w:bCs/>
          <w:i/>
          <w:sz w:val="24"/>
          <w:szCs w:val="24"/>
          <w:lang w:eastAsia="pl-PL"/>
        </w:rPr>
        <w:t xml:space="preserve">o której mowa w art. 24 ust. 1 pkt 23 ustawy </w:t>
      </w:r>
      <w:proofErr w:type="spellStart"/>
      <w:r w:rsidRPr="003E2240">
        <w:rPr>
          <w:rFonts w:ascii="Times New Roman" w:eastAsia="Times New Roman" w:hAnsi="Times New Roman" w:cs="Times New Roman"/>
          <w:b/>
          <w:bCs/>
          <w:i/>
          <w:sz w:val="24"/>
          <w:szCs w:val="24"/>
          <w:lang w:eastAsia="pl-PL"/>
        </w:rPr>
        <w:t>Pzp</w:t>
      </w:r>
      <w:proofErr w:type="spellEnd"/>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Składając ofertę w w/w postępowaniu o udzielenie zamówienia publicznego prowadzonym w trybie przetargu nieograniczonego oświadczam, że:</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*nie należę grupy kapitałowej, o której mowa w art. 24 ust. 1 pkt 23 ustawy </w:t>
      </w:r>
      <w:proofErr w:type="spellStart"/>
      <w:r w:rsidRPr="003E2240">
        <w:rPr>
          <w:rFonts w:ascii="Times New Roman" w:eastAsia="Times New Roman" w:hAnsi="Times New Roman" w:cs="Times New Roman"/>
          <w:i/>
          <w:sz w:val="24"/>
          <w:szCs w:val="24"/>
          <w:lang w:eastAsia="pl-PL"/>
        </w:rPr>
        <w:t>Pzp</w:t>
      </w:r>
      <w:proofErr w:type="spellEnd"/>
      <w:r w:rsidRPr="003E2240">
        <w:rPr>
          <w:rFonts w:ascii="Times New Roman" w:eastAsia="Times New Roman" w:hAnsi="Times New Roman" w:cs="Times New Roman"/>
          <w:i/>
          <w:sz w:val="24"/>
          <w:szCs w:val="24"/>
          <w:lang w:eastAsia="pl-PL"/>
        </w:rPr>
        <w:t>.</w:t>
      </w:r>
    </w:p>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*należę do tej samej grupy kapitałowej, o której mowa w art. 24 ust. 1 pkt 23 ustawy </w:t>
      </w:r>
      <w:proofErr w:type="spellStart"/>
      <w:r w:rsidRPr="003E2240">
        <w:rPr>
          <w:rFonts w:ascii="Times New Roman" w:eastAsia="Times New Roman" w:hAnsi="Times New Roman" w:cs="Times New Roman"/>
          <w:i/>
          <w:sz w:val="24"/>
          <w:szCs w:val="24"/>
          <w:lang w:eastAsia="pl-PL"/>
        </w:rPr>
        <w:t>Pzp</w:t>
      </w:r>
      <w:proofErr w:type="spellEnd"/>
      <w:r w:rsidRPr="003E2240">
        <w:rPr>
          <w:rFonts w:ascii="Times New Roman" w:eastAsia="Times New Roman" w:hAnsi="Times New Roman" w:cs="Times New Roman"/>
          <w:i/>
          <w:sz w:val="24"/>
          <w:szCs w:val="24"/>
          <w:lang w:eastAsia="pl-PL"/>
        </w:rPr>
        <w:t>,</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w skład której wchodzą następujące podmioty:</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3442"/>
        <w:gridCol w:w="5057"/>
      </w:tblGrid>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w:t>
            </w: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pl-PL"/>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Adres</w:t>
            </w:r>
          </w:p>
        </w:tc>
      </w:tr>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r>
      <w:tr w:rsidR="004A0D47" w:rsidRPr="004A0D47" w:rsidTr="004A0D47">
        <w:tc>
          <w:tcPr>
            <w:tcW w:w="81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3827"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5700" w:type="dxa"/>
            <w:shd w:val="clear" w:color="auto" w:fill="auto"/>
          </w:tcPr>
          <w:p w:rsidR="00EC0F02" w:rsidRPr="004A0D47"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r>
    </w:tbl>
    <w:p w:rsidR="00EC0F02" w:rsidRPr="003E2240" w:rsidRDefault="00EC0F02" w:rsidP="00EC0F02">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*niepotrzebne skreślić</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sz w:val="24"/>
          <w:szCs w:val="24"/>
          <w:lang w:eastAsia="pl-PL"/>
        </w:rPr>
        <w:t xml:space="preserve">UWAGA: niniejszy „Formularz" Wykonawca ubiegający się o udzielenie zamówienia przekazuje Zamawiającemu </w:t>
      </w:r>
      <w:r w:rsidRPr="003E2240">
        <w:rPr>
          <w:rFonts w:ascii="Times New Roman" w:eastAsia="Times New Roman" w:hAnsi="Times New Roman" w:cs="Times New Roman"/>
          <w:b/>
          <w:bCs/>
          <w:i/>
          <w:iCs/>
          <w:sz w:val="24"/>
          <w:szCs w:val="24"/>
          <w:lang w:eastAsia="pl-PL"/>
        </w:rPr>
        <w:t xml:space="preserve">w terminie 3 dni od dnia zamieszczenia na stronie internetowej informacji, </w:t>
      </w:r>
      <w:r w:rsidRPr="003E2240">
        <w:rPr>
          <w:rFonts w:ascii="Times New Roman" w:eastAsia="Times New Roman" w:hAnsi="Times New Roman" w:cs="Times New Roman"/>
          <w:i/>
          <w:iCs/>
          <w:sz w:val="24"/>
          <w:szCs w:val="24"/>
          <w:lang w:eastAsia="pl-PL"/>
        </w:rPr>
        <w:t xml:space="preserve">o której mowa w art. 86 ust. 5 ustawy </w:t>
      </w:r>
      <w:proofErr w:type="spellStart"/>
      <w:r w:rsidRPr="003E2240">
        <w:rPr>
          <w:rFonts w:ascii="Times New Roman" w:eastAsia="Times New Roman" w:hAnsi="Times New Roman" w:cs="Times New Roman"/>
          <w:i/>
          <w:iCs/>
          <w:sz w:val="24"/>
          <w:szCs w:val="24"/>
          <w:lang w:eastAsia="pl-PL"/>
        </w:rPr>
        <w:t>Pzp</w:t>
      </w:r>
      <w:proofErr w:type="spellEnd"/>
      <w:r w:rsidRPr="003E2240">
        <w:rPr>
          <w:rFonts w:ascii="Times New Roman" w:eastAsia="Times New Roman" w:hAnsi="Times New Roman" w:cs="Times New Roman"/>
          <w:i/>
          <w:iCs/>
          <w:sz w:val="24"/>
          <w:szCs w:val="24"/>
          <w:lang w:eastAsia="pl-PL"/>
        </w:rPr>
        <w:t xml:space="preserve">. W przypadku Wykonawców wspólnie ubiegających się o udzielenie zamówienia </w:t>
      </w:r>
      <w:r w:rsidRPr="003E2240">
        <w:rPr>
          <w:rFonts w:ascii="Times New Roman" w:eastAsia="Times New Roman" w:hAnsi="Times New Roman" w:cs="Times New Roman"/>
          <w:b/>
          <w:bCs/>
          <w:i/>
          <w:iCs/>
          <w:sz w:val="24"/>
          <w:szCs w:val="24"/>
          <w:lang w:eastAsia="pl-PL"/>
        </w:rPr>
        <w:t xml:space="preserve">składa ją każdy </w:t>
      </w:r>
      <w:r w:rsidRPr="003E2240">
        <w:rPr>
          <w:rFonts w:ascii="Times New Roman" w:eastAsia="Times New Roman" w:hAnsi="Times New Roman" w:cs="Times New Roman"/>
          <w:i/>
          <w:iCs/>
          <w:sz w:val="24"/>
          <w:szCs w:val="24"/>
          <w:lang w:eastAsia="pl-PL"/>
        </w:rPr>
        <w:t>z członków Konsorcjum lub wspólników spółki cywilnej.</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PODPIS:</w:t>
      </w:r>
    </w:p>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720"/>
        <w:gridCol w:w="1800"/>
        <w:gridCol w:w="2520"/>
        <w:gridCol w:w="2160"/>
        <w:gridCol w:w="1620"/>
        <w:gridCol w:w="1490"/>
      </w:tblGrid>
      <w:tr w:rsidR="004A0D47" w:rsidRPr="004A0D47" w:rsidTr="004A0D47">
        <w:tc>
          <w:tcPr>
            <w:tcW w:w="7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ind w:hanging="55"/>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Nazwa(y) Wykonawcy(ów)</w:t>
            </w:r>
          </w:p>
        </w:tc>
        <w:tc>
          <w:tcPr>
            <w:tcW w:w="25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Nazwisko i imię osoby (osób)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do podpisania niniejszej </w:t>
            </w: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oferty w imieniu Wykonawcy(ów)</w:t>
            </w:r>
          </w:p>
        </w:tc>
        <w:tc>
          <w:tcPr>
            <w:tcW w:w="216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Podpis(y) osoby(osób) upoważnionej(</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ych</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do podpisania </w:t>
            </w: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lastRenderedPageBreak/>
              <w:t>Pieczęć(</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cie</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 xml:space="preserve">) </w:t>
            </w:r>
            <w:proofErr w:type="spellStart"/>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Wykonawc</w:t>
            </w:r>
            <w:proofErr w:type="spellEnd"/>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(ów)</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4A0D47" w:rsidRDefault="00EC0F02" w:rsidP="00EC0F02">
            <w:pPr>
              <w:suppressAutoHyphens/>
              <w:snapToGrid w:val="0"/>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Miejscowość</w:t>
            </w:r>
          </w:p>
          <w:p w:rsidR="00EC0F02" w:rsidRPr="004A0D47" w:rsidRDefault="00EC0F02" w:rsidP="00EC0F02">
            <w:pPr>
              <w:suppressAutoHyphens/>
              <w:spacing w:after="0" w:line="240" w:lineRule="auto"/>
              <w:jc w:val="center"/>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4A0D47">
              <w:rPr>
                <w:rFonts w:ascii="Times New Roman" w:eastAsia="Times New Roman" w:hAnsi="Times New Roman" w:cs="Times New Roman"/>
                <w:b/>
                <w:i/>
                <w:outline/>
                <w:sz w:val="24"/>
                <w:szCs w:val="24"/>
                <w:lang w:eastAsia="ar-SA"/>
                <w14:shadow w14:blurRad="0" w14:dist="25400" w14:dir="13500000" w14:sx="0" w14:sy="0" w14:kx="0" w14:ky="0" w14:algn="none">
                  <w14:srgbClr w14:val="000000">
                    <w14:alpha w14:val="50000"/>
                  </w14:srgbClr>
                </w14:shadow>
                <w14:textOutline w14:w="9525" w14:cap="flat" w14:cmpd="sng" w14:algn="ctr">
                  <w14:noFill/>
                  <w14:prstDash w14:val="solid"/>
                  <w14:round/>
                </w14:textOutline>
              </w:rPr>
              <w:t>i data</w:t>
            </w:r>
          </w:p>
        </w:tc>
      </w:tr>
      <w:tr w:rsidR="004A0D47" w:rsidRPr="004A0D47" w:rsidTr="004A0D47">
        <w:tc>
          <w:tcPr>
            <w:tcW w:w="7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5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ind w:firstLine="708"/>
              <w:jc w:val="both"/>
              <w:rPr>
                <w:rFonts w:ascii="Times New Roman" w:eastAsia="Times New Roman" w:hAnsi="Times New Roman" w:cs="Times New Roman"/>
                <w:b/>
                <w:i/>
                <w:sz w:val="24"/>
                <w:szCs w:val="24"/>
                <w:lang w:eastAsia="ar-SA"/>
              </w:rPr>
            </w:pPr>
          </w:p>
        </w:tc>
        <w:tc>
          <w:tcPr>
            <w:tcW w:w="216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9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4A0D47" w:rsidRPr="004A0D47" w:rsidTr="004A0D47">
        <w:tc>
          <w:tcPr>
            <w:tcW w:w="7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5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16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90" w:type="dxa"/>
            <w:tcBorders>
              <w:left w:val="single" w:sz="4" w:space="0" w:color="000000"/>
              <w:bottom w:val="single" w:sz="4" w:space="0" w:color="000000"/>
              <w:right w:val="single" w:sz="4" w:space="0" w:color="000000"/>
            </w:tcBorders>
            <w:shd w:val="clear" w:color="auto" w:fill="auto"/>
          </w:tcPr>
          <w:p w:rsidR="00EC0F02" w:rsidRPr="004A0D47" w:rsidRDefault="00EC0F02" w:rsidP="00EC0F02">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EC0F02" w:rsidRPr="003E2240" w:rsidRDefault="00EC0F02" w:rsidP="00EC0F02">
      <w:pPr>
        <w:suppressAutoHyphens/>
        <w:spacing w:after="0" w:line="240" w:lineRule="auto"/>
        <w:jc w:val="both"/>
        <w:rPr>
          <w:rFonts w:ascii="Times New Roman" w:eastAsia="Times New Roman" w:hAnsi="Times New Roman" w:cs="Times New Roman"/>
          <w:b/>
          <w:i/>
          <w:sz w:val="24"/>
          <w:szCs w:val="24"/>
          <w:lang w:eastAsia="ar-SA"/>
        </w:rPr>
      </w:pPr>
    </w:p>
    <w:p w:rsidR="00EC0F02" w:rsidRPr="003E2240" w:rsidRDefault="00EC0F02" w:rsidP="00EC0F02">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bookmarkStart w:id="29" w:name="_Toc461452865"/>
      <w:r w:rsidRPr="003E2240">
        <w:rPr>
          <w:rFonts w:ascii="Times New Roman" w:eastAsia="Times New Roman" w:hAnsi="Times New Roman" w:cs="Times New Roman"/>
          <w:b/>
          <w:bCs/>
          <w:i/>
          <w:sz w:val="24"/>
          <w:szCs w:val="24"/>
          <w:lang w:eastAsia="ar-SA"/>
        </w:rPr>
        <w:lastRenderedPageBreak/>
        <w:t>Załącznik</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nr</w:t>
      </w:r>
      <w:r w:rsidRPr="003E2240">
        <w:rPr>
          <w:rFonts w:ascii="Times New Roman" w:eastAsia="Calibri" w:hAnsi="Times New Roman" w:cs="Times New Roman"/>
          <w:b/>
          <w:bCs/>
          <w:i/>
          <w:sz w:val="24"/>
          <w:szCs w:val="24"/>
          <w:lang w:eastAsia="ar-SA"/>
        </w:rPr>
        <w:t xml:space="preserve"> 5 – </w:t>
      </w:r>
      <w:r w:rsidRPr="003E2240">
        <w:rPr>
          <w:rFonts w:ascii="Times New Roman" w:eastAsia="Times New Roman" w:hAnsi="Times New Roman" w:cs="Times New Roman"/>
          <w:b/>
          <w:bCs/>
          <w:i/>
          <w:sz w:val="24"/>
          <w:szCs w:val="24"/>
          <w:lang w:eastAsia="ar-SA"/>
        </w:rPr>
        <w:t>oświadczenia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Wykonawcy</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oddaniu</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zasobów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dyspozycji.</w:t>
      </w:r>
      <w:bookmarkEnd w:id="29"/>
      <w:r w:rsidRPr="003E2240">
        <w:rPr>
          <w:rFonts w:ascii="Times New Roman" w:eastAsia="Calibri" w:hAnsi="Times New Roman" w:cs="Times New Roman"/>
          <w:b/>
          <w:bCs/>
          <w:i/>
          <w:sz w:val="24"/>
          <w:szCs w:val="24"/>
          <w:lang w:eastAsia="ar-SA"/>
        </w:rPr>
        <w:t xml:space="preserve"> </w:t>
      </w:r>
    </w:p>
    <w:tbl>
      <w:tblPr>
        <w:tblW w:w="0" w:type="auto"/>
        <w:tblLayout w:type="fixed"/>
        <w:tblCellMar>
          <w:left w:w="70" w:type="dxa"/>
          <w:right w:w="70" w:type="dxa"/>
        </w:tblCellMar>
        <w:tblLook w:val="0000" w:firstRow="0" w:lastRow="0" w:firstColumn="0" w:lastColumn="0" w:noHBand="0" w:noVBand="0"/>
      </w:tblPr>
      <w:tblGrid>
        <w:gridCol w:w="6550"/>
        <w:gridCol w:w="3726"/>
      </w:tblGrid>
      <w:tr w:rsidR="00EC0F02" w:rsidRPr="003E2240" w:rsidTr="00EC0F02">
        <w:trPr>
          <w:trHeight w:val="884"/>
        </w:trPr>
        <w:tc>
          <w:tcPr>
            <w:tcW w:w="10276" w:type="dxa"/>
            <w:gridSpan w:val="2"/>
            <w:shd w:val="clear" w:color="auto" w:fill="auto"/>
          </w:tcPr>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Zamówienie na:</w:t>
            </w:r>
          </w:p>
          <w:p w:rsidR="00EC0F02" w:rsidRPr="003E2240" w:rsidRDefault="00EC0F02" w:rsidP="00EC0F02">
            <w:pPr>
              <w:suppressAutoHyphens/>
              <w:snapToGrid w:val="0"/>
              <w:spacing w:after="0" w:line="240" w:lineRule="auto"/>
              <w:jc w:val="center"/>
              <w:rPr>
                <w:rFonts w:ascii="Times New Roman" w:eastAsia="Times New Roman" w:hAnsi="Times New Roman" w:cs="Times New Roman"/>
                <w:i/>
                <w:sz w:val="24"/>
                <w:szCs w:val="24"/>
                <w:lang w:eastAsia="ar-SA"/>
              </w:rPr>
            </w:pPr>
          </w:p>
        </w:tc>
      </w:tr>
      <w:tr w:rsidR="00EC0F02" w:rsidRPr="003E2240" w:rsidTr="00EC0F02">
        <w:trPr>
          <w:trHeight w:val="66"/>
        </w:trPr>
        <w:tc>
          <w:tcPr>
            <w:tcW w:w="6550" w:type="dxa"/>
            <w:shd w:val="clear" w:color="auto" w:fill="auto"/>
          </w:tcPr>
          <w:p w:rsidR="00EC0F02" w:rsidRPr="003E2240" w:rsidRDefault="00EC0F02" w:rsidP="00EC0F02">
            <w:pPr>
              <w:keepNext/>
              <w:keepLines/>
              <w:suppressAutoHyphens/>
              <w:spacing w:after="0" w:line="240" w:lineRule="auto"/>
              <w:outlineLvl w:val="5"/>
              <w:rPr>
                <w:rFonts w:ascii="Times New Roman" w:eastAsia="Times New Roman" w:hAnsi="Times New Roman" w:cs="Times New Roman"/>
                <w:b/>
                <w:i/>
                <w:iCs/>
                <w:sz w:val="24"/>
                <w:szCs w:val="24"/>
                <w:lang w:eastAsia="ar-SA"/>
              </w:rPr>
            </w:pPr>
            <w:bookmarkStart w:id="30" w:name="_Toc461452866"/>
            <w:r w:rsidRPr="003E2240">
              <w:rPr>
                <w:rFonts w:ascii="Times New Roman" w:eastAsia="Times New Roman" w:hAnsi="Times New Roman" w:cs="Times New Roman"/>
                <w:i/>
                <w:iCs/>
                <w:sz w:val="24"/>
                <w:szCs w:val="24"/>
                <w:lang w:eastAsia="ar-SA"/>
              </w:rPr>
              <w:t>Nr</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referencyjny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nadany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sprawie</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przez</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Zamawiającego</w:t>
            </w:r>
            <w:bookmarkEnd w:id="30"/>
          </w:p>
        </w:tc>
        <w:tc>
          <w:tcPr>
            <w:tcW w:w="3726" w:type="dxa"/>
            <w:shd w:val="clear" w:color="auto" w:fill="auto"/>
          </w:tcPr>
          <w:p w:rsidR="00EC0F02" w:rsidRPr="003E2240" w:rsidRDefault="005D62AC" w:rsidP="00BF1A2F">
            <w:pPr>
              <w:suppressAutoHyphens/>
              <w:snapToGrid w:val="0"/>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ZP.271.</w:t>
            </w:r>
            <w:r w:rsidR="007D093F">
              <w:rPr>
                <w:rFonts w:ascii="Times New Roman" w:eastAsia="Times New Roman" w:hAnsi="Times New Roman" w:cs="Times New Roman"/>
                <w:b/>
                <w:i/>
                <w:sz w:val="24"/>
                <w:szCs w:val="24"/>
                <w:lang w:eastAsia="ar-SA"/>
              </w:rPr>
              <w:t>1</w:t>
            </w:r>
            <w:r w:rsidR="00BF1A2F">
              <w:rPr>
                <w:rFonts w:ascii="Times New Roman" w:eastAsia="Times New Roman" w:hAnsi="Times New Roman" w:cs="Times New Roman"/>
                <w:b/>
                <w:i/>
                <w:sz w:val="24"/>
                <w:szCs w:val="24"/>
                <w:lang w:eastAsia="ar-SA"/>
              </w:rPr>
              <w:t>1</w:t>
            </w:r>
            <w:r w:rsidR="00EC0F02" w:rsidRPr="003E2240">
              <w:rPr>
                <w:rFonts w:ascii="Times New Roman" w:eastAsia="Times New Roman" w:hAnsi="Times New Roman" w:cs="Times New Roman"/>
                <w:b/>
                <w:i/>
                <w:sz w:val="24"/>
                <w:szCs w:val="24"/>
                <w:lang w:eastAsia="ar-SA"/>
              </w:rPr>
              <w:t>.201</w:t>
            </w:r>
            <w:r w:rsidR="00893345">
              <w:rPr>
                <w:rFonts w:ascii="Times New Roman" w:eastAsia="Times New Roman" w:hAnsi="Times New Roman" w:cs="Times New Roman"/>
                <w:b/>
                <w:i/>
                <w:sz w:val="24"/>
                <w:szCs w:val="24"/>
                <w:lang w:eastAsia="ar-SA"/>
              </w:rPr>
              <w:t>9</w:t>
            </w:r>
          </w:p>
        </w:tc>
      </w:tr>
    </w:tbl>
    <w:p w:rsidR="00EC0F02" w:rsidRPr="003E2240" w:rsidRDefault="00EC0F02" w:rsidP="00EC0F02">
      <w:pPr>
        <w:tabs>
          <w:tab w:val="left" w:pos="8640"/>
        </w:tabs>
        <w:suppressAutoHyphens/>
        <w:spacing w:after="0" w:line="240" w:lineRule="auto"/>
        <w:rPr>
          <w:rFonts w:ascii="Times New Roman" w:eastAsia="Times New Roman" w:hAnsi="Times New Roman" w:cs="Times New Roman"/>
          <w:b/>
          <w:i/>
          <w:iCs/>
          <w:sz w:val="24"/>
          <w:szCs w:val="24"/>
          <w:lang w:eastAsia="ar-SA"/>
        </w:rPr>
      </w:pPr>
      <w:r w:rsidRPr="003E2240">
        <w:rPr>
          <w:rFonts w:ascii="Times New Roman" w:eastAsia="Times New Roman" w:hAnsi="Times New Roman" w:cs="Times New Roman"/>
          <w:b/>
          <w:i/>
          <w:sz w:val="24"/>
          <w:szCs w:val="24"/>
          <w:lang w:eastAsia="ar-SA"/>
        </w:rPr>
        <w:t>ZAMAWIAJĄCY:</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Zarząd Dróg Powiatowych w Dębicy, </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39-200 Dębica,  </w:t>
      </w:r>
    </w:p>
    <w:p w:rsidR="00EC0F02" w:rsidRPr="003E2240" w:rsidRDefault="00EC0F02" w:rsidP="00EC0F02">
      <w:pPr>
        <w:suppressAutoHyphens/>
        <w:spacing w:after="60" w:line="240" w:lineRule="auto"/>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i/>
          <w:sz w:val="24"/>
          <w:szCs w:val="24"/>
          <w:lang w:eastAsia="ar-SA"/>
        </w:rPr>
        <w:t>ul. Parkowa 28</w:t>
      </w:r>
      <w:r w:rsidRPr="003E2240">
        <w:rPr>
          <w:rFonts w:ascii="Times New Roman" w:eastAsia="Calibri" w:hAnsi="Times New Roman" w:cs="Times New Roman"/>
          <w:b/>
          <w:i/>
          <w:sz w:val="24"/>
          <w:szCs w:val="24"/>
          <w:lang w:eastAsia="ar-SA"/>
        </w:rPr>
        <w:t xml:space="preserve"> </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UWAGA:</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FF0000"/>
          <w:sz w:val="24"/>
          <w:szCs w:val="24"/>
          <w:lang w:eastAsia="pl-PL"/>
        </w:rPr>
      </w:pPr>
      <w:r w:rsidRPr="003E2240">
        <w:rPr>
          <w:rFonts w:ascii="Times New Roman" w:eastAsia="Times New Roman" w:hAnsi="Times New Roman" w:cs="Times New Roman"/>
          <w:i/>
          <w:iCs/>
          <w:color w:val="000000"/>
          <w:sz w:val="24"/>
          <w:szCs w:val="24"/>
          <w:lang w:eastAsia="pl-PL"/>
        </w:rPr>
        <w:t xml:space="preserve">=&gt; </w:t>
      </w:r>
      <w:r w:rsidRPr="003E2240">
        <w:rPr>
          <w:rFonts w:ascii="Times New Roman" w:eastAsia="Times New Roman" w:hAnsi="Times New Roman" w:cs="Times New Roman"/>
          <w:i/>
          <w:iCs/>
          <w:color w:val="FF0000"/>
          <w:sz w:val="24"/>
          <w:szCs w:val="24"/>
          <w:lang w:eastAsia="pl-PL"/>
        </w:rPr>
        <w:t>Niniejsze zobowiązanie - SKŁADA TYLKO WYKONAWCA WEZWANY PRZEZ ZAMAWIAJĄCEGO – zgodnie z pkt 9.5. IDW;</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=&gt; Zamiast niniejszego Formularza można przedstawić inne dokumenty, w szczególności:</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 xml:space="preserve">• zobowiązanie podmiotu, o którym mowa w art. 22a ust. 2 ustawy </w:t>
      </w:r>
      <w:proofErr w:type="spellStart"/>
      <w:r w:rsidRPr="003E2240">
        <w:rPr>
          <w:rFonts w:ascii="Times New Roman" w:eastAsia="Times New Roman" w:hAnsi="Times New Roman" w:cs="Times New Roman"/>
          <w:i/>
          <w:iCs/>
          <w:color w:val="000000"/>
          <w:sz w:val="24"/>
          <w:szCs w:val="24"/>
          <w:lang w:eastAsia="pl-PL"/>
        </w:rPr>
        <w:t>Pzp</w:t>
      </w:r>
      <w:proofErr w:type="spellEnd"/>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 dokumenty określające:</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1) zakresu dostępnych Wykonawcy zasobów innego podmiotu,</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2) sposobu wykorzystania zasobów innego podmiotu, przez Wykonawcę, przy wykonywaniu zamówienia publicznego,</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3E2240">
        <w:rPr>
          <w:rFonts w:ascii="Times New Roman" w:eastAsia="Times New Roman" w:hAnsi="Times New Roman" w:cs="Times New Roman"/>
          <w:i/>
          <w:iCs/>
          <w:color w:val="000000"/>
          <w:sz w:val="24"/>
          <w:szCs w:val="24"/>
          <w:lang w:eastAsia="pl-PL"/>
        </w:rPr>
        <w:t>3) zakres i okres udziału innego podmiotu przy wykonywaniu zamówienia publicznego</w:t>
      </w:r>
    </w:p>
    <w:p w:rsidR="00EC0F02" w:rsidRPr="003E2240" w:rsidRDefault="00EC0F02" w:rsidP="00EC0F02">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3E2240">
        <w:rPr>
          <w:rFonts w:ascii="Times New Roman" w:eastAsia="Times New Roman" w:hAnsi="Times New Roman" w:cs="Times New Roman"/>
          <w:i/>
          <w:iCs/>
          <w:color w:val="000000"/>
          <w:sz w:val="24"/>
          <w:szCs w:val="24"/>
          <w:lang w:eastAsia="pl-PL"/>
        </w:rPr>
        <w:t>4) czy podmiot, na zdolnościach którego wykonawca polega w odniesieniu do warunków udziału w postępowaniu dotyczących wykształcenia, kwalifikacji</w:t>
      </w:r>
      <w:r w:rsidRPr="003E2240">
        <w:rPr>
          <w:rFonts w:ascii="Times New Roman" w:eastAsia="Times New Roman" w:hAnsi="Times New Roman" w:cs="Times New Roman"/>
          <w:i/>
          <w:iCs/>
          <w:sz w:val="24"/>
          <w:szCs w:val="24"/>
          <w:lang w:eastAsia="pl-PL"/>
        </w:rPr>
        <w:t xml:space="preserve"> zawodowych lub doświadczenia, zrealizuje roboty budowlane lub usługi, których wskazane zdolności dotyczą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b/>
          <w:bCs/>
          <w:i/>
          <w:sz w:val="24"/>
          <w:szCs w:val="24"/>
          <w:lang w:eastAsia="ar-SA"/>
        </w:rPr>
        <w:t>ZOBOWIĄZANIE</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b/>
          <w:bCs/>
          <w:i/>
          <w:sz w:val="24"/>
          <w:szCs w:val="24"/>
          <w:lang w:eastAsia="ar-SA"/>
        </w:rPr>
      </w:pP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oddania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dyspozycji</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niezbędnych</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zasobów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okres</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korzystania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nich</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przy</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wykonaniu</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zamówienia</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b/>
          <w:bCs/>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b/>
          <w:i/>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Ja(/My)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niżej</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podpisany(/ni)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będąc</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upoważnionym(/mi)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reprezentowania:</w:t>
      </w:r>
    </w:p>
    <w:p w:rsidR="00EC0F02" w:rsidRPr="003E2240" w:rsidRDefault="00EC0F02" w:rsidP="00EC0F02">
      <w:pPr>
        <w:suppressAutoHyphens/>
        <w:autoSpaceDE w:val="0"/>
        <w:spacing w:after="0" w:line="240" w:lineRule="auto"/>
        <w:ind w:left="2835"/>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(imię</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nazwisko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składającego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oświadczenie)</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(nazwa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adres</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podmiotu</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oddającego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zasoby, NIP/PESEL, KRS-</w:t>
      </w:r>
      <w:proofErr w:type="spellStart"/>
      <w:r w:rsidRPr="003E2240">
        <w:rPr>
          <w:rFonts w:ascii="Times New Roman" w:eastAsia="Times New Roman" w:hAnsi="Times New Roman" w:cs="Times New Roman"/>
          <w:i/>
          <w:sz w:val="24"/>
          <w:szCs w:val="24"/>
          <w:lang w:eastAsia="ar-SA"/>
        </w:rPr>
        <w:t>CEDiG</w:t>
      </w:r>
      <w:proofErr w:type="spellEnd"/>
      <w:r w:rsidRPr="003E2240">
        <w:rPr>
          <w:rFonts w:ascii="Times New Roman" w:eastAsia="Times New Roman" w:hAnsi="Times New Roman" w:cs="Times New Roman"/>
          <w:i/>
          <w:sz w:val="24"/>
          <w:szCs w:val="24"/>
          <w:lang w:eastAsia="ar-SA"/>
        </w:rPr>
        <w:t xml:space="preserve">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bCs/>
          <w:i/>
          <w:sz w:val="24"/>
          <w:szCs w:val="24"/>
          <w:lang w:eastAsia="ar-SA"/>
        </w:rPr>
        <w:t>o</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ś</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w</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i</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d</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c</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z</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a</w:t>
      </w:r>
      <w:r w:rsidRPr="003E2240">
        <w:rPr>
          <w:rFonts w:ascii="Times New Roman" w:eastAsia="Calibri" w:hAnsi="Times New Roman" w:cs="Times New Roman"/>
          <w:b/>
          <w:bCs/>
          <w:i/>
          <w:sz w:val="24"/>
          <w:szCs w:val="24"/>
          <w:lang w:eastAsia="ar-SA"/>
        </w:rPr>
        <w:t xml:space="preserve"> </w:t>
      </w:r>
      <w:r w:rsidRPr="003E2240">
        <w:rPr>
          <w:rFonts w:ascii="Times New Roman" w:eastAsia="Times New Roman" w:hAnsi="Times New Roman" w:cs="Times New Roman"/>
          <w:b/>
          <w:bCs/>
          <w:i/>
          <w:sz w:val="24"/>
          <w:szCs w:val="24"/>
          <w:lang w:eastAsia="ar-SA"/>
        </w:rPr>
        <w:t>m(/y)</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że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wyżej</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wymieniony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 xml:space="preserve">podmiot zobowiązuje się do oddania </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autoSpaceDE w:val="0"/>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(nazwa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adres</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Wykonawcy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składającego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ofertę)</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autoSpaceDE w:val="0"/>
        <w:spacing w:after="0" w:line="240" w:lineRule="auto"/>
        <w:rPr>
          <w:rFonts w:ascii="Times New Roman" w:eastAsia="Calibri" w:hAnsi="Times New Roman" w:cs="Times New Roman"/>
          <w:i/>
          <w:sz w:val="24"/>
          <w:szCs w:val="24"/>
          <w:lang w:eastAsia="ar-SA"/>
        </w:rPr>
      </w:pPr>
      <w:r w:rsidRPr="003E2240">
        <w:rPr>
          <w:rFonts w:ascii="Times New Roman" w:eastAsia="Times New Roman" w:hAnsi="Times New Roman" w:cs="Times New Roman"/>
          <w:i/>
          <w:sz w:val="24"/>
          <w:szCs w:val="24"/>
          <w:lang w:eastAsia="ar-SA"/>
        </w:rPr>
        <w:t>do</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dyspozycji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niezbędne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zasoby</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iCs/>
          <w:sz w:val="24"/>
          <w:szCs w:val="24"/>
          <w:lang w:eastAsia="pl-PL"/>
        </w:rPr>
        <w:t>(określenie zasobu)</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Oświadczam, iż:</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 xml:space="preserve">a) udostępniam Wykonawcy ww. zasoby, w następującym zakresie </w:t>
      </w:r>
      <w:r w:rsidRPr="003E2240">
        <w:rPr>
          <w:rFonts w:ascii="Times New Roman" w:eastAsia="Times New Roman" w:hAnsi="Times New Roman" w:cs="Times New Roman"/>
          <w:i/>
          <w:iCs/>
          <w:sz w:val="24"/>
          <w:szCs w:val="24"/>
          <w:lang w:eastAsia="pl-PL"/>
        </w:rPr>
        <w:t xml:space="preserve">( należy podać informacje umożliwiające ocenę spełnienia warunków przez udostępniane zasoby) </w:t>
      </w:r>
      <w:r w:rsidRPr="003E2240">
        <w:rPr>
          <w:rFonts w:ascii="Times New Roman" w:eastAsia="Times New Roman" w:hAnsi="Times New Roman" w:cs="Times New Roman"/>
          <w:i/>
          <w:sz w:val="24"/>
          <w:szCs w:val="24"/>
          <w:lang w:eastAsia="pl-PL"/>
        </w:rPr>
        <w:t>: 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t>b) sposób wykorzystania udostępnionych przeze mnie zasobów będzie następujący: ___________________________________________________________________________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Times New Roman" w:hAnsi="Times New Roman" w:cs="Times New Roman"/>
          <w:i/>
          <w:sz w:val="24"/>
          <w:szCs w:val="24"/>
          <w:lang w:eastAsia="pl-PL"/>
        </w:rPr>
      </w:pPr>
      <w:r w:rsidRPr="003E2240">
        <w:rPr>
          <w:rFonts w:ascii="Times New Roman" w:eastAsia="Times New Roman" w:hAnsi="Times New Roman" w:cs="Times New Roman"/>
          <w:i/>
          <w:sz w:val="24"/>
          <w:szCs w:val="24"/>
          <w:lang w:eastAsia="pl-PL"/>
        </w:rPr>
        <w:lastRenderedPageBreak/>
        <w:t>c) zakres i okres mojego udziału przy wykonywaniu zamówienia będzie następujący:_________________________________________________________________</w:t>
      </w:r>
    </w:p>
    <w:p w:rsidR="00EC0F02" w:rsidRPr="003E2240" w:rsidRDefault="00EC0F02" w:rsidP="00EC0F02">
      <w:pPr>
        <w:autoSpaceDE w:val="0"/>
        <w:autoSpaceDN w:val="0"/>
        <w:adjustRightInd w:val="0"/>
        <w:spacing w:after="0" w:line="240" w:lineRule="auto"/>
        <w:rPr>
          <w:rFonts w:ascii="Times New Roman" w:eastAsia="Calibri" w:hAnsi="Times New Roman" w:cs="Times New Roman"/>
          <w:b/>
          <w:i/>
          <w:sz w:val="24"/>
          <w:szCs w:val="24"/>
          <w:lang w:eastAsia="ar-SA"/>
        </w:rPr>
      </w:pPr>
      <w:r w:rsidRPr="003E2240">
        <w:rPr>
          <w:rFonts w:ascii="Times New Roman" w:eastAsia="Times New Roman" w:hAnsi="Times New Roman" w:cs="Times New Roman"/>
          <w:i/>
          <w:sz w:val="24"/>
          <w:szCs w:val="24"/>
          <w:lang w:eastAsia="pl-PL"/>
        </w:rPr>
        <w:t>d) będę realizował następujące roboty budowlane , których dotyczą udostępniane zasoby odnoszące się do warunków udziału , na których polega Wykonawca : ___________________________________________________________________________</w:t>
      </w:r>
    </w:p>
    <w:p w:rsidR="00EC0F02" w:rsidRPr="003E2240" w:rsidRDefault="00EC0F02" w:rsidP="00EC0F02">
      <w:pPr>
        <w:suppressAutoHyphens/>
        <w:autoSpaceDE w:val="0"/>
        <w:spacing w:after="0" w:line="240" w:lineRule="auto"/>
        <w:jc w:val="both"/>
        <w:rPr>
          <w:rFonts w:ascii="Times New Roman" w:eastAsia="Calibri" w:hAnsi="Times New Roman" w:cs="Times New Roman"/>
          <w:b/>
          <w:i/>
          <w:sz w:val="24"/>
          <w:szCs w:val="24"/>
          <w:lang w:eastAsia="ar-SA"/>
        </w:rPr>
      </w:pPr>
    </w:p>
    <w:p w:rsidR="00EC0F02" w:rsidRPr="003E2240" w:rsidRDefault="00EC0F02" w:rsidP="00EC0F02">
      <w:pPr>
        <w:suppressAutoHyphens/>
        <w:autoSpaceDE w:val="0"/>
        <w:spacing w:after="0" w:line="240" w:lineRule="auto"/>
        <w:jc w:val="both"/>
        <w:rPr>
          <w:rFonts w:ascii="Times New Roman" w:eastAsia="Times New Roman" w:hAnsi="Times New Roman" w:cs="Times New Roman"/>
          <w:i/>
          <w:sz w:val="24"/>
          <w:szCs w:val="24"/>
          <w:lang w:eastAsia="ar-SA"/>
        </w:rPr>
      </w:pP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p>
    <w:p w:rsidR="00EC0F02" w:rsidRPr="003E2240" w:rsidRDefault="00EC0F02" w:rsidP="00EC0F02">
      <w:pPr>
        <w:suppressAutoHyphens/>
        <w:autoSpaceDE w:val="0"/>
        <w:spacing w:after="0" w:line="240" w:lineRule="auto"/>
        <w:jc w:val="both"/>
        <w:rPr>
          <w:rFonts w:ascii="Times New Roman" w:eastAsia="Calibri" w:hAnsi="Times New Roman" w:cs="Times New Roman"/>
          <w:i/>
          <w:sz w:val="24"/>
          <w:szCs w:val="24"/>
          <w:lang w:eastAsia="ar-SA"/>
        </w:rPr>
      </w:pPr>
      <w:r w:rsidRPr="003E2240">
        <w:rPr>
          <w:rFonts w:ascii="Times New Roman" w:eastAsia="Times New Roman" w:hAnsi="Times New Roman" w:cs="Times New Roman"/>
          <w:i/>
          <w:sz w:val="24"/>
          <w:szCs w:val="24"/>
          <w:lang w:eastAsia="ar-SA"/>
        </w:rPr>
        <w:t>(miejsce</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i</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data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złożenia</w:t>
      </w:r>
      <w:r w:rsidRPr="003E2240">
        <w:rPr>
          <w:rFonts w:ascii="Times New Roman" w:eastAsia="Calibri" w:hAnsi="Times New Roman" w:cs="Times New Roman"/>
          <w:i/>
          <w:sz w:val="24"/>
          <w:szCs w:val="24"/>
          <w:lang w:eastAsia="ar-SA"/>
        </w:rPr>
        <w:t xml:space="preserve"> </w:t>
      </w:r>
      <w:r w:rsidRPr="003E2240">
        <w:rPr>
          <w:rFonts w:ascii="Times New Roman" w:eastAsia="Times New Roman" w:hAnsi="Times New Roman" w:cs="Times New Roman"/>
          <w:i/>
          <w:sz w:val="24"/>
          <w:szCs w:val="24"/>
          <w:lang w:eastAsia="ar-SA"/>
        </w:rPr>
        <w:t>oświadczenia)</w:t>
      </w:r>
      <w:r w:rsidRPr="003E2240">
        <w:rPr>
          <w:rFonts w:ascii="Times New Roman" w:eastAsia="Calibri" w:hAnsi="Times New Roman" w:cs="Times New Roman"/>
          <w:i/>
          <w:sz w:val="24"/>
          <w:szCs w:val="24"/>
          <w:lang w:eastAsia="ar-SA"/>
        </w:rPr>
        <w:t xml:space="preserve">                </w:t>
      </w:r>
    </w:p>
    <w:p w:rsidR="00EC0F02" w:rsidRPr="003E2240" w:rsidRDefault="00EC0F02" w:rsidP="00EC0F02">
      <w:pPr>
        <w:suppressAutoHyphens/>
        <w:autoSpaceDE w:val="0"/>
        <w:spacing w:after="0" w:line="240" w:lineRule="auto"/>
        <w:jc w:val="right"/>
        <w:rPr>
          <w:rFonts w:ascii="Times New Roman" w:eastAsia="Times New Roman" w:hAnsi="Times New Roman" w:cs="Times New Roman"/>
          <w:i/>
          <w:iCs/>
          <w:sz w:val="24"/>
          <w:szCs w:val="24"/>
          <w:lang w:eastAsia="ar-SA"/>
        </w:rPr>
      </w:pPr>
      <w:r w:rsidRPr="003E2240">
        <w:rPr>
          <w:rFonts w:ascii="Times New Roman" w:eastAsia="Calibri" w:hAnsi="Times New Roman" w:cs="Times New Roman"/>
          <w:i/>
          <w:sz w:val="24"/>
          <w:szCs w:val="24"/>
          <w:lang w:eastAsia="ar-SA"/>
        </w:rPr>
        <w:tab/>
      </w:r>
      <w:r w:rsidRPr="003E2240">
        <w:rPr>
          <w:rFonts w:ascii="Times New Roman" w:eastAsia="Calibri" w:hAnsi="Times New Roman" w:cs="Times New Roman"/>
          <w:i/>
          <w:sz w:val="24"/>
          <w:szCs w:val="24"/>
          <w:lang w:eastAsia="ar-SA"/>
        </w:rPr>
        <w:tab/>
      </w:r>
      <w:r w:rsidRPr="003E2240">
        <w:rPr>
          <w:rFonts w:ascii="Times New Roman" w:eastAsia="Calibri" w:hAnsi="Times New Roman" w:cs="Times New Roman"/>
          <w:i/>
          <w:sz w:val="24"/>
          <w:szCs w:val="24"/>
          <w:lang w:eastAsia="ar-SA"/>
        </w:rPr>
        <w:tab/>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r w:rsidRPr="003E2240">
        <w:rPr>
          <w:rFonts w:ascii="Times New Roman" w:eastAsia="Times New Roman" w:hAnsi="Times New Roman" w:cs="Times New Roman"/>
          <w:i/>
          <w:sz w:val="24"/>
          <w:szCs w:val="24"/>
          <w:lang w:eastAsia="ar-SA"/>
        </w:rPr>
        <w:t>..</w:t>
      </w:r>
      <w:r w:rsidRPr="003E2240">
        <w:rPr>
          <w:rFonts w:ascii="Times New Roman" w:eastAsia="Calibri" w:hAnsi="Times New Roman" w:cs="Times New Roman"/>
          <w:i/>
          <w:sz w:val="24"/>
          <w:szCs w:val="24"/>
          <w:lang w:eastAsia="ar-SA"/>
        </w:rPr>
        <w:t>………………………</w:t>
      </w:r>
    </w:p>
    <w:p w:rsidR="00EC0F02" w:rsidRPr="003E2240" w:rsidRDefault="00EC0F02" w:rsidP="00EC0F02">
      <w:pPr>
        <w:suppressAutoHyphens/>
        <w:spacing w:before="60" w:after="60" w:line="240" w:lineRule="auto"/>
        <w:ind w:left="4248"/>
        <w:rPr>
          <w:rFonts w:ascii="Times New Roman" w:eastAsia="Times New Roman" w:hAnsi="Times New Roman" w:cs="Times New Roman"/>
          <w:i/>
          <w:iCs/>
          <w:sz w:val="24"/>
          <w:szCs w:val="24"/>
          <w:lang w:eastAsia="ar-SA"/>
        </w:rPr>
      </w:pPr>
      <w:r w:rsidRPr="003E2240">
        <w:rPr>
          <w:rFonts w:ascii="Times New Roman" w:eastAsia="Times New Roman" w:hAnsi="Times New Roman" w:cs="Times New Roman"/>
          <w:i/>
          <w:iCs/>
          <w:sz w:val="24"/>
          <w:szCs w:val="24"/>
          <w:lang w:eastAsia="ar-SA"/>
        </w:rPr>
        <w:t>(pieczęć</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podpis</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osoby</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uprawnionej</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składania</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oświadczeń</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woli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w</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imieniu</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podmiotu</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oddającego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do</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dyspozycji</w:t>
      </w:r>
      <w:r w:rsidRPr="003E2240">
        <w:rPr>
          <w:rFonts w:ascii="Times New Roman" w:eastAsia="Calibri" w:hAnsi="Times New Roman" w:cs="Times New Roman"/>
          <w:i/>
          <w:iCs/>
          <w:sz w:val="24"/>
          <w:szCs w:val="24"/>
          <w:lang w:eastAsia="ar-SA"/>
        </w:rPr>
        <w:t xml:space="preserve"> </w:t>
      </w:r>
      <w:r w:rsidRPr="003E2240">
        <w:rPr>
          <w:rFonts w:ascii="Times New Roman" w:eastAsia="Times New Roman" w:hAnsi="Times New Roman" w:cs="Times New Roman"/>
          <w:i/>
          <w:iCs/>
          <w:sz w:val="24"/>
          <w:szCs w:val="24"/>
          <w:lang w:eastAsia="ar-SA"/>
        </w:rPr>
        <w:t>zasoby)</w:t>
      </w:r>
    </w:p>
    <w:p w:rsidR="00EC0F02" w:rsidRPr="003E2240" w:rsidRDefault="00EC0F02" w:rsidP="00EC0F02">
      <w:pP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Default="00EC0F02"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pPr>
    </w:p>
    <w:p w:rsidR="008F7234" w:rsidRPr="003E2240" w:rsidRDefault="008F7234" w:rsidP="00EC0F02">
      <w:pPr>
        <w:suppressAutoHyphens/>
        <w:spacing w:before="60" w:after="60" w:line="240" w:lineRule="auto"/>
        <w:ind w:left="4248"/>
        <w:rPr>
          <w:rFonts w:ascii="Times New Roman" w:eastAsia="Times New Roman" w:hAnsi="Times New Roman" w:cs="Times New Roman"/>
          <w:i/>
          <w:sz w:val="24"/>
          <w:szCs w:val="24"/>
          <w:lang w:eastAsia="ar-SA"/>
        </w:rPr>
        <w:sectPr w:rsidR="008F7234" w:rsidRPr="003E2240" w:rsidSect="000F47CD">
          <w:headerReference w:type="default" r:id="rId11"/>
          <w:type w:val="continuous"/>
          <w:pgSz w:w="11906" w:h="16838"/>
          <w:pgMar w:top="1417" w:right="1417" w:bottom="1417" w:left="1417" w:header="708" w:footer="708" w:gutter="0"/>
          <w:cols w:space="708"/>
          <w:docGrid w:linePitch="360"/>
        </w:sectPr>
      </w:pPr>
    </w:p>
    <w:p w:rsidR="00EC0F02" w:rsidRPr="003E2240"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ind w:left="415"/>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CZEŚĆ</w:t>
      </w:r>
      <w:r w:rsidRPr="003E2240">
        <w:rPr>
          <w:rFonts w:ascii="Times New Roman" w:eastAsia="Calibri" w:hAnsi="Times New Roman" w:cs="Times New Roman"/>
          <w:b/>
          <w:i/>
          <w:sz w:val="24"/>
          <w:szCs w:val="24"/>
          <w:lang w:eastAsia="ar-SA"/>
        </w:rPr>
        <w:t xml:space="preserve"> </w:t>
      </w:r>
      <w:r w:rsidRPr="003E2240">
        <w:rPr>
          <w:rFonts w:ascii="Times New Roman" w:eastAsia="Times New Roman" w:hAnsi="Times New Roman" w:cs="Times New Roman"/>
          <w:b/>
          <w:i/>
          <w:sz w:val="24"/>
          <w:szCs w:val="24"/>
          <w:lang w:eastAsia="ar-SA"/>
        </w:rPr>
        <w:t>II</w:t>
      </w:r>
      <w:r w:rsidRPr="003E2240">
        <w:rPr>
          <w:rFonts w:ascii="Times New Roman" w:eastAsia="Calibri" w:hAnsi="Times New Roman" w:cs="Times New Roman"/>
          <w:b/>
          <w:i/>
          <w:sz w:val="24"/>
          <w:szCs w:val="24"/>
          <w:lang w:eastAsia="ar-SA"/>
        </w:rPr>
        <w:t xml:space="preserve"> – </w:t>
      </w:r>
      <w:r w:rsidRPr="003E2240">
        <w:rPr>
          <w:rFonts w:ascii="Times New Roman" w:eastAsia="Times New Roman" w:hAnsi="Times New Roman" w:cs="Times New Roman"/>
          <w:b/>
          <w:i/>
          <w:sz w:val="24"/>
          <w:szCs w:val="24"/>
          <w:lang w:eastAsia="ar-SA"/>
        </w:rPr>
        <w:t>Wzór</w:t>
      </w:r>
      <w:r w:rsidRPr="003E2240">
        <w:rPr>
          <w:rFonts w:ascii="Times New Roman" w:eastAsia="Calibri" w:hAnsi="Times New Roman" w:cs="Times New Roman"/>
          <w:b/>
          <w:i/>
          <w:sz w:val="24"/>
          <w:szCs w:val="24"/>
          <w:lang w:eastAsia="ar-SA"/>
        </w:rPr>
        <w:t xml:space="preserve"> </w:t>
      </w:r>
      <w:r w:rsidRPr="003E2240">
        <w:rPr>
          <w:rFonts w:ascii="Times New Roman" w:eastAsia="Times New Roman" w:hAnsi="Times New Roman" w:cs="Times New Roman"/>
          <w:b/>
          <w:i/>
          <w:sz w:val="24"/>
          <w:szCs w:val="24"/>
          <w:lang w:eastAsia="ar-SA"/>
        </w:rPr>
        <w:t>umowy</w:t>
      </w:r>
      <w:r w:rsidRPr="003E2240">
        <w:rPr>
          <w:rFonts w:ascii="Times New Roman" w:eastAsia="Calibri" w:hAnsi="Times New Roman" w:cs="Times New Roman"/>
          <w:b/>
          <w:i/>
          <w:sz w:val="24"/>
          <w:szCs w:val="24"/>
          <w:lang w:eastAsia="ar-SA"/>
        </w:rPr>
        <w:t xml:space="preserve"> </w:t>
      </w:r>
      <w:r w:rsidRPr="003E2240">
        <w:rPr>
          <w:rFonts w:ascii="Times New Roman" w:eastAsia="Times New Roman" w:hAnsi="Times New Roman" w:cs="Times New Roman"/>
          <w:b/>
          <w:i/>
          <w:sz w:val="24"/>
          <w:szCs w:val="24"/>
          <w:lang w:eastAsia="ar-SA"/>
        </w:rPr>
        <w:t>(WU)</w:t>
      </w: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b/>
          <w:i/>
          <w:sz w:val="24"/>
          <w:szCs w:val="24"/>
          <w:lang w:eastAsia="ar-SA"/>
        </w:rPr>
        <w:t>WZÓR</w:t>
      </w:r>
      <w:r w:rsidRPr="003E2240">
        <w:rPr>
          <w:rFonts w:ascii="Times New Roman" w:eastAsia="Calibri" w:hAnsi="Times New Roman" w:cs="Times New Roman"/>
          <w:b/>
          <w:i/>
          <w:sz w:val="24"/>
          <w:szCs w:val="24"/>
          <w:lang w:eastAsia="ar-SA"/>
        </w:rPr>
        <w:t xml:space="preserve"> </w:t>
      </w:r>
      <w:r w:rsidRPr="003E2240">
        <w:rPr>
          <w:rFonts w:ascii="Times New Roman" w:eastAsia="Times New Roman" w:hAnsi="Times New Roman" w:cs="Times New Roman"/>
          <w:b/>
          <w:i/>
          <w:sz w:val="24"/>
          <w:szCs w:val="24"/>
          <w:lang w:eastAsia="ar-SA"/>
        </w:rPr>
        <w:t>UMOWY</w:t>
      </w:r>
    </w:p>
    <w:p w:rsidR="00EC0F02" w:rsidRPr="003E2240" w:rsidRDefault="00EC0F02" w:rsidP="00EC0F02">
      <w:pPr>
        <w:suppressAutoHyphens/>
        <w:spacing w:before="60" w:after="60" w:line="240" w:lineRule="auto"/>
        <w:ind w:left="4248"/>
        <w:rPr>
          <w:rFonts w:ascii="Times New Roman" w:eastAsia="Times New Roman" w:hAnsi="Times New Roman" w:cs="Times New Roman"/>
          <w:b/>
          <w:i/>
          <w:sz w:val="24"/>
          <w:szCs w:val="24"/>
          <w:lang w:eastAsia="ar-SA"/>
        </w:rPr>
      </w:pPr>
    </w:p>
    <w:p w:rsidR="00EC0F02" w:rsidRPr="003E2240" w:rsidRDefault="00EC0F02" w:rsidP="00EC0F02">
      <w:pPr>
        <w:spacing w:after="0" w:line="240" w:lineRule="auto"/>
        <w:jc w:val="center"/>
        <w:rPr>
          <w:rFonts w:ascii="Times New Roman" w:eastAsia="Times New Roman" w:hAnsi="Times New Roman" w:cs="Times New Roman"/>
          <w:b/>
          <w:bCs/>
          <w:i/>
          <w:spacing w:val="80"/>
          <w:sz w:val="24"/>
          <w:szCs w:val="24"/>
          <w:lang w:eastAsia="pl-PL"/>
        </w:rPr>
      </w:pPr>
    </w:p>
    <w:p w:rsidR="00EC0F02" w:rsidRPr="003E2240" w:rsidRDefault="00EC0F02" w:rsidP="00EC0F02">
      <w:pPr>
        <w:spacing w:after="0" w:line="240" w:lineRule="auto"/>
        <w:rPr>
          <w:rFonts w:ascii="Times New Roman" w:eastAsia="Times New Roman" w:hAnsi="Times New Roman" w:cs="Times New Roman"/>
          <w:b/>
          <w:i/>
          <w:iCs/>
          <w:sz w:val="24"/>
          <w:szCs w:val="24"/>
          <w:lang w:eastAsia="pl-PL"/>
        </w:rPr>
      </w:pPr>
      <w:r w:rsidRPr="003E2240">
        <w:rPr>
          <w:rFonts w:ascii="Times New Roman" w:eastAsia="Times New Roman" w:hAnsi="Times New Roman" w:cs="Times New Roman"/>
          <w:i/>
          <w:sz w:val="24"/>
          <w:szCs w:val="24"/>
          <w:lang w:eastAsia="ar-SA"/>
        </w:rPr>
        <w:t xml:space="preserve">zawarta w dniu </w:t>
      </w:r>
      <w:r w:rsidRPr="003E2240">
        <w:rPr>
          <w:rFonts w:ascii="Times New Roman" w:eastAsia="Times New Roman" w:hAnsi="Times New Roman" w:cs="Times New Roman"/>
          <w:b/>
          <w:i/>
          <w:sz w:val="24"/>
          <w:szCs w:val="24"/>
          <w:lang w:eastAsia="ar-SA"/>
        </w:rPr>
        <w:t>…………………………</w:t>
      </w:r>
      <w:r w:rsidRPr="003E2240">
        <w:rPr>
          <w:rFonts w:ascii="Times New Roman" w:eastAsia="Times New Roman" w:hAnsi="Times New Roman" w:cs="Times New Roman"/>
          <w:i/>
          <w:sz w:val="24"/>
          <w:szCs w:val="24"/>
          <w:lang w:eastAsia="ar-SA"/>
        </w:rPr>
        <w:t xml:space="preserve"> w Dębicy pomiędzy</w:t>
      </w:r>
      <w:r w:rsidRPr="003E2240">
        <w:rPr>
          <w:rFonts w:ascii="Times New Roman" w:eastAsia="Times New Roman" w:hAnsi="Times New Roman" w:cs="Times New Roman"/>
          <w:b/>
          <w:i/>
          <w:sz w:val="24"/>
          <w:szCs w:val="24"/>
          <w:lang w:eastAsia="ar-SA"/>
        </w:rPr>
        <w:t>,</w:t>
      </w:r>
      <w:r w:rsidRPr="003E2240">
        <w:rPr>
          <w:rFonts w:ascii="Times New Roman" w:eastAsia="Times New Roman" w:hAnsi="Times New Roman" w:cs="Times New Roman"/>
          <w:b/>
          <w:i/>
          <w:iCs/>
          <w:sz w:val="24"/>
          <w:szCs w:val="24"/>
          <w:lang w:eastAsia="pl-PL"/>
        </w:rPr>
        <w:t xml:space="preserve"> </w:t>
      </w:r>
    </w:p>
    <w:p w:rsidR="00EC0F02" w:rsidRPr="003E2240" w:rsidRDefault="00EC0F02" w:rsidP="00EC0F02">
      <w:pPr>
        <w:spacing w:after="0" w:line="240" w:lineRule="auto"/>
        <w:rPr>
          <w:rFonts w:ascii="Times New Roman" w:eastAsia="Times New Roman" w:hAnsi="Times New Roman" w:cs="Times New Roman"/>
          <w:b/>
          <w:i/>
          <w:iCs/>
          <w:sz w:val="24"/>
          <w:szCs w:val="24"/>
          <w:lang w:eastAsia="pl-PL"/>
        </w:rPr>
      </w:pPr>
      <w:r w:rsidRPr="003E2240">
        <w:rPr>
          <w:rFonts w:ascii="Times New Roman" w:eastAsia="Times New Roman" w:hAnsi="Times New Roman" w:cs="Times New Roman"/>
          <w:b/>
          <w:i/>
          <w:iCs/>
          <w:sz w:val="24"/>
          <w:szCs w:val="24"/>
          <w:lang w:eastAsia="pl-PL"/>
        </w:rPr>
        <w:t xml:space="preserve">Powiatem Dębickim ul. Parkowa 28, 39-200 Dębica , reprezentowanym przez Dyrektora Zarządu Dróg Powiatowych w Dębicy mgr inż. Jacek </w:t>
      </w:r>
      <w:proofErr w:type="spellStart"/>
      <w:r w:rsidRPr="003E2240">
        <w:rPr>
          <w:rFonts w:ascii="Times New Roman" w:eastAsia="Times New Roman" w:hAnsi="Times New Roman" w:cs="Times New Roman"/>
          <w:b/>
          <w:i/>
          <w:iCs/>
          <w:sz w:val="24"/>
          <w:szCs w:val="24"/>
          <w:lang w:eastAsia="pl-PL"/>
        </w:rPr>
        <w:t>Drobot</w:t>
      </w:r>
      <w:proofErr w:type="spellEnd"/>
      <w:r w:rsidRPr="003E2240">
        <w:rPr>
          <w:rFonts w:ascii="Times New Roman" w:eastAsia="Times New Roman" w:hAnsi="Times New Roman" w:cs="Times New Roman"/>
          <w:b/>
          <w:i/>
          <w:iCs/>
          <w:sz w:val="24"/>
          <w:szCs w:val="24"/>
          <w:lang w:eastAsia="pl-PL"/>
        </w:rPr>
        <w:t xml:space="preserve"> na podstawie pełnomocnictwa nr 74/2016 z dnia 14.11.2016 .Starosty Powiatu Dębickiego</w:t>
      </w: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zwanym dalej </w:t>
      </w:r>
      <w:r w:rsidRPr="003E2240">
        <w:rPr>
          <w:rFonts w:ascii="Times New Roman" w:eastAsia="Times New Roman" w:hAnsi="Times New Roman" w:cs="Times New Roman"/>
          <w:b/>
          <w:i/>
          <w:sz w:val="24"/>
          <w:szCs w:val="24"/>
          <w:lang w:eastAsia="ar-SA"/>
        </w:rPr>
        <w:t>Zamawiającym</w:t>
      </w:r>
      <w:r w:rsidRPr="003E2240">
        <w:rPr>
          <w:rFonts w:ascii="Times New Roman" w:eastAsia="Times New Roman" w:hAnsi="Times New Roman" w:cs="Times New Roman"/>
          <w:i/>
          <w:sz w:val="24"/>
          <w:szCs w:val="24"/>
          <w:lang w:eastAsia="ar-SA"/>
        </w:rPr>
        <w:t xml:space="preserve">, a </w:t>
      </w: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r w:rsidRPr="003E2240">
        <w:rPr>
          <w:rFonts w:ascii="Times New Roman" w:eastAsia="Times New Roman" w:hAnsi="Times New Roman" w:cs="Times New Roman"/>
          <w:b/>
          <w:bCs/>
          <w:i/>
          <w:iCs/>
          <w:sz w:val="24"/>
          <w:szCs w:val="24"/>
          <w:lang w:eastAsia="ar-SA"/>
        </w:rPr>
        <w:t xml:space="preserve">…………………………………………………………………………………………………, </w:t>
      </w:r>
      <w:r w:rsidRPr="003E2240">
        <w:rPr>
          <w:rFonts w:ascii="Times New Roman" w:eastAsia="Times New Roman" w:hAnsi="Times New Roman" w:cs="Times New Roman"/>
          <w:bCs/>
          <w:i/>
          <w:iCs/>
          <w:sz w:val="24"/>
          <w:szCs w:val="24"/>
          <w:lang w:eastAsia="ar-SA"/>
        </w:rPr>
        <w:t>reprezentowanym przez:</w:t>
      </w: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r w:rsidRPr="003E2240">
        <w:rPr>
          <w:rFonts w:ascii="Times New Roman" w:eastAsia="Times New Roman" w:hAnsi="Times New Roman" w:cs="Times New Roman"/>
          <w:b/>
          <w:i/>
          <w:iCs/>
          <w:sz w:val="24"/>
          <w:szCs w:val="24"/>
          <w:lang w:eastAsia="ar-SA"/>
        </w:rPr>
        <w:t>…………………………………………………………………………………………………</w:t>
      </w:r>
    </w:p>
    <w:p w:rsidR="00EC0F02" w:rsidRPr="003E2240" w:rsidRDefault="00EC0F02" w:rsidP="00EC0F02">
      <w:pPr>
        <w:suppressAutoHyphens/>
        <w:spacing w:after="0" w:line="240" w:lineRule="auto"/>
        <w:jc w:val="both"/>
        <w:rPr>
          <w:rFonts w:ascii="Times New Roman" w:eastAsia="Times New Roman" w:hAnsi="Times New Roman" w:cs="Times New Roman"/>
          <w:bCs/>
          <w:i/>
          <w:iCs/>
          <w:sz w:val="24"/>
          <w:szCs w:val="24"/>
          <w:lang w:eastAsia="ar-SA"/>
        </w:rPr>
      </w:pPr>
    </w:p>
    <w:p w:rsidR="00EC0F02" w:rsidRPr="003E2240" w:rsidRDefault="00EC0F02" w:rsidP="00EC0F02">
      <w:pPr>
        <w:suppressAutoHyphens/>
        <w:spacing w:after="0" w:line="240" w:lineRule="auto"/>
        <w:jc w:val="both"/>
        <w:rPr>
          <w:rFonts w:ascii="Times New Roman" w:eastAsia="Times New Roman" w:hAnsi="Times New Roman" w:cs="Times New Roman"/>
          <w:b/>
          <w:bCs/>
          <w:i/>
          <w:iCs/>
          <w:sz w:val="24"/>
          <w:szCs w:val="24"/>
          <w:lang w:eastAsia="ar-SA"/>
        </w:rPr>
      </w:pPr>
      <w:r w:rsidRPr="003E2240">
        <w:rPr>
          <w:rFonts w:ascii="Times New Roman" w:eastAsia="Times New Roman" w:hAnsi="Times New Roman" w:cs="Times New Roman"/>
          <w:bCs/>
          <w:i/>
          <w:iCs/>
          <w:sz w:val="24"/>
          <w:szCs w:val="24"/>
          <w:lang w:eastAsia="ar-SA"/>
        </w:rPr>
        <w:t xml:space="preserve">zwanym dalej </w:t>
      </w:r>
      <w:r w:rsidRPr="003E2240">
        <w:rPr>
          <w:rFonts w:ascii="Times New Roman" w:eastAsia="Times New Roman" w:hAnsi="Times New Roman" w:cs="Times New Roman"/>
          <w:b/>
          <w:i/>
          <w:iCs/>
          <w:sz w:val="24"/>
          <w:szCs w:val="24"/>
          <w:lang w:eastAsia="ar-SA"/>
        </w:rPr>
        <w:t>Wykonawcą.</w:t>
      </w:r>
    </w:p>
    <w:p w:rsidR="00EC0F02" w:rsidRPr="003E2240" w:rsidRDefault="00EC0F02" w:rsidP="00EC0F02">
      <w:pPr>
        <w:suppressAutoHyphens/>
        <w:spacing w:after="0" w:line="240" w:lineRule="auto"/>
        <w:jc w:val="center"/>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b/>
          <w:i/>
          <w:sz w:val="24"/>
          <w:szCs w:val="24"/>
          <w:lang w:eastAsia="ar-SA"/>
        </w:rPr>
        <w:t>§ 1</w:t>
      </w:r>
    </w:p>
    <w:p w:rsidR="00EC0F02" w:rsidRDefault="00EC0F02" w:rsidP="00EC0F02">
      <w:pPr>
        <w:suppressAutoHyphens/>
        <w:spacing w:after="0" w:line="240" w:lineRule="auto"/>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W rezultacie przeprowadzonego przez </w:t>
      </w:r>
      <w:r w:rsidRPr="003E2240">
        <w:rPr>
          <w:rFonts w:ascii="Times New Roman" w:eastAsia="Times New Roman" w:hAnsi="Times New Roman" w:cs="Times New Roman"/>
          <w:b/>
          <w:i/>
          <w:sz w:val="24"/>
          <w:szCs w:val="24"/>
          <w:lang w:eastAsia="ar-SA"/>
        </w:rPr>
        <w:t>Zamawiającego</w:t>
      </w:r>
      <w:r w:rsidRPr="003E2240">
        <w:rPr>
          <w:rFonts w:ascii="Times New Roman" w:eastAsia="Times New Roman" w:hAnsi="Times New Roman" w:cs="Times New Roman"/>
          <w:i/>
          <w:sz w:val="24"/>
          <w:szCs w:val="24"/>
          <w:lang w:eastAsia="ar-SA"/>
        </w:rPr>
        <w:t xml:space="preserve"> postępowania o udzielenie zamówienia publicznego znak</w:t>
      </w:r>
      <w:r w:rsidRPr="003E2240">
        <w:rPr>
          <w:rFonts w:ascii="Times New Roman" w:eastAsia="Times New Roman" w:hAnsi="Times New Roman" w:cs="Times New Roman"/>
          <w:b/>
          <w:i/>
          <w:sz w:val="24"/>
          <w:szCs w:val="24"/>
          <w:lang w:eastAsia="ar-SA"/>
        </w:rPr>
        <w:t xml:space="preserve"> </w:t>
      </w:r>
      <w:r w:rsidR="005D62AC">
        <w:rPr>
          <w:rFonts w:ascii="Times New Roman" w:eastAsia="Times New Roman" w:hAnsi="Times New Roman" w:cs="Times New Roman"/>
          <w:b/>
          <w:bCs/>
          <w:i/>
          <w:iCs/>
          <w:sz w:val="24"/>
          <w:szCs w:val="24"/>
          <w:lang w:eastAsia="ar-SA"/>
        </w:rPr>
        <w:t>ZP.271.</w:t>
      </w:r>
      <w:r w:rsidR="007D093F">
        <w:rPr>
          <w:rFonts w:ascii="Times New Roman" w:eastAsia="Times New Roman" w:hAnsi="Times New Roman" w:cs="Times New Roman"/>
          <w:b/>
          <w:bCs/>
          <w:i/>
          <w:iCs/>
          <w:sz w:val="24"/>
          <w:szCs w:val="24"/>
          <w:lang w:eastAsia="ar-SA"/>
        </w:rPr>
        <w:t>1</w:t>
      </w:r>
      <w:r w:rsidR="00BF1A2F">
        <w:rPr>
          <w:rFonts w:ascii="Times New Roman" w:eastAsia="Times New Roman" w:hAnsi="Times New Roman" w:cs="Times New Roman"/>
          <w:b/>
          <w:bCs/>
          <w:i/>
          <w:iCs/>
          <w:sz w:val="24"/>
          <w:szCs w:val="24"/>
          <w:lang w:eastAsia="ar-SA"/>
        </w:rPr>
        <w:t>1</w:t>
      </w:r>
      <w:r w:rsidRPr="003E2240">
        <w:rPr>
          <w:rFonts w:ascii="Times New Roman" w:eastAsia="Times New Roman" w:hAnsi="Times New Roman" w:cs="Times New Roman"/>
          <w:b/>
          <w:bCs/>
          <w:i/>
          <w:iCs/>
          <w:sz w:val="24"/>
          <w:szCs w:val="24"/>
          <w:lang w:eastAsia="ar-SA"/>
        </w:rPr>
        <w:t>.201</w:t>
      </w:r>
      <w:r w:rsidR="00893345">
        <w:rPr>
          <w:rFonts w:ascii="Times New Roman" w:eastAsia="Times New Roman" w:hAnsi="Times New Roman" w:cs="Times New Roman"/>
          <w:b/>
          <w:bCs/>
          <w:i/>
          <w:iCs/>
          <w:sz w:val="24"/>
          <w:szCs w:val="24"/>
          <w:lang w:eastAsia="ar-SA"/>
        </w:rPr>
        <w:t>9</w:t>
      </w:r>
      <w:r w:rsidRPr="003E2240">
        <w:rPr>
          <w:rFonts w:ascii="Times New Roman" w:eastAsia="Times New Roman" w:hAnsi="Times New Roman" w:cs="Times New Roman"/>
          <w:i/>
          <w:sz w:val="24"/>
          <w:szCs w:val="24"/>
          <w:lang w:eastAsia="ar-SA"/>
        </w:rPr>
        <w:t>, w wyniku wyboru oferty najkorzystniejszej oraz w oparciu o ustawę z dnia 29 stycznia 2004 r. Prawo zamówień publicznych ( Dz. U. z 201</w:t>
      </w:r>
      <w:r w:rsidR="00893345">
        <w:rPr>
          <w:rFonts w:ascii="Times New Roman" w:eastAsia="Times New Roman" w:hAnsi="Times New Roman" w:cs="Times New Roman"/>
          <w:i/>
          <w:sz w:val="24"/>
          <w:szCs w:val="24"/>
          <w:lang w:eastAsia="ar-SA"/>
        </w:rPr>
        <w:t>8</w:t>
      </w:r>
      <w:r w:rsidRPr="003E2240">
        <w:rPr>
          <w:rFonts w:ascii="Times New Roman" w:eastAsia="Times New Roman" w:hAnsi="Times New Roman" w:cs="Times New Roman"/>
          <w:i/>
          <w:sz w:val="24"/>
          <w:szCs w:val="24"/>
          <w:lang w:eastAsia="ar-SA"/>
        </w:rPr>
        <w:t xml:space="preserve"> r. poz. 19</w:t>
      </w:r>
      <w:r w:rsidR="00893345">
        <w:rPr>
          <w:rFonts w:ascii="Times New Roman" w:eastAsia="Times New Roman" w:hAnsi="Times New Roman" w:cs="Times New Roman"/>
          <w:i/>
          <w:sz w:val="24"/>
          <w:szCs w:val="24"/>
          <w:lang w:eastAsia="ar-SA"/>
        </w:rPr>
        <w:t>86</w:t>
      </w:r>
      <w:r w:rsidRPr="003E2240">
        <w:rPr>
          <w:rFonts w:ascii="Times New Roman" w:eastAsia="Times New Roman" w:hAnsi="Times New Roman" w:cs="Times New Roman"/>
          <w:i/>
          <w:sz w:val="24"/>
          <w:szCs w:val="24"/>
          <w:lang w:eastAsia="ar-SA"/>
        </w:rPr>
        <w:t xml:space="preserve"> ze zm.), </w:t>
      </w:r>
      <w:r w:rsidRPr="003E2240">
        <w:rPr>
          <w:rFonts w:ascii="Times New Roman" w:eastAsia="Times New Roman" w:hAnsi="Times New Roman" w:cs="Times New Roman"/>
          <w:b/>
          <w:i/>
          <w:sz w:val="24"/>
          <w:szCs w:val="24"/>
          <w:lang w:eastAsia="ar-SA"/>
        </w:rPr>
        <w:t>Zamawiający</w:t>
      </w:r>
      <w:r w:rsidRPr="003E2240">
        <w:rPr>
          <w:rFonts w:ascii="Times New Roman" w:eastAsia="Times New Roman" w:hAnsi="Times New Roman" w:cs="Times New Roman"/>
          <w:b/>
          <w:bCs/>
          <w:i/>
          <w:sz w:val="24"/>
          <w:szCs w:val="24"/>
          <w:lang w:eastAsia="ar-SA"/>
        </w:rPr>
        <w:t xml:space="preserve"> </w:t>
      </w:r>
      <w:r w:rsidRPr="003E2240">
        <w:rPr>
          <w:rFonts w:ascii="Times New Roman" w:eastAsia="Times New Roman" w:hAnsi="Times New Roman" w:cs="Times New Roman"/>
          <w:i/>
          <w:sz w:val="24"/>
          <w:szCs w:val="24"/>
          <w:lang w:eastAsia="ar-SA"/>
        </w:rPr>
        <w:t>zleca, a</w:t>
      </w:r>
      <w:r w:rsidRPr="003E2240">
        <w:rPr>
          <w:rFonts w:ascii="Times New Roman" w:eastAsia="Times New Roman" w:hAnsi="Times New Roman" w:cs="Times New Roman"/>
          <w:b/>
          <w:bCs/>
          <w:i/>
          <w:sz w:val="24"/>
          <w:szCs w:val="24"/>
          <w:lang w:eastAsia="ar-SA"/>
        </w:rPr>
        <w:t xml:space="preserve"> </w:t>
      </w:r>
      <w:r w:rsidRPr="003E2240">
        <w:rPr>
          <w:rFonts w:ascii="Times New Roman" w:eastAsia="Times New Roman" w:hAnsi="Times New Roman" w:cs="Times New Roman"/>
          <w:b/>
          <w:i/>
          <w:sz w:val="24"/>
          <w:szCs w:val="24"/>
          <w:lang w:eastAsia="ar-SA"/>
        </w:rPr>
        <w:t>Wykonawca</w:t>
      </w:r>
      <w:r w:rsidRPr="003E2240">
        <w:rPr>
          <w:rFonts w:ascii="Times New Roman" w:eastAsia="Times New Roman" w:hAnsi="Times New Roman" w:cs="Times New Roman"/>
          <w:b/>
          <w:bCs/>
          <w:i/>
          <w:sz w:val="24"/>
          <w:szCs w:val="24"/>
          <w:lang w:eastAsia="ar-SA"/>
        </w:rPr>
        <w:t xml:space="preserve"> </w:t>
      </w:r>
      <w:r w:rsidRPr="003E2240">
        <w:rPr>
          <w:rFonts w:ascii="Times New Roman" w:eastAsia="Times New Roman" w:hAnsi="Times New Roman" w:cs="Times New Roman"/>
          <w:i/>
          <w:sz w:val="24"/>
          <w:szCs w:val="24"/>
          <w:lang w:eastAsia="ar-SA"/>
        </w:rPr>
        <w:t>przyjmuje do wykonania:</w:t>
      </w:r>
    </w:p>
    <w:p w:rsidR="007D093F" w:rsidRDefault="007D093F" w:rsidP="005D1B52">
      <w:pPr>
        <w:spacing w:after="0" w:line="240" w:lineRule="auto"/>
        <w:jc w:val="both"/>
        <w:rPr>
          <w:rFonts w:ascii="Times New Roman" w:eastAsia="Times New Roman" w:hAnsi="Times New Roman" w:cs="Times New Roman"/>
          <w:i/>
          <w:iCs/>
          <w:sz w:val="24"/>
          <w:lang w:eastAsia="pl-PL"/>
        </w:rPr>
      </w:pPr>
    </w:p>
    <w:p w:rsidR="00B85EF5" w:rsidRPr="007D093F" w:rsidRDefault="00B85EF5" w:rsidP="00B85EF5">
      <w:pPr>
        <w:jc w:val="center"/>
        <w:rPr>
          <w:rFonts w:ascii="Times New Roman" w:eastAsia="Calibri" w:hAnsi="Times New Roman" w:cs="Times New Roman"/>
          <w:b/>
          <w:i/>
          <w:sz w:val="24"/>
          <w:szCs w:val="24"/>
        </w:rPr>
      </w:pPr>
      <w:r w:rsidRPr="007D093F">
        <w:rPr>
          <w:rFonts w:ascii="Times New Roman" w:eastAsia="Calibri" w:hAnsi="Times New Roman" w:cs="Times New Roman"/>
          <w:b/>
          <w:i/>
          <w:sz w:val="24"/>
          <w:szCs w:val="24"/>
        </w:rPr>
        <w:t xml:space="preserve">„Przebudowa drogi powiatowej Nr 1290R </w:t>
      </w:r>
      <w:r w:rsidRPr="007D093F">
        <w:rPr>
          <w:rFonts w:ascii="Times New Roman" w:eastAsia="Calibri" w:hAnsi="Times New Roman" w:cs="Times New Roman"/>
          <w:b/>
          <w:i/>
          <w:sz w:val="24"/>
          <w:szCs w:val="24"/>
        </w:rPr>
        <w:br/>
        <w:t xml:space="preserve">Dębica – Straszęcin – Grabiny  – Czarna – </w:t>
      </w:r>
      <w:r w:rsidRPr="007D093F">
        <w:rPr>
          <w:rFonts w:ascii="Times New Roman" w:eastAsia="Calibri" w:hAnsi="Times New Roman" w:cs="Times New Roman"/>
          <w:b/>
          <w:i/>
          <w:sz w:val="24"/>
          <w:szCs w:val="24"/>
        </w:rPr>
        <w:br/>
        <w:t>budowa chodnika w km 8+685,00 - 8+950,00 w m. Czarna”</w:t>
      </w:r>
    </w:p>
    <w:p w:rsidR="00900874" w:rsidRPr="00900874" w:rsidRDefault="00900874" w:rsidP="00900874">
      <w:pPr>
        <w:spacing w:before="120" w:after="120" w:line="240" w:lineRule="auto"/>
        <w:jc w:val="both"/>
        <w:rPr>
          <w:rFonts w:ascii="Times New Roman" w:eastAsia="Times New Roman" w:hAnsi="Times New Roman" w:cs="Times New Roman"/>
          <w:b/>
          <w:iCs/>
          <w:sz w:val="24"/>
          <w:lang w:eastAsia="pl-PL"/>
        </w:rPr>
      </w:pPr>
      <w:r w:rsidRPr="00900874">
        <w:rPr>
          <w:rFonts w:ascii="Times New Roman" w:eastAsia="Times New Roman" w:hAnsi="Times New Roman" w:cs="Times New Roman"/>
          <w:iCs/>
          <w:sz w:val="24"/>
          <w:lang w:eastAsia="pl-PL"/>
        </w:rPr>
        <w:t xml:space="preserve">zwanym dalej </w:t>
      </w:r>
      <w:r w:rsidRPr="00900874">
        <w:rPr>
          <w:rFonts w:ascii="Times New Roman" w:eastAsia="Times New Roman" w:hAnsi="Times New Roman" w:cs="Times New Roman"/>
          <w:b/>
          <w:iCs/>
          <w:sz w:val="24"/>
          <w:lang w:eastAsia="pl-PL"/>
        </w:rPr>
        <w:t>Zamawiającym</w:t>
      </w:r>
    </w:p>
    <w:p w:rsidR="00900874" w:rsidRPr="00900874" w:rsidRDefault="00900874" w:rsidP="00900874">
      <w:pPr>
        <w:spacing w:after="0" w:line="240" w:lineRule="auto"/>
        <w:jc w:val="both"/>
        <w:rPr>
          <w:rFonts w:ascii="Times New Roman" w:eastAsia="Times New Roman" w:hAnsi="Times New Roman" w:cs="Times New Roman"/>
          <w:iCs/>
          <w:sz w:val="24"/>
          <w:lang w:eastAsia="pl-PL"/>
        </w:rPr>
      </w:pPr>
      <w:r w:rsidRPr="00900874">
        <w:rPr>
          <w:rFonts w:ascii="Times New Roman" w:eastAsia="Times New Roman" w:hAnsi="Times New Roman" w:cs="Times New Roman"/>
          <w:iCs/>
          <w:sz w:val="24"/>
          <w:lang w:eastAsia="pl-PL"/>
        </w:rPr>
        <w:t>Przedmiotem zamówienia jest wykonanie robót budowlanych związanych z wykonaniem przebudowy drogi powiatowej zgodnie z przepisami prawa budowlanego.</w:t>
      </w:r>
    </w:p>
    <w:p w:rsidR="00900874" w:rsidRPr="00900874" w:rsidRDefault="00900874" w:rsidP="00900874">
      <w:pPr>
        <w:spacing w:before="120" w:after="120" w:line="240" w:lineRule="auto"/>
        <w:rPr>
          <w:rFonts w:ascii="Times New Roman" w:eastAsia="Times New Roman" w:hAnsi="Times New Roman" w:cs="Times New Roman"/>
          <w:b/>
          <w:bCs/>
          <w:iCs/>
          <w:sz w:val="24"/>
          <w:szCs w:val="24"/>
          <w:u w:val="single"/>
          <w:lang w:eastAsia="pl-PL"/>
        </w:rPr>
      </w:pPr>
      <w:r>
        <w:rPr>
          <w:rFonts w:ascii="Times New Roman" w:eastAsia="Times New Roman" w:hAnsi="Times New Roman" w:cs="Times New Roman"/>
          <w:b/>
          <w:bCs/>
          <w:iCs/>
          <w:sz w:val="24"/>
          <w:szCs w:val="24"/>
          <w:u w:val="single"/>
          <w:lang w:eastAsia="pl-PL"/>
        </w:rPr>
        <w:t>4.</w:t>
      </w:r>
      <w:r w:rsidRPr="00900874">
        <w:rPr>
          <w:rFonts w:ascii="Times New Roman" w:eastAsia="Times New Roman" w:hAnsi="Times New Roman" w:cs="Times New Roman"/>
          <w:b/>
          <w:bCs/>
          <w:iCs/>
          <w:sz w:val="24"/>
          <w:szCs w:val="24"/>
          <w:u w:val="single"/>
          <w:lang w:eastAsia="pl-PL"/>
        </w:rPr>
        <w:t>1. Zakres przedmiotu zamówienia obejmuje</w:t>
      </w:r>
      <w:r w:rsidRPr="00900874">
        <w:rPr>
          <w:rFonts w:ascii="Times New Roman" w:eastAsia="Times New Roman" w:hAnsi="Times New Roman" w:cs="Times New Roman"/>
          <w:b/>
          <w:bCs/>
          <w:iCs/>
          <w:sz w:val="24"/>
          <w:szCs w:val="24"/>
          <w:lang w:eastAsia="pl-PL"/>
        </w:rPr>
        <w:t>:</w:t>
      </w:r>
    </w:p>
    <w:p w:rsidR="00900874" w:rsidRPr="00900874" w:rsidRDefault="00900874" w:rsidP="00900874">
      <w:pPr>
        <w:autoSpaceDE w:val="0"/>
        <w:autoSpaceDN w:val="0"/>
        <w:adjustRightInd w:val="0"/>
        <w:spacing w:after="0" w:line="240" w:lineRule="auto"/>
        <w:ind w:left="1134" w:hanging="426"/>
        <w:rPr>
          <w:rFonts w:ascii="Calibri" w:eastAsia="Calibri" w:hAnsi="Calibri" w:cs="Calibri"/>
          <w:bCs/>
          <w:iCs/>
          <w:sz w:val="24"/>
          <w:szCs w:val="24"/>
        </w:rPr>
      </w:pPr>
      <w:r w:rsidRPr="00900874">
        <w:rPr>
          <w:rFonts w:ascii="Calibri" w:eastAsia="Calibri" w:hAnsi="Calibri" w:cs="Calibri"/>
          <w:bCs/>
          <w:iCs/>
          <w:sz w:val="24"/>
          <w:szCs w:val="24"/>
        </w:rPr>
        <w:t>- roboty przygotowawcze,</w:t>
      </w:r>
    </w:p>
    <w:p w:rsidR="00900874" w:rsidRPr="00900874" w:rsidRDefault="00900874" w:rsidP="00900874">
      <w:pPr>
        <w:autoSpaceDE w:val="0"/>
        <w:autoSpaceDN w:val="0"/>
        <w:adjustRightInd w:val="0"/>
        <w:spacing w:after="0" w:line="240" w:lineRule="auto"/>
        <w:ind w:left="1134" w:hanging="426"/>
        <w:rPr>
          <w:rFonts w:ascii="Calibri" w:eastAsia="Calibri" w:hAnsi="Calibri" w:cs="Calibri"/>
          <w:bCs/>
          <w:iCs/>
          <w:sz w:val="24"/>
          <w:szCs w:val="24"/>
        </w:rPr>
      </w:pPr>
      <w:r w:rsidRPr="00900874">
        <w:rPr>
          <w:rFonts w:ascii="Calibri" w:eastAsia="Calibri" w:hAnsi="Calibri" w:cs="Calibri"/>
          <w:bCs/>
          <w:iCs/>
          <w:sz w:val="24"/>
          <w:szCs w:val="24"/>
        </w:rPr>
        <w:t xml:space="preserve">- nasyp pod chodnik, </w:t>
      </w:r>
    </w:p>
    <w:p w:rsidR="00900874" w:rsidRPr="00900874" w:rsidRDefault="00900874" w:rsidP="00900874">
      <w:pPr>
        <w:autoSpaceDE w:val="0"/>
        <w:autoSpaceDN w:val="0"/>
        <w:adjustRightInd w:val="0"/>
        <w:spacing w:after="0" w:line="240" w:lineRule="auto"/>
        <w:ind w:left="1134" w:hanging="426"/>
        <w:rPr>
          <w:rFonts w:ascii="Calibri" w:eastAsia="Calibri" w:hAnsi="Calibri" w:cs="Calibri"/>
          <w:bCs/>
          <w:iCs/>
          <w:sz w:val="24"/>
          <w:szCs w:val="24"/>
        </w:rPr>
      </w:pPr>
      <w:r w:rsidRPr="00900874">
        <w:rPr>
          <w:rFonts w:ascii="Calibri" w:eastAsia="Calibri" w:hAnsi="Calibri" w:cs="Calibri"/>
          <w:bCs/>
          <w:iCs/>
          <w:sz w:val="24"/>
          <w:szCs w:val="24"/>
        </w:rPr>
        <w:t>- chodniki,</w:t>
      </w:r>
    </w:p>
    <w:p w:rsidR="00900874" w:rsidRPr="00900874" w:rsidRDefault="00900874" w:rsidP="00900874">
      <w:pPr>
        <w:autoSpaceDE w:val="0"/>
        <w:autoSpaceDN w:val="0"/>
        <w:adjustRightInd w:val="0"/>
        <w:spacing w:after="0" w:line="240" w:lineRule="auto"/>
        <w:ind w:left="1134" w:hanging="426"/>
        <w:rPr>
          <w:rFonts w:ascii="Calibri" w:eastAsia="Calibri" w:hAnsi="Calibri" w:cs="Calibri"/>
          <w:bCs/>
          <w:iCs/>
          <w:sz w:val="24"/>
          <w:szCs w:val="24"/>
        </w:rPr>
      </w:pPr>
      <w:r w:rsidRPr="00900874">
        <w:rPr>
          <w:rFonts w:ascii="Calibri" w:eastAsia="Calibri" w:hAnsi="Calibri" w:cs="Calibri"/>
          <w:bCs/>
          <w:iCs/>
          <w:sz w:val="24"/>
          <w:szCs w:val="24"/>
        </w:rPr>
        <w:t>- odwodnienie,</w:t>
      </w:r>
    </w:p>
    <w:p w:rsidR="00900874" w:rsidRPr="00900874" w:rsidRDefault="00900874" w:rsidP="00900874">
      <w:pPr>
        <w:autoSpaceDE w:val="0"/>
        <w:autoSpaceDN w:val="0"/>
        <w:adjustRightInd w:val="0"/>
        <w:spacing w:after="0" w:line="240" w:lineRule="auto"/>
        <w:ind w:left="1134" w:hanging="426"/>
        <w:rPr>
          <w:rFonts w:ascii="Calibri" w:eastAsia="Calibri" w:hAnsi="Calibri" w:cs="Calibri"/>
          <w:bCs/>
          <w:iCs/>
          <w:sz w:val="24"/>
          <w:szCs w:val="24"/>
        </w:rPr>
      </w:pPr>
      <w:r w:rsidRPr="00900874">
        <w:rPr>
          <w:rFonts w:ascii="Calibri" w:eastAsia="Calibri" w:hAnsi="Calibri" w:cs="Calibri"/>
          <w:bCs/>
          <w:iCs/>
          <w:sz w:val="24"/>
          <w:szCs w:val="24"/>
        </w:rPr>
        <w:t xml:space="preserve">- poszerzenie jezdni, </w:t>
      </w:r>
    </w:p>
    <w:p w:rsidR="00900874" w:rsidRPr="00900874" w:rsidRDefault="00900874" w:rsidP="00900874">
      <w:pPr>
        <w:autoSpaceDE w:val="0"/>
        <w:autoSpaceDN w:val="0"/>
        <w:adjustRightInd w:val="0"/>
        <w:spacing w:after="0" w:line="240" w:lineRule="auto"/>
        <w:ind w:left="1134" w:hanging="426"/>
        <w:rPr>
          <w:rFonts w:ascii="Calibri" w:eastAsia="Calibri" w:hAnsi="Calibri" w:cs="Calibri"/>
          <w:bCs/>
          <w:iCs/>
          <w:sz w:val="24"/>
          <w:szCs w:val="24"/>
        </w:rPr>
      </w:pPr>
      <w:r w:rsidRPr="00900874">
        <w:rPr>
          <w:rFonts w:ascii="Calibri" w:eastAsia="Calibri" w:hAnsi="Calibri" w:cs="Calibri"/>
          <w:bCs/>
          <w:iCs/>
          <w:sz w:val="24"/>
          <w:szCs w:val="24"/>
        </w:rPr>
        <w:t>- pobocza,</w:t>
      </w:r>
    </w:p>
    <w:p w:rsidR="00900874" w:rsidRPr="00900874" w:rsidRDefault="00900874" w:rsidP="00900874">
      <w:pPr>
        <w:autoSpaceDE w:val="0"/>
        <w:autoSpaceDN w:val="0"/>
        <w:adjustRightInd w:val="0"/>
        <w:spacing w:after="0" w:line="240" w:lineRule="auto"/>
        <w:ind w:left="1134" w:hanging="426"/>
        <w:rPr>
          <w:rFonts w:ascii="Calibri" w:eastAsia="Calibri" w:hAnsi="Calibri" w:cs="Calibri"/>
          <w:bCs/>
          <w:iCs/>
          <w:sz w:val="24"/>
          <w:szCs w:val="24"/>
        </w:rPr>
      </w:pPr>
      <w:r w:rsidRPr="00900874">
        <w:rPr>
          <w:rFonts w:ascii="Calibri" w:eastAsia="Calibri" w:hAnsi="Calibri" w:cs="Calibri"/>
          <w:bCs/>
          <w:iCs/>
          <w:sz w:val="24"/>
          <w:szCs w:val="24"/>
        </w:rPr>
        <w:t>- przepusty,</w:t>
      </w:r>
    </w:p>
    <w:p w:rsidR="00900874" w:rsidRPr="00900874" w:rsidRDefault="00900874" w:rsidP="00900874">
      <w:pPr>
        <w:autoSpaceDE w:val="0"/>
        <w:autoSpaceDN w:val="0"/>
        <w:adjustRightInd w:val="0"/>
        <w:spacing w:after="0" w:line="240" w:lineRule="auto"/>
        <w:ind w:left="1134" w:hanging="426"/>
        <w:rPr>
          <w:rFonts w:ascii="Calibri" w:eastAsia="Calibri" w:hAnsi="Calibri" w:cs="Calibri"/>
          <w:bCs/>
          <w:iCs/>
          <w:sz w:val="24"/>
          <w:szCs w:val="24"/>
        </w:rPr>
      </w:pPr>
      <w:r w:rsidRPr="00900874">
        <w:rPr>
          <w:rFonts w:ascii="Calibri" w:eastAsia="Calibri" w:hAnsi="Calibri" w:cs="Calibri"/>
          <w:bCs/>
          <w:iCs/>
          <w:sz w:val="24"/>
          <w:szCs w:val="24"/>
        </w:rPr>
        <w:t xml:space="preserve">- urządzenia zabezpieczające, </w:t>
      </w:r>
    </w:p>
    <w:p w:rsidR="00900874" w:rsidRPr="00900874" w:rsidRDefault="00900874" w:rsidP="00900874">
      <w:pPr>
        <w:autoSpaceDE w:val="0"/>
        <w:autoSpaceDN w:val="0"/>
        <w:adjustRightInd w:val="0"/>
        <w:spacing w:after="0" w:line="240" w:lineRule="auto"/>
        <w:ind w:left="1134" w:hanging="426"/>
        <w:rPr>
          <w:rFonts w:ascii="Calibri" w:eastAsia="Calibri" w:hAnsi="Calibri" w:cs="Calibri"/>
          <w:bCs/>
          <w:iCs/>
          <w:sz w:val="24"/>
          <w:szCs w:val="24"/>
        </w:rPr>
      </w:pPr>
      <w:r w:rsidRPr="00900874">
        <w:rPr>
          <w:rFonts w:ascii="Calibri" w:eastAsia="Calibri" w:hAnsi="Calibri" w:cs="Calibri"/>
          <w:bCs/>
          <w:iCs/>
          <w:sz w:val="24"/>
          <w:szCs w:val="24"/>
        </w:rPr>
        <w:t>- regulacja pionowa studzienek dla urządzeń podziemnych,</w:t>
      </w:r>
    </w:p>
    <w:p w:rsidR="00900874" w:rsidRPr="00900874" w:rsidRDefault="00900874" w:rsidP="00900874">
      <w:pPr>
        <w:keepNext/>
        <w:spacing w:before="240" w:after="120" w:line="240" w:lineRule="auto"/>
        <w:jc w:val="both"/>
        <w:outlineLvl w:val="0"/>
        <w:rPr>
          <w:rFonts w:ascii="Times New Roman" w:eastAsia="Times New Roman" w:hAnsi="Times New Roman" w:cs="Times New Roman"/>
          <w:b/>
          <w:bCs/>
          <w:iCs/>
          <w:kern w:val="32"/>
          <w:sz w:val="24"/>
          <w:szCs w:val="32"/>
          <w:u w:val="single"/>
          <w:lang w:eastAsia="pl-PL"/>
        </w:rPr>
      </w:pPr>
      <w:r>
        <w:rPr>
          <w:rFonts w:ascii="Times New Roman" w:eastAsia="Times New Roman" w:hAnsi="Times New Roman" w:cs="Times New Roman"/>
          <w:b/>
          <w:bCs/>
          <w:iCs/>
          <w:kern w:val="32"/>
          <w:sz w:val="24"/>
          <w:szCs w:val="32"/>
          <w:u w:val="single"/>
          <w:lang w:eastAsia="pl-PL"/>
        </w:rPr>
        <w:t>4.</w:t>
      </w:r>
      <w:r w:rsidRPr="00900874">
        <w:rPr>
          <w:rFonts w:ascii="Times New Roman" w:eastAsia="Times New Roman" w:hAnsi="Times New Roman" w:cs="Times New Roman"/>
          <w:b/>
          <w:bCs/>
          <w:iCs/>
          <w:kern w:val="32"/>
          <w:sz w:val="24"/>
          <w:szCs w:val="32"/>
          <w:u w:val="single"/>
          <w:lang w:eastAsia="pl-PL"/>
        </w:rPr>
        <w:t xml:space="preserve">2. Zamówienie obejmuje:   </w:t>
      </w:r>
    </w:p>
    <w:p w:rsidR="00900874" w:rsidRPr="00900874" w:rsidRDefault="00900874" w:rsidP="00900874">
      <w:pPr>
        <w:spacing w:after="0" w:line="240" w:lineRule="auto"/>
        <w:ind w:left="720"/>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a.</w:t>
      </w:r>
      <w:r w:rsidRPr="00900874">
        <w:rPr>
          <w:rFonts w:ascii="Times New Roman" w:eastAsia="Times New Roman" w:hAnsi="Times New Roman" w:cs="Times New Roman"/>
          <w:bCs/>
          <w:iCs/>
          <w:sz w:val="24"/>
          <w:lang w:eastAsia="pl-PL"/>
        </w:rPr>
        <w:t>wykonanie</w:t>
      </w:r>
      <w:proofErr w:type="spellEnd"/>
      <w:r w:rsidRPr="00900874">
        <w:rPr>
          <w:rFonts w:ascii="Times New Roman" w:eastAsia="Times New Roman" w:hAnsi="Times New Roman" w:cs="Times New Roman"/>
          <w:bCs/>
          <w:iCs/>
          <w:sz w:val="24"/>
          <w:lang w:eastAsia="pl-PL"/>
        </w:rPr>
        <w:t xml:space="preserve"> i oddanie  przedmiotu  przetargu, zrealizowanego zgodnie  z  kosztorysem, dokumentacją, zasadami wiedzy technicznej i sztuki budowlanej,</w:t>
      </w:r>
    </w:p>
    <w:p w:rsidR="00900874" w:rsidRPr="00900874" w:rsidRDefault="00900874" w:rsidP="00900874">
      <w:pPr>
        <w:spacing w:after="0" w:line="240" w:lineRule="auto"/>
        <w:ind w:left="720"/>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b.</w:t>
      </w:r>
      <w:r w:rsidRPr="00900874">
        <w:rPr>
          <w:rFonts w:ascii="Times New Roman" w:eastAsia="Times New Roman" w:hAnsi="Times New Roman" w:cs="Times New Roman"/>
          <w:bCs/>
          <w:iCs/>
          <w:sz w:val="24"/>
          <w:lang w:eastAsia="pl-PL"/>
        </w:rPr>
        <w:t>inne</w:t>
      </w:r>
      <w:proofErr w:type="spellEnd"/>
      <w:r w:rsidRPr="00900874">
        <w:rPr>
          <w:rFonts w:ascii="Times New Roman" w:eastAsia="Times New Roman" w:hAnsi="Times New Roman" w:cs="Times New Roman"/>
          <w:bCs/>
          <w:iCs/>
          <w:sz w:val="24"/>
          <w:lang w:eastAsia="pl-PL"/>
        </w:rPr>
        <w:t xml:space="preserve"> elementy ujęte w cenie ofertowej składające się na przedmiot zamówienia:</w:t>
      </w:r>
    </w:p>
    <w:p w:rsidR="00900874" w:rsidRPr="00900874" w:rsidRDefault="00900874" w:rsidP="00900874">
      <w:pPr>
        <w:spacing w:after="0" w:line="240" w:lineRule="auto"/>
        <w:ind w:left="851"/>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a.</w:t>
      </w:r>
      <w:r w:rsidRPr="00900874">
        <w:rPr>
          <w:rFonts w:ascii="Times New Roman" w:eastAsia="Times New Roman" w:hAnsi="Times New Roman" w:cs="Times New Roman"/>
          <w:bCs/>
          <w:iCs/>
          <w:sz w:val="24"/>
          <w:lang w:eastAsia="pl-PL"/>
        </w:rPr>
        <w:t>obsługę</w:t>
      </w:r>
      <w:proofErr w:type="spellEnd"/>
      <w:r w:rsidRPr="00900874">
        <w:rPr>
          <w:rFonts w:ascii="Times New Roman" w:eastAsia="Times New Roman" w:hAnsi="Times New Roman" w:cs="Times New Roman"/>
          <w:bCs/>
          <w:iCs/>
          <w:sz w:val="24"/>
          <w:lang w:eastAsia="pl-PL"/>
        </w:rPr>
        <w:t xml:space="preserve"> geodezyjną robót i wykonanie inwentaryzacji powykonawczej,</w:t>
      </w:r>
    </w:p>
    <w:p w:rsidR="00900874" w:rsidRPr="00900874" w:rsidRDefault="00900874" w:rsidP="00900874">
      <w:pPr>
        <w:spacing w:after="0" w:line="240" w:lineRule="auto"/>
        <w:ind w:left="851"/>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lastRenderedPageBreak/>
        <w:t>b.</w:t>
      </w:r>
      <w:r w:rsidRPr="00900874">
        <w:rPr>
          <w:rFonts w:ascii="Times New Roman" w:eastAsia="Times New Roman" w:hAnsi="Times New Roman" w:cs="Times New Roman"/>
          <w:bCs/>
          <w:iCs/>
          <w:sz w:val="24"/>
          <w:lang w:eastAsia="pl-PL"/>
        </w:rPr>
        <w:t>przed</w:t>
      </w:r>
      <w:proofErr w:type="spellEnd"/>
      <w:r w:rsidRPr="00900874">
        <w:rPr>
          <w:rFonts w:ascii="Times New Roman" w:eastAsia="Times New Roman" w:hAnsi="Times New Roman" w:cs="Times New Roman"/>
          <w:bCs/>
          <w:iCs/>
          <w:sz w:val="24"/>
          <w:lang w:eastAsia="pl-PL"/>
        </w:rPr>
        <w:t xml:space="preserve"> przystąpieniem do realizacji zadania wykonawca winien wytyczyć roboty zgodnie z dokumentacją – czynności te należy zgłosić do odbioru przed przystąpieniem do robót budowlanych.</w:t>
      </w:r>
    </w:p>
    <w:p w:rsidR="00900874" w:rsidRPr="00900874" w:rsidRDefault="00900874" w:rsidP="00900874">
      <w:pPr>
        <w:spacing w:after="0" w:line="240" w:lineRule="auto"/>
        <w:ind w:left="851"/>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c.</w:t>
      </w:r>
      <w:r w:rsidRPr="00900874">
        <w:rPr>
          <w:rFonts w:ascii="Times New Roman" w:eastAsia="Times New Roman" w:hAnsi="Times New Roman" w:cs="Times New Roman"/>
          <w:bCs/>
          <w:iCs/>
          <w:sz w:val="24"/>
          <w:lang w:eastAsia="pl-PL"/>
        </w:rPr>
        <w:t>wykonanie</w:t>
      </w:r>
      <w:proofErr w:type="spellEnd"/>
      <w:r w:rsidRPr="00900874">
        <w:rPr>
          <w:rFonts w:ascii="Times New Roman" w:eastAsia="Times New Roman" w:hAnsi="Times New Roman" w:cs="Times New Roman"/>
          <w:bCs/>
          <w:iCs/>
          <w:sz w:val="24"/>
          <w:lang w:eastAsia="pl-PL"/>
        </w:rPr>
        <w:t xml:space="preserve"> niezbędnych prób, badań, pomiarów, zabezpieczeń, włączeń i odbiorów technicznych wraz z opłatami, </w:t>
      </w:r>
    </w:p>
    <w:p w:rsidR="00900874" w:rsidRPr="00900874" w:rsidRDefault="00900874" w:rsidP="00900874">
      <w:pPr>
        <w:spacing w:after="0" w:line="240" w:lineRule="auto"/>
        <w:ind w:left="851"/>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d.</w:t>
      </w:r>
      <w:r w:rsidRPr="00900874">
        <w:rPr>
          <w:rFonts w:ascii="Times New Roman" w:eastAsia="Times New Roman" w:hAnsi="Times New Roman" w:cs="Times New Roman"/>
          <w:bCs/>
          <w:iCs/>
          <w:sz w:val="24"/>
          <w:lang w:eastAsia="pl-PL"/>
        </w:rPr>
        <w:t>ustalenie</w:t>
      </w:r>
      <w:proofErr w:type="spellEnd"/>
      <w:r w:rsidRPr="00900874">
        <w:rPr>
          <w:rFonts w:ascii="Times New Roman" w:eastAsia="Times New Roman" w:hAnsi="Times New Roman" w:cs="Times New Roman"/>
          <w:bCs/>
          <w:iCs/>
          <w:sz w:val="24"/>
          <w:lang w:eastAsia="pl-PL"/>
        </w:rPr>
        <w:t xml:space="preserve"> lokalizacji, wykonanie i utrzymanie niezbędnego zaplecza technicznego </w:t>
      </w:r>
    </w:p>
    <w:p w:rsidR="00900874" w:rsidRPr="00900874" w:rsidRDefault="00900874" w:rsidP="00900874">
      <w:pPr>
        <w:spacing w:after="0" w:line="240" w:lineRule="auto"/>
        <w:ind w:left="851"/>
        <w:jc w:val="both"/>
        <w:rPr>
          <w:rFonts w:ascii="Times New Roman" w:eastAsia="Times New Roman" w:hAnsi="Times New Roman" w:cs="Times New Roman"/>
          <w:bCs/>
          <w:iCs/>
          <w:sz w:val="24"/>
          <w:lang w:eastAsia="pl-PL"/>
        </w:rPr>
      </w:pPr>
      <w:r w:rsidRPr="00900874">
        <w:rPr>
          <w:rFonts w:ascii="Times New Roman" w:eastAsia="Times New Roman" w:hAnsi="Times New Roman" w:cs="Times New Roman"/>
          <w:bCs/>
          <w:iCs/>
          <w:sz w:val="24"/>
          <w:lang w:eastAsia="pl-PL"/>
        </w:rPr>
        <w:t xml:space="preserve">i placu składowego materiałów, doprowadzeniu odpowiednich mediów na czas budowy wraz z uzyskaniem warunków technicznych, </w:t>
      </w:r>
    </w:p>
    <w:p w:rsidR="00900874" w:rsidRPr="00900874" w:rsidRDefault="00900874" w:rsidP="00900874">
      <w:pPr>
        <w:spacing w:after="0" w:line="240" w:lineRule="auto"/>
        <w:ind w:left="851"/>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e.</w:t>
      </w:r>
      <w:r w:rsidRPr="00900874">
        <w:rPr>
          <w:rFonts w:ascii="Times New Roman" w:eastAsia="Times New Roman" w:hAnsi="Times New Roman" w:cs="Times New Roman"/>
          <w:bCs/>
          <w:iCs/>
          <w:sz w:val="24"/>
          <w:lang w:eastAsia="pl-PL"/>
        </w:rPr>
        <w:t>ubezpieczenie</w:t>
      </w:r>
      <w:proofErr w:type="spellEnd"/>
      <w:r w:rsidRPr="00900874">
        <w:rPr>
          <w:rFonts w:ascii="Times New Roman" w:eastAsia="Times New Roman" w:hAnsi="Times New Roman" w:cs="Times New Roman"/>
          <w:bCs/>
          <w:iCs/>
          <w:sz w:val="24"/>
          <w:lang w:eastAsia="pl-PL"/>
        </w:rPr>
        <w:t xml:space="preserve"> placu budowy, </w:t>
      </w:r>
    </w:p>
    <w:p w:rsidR="00900874" w:rsidRPr="00900874" w:rsidRDefault="00900874" w:rsidP="00900874">
      <w:pPr>
        <w:spacing w:after="0" w:line="240" w:lineRule="auto"/>
        <w:ind w:left="851"/>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f.</w:t>
      </w:r>
      <w:r w:rsidRPr="00900874">
        <w:rPr>
          <w:rFonts w:ascii="Times New Roman" w:eastAsia="Times New Roman" w:hAnsi="Times New Roman" w:cs="Times New Roman"/>
          <w:bCs/>
          <w:iCs/>
          <w:sz w:val="24"/>
          <w:lang w:eastAsia="pl-PL"/>
        </w:rPr>
        <w:t>uporządkowanie</w:t>
      </w:r>
      <w:proofErr w:type="spellEnd"/>
      <w:r w:rsidRPr="00900874">
        <w:rPr>
          <w:rFonts w:ascii="Times New Roman" w:eastAsia="Times New Roman" w:hAnsi="Times New Roman" w:cs="Times New Roman"/>
          <w:bCs/>
          <w:iCs/>
          <w:sz w:val="24"/>
          <w:lang w:eastAsia="pl-PL"/>
        </w:rPr>
        <w:t xml:space="preserve"> placu budowy,</w:t>
      </w:r>
    </w:p>
    <w:p w:rsidR="00900874" w:rsidRPr="00900874" w:rsidRDefault="00900874" w:rsidP="00900874">
      <w:pPr>
        <w:spacing w:after="0" w:line="240" w:lineRule="auto"/>
        <w:ind w:left="851"/>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g.</w:t>
      </w:r>
      <w:r w:rsidRPr="00900874">
        <w:rPr>
          <w:rFonts w:ascii="Times New Roman" w:eastAsia="Times New Roman" w:hAnsi="Times New Roman" w:cs="Times New Roman"/>
          <w:bCs/>
          <w:iCs/>
          <w:sz w:val="24"/>
          <w:lang w:eastAsia="pl-PL"/>
        </w:rPr>
        <w:t>przywrócenie</w:t>
      </w:r>
      <w:proofErr w:type="spellEnd"/>
      <w:r w:rsidRPr="00900874">
        <w:rPr>
          <w:rFonts w:ascii="Times New Roman" w:eastAsia="Times New Roman" w:hAnsi="Times New Roman" w:cs="Times New Roman"/>
          <w:bCs/>
          <w:iCs/>
          <w:sz w:val="24"/>
          <w:lang w:eastAsia="pl-PL"/>
        </w:rPr>
        <w:t xml:space="preserv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900874" w:rsidRPr="00900874" w:rsidRDefault="00900874" w:rsidP="00900874">
      <w:pPr>
        <w:spacing w:after="0" w:line="240" w:lineRule="auto"/>
        <w:ind w:left="851"/>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h.</w:t>
      </w:r>
      <w:r w:rsidRPr="00900874">
        <w:rPr>
          <w:rFonts w:ascii="Times New Roman" w:eastAsia="Times New Roman" w:hAnsi="Times New Roman" w:cs="Times New Roman"/>
          <w:bCs/>
          <w:iCs/>
          <w:sz w:val="24"/>
          <w:lang w:eastAsia="pl-PL"/>
        </w:rPr>
        <w:t>opracowanie</w:t>
      </w:r>
      <w:proofErr w:type="spellEnd"/>
      <w:r w:rsidRPr="00900874">
        <w:rPr>
          <w:rFonts w:ascii="Times New Roman" w:eastAsia="Times New Roman" w:hAnsi="Times New Roman" w:cs="Times New Roman"/>
          <w:bCs/>
          <w:iCs/>
          <w:sz w:val="24"/>
          <w:lang w:eastAsia="pl-PL"/>
        </w:rPr>
        <w:t xml:space="preserve"> projektu organizacji ruchu na czas budowy – Wykonawca winien opracować i przedłożyć uzgodniony i zatwierdzony  projekt organizacji ruchu na czas prowadzenia robót.</w:t>
      </w:r>
    </w:p>
    <w:p w:rsidR="00900874" w:rsidRPr="00900874" w:rsidRDefault="00900874" w:rsidP="00900874">
      <w:pPr>
        <w:spacing w:after="0" w:line="240" w:lineRule="auto"/>
        <w:ind w:left="851"/>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i.</w:t>
      </w:r>
      <w:r w:rsidRPr="00900874">
        <w:rPr>
          <w:rFonts w:ascii="Times New Roman" w:eastAsia="Times New Roman" w:hAnsi="Times New Roman" w:cs="Times New Roman"/>
          <w:bCs/>
          <w:iCs/>
          <w:sz w:val="24"/>
          <w:lang w:eastAsia="pl-PL"/>
        </w:rPr>
        <w:t>utrzymanie</w:t>
      </w:r>
      <w:proofErr w:type="spellEnd"/>
      <w:r w:rsidRPr="00900874">
        <w:rPr>
          <w:rFonts w:ascii="Times New Roman" w:eastAsia="Times New Roman" w:hAnsi="Times New Roman" w:cs="Times New Roman"/>
          <w:bCs/>
          <w:iCs/>
          <w:sz w:val="24"/>
          <w:lang w:eastAsia="pl-PL"/>
        </w:rPr>
        <w:t xml:space="preserve"> przejezdności drogi i  dojazdów do posesji w trakcie okresu realizacji,</w:t>
      </w:r>
    </w:p>
    <w:p w:rsidR="00900874" w:rsidRPr="00900874" w:rsidRDefault="00900874" w:rsidP="00900874">
      <w:pPr>
        <w:spacing w:after="0" w:line="240" w:lineRule="auto"/>
        <w:ind w:left="851"/>
        <w:jc w:val="both"/>
        <w:rPr>
          <w:rFonts w:ascii="Times New Roman" w:eastAsia="Times New Roman" w:hAnsi="Times New Roman" w:cs="Times New Roman"/>
          <w:bCs/>
          <w:iCs/>
          <w:sz w:val="24"/>
          <w:lang w:eastAsia="pl-PL"/>
        </w:rPr>
      </w:pPr>
      <w:proofErr w:type="spellStart"/>
      <w:r>
        <w:rPr>
          <w:rFonts w:ascii="Times New Roman" w:eastAsia="Times New Roman" w:hAnsi="Times New Roman" w:cs="Times New Roman"/>
          <w:bCs/>
          <w:iCs/>
          <w:sz w:val="24"/>
          <w:lang w:eastAsia="pl-PL"/>
        </w:rPr>
        <w:t>j.</w:t>
      </w:r>
      <w:r w:rsidRPr="00900874">
        <w:rPr>
          <w:rFonts w:ascii="Times New Roman" w:eastAsia="Times New Roman" w:hAnsi="Times New Roman" w:cs="Times New Roman"/>
          <w:bCs/>
          <w:iCs/>
          <w:sz w:val="24"/>
          <w:lang w:eastAsia="pl-PL"/>
        </w:rPr>
        <w:t>opracowanie</w:t>
      </w:r>
      <w:proofErr w:type="spellEnd"/>
      <w:r w:rsidRPr="00900874">
        <w:rPr>
          <w:rFonts w:ascii="Times New Roman" w:eastAsia="Times New Roman" w:hAnsi="Times New Roman" w:cs="Times New Roman"/>
          <w:bCs/>
          <w:iCs/>
          <w:sz w:val="24"/>
          <w:lang w:eastAsia="pl-PL"/>
        </w:rPr>
        <w:t xml:space="preserve"> instrukcji BIOZ.</w:t>
      </w:r>
    </w:p>
    <w:p w:rsidR="00B21F28" w:rsidRDefault="00B21F28" w:rsidP="005D1B52">
      <w:pPr>
        <w:suppressAutoHyphens/>
        <w:spacing w:after="0"/>
        <w:ind w:left="284"/>
        <w:jc w:val="both"/>
        <w:rPr>
          <w:rFonts w:ascii="Times New Roman" w:eastAsia="Times New Roman" w:hAnsi="Times New Roman" w:cs="Times New Roman"/>
          <w:b/>
          <w:i/>
          <w:sz w:val="24"/>
          <w:szCs w:val="24"/>
          <w:lang w:eastAsia="ar-SA"/>
        </w:rPr>
      </w:pPr>
    </w:p>
    <w:p w:rsidR="005D1B52" w:rsidRPr="005D1B52" w:rsidRDefault="00B438A0" w:rsidP="005D1B52">
      <w:pPr>
        <w:suppressAutoHyphens/>
        <w:spacing w:after="0"/>
        <w:ind w:left="284"/>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Wszystkie w/w elementy zamówienia zostaną ujęte w cenie ofertowej.</w:t>
      </w:r>
    </w:p>
    <w:p w:rsidR="005D1B52" w:rsidRPr="005D1B52" w:rsidRDefault="005D1B52" w:rsidP="005D1B52">
      <w:pPr>
        <w:suppressAutoHyphens/>
        <w:spacing w:after="0"/>
        <w:ind w:left="284"/>
        <w:jc w:val="both"/>
        <w:rPr>
          <w:rFonts w:ascii="Times New Roman" w:eastAsia="Times New Roman" w:hAnsi="Times New Roman" w:cs="Times New Roman"/>
          <w:i/>
          <w:sz w:val="24"/>
          <w:szCs w:val="24"/>
          <w:lang w:eastAsia="ar-SA"/>
        </w:rPr>
      </w:pPr>
      <w:r w:rsidRPr="005D1B52">
        <w:rPr>
          <w:rFonts w:ascii="Times New Roman" w:eastAsia="Times New Roman" w:hAnsi="Times New Roman" w:cs="Times New Roman"/>
          <w:b/>
          <w:i/>
          <w:sz w:val="24"/>
          <w:szCs w:val="24"/>
          <w:lang w:eastAsia="ar-SA"/>
        </w:rPr>
        <w:t>Uwaga 1:</w:t>
      </w:r>
    </w:p>
    <w:p w:rsidR="005D1B52" w:rsidRPr="005D1B52" w:rsidRDefault="005D1B52" w:rsidP="005D1B52">
      <w:pPr>
        <w:suppressAutoHyphens/>
        <w:spacing w:after="0"/>
        <w:ind w:left="284"/>
        <w:jc w:val="both"/>
        <w:rPr>
          <w:rFonts w:ascii="Times New Roman" w:eastAsia="Times New Roman" w:hAnsi="Times New Roman" w:cs="Times New Roman"/>
          <w:i/>
          <w:sz w:val="24"/>
          <w:szCs w:val="24"/>
          <w:lang w:eastAsia="ar-SA"/>
        </w:rPr>
      </w:pPr>
      <w:r w:rsidRPr="005D1B52">
        <w:rPr>
          <w:rFonts w:ascii="Times New Roman" w:eastAsia="Times New Roman" w:hAnsi="Times New Roman" w:cs="Times New Roman"/>
          <w:i/>
          <w:sz w:val="24"/>
          <w:szCs w:val="24"/>
          <w:lang w:eastAsia="ar-SA"/>
        </w:rPr>
        <w:t xml:space="preserve">Wszelkie nazwy własne produktów użyte w specyfikacjach technicznych, dokumentacji projektowej oraz przedmiarze robót winny być interpretowane jako definicje standardów, </w:t>
      </w:r>
      <w:r w:rsidRPr="005D1B52">
        <w:rPr>
          <w:rFonts w:ascii="Times New Roman" w:eastAsia="Times New Roman" w:hAnsi="Times New Roman" w:cs="Times New Roman"/>
          <w:i/>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5D1B52">
        <w:rPr>
          <w:rFonts w:ascii="Times New Roman" w:eastAsia="Times New Roman" w:hAnsi="Times New Roman" w:cs="Times New Roman"/>
          <w:b/>
          <w:i/>
          <w:sz w:val="24"/>
          <w:szCs w:val="24"/>
          <w:lang w:eastAsia="ar-SA"/>
        </w:rPr>
        <w:t>Wykonawca</w:t>
      </w:r>
      <w:r w:rsidRPr="005D1B52">
        <w:rPr>
          <w:rFonts w:ascii="Times New Roman" w:eastAsia="Times New Roman" w:hAnsi="Times New Roman" w:cs="Times New Roman"/>
          <w:i/>
          <w:sz w:val="24"/>
          <w:szCs w:val="24"/>
          <w:lang w:eastAsia="ar-SA"/>
        </w:rPr>
        <w:t xml:space="preserve">. </w:t>
      </w:r>
    </w:p>
    <w:p w:rsidR="005D1B52" w:rsidRPr="005D1B52" w:rsidRDefault="005D1B52" w:rsidP="005D1B52">
      <w:pPr>
        <w:suppressAutoHyphens/>
        <w:spacing w:after="0"/>
        <w:ind w:left="284"/>
        <w:jc w:val="both"/>
        <w:rPr>
          <w:rFonts w:ascii="Times New Roman" w:eastAsia="Times New Roman" w:hAnsi="Times New Roman" w:cs="Times New Roman"/>
          <w:i/>
          <w:sz w:val="24"/>
          <w:szCs w:val="24"/>
          <w:lang w:eastAsia="ar-SA"/>
        </w:rPr>
      </w:pPr>
      <w:r w:rsidRPr="005D1B52">
        <w:rPr>
          <w:rFonts w:ascii="Times New Roman" w:eastAsia="Times New Roman" w:hAnsi="Times New Roman" w:cs="Times New Roman"/>
          <w:i/>
          <w:sz w:val="24"/>
          <w:szCs w:val="24"/>
          <w:lang w:eastAsia="ar-SA"/>
        </w:rPr>
        <w:t xml:space="preserve">Wszelkie nazwy norm użyte w specyfikacjach technicznych, dokumentacji projektowej oraz przedmiarze robót należy traktować jako przykładowe, możliwe do zamienienia przez równoważne normy. </w:t>
      </w:r>
    </w:p>
    <w:p w:rsidR="005D1B52" w:rsidRPr="005D1B52" w:rsidRDefault="005D1B52" w:rsidP="005D1B52">
      <w:pPr>
        <w:suppressAutoHyphens/>
        <w:spacing w:after="0"/>
        <w:ind w:left="284"/>
        <w:jc w:val="both"/>
        <w:rPr>
          <w:rFonts w:ascii="Times New Roman" w:eastAsia="Times New Roman" w:hAnsi="Times New Roman" w:cs="Times New Roman"/>
          <w:i/>
          <w:sz w:val="24"/>
          <w:szCs w:val="24"/>
          <w:lang w:eastAsia="ar-SA"/>
        </w:rPr>
      </w:pPr>
    </w:p>
    <w:p w:rsidR="005D1B52" w:rsidRPr="005D1B52" w:rsidRDefault="005D1B52" w:rsidP="005D1B52">
      <w:pPr>
        <w:suppressAutoHyphens/>
        <w:spacing w:after="0"/>
        <w:ind w:left="284"/>
        <w:jc w:val="both"/>
        <w:rPr>
          <w:rFonts w:ascii="Times New Roman" w:eastAsia="Times New Roman" w:hAnsi="Times New Roman" w:cs="Times New Roman"/>
          <w:b/>
          <w:i/>
          <w:color w:val="FF0000"/>
          <w:sz w:val="24"/>
          <w:szCs w:val="24"/>
          <w:lang w:eastAsia="ar-SA"/>
        </w:rPr>
      </w:pPr>
      <w:r w:rsidRPr="005D1B52">
        <w:rPr>
          <w:rFonts w:ascii="Times New Roman" w:eastAsia="Times New Roman" w:hAnsi="Times New Roman" w:cs="Times New Roman"/>
          <w:b/>
          <w:i/>
          <w:color w:val="FF0000"/>
          <w:sz w:val="24"/>
          <w:szCs w:val="24"/>
          <w:lang w:eastAsia="ar-SA"/>
        </w:rPr>
        <w:t>Uwaga 2:</w:t>
      </w:r>
    </w:p>
    <w:p w:rsidR="005D1B52" w:rsidRPr="005D1B52" w:rsidRDefault="005D1B52" w:rsidP="005D1B52">
      <w:pPr>
        <w:suppressAutoHyphens/>
        <w:spacing w:after="0"/>
        <w:ind w:left="284"/>
        <w:jc w:val="both"/>
        <w:rPr>
          <w:rFonts w:ascii="Times New Roman" w:eastAsia="Times New Roman" w:hAnsi="Times New Roman" w:cs="Times New Roman"/>
          <w:b/>
          <w:i/>
          <w:color w:val="FF0000"/>
          <w:sz w:val="24"/>
          <w:szCs w:val="24"/>
          <w:lang w:eastAsia="ar-SA"/>
        </w:rPr>
      </w:pPr>
      <w:r w:rsidRPr="005D1B52">
        <w:rPr>
          <w:rFonts w:ascii="Times New Roman" w:eastAsia="Times New Roman" w:hAnsi="Times New Roman" w:cs="Times New Roman"/>
          <w:b/>
          <w:i/>
          <w:color w:val="FF0000"/>
          <w:sz w:val="24"/>
          <w:szCs w:val="24"/>
          <w:lang w:eastAsia="ar-SA"/>
        </w:rPr>
        <w:t xml:space="preserve">Wykonawca zapłaci Zamawiającemu odszkodowanie w przypadku utraty z winy Wykonawcy dofinansowania, w wysokości odpowiadającej równowartości utraconego dofinansowania wraz z odsetkami, w szczególności w przypadku gdy działania lub zaniechania Wykonawcy doprowadzą do opóźnienia w realizacji umowy </w:t>
      </w:r>
      <w:r w:rsidRPr="005D1B52">
        <w:rPr>
          <w:rFonts w:ascii="Times New Roman" w:eastAsia="Times New Roman" w:hAnsi="Times New Roman" w:cs="Times New Roman"/>
          <w:b/>
          <w:i/>
          <w:color w:val="FF0000"/>
          <w:sz w:val="24"/>
          <w:szCs w:val="24"/>
          <w:lang w:eastAsia="ar-SA"/>
        </w:rPr>
        <w:br/>
        <w:t>i w konsekwencji utraty w całości lub części dofinansowania ze środków w ramach Funduszu Dróg Samorządowych.</w:t>
      </w:r>
    </w:p>
    <w:p w:rsidR="005D1B52" w:rsidRPr="005D1B52" w:rsidRDefault="005D1B52" w:rsidP="005D1B52">
      <w:pPr>
        <w:suppressAutoHyphens/>
        <w:spacing w:after="0"/>
        <w:jc w:val="both"/>
        <w:rPr>
          <w:rFonts w:ascii="Times New Roman" w:eastAsia="Times New Roman" w:hAnsi="Times New Roman" w:cs="Times New Roman"/>
          <w:b/>
          <w:bCs/>
          <w:i/>
          <w:iCs/>
          <w:sz w:val="24"/>
          <w:szCs w:val="24"/>
          <w:u w:val="single"/>
          <w:lang w:eastAsia="ar-SA"/>
        </w:rPr>
      </w:pPr>
    </w:p>
    <w:p w:rsidR="00C955D8" w:rsidRPr="00C955D8" w:rsidRDefault="00C955D8" w:rsidP="00C955D8">
      <w:pPr>
        <w:suppressAutoHyphens/>
        <w:spacing w:after="0"/>
        <w:jc w:val="both"/>
        <w:rPr>
          <w:rFonts w:ascii="Times New Roman" w:eastAsia="Times New Roman" w:hAnsi="Times New Roman" w:cs="Times New Roman"/>
          <w:b/>
          <w:bCs/>
          <w:iCs/>
          <w:sz w:val="24"/>
          <w:szCs w:val="24"/>
          <w:u w:val="single"/>
          <w:lang w:eastAsia="ar-SA"/>
        </w:rPr>
      </w:pP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xml:space="preserve">§ 2 </w:t>
      </w:r>
    </w:p>
    <w:p w:rsidR="00EC0F02" w:rsidRPr="003E2240" w:rsidRDefault="00EC0F02" w:rsidP="00935178">
      <w:pPr>
        <w:numPr>
          <w:ilvl w:val="0"/>
          <w:numId w:val="22"/>
        </w:numPr>
        <w:tabs>
          <w:tab w:val="left" w:pos="720"/>
        </w:tabs>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Termin rozpoczęcia </w:t>
      </w:r>
      <w:r w:rsidR="002F37F1">
        <w:rPr>
          <w:rFonts w:ascii="Times New Roman" w:eastAsia="Times New Roman" w:hAnsi="Times New Roman" w:cs="Times New Roman"/>
          <w:i/>
          <w:color w:val="000000"/>
          <w:sz w:val="24"/>
          <w:szCs w:val="24"/>
          <w:lang w:eastAsia="ar-SA"/>
        </w:rPr>
        <w:t xml:space="preserve">robót budowlanych </w:t>
      </w:r>
      <w:r w:rsidRPr="003E2240">
        <w:rPr>
          <w:rFonts w:ascii="Times New Roman" w:eastAsia="Times New Roman" w:hAnsi="Times New Roman" w:cs="Times New Roman"/>
          <w:i/>
          <w:color w:val="000000"/>
          <w:sz w:val="24"/>
          <w:szCs w:val="24"/>
          <w:lang w:eastAsia="ar-SA"/>
        </w:rPr>
        <w:t>ustala się na dzień podpisania umowy.</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Wykonawca jest zobowiązany do fizycznego rozpoczęcia robót nie później niż 14 dni od przekazania placu budowy, co zostanie potwierdzone wpisem w dzienniku budowy przez Wykonawcę oraz inspektora nadzoru inwestorskiego. W przypadku </w:t>
      </w:r>
      <w:r w:rsidRPr="003E2240">
        <w:rPr>
          <w:rFonts w:ascii="Times New Roman" w:eastAsia="Times New Roman" w:hAnsi="Times New Roman" w:cs="Times New Roman"/>
          <w:i/>
          <w:color w:val="000000"/>
          <w:sz w:val="24"/>
          <w:szCs w:val="24"/>
          <w:lang w:eastAsia="ar-SA"/>
        </w:rPr>
        <w:lastRenderedPageBreak/>
        <w:t>niekorzystnych warunków atmosferycznych uniemożliwiających rozpoczęcie robót, termin ich rozpoczęcia zostanie ponownie ustalony przez obie strony umowy.</w:t>
      </w:r>
    </w:p>
    <w:p w:rsidR="00F51FBF" w:rsidRPr="002F37F1" w:rsidRDefault="00EC0F02" w:rsidP="007F1D03">
      <w:pPr>
        <w:numPr>
          <w:ilvl w:val="0"/>
          <w:numId w:val="22"/>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3E2240">
        <w:rPr>
          <w:rFonts w:ascii="Times New Roman" w:eastAsia="Times New Roman" w:hAnsi="Times New Roman" w:cs="Times New Roman"/>
          <w:i/>
          <w:color w:val="000000"/>
          <w:sz w:val="24"/>
          <w:szCs w:val="24"/>
          <w:lang w:eastAsia="ar-SA"/>
        </w:rPr>
        <w:t xml:space="preserve">Termin zakończenia </w:t>
      </w:r>
      <w:r w:rsidR="00F51FBF">
        <w:rPr>
          <w:rFonts w:ascii="Times New Roman" w:eastAsia="Times New Roman" w:hAnsi="Times New Roman" w:cs="Times New Roman"/>
          <w:i/>
          <w:color w:val="000000"/>
          <w:sz w:val="24"/>
          <w:szCs w:val="24"/>
          <w:lang w:eastAsia="ar-SA"/>
        </w:rPr>
        <w:t xml:space="preserve">robót </w:t>
      </w:r>
      <w:r w:rsidRPr="003E2240">
        <w:rPr>
          <w:rFonts w:ascii="Times New Roman" w:eastAsia="Times New Roman" w:hAnsi="Times New Roman" w:cs="Times New Roman"/>
          <w:i/>
          <w:color w:val="000000"/>
          <w:sz w:val="24"/>
          <w:szCs w:val="24"/>
          <w:lang w:eastAsia="ar-SA"/>
        </w:rPr>
        <w:t xml:space="preserve"> objęt</w:t>
      </w:r>
      <w:r w:rsidR="00F51FBF">
        <w:rPr>
          <w:rFonts w:ascii="Times New Roman" w:eastAsia="Times New Roman" w:hAnsi="Times New Roman" w:cs="Times New Roman"/>
          <w:i/>
          <w:color w:val="000000"/>
          <w:sz w:val="24"/>
          <w:szCs w:val="24"/>
          <w:lang w:eastAsia="ar-SA"/>
        </w:rPr>
        <w:t>ych</w:t>
      </w:r>
      <w:r w:rsidRPr="003E2240">
        <w:rPr>
          <w:rFonts w:ascii="Times New Roman" w:eastAsia="Times New Roman" w:hAnsi="Times New Roman" w:cs="Times New Roman"/>
          <w:i/>
          <w:color w:val="000000"/>
          <w:sz w:val="24"/>
          <w:szCs w:val="24"/>
          <w:lang w:eastAsia="ar-SA"/>
        </w:rPr>
        <w:t xml:space="preserve"> umową ustala się na dzień:</w:t>
      </w:r>
      <w:r w:rsidRPr="003E2240">
        <w:rPr>
          <w:rFonts w:ascii="Times New Roman" w:eastAsia="Times New Roman" w:hAnsi="Times New Roman" w:cs="Times New Roman"/>
          <w:b/>
          <w:i/>
          <w:color w:val="000000"/>
          <w:sz w:val="24"/>
          <w:szCs w:val="24"/>
          <w:lang w:eastAsia="ar-SA"/>
        </w:rPr>
        <w:t xml:space="preserve"> </w:t>
      </w:r>
      <w:r w:rsidR="00F51FBF" w:rsidRPr="002F37F1">
        <w:rPr>
          <w:rFonts w:ascii="Times New Roman" w:eastAsia="Times New Roman" w:hAnsi="Times New Roman" w:cs="Times New Roman"/>
          <w:b/>
          <w:i/>
          <w:sz w:val="24"/>
          <w:szCs w:val="24"/>
          <w:lang w:eastAsia="ar-SA"/>
        </w:rPr>
        <w:t xml:space="preserve">do </w:t>
      </w:r>
      <w:r w:rsidR="002C3E7C">
        <w:rPr>
          <w:rFonts w:ascii="Times New Roman" w:eastAsia="Times New Roman" w:hAnsi="Times New Roman" w:cs="Times New Roman"/>
          <w:b/>
          <w:i/>
          <w:sz w:val="24"/>
          <w:szCs w:val="24"/>
          <w:lang w:eastAsia="ar-SA"/>
        </w:rPr>
        <w:t xml:space="preserve"> </w:t>
      </w:r>
      <w:r w:rsidR="007F1D03" w:rsidRPr="007F1D03">
        <w:rPr>
          <w:rFonts w:ascii="Times New Roman" w:eastAsia="Times New Roman" w:hAnsi="Times New Roman" w:cs="Times New Roman"/>
          <w:b/>
          <w:i/>
          <w:sz w:val="24"/>
          <w:szCs w:val="24"/>
          <w:lang w:eastAsia="ar-SA"/>
        </w:rPr>
        <w:t xml:space="preserve">30 </w:t>
      </w:r>
      <w:r w:rsidR="00BF1A2F">
        <w:rPr>
          <w:rFonts w:ascii="Times New Roman" w:eastAsia="Times New Roman" w:hAnsi="Times New Roman" w:cs="Times New Roman"/>
          <w:b/>
          <w:i/>
          <w:sz w:val="24"/>
          <w:szCs w:val="24"/>
          <w:lang w:eastAsia="ar-SA"/>
        </w:rPr>
        <w:t>listopad</w:t>
      </w:r>
      <w:r w:rsidR="007F1D03" w:rsidRPr="007F1D03">
        <w:rPr>
          <w:rFonts w:ascii="Times New Roman" w:eastAsia="Times New Roman" w:hAnsi="Times New Roman" w:cs="Times New Roman"/>
          <w:b/>
          <w:i/>
          <w:sz w:val="24"/>
          <w:szCs w:val="24"/>
          <w:lang w:eastAsia="ar-SA"/>
        </w:rPr>
        <w:t>a</w:t>
      </w:r>
      <w:r w:rsidR="002C3E7C">
        <w:rPr>
          <w:rFonts w:ascii="Times New Roman" w:eastAsia="Times New Roman" w:hAnsi="Times New Roman" w:cs="Times New Roman"/>
          <w:b/>
          <w:i/>
          <w:sz w:val="24"/>
          <w:szCs w:val="24"/>
          <w:lang w:eastAsia="ar-SA"/>
        </w:rPr>
        <w:t xml:space="preserve">    </w:t>
      </w:r>
      <w:r w:rsidR="00F51FBF" w:rsidRPr="002F37F1">
        <w:rPr>
          <w:rFonts w:ascii="Times New Roman" w:eastAsia="Times New Roman" w:hAnsi="Times New Roman" w:cs="Times New Roman"/>
          <w:b/>
          <w:i/>
          <w:sz w:val="24"/>
          <w:szCs w:val="24"/>
          <w:lang w:eastAsia="ar-SA"/>
        </w:rPr>
        <w:t>201</w:t>
      </w:r>
      <w:r w:rsidR="00AE5176" w:rsidRPr="002F37F1">
        <w:rPr>
          <w:rFonts w:ascii="Times New Roman" w:eastAsia="Times New Roman" w:hAnsi="Times New Roman" w:cs="Times New Roman"/>
          <w:b/>
          <w:i/>
          <w:sz w:val="24"/>
          <w:szCs w:val="24"/>
          <w:lang w:eastAsia="ar-SA"/>
        </w:rPr>
        <w:t>9</w:t>
      </w:r>
      <w:r w:rsidR="00F51FBF" w:rsidRPr="002F37F1">
        <w:rPr>
          <w:rFonts w:ascii="Times New Roman" w:eastAsia="Times New Roman" w:hAnsi="Times New Roman" w:cs="Times New Roman"/>
          <w:b/>
          <w:i/>
          <w:sz w:val="24"/>
          <w:szCs w:val="24"/>
          <w:lang w:eastAsia="ar-SA"/>
        </w:rPr>
        <w:t>r.</w:t>
      </w:r>
    </w:p>
    <w:p w:rsidR="00EC0F02" w:rsidRPr="003E2240" w:rsidRDefault="00EC0F02" w:rsidP="00EC0F02">
      <w:p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3E2240">
        <w:rPr>
          <w:rFonts w:ascii="Times New Roman" w:eastAsia="Times New Roman" w:hAnsi="Times New Roman" w:cs="Times New Roman"/>
          <w:i/>
          <w:sz w:val="24"/>
          <w:szCs w:val="24"/>
          <w:lang w:eastAsia="ar-SA"/>
        </w:rPr>
        <w:t xml:space="preserve">Za termin zakończenia </w:t>
      </w:r>
      <w:r w:rsidR="002F37F1">
        <w:rPr>
          <w:rFonts w:ascii="Times New Roman" w:eastAsia="Times New Roman" w:hAnsi="Times New Roman" w:cs="Times New Roman"/>
          <w:i/>
          <w:sz w:val="24"/>
          <w:szCs w:val="24"/>
          <w:lang w:eastAsia="ar-SA"/>
        </w:rPr>
        <w:t xml:space="preserve">robót </w:t>
      </w:r>
      <w:r w:rsidRPr="003E2240">
        <w:rPr>
          <w:rFonts w:ascii="Times New Roman" w:eastAsia="Times New Roman" w:hAnsi="Times New Roman" w:cs="Times New Roman"/>
          <w:i/>
          <w:sz w:val="24"/>
          <w:szCs w:val="24"/>
          <w:lang w:eastAsia="ar-SA"/>
        </w:rPr>
        <w:t>uważa się dzień , w którym dokonano wpisu do dziennika budowy  potwierdzonego przez inspektora nadzoru.</w:t>
      </w:r>
    </w:p>
    <w:p w:rsidR="00EC0F02" w:rsidRPr="003E2240" w:rsidRDefault="00EC0F02" w:rsidP="00EC0F02">
      <w:pPr>
        <w:suppressAutoHyphens/>
        <w:spacing w:after="0" w:line="240" w:lineRule="auto"/>
        <w:jc w:val="center"/>
        <w:rPr>
          <w:rFonts w:ascii="Times New Roman" w:eastAsia="Times New Roman" w:hAnsi="Times New Roman" w:cs="Times New Roman"/>
          <w:b/>
          <w:bCs/>
          <w:i/>
          <w:iCs/>
          <w:color w:val="000000"/>
          <w:sz w:val="24"/>
          <w:szCs w:val="24"/>
          <w:lang w:eastAsia="ar-SA"/>
        </w:rPr>
      </w:pPr>
      <w:r w:rsidRPr="003E2240">
        <w:rPr>
          <w:rFonts w:ascii="Times New Roman" w:eastAsia="Times New Roman" w:hAnsi="Times New Roman" w:cs="Times New Roman"/>
          <w:i/>
          <w:sz w:val="24"/>
          <w:szCs w:val="24"/>
          <w:lang w:eastAsia="ar-SA"/>
        </w:rPr>
        <w:t xml:space="preserve">§ </w:t>
      </w:r>
      <w:r w:rsidRPr="003E2240">
        <w:rPr>
          <w:rFonts w:ascii="Times New Roman" w:eastAsia="Times New Roman" w:hAnsi="Times New Roman" w:cs="Times New Roman"/>
          <w:b/>
          <w:bCs/>
          <w:i/>
          <w:sz w:val="24"/>
          <w:szCs w:val="24"/>
          <w:lang w:eastAsia="ar-SA"/>
        </w:rPr>
        <w:t>3</w:t>
      </w:r>
    </w:p>
    <w:p w:rsidR="00EC0F02" w:rsidRPr="003E2240" w:rsidRDefault="00EC0F02" w:rsidP="00935178">
      <w:pPr>
        <w:numPr>
          <w:ilvl w:val="0"/>
          <w:numId w:val="16"/>
        </w:numPr>
        <w:tabs>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b/>
          <w:i/>
          <w:color w:val="000000"/>
          <w:sz w:val="24"/>
          <w:szCs w:val="24"/>
          <w:lang w:eastAsia="ar-SA"/>
        </w:rPr>
        <w:t>Zamawiający</w:t>
      </w:r>
      <w:r w:rsidRPr="003E2240">
        <w:rPr>
          <w:rFonts w:ascii="Times New Roman" w:eastAsia="Times New Roman" w:hAnsi="Times New Roman" w:cs="Times New Roman"/>
          <w:i/>
          <w:color w:val="000000"/>
          <w:sz w:val="24"/>
          <w:szCs w:val="24"/>
          <w:lang w:eastAsia="ar-SA"/>
        </w:rPr>
        <w:t xml:space="preserve"> zobowiązuje się dostarczyć </w:t>
      </w:r>
      <w:r w:rsidRPr="003E2240">
        <w:rPr>
          <w:rFonts w:ascii="Times New Roman" w:eastAsia="Times New Roman" w:hAnsi="Times New Roman" w:cs="Times New Roman"/>
          <w:b/>
          <w:i/>
          <w:sz w:val="24"/>
          <w:szCs w:val="24"/>
          <w:lang w:eastAsia="ar-SA"/>
        </w:rPr>
        <w:t>Wykonawcy</w:t>
      </w:r>
      <w:r w:rsidRPr="003E2240">
        <w:rPr>
          <w:rFonts w:ascii="Times New Roman" w:eastAsia="Times New Roman" w:hAnsi="Times New Roman" w:cs="Times New Roman"/>
          <w:i/>
          <w:sz w:val="24"/>
          <w:szCs w:val="24"/>
          <w:lang w:eastAsia="ar-SA"/>
        </w:rPr>
        <w:t xml:space="preserve"> projekt budowlany, </w:t>
      </w:r>
      <w:r w:rsidRPr="003E2240">
        <w:rPr>
          <w:rFonts w:ascii="Times New Roman" w:eastAsia="Times New Roman" w:hAnsi="Times New Roman" w:cs="Times New Roman"/>
          <w:i/>
          <w:color w:val="000000"/>
          <w:sz w:val="24"/>
          <w:szCs w:val="24"/>
          <w:lang w:eastAsia="ar-SA"/>
        </w:rPr>
        <w:t>który określa przedmiot umowy w terminie 7 dni od podpisania umowy wraz z dziennikiem budowy  .</w:t>
      </w:r>
    </w:p>
    <w:p w:rsidR="00EC0F02" w:rsidRPr="003E2240" w:rsidRDefault="00EC0F02" w:rsidP="00935178">
      <w:pPr>
        <w:numPr>
          <w:ilvl w:val="0"/>
          <w:numId w:val="16"/>
        </w:numPr>
        <w:tabs>
          <w:tab w:val="left" w:pos="720"/>
        </w:tabs>
        <w:suppressAutoHyphens/>
        <w:spacing w:after="0" w:line="240" w:lineRule="auto"/>
        <w:rPr>
          <w:rFonts w:ascii="Times New Roman" w:eastAsia="Times New Roman" w:hAnsi="Times New Roman" w:cs="Times New Roman"/>
          <w:b/>
          <w:i/>
          <w:color w:val="000000"/>
          <w:sz w:val="24"/>
          <w:szCs w:val="24"/>
          <w:lang w:eastAsia="ar-SA"/>
        </w:rPr>
      </w:pPr>
      <w:r w:rsidRPr="003E2240">
        <w:rPr>
          <w:rFonts w:ascii="Times New Roman" w:eastAsia="Times New Roman" w:hAnsi="Times New Roman" w:cs="Times New Roman"/>
          <w:b/>
          <w:i/>
          <w:color w:val="000000"/>
          <w:sz w:val="24"/>
          <w:szCs w:val="24"/>
          <w:lang w:eastAsia="ar-SA"/>
        </w:rPr>
        <w:t>Zamawiający</w:t>
      </w:r>
      <w:r w:rsidRPr="003E2240">
        <w:rPr>
          <w:rFonts w:ascii="Times New Roman" w:eastAsia="Times New Roman" w:hAnsi="Times New Roman" w:cs="Times New Roman"/>
          <w:i/>
          <w:color w:val="000000"/>
          <w:sz w:val="24"/>
          <w:szCs w:val="24"/>
          <w:lang w:eastAsia="ar-SA"/>
        </w:rPr>
        <w:t xml:space="preserve"> przekaże </w:t>
      </w:r>
      <w:r w:rsidRPr="003E2240">
        <w:rPr>
          <w:rFonts w:ascii="Times New Roman" w:eastAsia="Times New Roman" w:hAnsi="Times New Roman" w:cs="Times New Roman"/>
          <w:b/>
          <w:i/>
          <w:color w:val="000000"/>
          <w:sz w:val="24"/>
          <w:szCs w:val="24"/>
          <w:lang w:eastAsia="ar-SA"/>
        </w:rPr>
        <w:t>Wykonawcy</w:t>
      </w:r>
      <w:r w:rsidRPr="003E2240">
        <w:rPr>
          <w:rFonts w:ascii="Times New Roman" w:eastAsia="Times New Roman" w:hAnsi="Times New Roman" w:cs="Times New Roman"/>
          <w:i/>
          <w:color w:val="000000"/>
          <w:sz w:val="24"/>
          <w:szCs w:val="24"/>
          <w:lang w:eastAsia="ar-SA"/>
        </w:rPr>
        <w:t xml:space="preserve"> teren budowy w terminie 7 dni od podpisania   umowy</w:t>
      </w:r>
      <w:r w:rsidRPr="003E2240">
        <w:rPr>
          <w:rFonts w:ascii="Times New Roman" w:eastAsia="Times New Roman" w:hAnsi="Times New Roman" w:cs="Times New Roman"/>
          <w:b/>
          <w:i/>
          <w:color w:val="000000"/>
          <w:sz w:val="24"/>
          <w:szCs w:val="24"/>
          <w:lang w:eastAsia="ar-SA"/>
        </w:rPr>
        <w:t>.</w:t>
      </w: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xml:space="preserve">§ </w:t>
      </w:r>
      <w:r w:rsidRPr="003E2240">
        <w:rPr>
          <w:rFonts w:ascii="Times New Roman" w:eastAsia="Times New Roman" w:hAnsi="Times New Roman" w:cs="Times New Roman"/>
          <w:b/>
          <w:bCs/>
          <w:i/>
          <w:color w:val="000000"/>
          <w:sz w:val="24"/>
          <w:szCs w:val="24"/>
          <w:lang w:eastAsia="ar-SA"/>
        </w:rPr>
        <w:t>4</w:t>
      </w:r>
    </w:p>
    <w:p w:rsidR="00EC0F02" w:rsidRPr="003E2240" w:rsidRDefault="00EC0F02" w:rsidP="00EC0F02">
      <w:pPr>
        <w:suppressAutoHyphens/>
        <w:spacing w:after="0" w:line="240" w:lineRule="auto"/>
        <w:jc w:val="both"/>
        <w:rPr>
          <w:rFonts w:ascii="Times New Roman" w:eastAsia="Times New Roman" w:hAnsi="Times New Roman" w:cs="Times New Roman"/>
          <w:b/>
          <w:bCs/>
          <w:i/>
          <w:iCs/>
          <w:color w:val="000000"/>
          <w:sz w:val="24"/>
          <w:szCs w:val="24"/>
          <w:lang w:eastAsia="ar-SA"/>
        </w:rPr>
      </w:pPr>
      <w:r w:rsidRPr="003E2240">
        <w:rPr>
          <w:rFonts w:ascii="Times New Roman" w:eastAsia="Times New Roman" w:hAnsi="Times New Roman" w:cs="Times New Roman"/>
          <w:bCs/>
          <w:i/>
          <w:iCs/>
          <w:color w:val="000000"/>
          <w:sz w:val="24"/>
          <w:szCs w:val="24"/>
          <w:lang w:eastAsia="ar-SA"/>
        </w:rPr>
        <w:tab/>
        <w:t xml:space="preserve">Strony zgodnie ustalają, iż </w:t>
      </w:r>
      <w:r w:rsidRPr="003E2240">
        <w:rPr>
          <w:rFonts w:ascii="Times New Roman" w:eastAsia="Times New Roman" w:hAnsi="Times New Roman" w:cs="Times New Roman"/>
          <w:b/>
          <w:bCs/>
          <w:i/>
          <w:iCs/>
          <w:color w:val="000000"/>
          <w:sz w:val="24"/>
          <w:szCs w:val="24"/>
          <w:lang w:eastAsia="ar-SA"/>
        </w:rPr>
        <w:t>Zamawiający</w:t>
      </w:r>
      <w:r w:rsidRPr="003E2240">
        <w:rPr>
          <w:rFonts w:ascii="Times New Roman" w:eastAsia="Times New Roman" w:hAnsi="Times New Roman" w:cs="Times New Roman"/>
          <w:bCs/>
          <w:i/>
          <w:iCs/>
          <w:color w:val="000000"/>
          <w:sz w:val="24"/>
          <w:szCs w:val="24"/>
          <w:lang w:eastAsia="ar-SA"/>
        </w:rPr>
        <w:t xml:space="preserve"> </w:t>
      </w:r>
      <w:r w:rsidR="002F37F1">
        <w:rPr>
          <w:rFonts w:ascii="Times New Roman" w:eastAsia="Times New Roman" w:hAnsi="Times New Roman" w:cs="Times New Roman"/>
          <w:bCs/>
          <w:i/>
          <w:iCs/>
          <w:color w:val="000000"/>
          <w:sz w:val="24"/>
          <w:szCs w:val="24"/>
          <w:lang w:eastAsia="ar-SA"/>
        </w:rPr>
        <w:t>udostępnił</w:t>
      </w:r>
      <w:r w:rsidRPr="003E2240">
        <w:rPr>
          <w:rFonts w:ascii="Times New Roman" w:eastAsia="Times New Roman" w:hAnsi="Times New Roman" w:cs="Times New Roman"/>
          <w:bCs/>
          <w:i/>
          <w:iCs/>
          <w:color w:val="000000"/>
          <w:sz w:val="24"/>
          <w:szCs w:val="24"/>
          <w:lang w:eastAsia="ar-SA"/>
        </w:rPr>
        <w:t xml:space="preserve"> </w:t>
      </w:r>
      <w:r w:rsidR="00014AA7" w:rsidRPr="003E2240">
        <w:rPr>
          <w:rFonts w:ascii="Times New Roman" w:eastAsia="Times New Roman" w:hAnsi="Times New Roman" w:cs="Times New Roman"/>
          <w:b/>
          <w:bCs/>
          <w:i/>
          <w:iCs/>
          <w:color w:val="000000"/>
          <w:sz w:val="24"/>
          <w:szCs w:val="24"/>
          <w:lang w:eastAsia="ar-SA"/>
        </w:rPr>
        <w:t>Wykonawcy</w:t>
      </w:r>
      <w:r w:rsidR="00014AA7">
        <w:rPr>
          <w:rFonts w:ascii="Times New Roman" w:eastAsia="Times New Roman" w:hAnsi="Times New Roman" w:cs="Times New Roman"/>
          <w:bCs/>
          <w:i/>
          <w:iCs/>
          <w:color w:val="000000"/>
          <w:sz w:val="24"/>
          <w:szCs w:val="24"/>
          <w:lang w:eastAsia="ar-SA"/>
        </w:rPr>
        <w:t xml:space="preserve"> </w:t>
      </w:r>
      <w:r w:rsidR="002F37F1">
        <w:rPr>
          <w:rFonts w:ascii="Times New Roman" w:eastAsia="Times New Roman" w:hAnsi="Times New Roman" w:cs="Times New Roman"/>
          <w:bCs/>
          <w:i/>
          <w:iCs/>
          <w:color w:val="000000"/>
          <w:sz w:val="24"/>
          <w:szCs w:val="24"/>
          <w:lang w:eastAsia="ar-SA"/>
        </w:rPr>
        <w:t xml:space="preserve">na stronie internetowej </w:t>
      </w:r>
      <w:hyperlink r:id="rId12" w:history="1">
        <w:r w:rsidR="002F37F1" w:rsidRPr="00165875">
          <w:rPr>
            <w:rStyle w:val="Hipercze"/>
            <w:rFonts w:ascii="Times New Roman" w:eastAsia="Times New Roman" w:hAnsi="Times New Roman" w:cs="Times New Roman"/>
            <w:bCs/>
            <w:i/>
            <w:iCs/>
            <w:sz w:val="24"/>
            <w:szCs w:val="24"/>
            <w:lang w:eastAsia="ar-SA"/>
          </w:rPr>
          <w:t>www.zdp.rde.pl</w:t>
        </w:r>
      </w:hyperlink>
      <w:r w:rsidR="002F37F1">
        <w:rPr>
          <w:rFonts w:ascii="Times New Roman" w:eastAsia="Times New Roman" w:hAnsi="Times New Roman" w:cs="Times New Roman"/>
          <w:bCs/>
          <w:i/>
          <w:iCs/>
          <w:color w:val="000000"/>
          <w:sz w:val="24"/>
          <w:szCs w:val="24"/>
          <w:lang w:eastAsia="ar-SA"/>
        </w:rPr>
        <w:t xml:space="preserve"> </w:t>
      </w:r>
      <w:r w:rsidRPr="003E2240">
        <w:rPr>
          <w:rFonts w:ascii="Times New Roman" w:eastAsia="Times New Roman" w:hAnsi="Times New Roman" w:cs="Times New Roman"/>
          <w:bCs/>
          <w:i/>
          <w:iCs/>
          <w:color w:val="000000"/>
          <w:sz w:val="24"/>
          <w:szCs w:val="24"/>
          <w:lang w:eastAsia="ar-SA"/>
        </w:rPr>
        <w:t>specyfikację istotnych warunków zamówienia, zawierając</w:t>
      </w:r>
      <w:r w:rsidR="00627209">
        <w:rPr>
          <w:rFonts w:ascii="Times New Roman" w:eastAsia="Times New Roman" w:hAnsi="Times New Roman" w:cs="Times New Roman"/>
          <w:bCs/>
          <w:i/>
          <w:iCs/>
          <w:color w:val="000000"/>
          <w:sz w:val="24"/>
          <w:szCs w:val="24"/>
          <w:lang w:eastAsia="ar-SA"/>
        </w:rPr>
        <w:t>ą</w:t>
      </w:r>
      <w:r w:rsidRPr="003E2240">
        <w:rPr>
          <w:rFonts w:ascii="Times New Roman" w:eastAsia="Times New Roman" w:hAnsi="Times New Roman" w:cs="Times New Roman"/>
          <w:bCs/>
          <w:i/>
          <w:iCs/>
          <w:color w:val="000000"/>
          <w:sz w:val="24"/>
          <w:szCs w:val="24"/>
          <w:lang w:eastAsia="ar-SA"/>
        </w:rPr>
        <w:t xml:space="preserve"> m.in. istotne dla </w:t>
      </w:r>
      <w:r w:rsidRPr="003E2240">
        <w:rPr>
          <w:rFonts w:ascii="Times New Roman" w:eastAsia="Times New Roman" w:hAnsi="Times New Roman" w:cs="Times New Roman"/>
          <w:b/>
          <w:bCs/>
          <w:i/>
          <w:iCs/>
          <w:color w:val="000000"/>
          <w:sz w:val="24"/>
          <w:szCs w:val="24"/>
          <w:lang w:eastAsia="ar-SA"/>
        </w:rPr>
        <w:t xml:space="preserve">Zamawiającego </w:t>
      </w:r>
      <w:r w:rsidRPr="003E2240">
        <w:rPr>
          <w:rFonts w:ascii="Times New Roman" w:eastAsia="Times New Roman" w:hAnsi="Times New Roman" w:cs="Times New Roman"/>
          <w:bCs/>
          <w:i/>
          <w:iCs/>
          <w:color w:val="000000"/>
          <w:sz w:val="24"/>
          <w:szCs w:val="24"/>
          <w:lang w:eastAsia="ar-SA"/>
        </w:rPr>
        <w:t xml:space="preserve">postanowienia i zobowiązania </w:t>
      </w:r>
      <w:r w:rsidRPr="003E2240">
        <w:rPr>
          <w:rFonts w:ascii="Times New Roman" w:eastAsia="Times New Roman" w:hAnsi="Times New Roman" w:cs="Times New Roman"/>
          <w:b/>
          <w:bCs/>
          <w:i/>
          <w:iCs/>
          <w:color w:val="000000"/>
          <w:sz w:val="24"/>
          <w:szCs w:val="24"/>
          <w:lang w:eastAsia="ar-SA"/>
        </w:rPr>
        <w:t>Wykonawcy</w:t>
      </w:r>
      <w:r w:rsidRPr="003E2240">
        <w:rPr>
          <w:rFonts w:ascii="Times New Roman" w:eastAsia="Times New Roman" w:hAnsi="Times New Roman" w:cs="Times New Roman"/>
          <w:bCs/>
          <w:i/>
          <w:iCs/>
          <w:color w:val="000000"/>
          <w:sz w:val="24"/>
          <w:szCs w:val="24"/>
          <w:lang w:eastAsia="ar-SA"/>
        </w:rPr>
        <w:t xml:space="preserve"> oraz, że są one obowiązujące przy wykonaniu umowy na zamówieni</w:t>
      </w:r>
      <w:r w:rsidR="00627209">
        <w:rPr>
          <w:rFonts w:ascii="Times New Roman" w:eastAsia="Times New Roman" w:hAnsi="Times New Roman" w:cs="Times New Roman"/>
          <w:bCs/>
          <w:i/>
          <w:iCs/>
          <w:color w:val="000000"/>
          <w:sz w:val="24"/>
          <w:szCs w:val="24"/>
          <w:lang w:eastAsia="ar-SA"/>
        </w:rPr>
        <w:t>e</w:t>
      </w:r>
      <w:r w:rsidRPr="003E2240">
        <w:rPr>
          <w:rFonts w:ascii="Times New Roman" w:eastAsia="Times New Roman" w:hAnsi="Times New Roman" w:cs="Times New Roman"/>
          <w:bCs/>
          <w:i/>
          <w:iCs/>
          <w:color w:val="000000"/>
          <w:sz w:val="24"/>
          <w:szCs w:val="24"/>
          <w:lang w:eastAsia="ar-SA"/>
        </w:rPr>
        <w:t xml:space="preserve"> publiczne.</w:t>
      </w: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5</w:t>
      </w:r>
    </w:p>
    <w:p w:rsidR="00EC0F02" w:rsidRPr="003E2240" w:rsidRDefault="00EC0F02" w:rsidP="00EC0F02">
      <w:pPr>
        <w:suppressAutoHyphens/>
        <w:spacing w:after="0" w:line="240" w:lineRule="auto"/>
        <w:jc w:val="both"/>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ab/>
        <w:t xml:space="preserve">Nadzór techniczny nad wykonywanymi robotami w imieniu </w:t>
      </w:r>
      <w:r w:rsidRPr="003E2240">
        <w:rPr>
          <w:rFonts w:ascii="Times New Roman" w:eastAsia="Times New Roman" w:hAnsi="Times New Roman" w:cs="Times New Roman"/>
          <w:b/>
          <w:i/>
          <w:color w:val="000000"/>
          <w:sz w:val="24"/>
          <w:szCs w:val="24"/>
          <w:lang w:eastAsia="ar-SA"/>
        </w:rPr>
        <w:t>Zamawiającego</w:t>
      </w:r>
      <w:r w:rsidRPr="003E2240">
        <w:rPr>
          <w:rFonts w:ascii="Times New Roman" w:eastAsia="Times New Roman" w:hAnsi="Times New Roman" w:cs="Times New Roman"/>
          <w:i/>
          <w:color w:val="000000"/>
          <w:sz w:val="24"/>
          <w:szCs w:val="24"/>
          <w:lang w:eastAsia="ar-SA"/>
        </w:rPr>
        <w:t xml:space="preserve"> sprawować będzie: roboty budowlane   –   ………………….</w:t>
      </w:r>
    </w:p>
    <w:p w:rsidR="00EC0F02" w:rsidRPr="003E2240" w:rsidRDefault="00EC0F02" w:rsidP="00EC0F02">
      <w:pPr>
        <w:suppressAutoHyphens/>
        <w:spacing w:after="0" w:line="240" w:lineRule="auto"/>
        <w:jc w:val="center"/>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b/>
          <w:i/>
          <w:color w:val="000000"/>
          <w:sz w:val="24"/>
          <w:szCs w:val="24"/>
          <w:lang w:eastAsia="ar-SA"/>
        </w:rPr>
        <w:t>§ 6</w:t>
      </w:r>
    </w:p>
    <w:p w:rsidR="00EC0F02" w:rsidRPr="003E2240" w:rsidRDefault="00EC0F02" w:rsidP="00EC0F02">
      <w:pPr>
        <w:suppressAutoHyphens/>
        <w:spacing w:after="0" w:line="240" w:lineRule="auto"/>
        <w:rPr>
          <w:rFonts w:ascii="Times New Roman" w:eastAsia="Times New Roman" w:hAnsi="Times New Roman" w:cs="Times New Roman"/>
          <w:i/>
          <w:color w:val="000000"/>
          <w:sz w:val="24"/>
          <w:szCs w:val="24"/>
          <w:lang w:eastAsia="ar-SA"/>
        </w:rPr>
      </w:pPr>
      <w:r w:rsidRPr="003E2240">
        <w:rPr>
          <w:rFonts w:ascii="Times New Roman" w:eastAsia="Times New Roman" w:hAnsi="Times New Roman" w:cs="Times New Roman"/>
          <w:i/>
          <w:color w:val="000000"/>
          <w:sz w:val="24"/>
          <w:szCs w:val="24"/>
          <w:lang w:eastAsia="ar-SA"/>
        </w:rPr>
        <w:t xml:space="preserve">Funkcję Kierownika Budowy  pełnił  będzie: </w:t>
      </w:r>
      <w:r w:rsidRPr="003E2240">
        <w:rPr>
          <w:rFonts w:ascii="Times New Roman" w:eastAsia="Times New Roman" w:hAnsi="Times New Roman" w:cs="Times New Roman"/>
          <w:i/>
          <w:color w:val="000000"/>
          <w:sz w:val="24"/>
          <w:szCs w:val="24"/>
          <w:lang w:eastAsia="ar-SA"/>
        </w:rPr>
        <w:tab/>
        <w:t>…..........................................................................</w:t>
      </w:r>
    </w:p>
    <w:p w:rsidR="00EC0F02" w:rsidRDefault="00EC0F02" w:rsidP="00EC0F02">
      <w:pPr>
        <w:suppressAutoHyphens/>
        <w:spacing w:after="0" w:line="240" w:lineRule="auto"/>
        <w:rPr>
          <w:rFonts w:ascii="Times New Roman" w:eastAsia="Times New Roman" w:hAnsi="Times New Roman" w:cs="Times New Roman"/>
          <w:i/>
          <w:color w:val="000000"/>
          <w:sz w:val="24"/>
          <w:szCs w:val="24"/>
          <w:vertAlign w:val="superscript"/>
          <w:lang w:eastAsia="ar-SA"/>
        </w:rPr>
      </w:pP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lang w:eastAsia="ar-SA"/>
        </w:rPr>
        <w:tab/>
      </w:r>
      <w:r w:rsidRPr="003E2240">
        <w:rPr>
          <w:rFonts w:ascii="Times New Roman" w:eastAsia="Times New Roman" w:hAnsi="Times New Roman" w:cs="Times New Roman"/>
          <w:i/>
          <w:color w:val="000000"/>
          <w:sz w:val="24"/>
          <w:szCs w:val="24"/>
          <w:vertAlign w:val="superscript"/>
          <w:lang w:eastAsia="ar-SA"/>
        </w:rPr>
        <w:t>( imię i nazwisko, adres, nr telefonu, nr uprawnień)</w:t>
      </w:r>
    </w:p>
    <w:p w:rsidR="00AE5176" w:rsidRPr="00135F36" w:rsidRDefault="00AE5176" w:rsidP="00AE5176">
      <w:pPr>
        <w:suppressAutoHyphens/>
        <w:spacing w:after="0"/>
        <w:jc w:val="center"/>
        <w:rPr>
          <w:rFonts w:ascii="Times New Roman" w:eastAsia="Times New Roman" w:hAnsi="Times New Roman" w:cs="Times New Roman"/>
          <w:b/>
          <w:bCs/>
          <w:iCs/>
          <w:sz w:val="24"/>
          <w:szCs w:val="24"/>
          <w:u w:val="single"/>
          <w:lang w:eastAsia="ar-SA"/>
        </w:rPr>
      </w:pPr>
      <w:r w:rsidRPr="00135F36">
        <w:rPr>
          <w:rFonts w:ascii="Times New Roman" w:eastAsia="Times New Roman" w:hAnsi="Times New Roman" w:cs="Times New Roman"/>
          <w:b/>
          <w:bCs/>
          <w:iCs/>
          <w:sz w:val="24"/>
          <w:szCs w:val="24"/>
          <w:u w:val="single"/>
          <w:lang w:eastAsia="ar-SA"/>
        </w:rPr>
        <w:t>Wymaga się, aby zgłoszony przez Wykonawcę Kierownik Budowy był obecny w miejscu wykonywania budowy w trakcie trwania robót.</w:t>
      </w:r>
    </w:p>
    <w:p w:rsidR="00AE5176" w:rsidRDefault="00AE5176" w:rsidP="00EC0F02">
      <w:pPr>
        <w:suppressAutoHyphens/>
        <w:spacing w:after="0" w:line="240" w:lineRule="auto"/>
        <w:rPr>
          <w:rFonts w:ascii="Times New Roman" w:eastAsia="Times New Roman" w:hAnsi="Times New Roman" w:cs="Times New Roman"/>
          <w:b/>
          <w:i/>
          <w:color w:val="000000"/>
          <w:sz w:val="24"/>
          <w:szCs w:val="24"/>
          <w:lang w:eastAsia="ar-SA"/>
        </w:rPr>
      </w:pPr>
    </w:p>
    <w:p w:rsidR="007A6652" w:rsidRDefault="007A6652" w:rsidP="00EC0F02">
      <w:pPr>
        <w:suppressAutoHyphens/>
        <w:spacing w:after="0" w:line="240" w:lineRule="auto"/>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7</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
          <w:bCs/>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będzie prowadził roboty zgodnie z przepisami Ustawy z dnia 7 lipca 1994 r – Prawo Budowlane (Dz. U. z 2016r. poz. 290 ze zm.) obowiązującymi normami i sztuką budowlaną oraz przepisami BHP</w:t>
      </w:r>
      <w:r w:rsidR="008D05A5">
        <w:rPr>
          <w:rFonts w:ascii="Times New Roman" w:eastAsia="Times New Roman" w:hAnsi="Times New Roman" w:cs="Times New Roman"/>
          <w:i/>
          <w:color w:val="000000"/>
          <w:sz w:val="24"/>
          <w:szCs w:val="24"/>
          <w:lang w:eastAsia="ar-SA"/>
        </w:rPr>
        <w:t>,</w:t>
      </w:r>
      <w:r w:rsidRPr="006F3364">
        <w:rPr>
          <w:rFonts w:ascii="Times New Roman" w:eastAsia="Times New Roman" w:hAnsi="Times New Roman" w:cs="Times New Roman"/>
          <w:i/>
          <w:color w:val="000000"/>
          <w:sz w:val="24"/>
          <w:szCs w:val="24"/>
          <w:lang w:eastAsia="ar-SA"/>
        </w:rPr>
        <w:t xml:space="preserve"> a za skutki ewentualnych wypadków</w:t>
      </w:r>
      <w:r w:rsidR="007F1D03">
        <w:rPr>
          <w:rFonts w:ascii="Times New Roman" w:eastAsia="Times New Roman" w:hAnsi="Times New Roman" w:cs="Times New Roman"/>
          <w:i/>
          <w:color w:val="000000"/>
          <w:sz w:val="24"/>
          <w:szCs w:val="24"/>
          <w:lang w:eastAsia="ar-SA"/>
        </w:rPr>
        <w:t xml:space="preserve"> wynikających z robót budowlanych</w:t>
      </w:r>
      <w:r w:rsidR="008D05A5">
        <w:rPr>
          <w:rFonts w:ascii="Times New Roman" w:eastAsia="Times New Roman" w:hAnsi="Times New Roman" w:cs="Times New Roman"/>
          <w:i/>
          <w:color w:val="000000"/>
          <w:sz w:val="24"/>
          <w:szCs w:val="24"/>
          <w:lang w:eastAsia="ar-SA"/>
        </w:rPr>
        <w:t xml:space="preserve"> (których nie sposób jest wymienić)</w:t>
      </w:r>
      <w:r w:rsidRPr="006F3364">
        <w:rPr>
          <w:rFonts w:ascii="Times New Roman" w:eastAsia="Times New Roman" w:hAnsi="Times New Roman" w:cs="Times New Roman"/>
          <w:i/>
          <w:color w:val="000000"/>
          <w:sz w:val="24"/>
          <w:szCs w:val="24"/>
          <w:lang w:eastAsia="ar-SA"/>
        </w:rPr>
        <w:t xml:space="preserve"> ponosi całkowitą odpowiedzialność cywilno-prawną.</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zabezpieczy i oznakuje teren budowy zgodnie z obowiązującymi w tym zakresie instrukcjami i przepisami bez dodatkowego wynagrodzenia.</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zobowiązuje się wykonać i utrzymać na swój koszt zabezpieczenie budowy, strzec mienia znajdującego się na terenie budowy, a także zapewnić warunki bezpieczeństwa.</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W czasie realizacji robót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będzie utrzymywał teren budowy w stanie wolnym od przeszkód komunikacyjnych.</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F3364">
        <w:rPr>
          <w:rFonts w:ascii="Times New Roman" w:eastAsia="Times New Roman" w:hAnsi="Times New Roman" w:cs="Times New Roman"/>
          <w:i/>
          <w:color w:val="000000"/>
          <w:sz w:val="24"/>
          <w:szCs w:val="24"/>
          <w:lang w:eastAsia="ar-SA"/>
        </w:rPr>
        <w:t xml:space="preserve">Przed zgłoszeniem do odbioru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zobowiązany jest uporządkować teren  budowy.</w:t>
      </w:r>
    </w:p>
    <w:p w:rsidR="007A6652" w:rsidRPr="006F3364" w:rsidRDefault="007A6652" w:rsidP="007A6652">
      <w:pPr>
        <w:numPr>
          <w:ilvl w:val="0"/>
          <w:numId w:val="17"/>
        </w:numPr>
        <w:tabs>
          <w:tab w:val="num" w:pos="0"/>
          <w:tab w:val="left" w:pos="720"/>
        </w:tabs>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F3364">
        <w:rPr>
          <w:rFonts w:ascii="Times New Roman" w:eastAsia="Times New Roman" w:hAnsi="Times New Roman" w:cs="Times New Roman"/>
          <w:i/>
          <w:sz w:val="24"/>
          <w:szCs w:val="24"/>
          <w:lang w:eastAsia="ar-SA"/>
        </w:rPr>
        <w:t>Do obowiązków wykonawcy należy również:</w:t>
      </w:r>
    </w:p>
    <w:p w:rsidR="007A6652" w:rsidRPr="006F3364" w:rsidRDefault="007A6652" w:rsidP="007A6652">
      <w:pPr>
        <w:numPr>
          <w:ilvl w:val="0"/>
          <w:numId w:val="28"/>
        </w:numPr>
        <w:suppressAutoHyphens/>
        <w:spacing w:after="0" w:line="240" w:lineRule="auto"/>
        <w:ind w:left="714" w:hanging="357"/>
        <w:jc w:val="both"/>
        <w:rPr>
          <w:rFonts w:ascii="Times New Roman" w:eastAsia="Times New Roman" w:hAnsi="Times New Roman" w:cs="Times New Roman"/>
          <w:i/>
          <w:sz w:val="24"/>
          <w:szCs w:val="24"/>
          <w:lang w:eastAsia="ar-SA"/>
        </w:rPr>
      </w:pPr>
      <w:r w:rsidRPr="006F3364">
        <w:rPr>
          <w:rFonts w:ascii="Times New Roman" w:eastAsia="Calibri" w:hAnsi="Times New Roman" w:cs="Times New Roman"/>
          <w:i/>
          <w:sz w:val="24"/>
          <w:szCs w:val="24"/>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 § 16 niniejszej umowy</w:t>
      </w:r>
      <w:r w:rsidRPr="006F3364">
        <w:rPr>
          <w:rFonts w:ascii="Times New Roman" w:eastAsia="Calibri" w:hAnsi="Times New Roman" w:cs="Times New Roman"/>
          <w:bCs/>
          <w:i/>
          <w:sz w:val="24"/>
          <w:szCs w:val="24"/>
        </w:rPr>
        <w:t>,</w:t>
      </w:r>
    </w:p>
    <w:p w:rsidR="007A6652" w:rsidRPr="006F3364" w:rsidRDefault="007A6652" w:rsidP="007A6652">
      <w:pPr>
        <w:numPr>
          <w:ilvl w:val="0"/>
          <w:numId w:val="28"/>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6F3364">
        <w:rPr>
          <w:rFonts w:ascii="Times New Roman" w:eastAsia="Calibri" w:hAnsi="Times New Roman" w:cs="Times New Roman"/>
          <w:bCs/>
          <w:i/>
          <w:sz w:val="24"/>
          <w:szCs w:val="24"/>
          <w:lang w:val="x-none"/>
        </w:rPr>
        <w:lastRenderedPageBreak/>
        <w:t>p</w:t>
      </w:r>
      <w:r w:rsidRPr="006F3364">
        <w:rPr>
          <w:rFonts w:ascii="Times New Roman" w:eastAsia="Calibri" w:hAnsi="Times New Roman" w:cs="Times New Roman"/>
          <w:i/>
          <w:sz w:val="24"/>
          <w:szCs w:val="24"/>
          <w:lang w:val="x-none"/>
        </w:rPr>
        <w:t>rzedkładanie Zamawiającemu poświadczonej za zgodność z oryginałem kopii zawartej umowy o podwykonawstwo, której przedmiotem są dostawy i usługi, i jej zmian z zachowaniem terminów i ustaleń określonych w § 16 niniejszej umowy.</w:t>
      </w:r>
    </w:p>
    <w:p w:rsidR="007A6652" w:rsidRPr="006F3364" w:rsidRDefault="007A6652" w:rsidP="007A6652">
      <w:pPr>
        <w:numPr>
          <w:ilvl w:val="0"/>
          <w:numId w:val="28"/>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6F3364">
        <w:rPr>
          <w:rFonts w:ascii="Times New Roman" w:eastAsia="Calibri" w:hAnsi="Times New Roman" w:cs="Times New Roman"/>
          <w:i/>
          <w:sz w:val="24"/>
          <w:szCs w:val="24"/>
          <w:lang w:val="x-none"/>
        </w:rPr>
        <w:t xml:space="preserve">przedkładanie Zamawiającemu (na każde </w:t>
      </w:r>
      <w:r w:rsidRPr="000C0AD2">
        <w:rPr>
          <w:rFonts w:ascii="Times New Roman" w:eastAsia="Calibri" w:hAnsi="Times New Roman" w:cs="Times New Roman"/>
          <w:i/>
          <w:sz w:val="24"/>
          <w:szCs w:val="24"/>
        </w:rPr>
        <w:t>pisemne</w:t>
      </w:r>
      <w:r>
        <w:rPr>
          <w:rFonts w:ascii="Times New Roman" w:eastAsia="Calibri" w:hAnsi="Times New Roman" w:cs="Times New Roman"/>
          <w:i/>
          <w:sz w:val="24"/>
          <w:szCs w:val="24"/>
        </w:rPr>
        <w:t xml:space="preserve"> </w:t>
      </w:r>
      <w:r w:rsidRPr="006F3364">
        <w:rPr>
          <w:rFonts w:ascii="Times New Roman" w:eastAsia="Calibri" w:hAnsi="Times New Roman" w:cs="Times New Roman"/>
          <w:i/>
          <w:sz w:val="24"/>
          <w:szCs w:val="24"/>
          <w:lang w:val="x-none"/>
        </w:rPr>
        <w:t>żądanie) oświadczenia o zatrudnianiu na umowę o pracę, pracowników zatrudnionych przy realizacji zamówienia w terminie 10 dni od otrzymania żądania Zamawiającego.</w:t>
      </w:r>
      <w:r w:rsidRPr="006F3364">
        <w:rPr>
          <w:rFonts w:ascii="Times New Roman" w:eastAsia="Times New Roman" w:hAnsi="Times New Roman" w:cs="Times New Roman"/>
          <w:i/>
          <w:sz w:val="24"/>
          <w:szCs w:val="24"/>
          <w:lang w:val="x-none" w:eastAsia="ar-SA"/>
        </w:rPr>
        <w:t xml:space="preserve"> </w:t>
      </w:r>
    </w:p>
    <w:p w:rsidR="007A6652" w:rsidRPr="006F3364" w:rsidRDefault="007A6652" w:rsidP="007A6652">
      <w:pPr>
        <w:suppressAutoHyphens/>
        <w:spacing w:after="0" w:line="240" w:lineRule="auto"/>
        <w:ind w:left="75"/>
        <w:jc w:val="center"/>
        <w:rPr>
          <w:rFonts w:ascii="Times New Roman" w:eastAsia="Times New Roman" w:hAnsi="Times New Roman" w:cs="Times New Roman"/>
          <w:b/>
          <w:bCs/>
          <w:i/>
          <w:iCs/>
          <w:color w:val="000000"/>
          <w:sz w:val="24"/>
          <w:szCs w:val="24"/>
          <w:lang w:eastAsia="ar-SA"/>
        </w:rPr>
      </w:pPr>
    </w:p>
    <w:p w:rsidR="007A6652" w:rsidRPr="006F3364" w:rsidRDefault="007A6652" w:rsidP="007A6652">
      <w:pPr>
        <w:suppressAutoHyphens/>
        <w:spacing w:after="0" w:line="240" w:lineRule="auto"/>
        <w:ind w:left="75"/>
        <w:jc w:val="center"/>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
          <w:bCs/>
          <w:i/>
          <w:iCs/>
          <w:color w:val="000000"/>
          <w:sz w:val="24"/>
          <w:szCs w:val="24"/>
          <w:lang w:eastAsia="ar-SA"/>
        </w:rPr>
        <w:t>§ 8</w:t>
      </w:r>
    </w:p>
    <w:p w:rsidR="007A6652" w:rsidRPr="006F3364" w:rsidRDefault="007A6652" w:rsidP="007A6652">
      <w:pPr>
        <w:numPr>
          <w:ilvl w:val="0"/>
          <w:numId w:val="31"/>
        </w:numPr>
        <w:tabs>
          <w:tab w:val="left" w:pos="720"/>
          <w:tab w:val="num" w:pos="907"/>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bCs/>
          <w:i/>
          <w:iCs/>
          <w:color w:val="000000"/>
          <w:sz w:val="24"/>
          <w:szCs w:val="24"/>
          <w:lang w:eastAsia="ar-SA"/>
        </w:rPr>
        <w:t>Wykonawca</w:t>
      </w:r>
      <w:r w:rsidRPr="006F3364">
        <w:rPr>
          <w:rFonts w:ascii="Times New Roman" w:eastAsia="Times New Roman" w:hAnsi="Times New Roman" w:cs="Times New Roman"/>
          <w:bCs/>
          <w:i/>
          <w:iCs/>
          <w:color w:val="000000"/>
          <w:sz w:val="24"/>
          <w:szCs w:val="24"/>
          <w:lang w:eastAsia="ar-SA"/>
        </w:rPr>
        <w:t xml:space="preserve"> zobowiązany jest </w:t>
      </w:r>
      <w:r w:rsidRPr="006F3364">
        <w:rPr>
          <w:rFonts w:ascii="Times New Roman" w:eastAsia="Times New Roman" w:hAnsi="Times New Roman" w:cs="Times New Roman"/>
          <w:i/>
          <w:color w:val="000000"/>
          <w:sz w:val="24"/>
          <w:szCs w:val="24"/>
          <w:lang w:eastAsia="ar-SA"/>
        </w:rPr>
        <w:t>w terminie do 20 dni od daty zawarcia niniejszej umowy</w:t>
      </w:r>
      <w:r w:rsidRPr="006F3364">
        <w:rPr>
          <w:rFonts w:ascii="Times New Roman" w:eastAsia="Times New Roman" w:hAnsi="Times New Roman" w:cs="Times New Roman"/>
          <w:b/>
          <w:i/>
          <w:color w:val="000000"/>
          <w:sz w:val="24"/>
          <w:szCs w:val="24"/>
          <w:lang w:eastAsia="ar-SA"/>
        </w:rPr>
        <w:t xml:space="preserve">  </w:t>
      </w:r>
      <w:r w:rsidRPr="006F3364">
        <w:rPr>
          <w:rFonts w:ascii="Times New Roman" w:eastAsia="Times New Roman" w:hAnsi="Times New Roman" w:cs="Times New Roman"/>
          <w:i/>
          <w:color w:val="000000"/>
          <w:sz w:val="24"/>
          <w:szCs w:val="24"/>
          <w:lang w:eastAsia="ar-SA"/>
        </w:rPr>
        <w:t>i najpóźniej  w dniu rozpoczęcia robót zawrzeć  umowę  ubezpieczeniową.</w:t>
      </w:r>
    </w:p>
    <w:p w:rsidR="007A6652" w:rsidRPr="006F3364" w:rsidRDefault="007A6652" w:rsidP="007A6652">
      <w:pPr>
        <w:numPr>
          <w:ilvl w:val="0"/>
          <w:numId w:val="31"/>
        </w:numPr>
        <w:tabs>
          <w:tab w:val="left" w:pos="720"/>
          <w:tab w:val="num" w:pos="907"/>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winien ubezpieczyć się od odpowiedzialności cywilnej z tytułu prowadzonej działalności gospodarczej w związku z wypadkami przemysłowymi oraz od odpowiedzialności cywilnej dotyczącej jakiejkolwiek osoby  zatrudnionej przez niego przy robotach i każdego pracownika </w:t>
      </w:r>
      <w:r w:rsidRPr="006F3364">
        <w:rPr>
          <w:rFonts w:ascii="Times New Roman" w:eastAsia="Times New Roman" w:hAnsi="Times New Roman" w:cs="Times New Roman"/>
          <w:b/>
          <w:bCs/>
          <w:i/>
          <w:iCs/>
          <w:color w:val="000000"/>
          <w:sz w:val="24"/>
          <w:szCs w:val="24"/>
          <w:lang w:eastAsia="ar-SA"/>
        </w:rPr>
        <w:t>Zamawiającego</w:t>
      </w:r>
      <w:r w:rsidRPr="006F3364">
        <w:rPr>
          <w:rFonts w:ascii="Times New Roman" w:eastAsia="Times New Roman" w:hAnsi="Times New Roman" w:cs="Times New Roman"/>
          <w:i/>
          <w:color w:val="000000"/>
          <w:sz w:val="24"/>
          <w:szCs w:val="24"/>
          <w:lang w:eastAsia="ar-SA"/>
        </w:rPr>
        <w:t>, a wynikających  z tytułu wykonania robót. Odpowiedzialność taka ma charakter  nieograniczony w odniesieniu do uszkodzenia ciała.</w:t>
      </w:r>
    </w:p>
    <w:p w:rsidR="007A6652" w:rsidRPr="006F3364" w:rsidRDefault="007A6652" w:rsidP="007A6652">
      <w:pPr>
        <w:numPr>
          <w:ilvl w:val="0"/>
          <w:numId w:val="31"/>
        </w:numPr>
        <w:tabs>
          <w:tab w:val="left" w:pos="720"/>
          <w:tab w:val="num" w:pos="907"/>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winien przedstawić </w:t>
      </w:r>
      <w:r w:rsidRPr="006F3364">
        <w:rPr>
          <w:rFonts w:ascii="Times New Roman" w:eastAsia="Times New Roman" w:hAnsi="Times New Roman" w:cs="Times New Roman"/>
          <w:b/>
          <w:bCs/>
          <w:i/>
          <w:iCs/>
          <w:color w:val="000000"/>
          <w:sz w:val="24"/>
          <w:szCs w:val="24"/>
          <w:lang w:eastAsia="ar-SA"/>
        </w:rPr>
        <w:t>Zamawiającemu</w:t>
      </w:r>
      <w:r w:rsidRPr="006F3364">
        <w:rPr>
          <w:rFonts w:ascii="Times New Roman" w:eastAsia="Times New Roman" w:hAnsi="Times New Roman" w:cs="Times New Roman"/>
          <w:i/>
          <w:color w:val="000000"/>
          <w:sz w:val="24"/>
          <w:szCs w:val="24"/>
          <w:lang w:eastAsia="ar-SA"/>
        </w:rPr>
        <w:t xml:space="preserve"> polisę ubezpieczeniową i dowód na  regularnie opłacanie składek bezzwłocznie, </w:t>
      </w:r>
      <w:r w:rsidRPr="006F3364">
        <w:rPr>
          <w:rFonts w:ascii="Times New Roman" w:eastAsia="Times New Roman" w:hAnsi="Times New Roman" w:cs="Times New Roman"/>
          <w:bCs/>
          <w:i/>
          <w:iCs/>
          <w:color w:val="000000"/>
          <w:sz w:val="24"/>
          <w:szCs w:val="24"/>
          <w:lang w:eastAsia="ar-SA"/>
        </w:rPr>
        <w:t xml:space="preserve">na </w:t>
      </w:r>
      <w:r w:rsidRPr="000C0AD2">
        <w:rPr>
          <w:rFonts w:ascii="Times New Roman" w:eastAsia="Times New Roman" w:hAnsi="Times New Roman" w:cs="Times New Roman"/>
          <w:bCs/>
          <w:i/>
          <w:iCs/>
          <w:sz w:val="24"/>
          <w:szCs w:val="24"/>
          <w:lang w:eastAsia="ar-SA"/>
        </w:rPr>
        <w:t>pisemne</w:t>
      </w:r>
      <w:r>
        <w:rPr>
          <w:rFonts w:ascii="Times New Roman" w:eastAsia="Times New Roman" w:hAnsi="Times New Roman" w:cs="Times New Roman"/>
          <w:bCs/>
          <w:i/>
          <w:iCs/>
          <w:color w:val="000000"/>
          <w:sz w:val="24"/>
          <w:szCs w:val="24"/>
          <w:lang w:eastAsia="ar-SA"/>
        </w:rPr>
        <w:t xml:space="preserve"> </w:t>
      </w:r>
      <w:r w:rsidRPr="006F3364">
        <w:rPr>
          <w:rFonts w:ascii="Times New Roman" w:eastAsia="Times New Roman" w:hAnsi="Times New Roman" w:cs="Times New Roman"/>
          <w:bCs/>
          <w:i/>
          <w:iCs/>
          <w:color w:val="000000"/>
          <w:sz w:val="24"/>
          <w:szCs w:val="24"/>
          <w:lang w:eastAsia="ar-SA"/>
        </w:rPr>
        <w:t>wezwanie</w:t>
      </w:r>
      <w:r w:rsidRPr="006F3364">
        <w:rPr>
          <w:rFonts w:ascii="Times New Roman" w:eastAsia="Times New Roman" w:hAnsi="Times New Roman" w:cs="Times New Roman"/>
          <w:i/>
          <w:color w:val="000000"/>
          <w:sz w:val="24"/>
          <w:szCs w:val="24"/>
          <w:lang w:eastAsia="ar-SA"/>
        </w:rPr>
        <w:t xml:space="preserve"> przez </w:t>
      </w:r>
      <w:r w:rsidRPr="006F3364">
        <w:rPr>
          <w:rFonts w:ascii="Times New Roman" w:eastAsia="Times New Roman" w:hAnsi="Times New Roman" w:cs="Times New Roman"/>
          <w:b/>
          <w:bCs/>
          <w:i/>
          <w:iCs/>
          <w:color w:val="000000"/>
          <w:sz w:val="24"/>
          <w:szCs w:val="24"/>
          <w:lang w:eastAsia="ar-SA"/>
        </w:rPr>
        <w:t>Zamawiającego</w:t>
      </w:r>
      <w:r w:rsidRPr="006F3364">
        <w:rPr>
          <w:rFonts w:ascii="Times New Roman" w:eastAsia="Times New Roman" w:hAnsi="Times New Roman" w:cs="Times New Roman"/>
          <w:i/>
          <w:color w:val="000000"/>
          <w:sz w:val="24"/>
          <w:szCs w:val="24"/>
          <w:lang w:eastAsia="ar-SA"/>
        </w:rPr>
        <w:t>.</w:t>
      </w:r>
    </w:p>
    <w:p w:rsidR="007A6652" w:rsidRPr="006F3364" w:rsidRDefault="007A6652" w:rsidP="007A6652">
      <w:pPr>
        <w:numPr>
          <w:ilvl w:val="0"/>
          <w:numId w:val="31"/>
        </w:numPr>
        <w:tabs>
          <w:tab w:val="left" w:pos="720"/>
          <w:tab w:val="num" w:pos="907"/>
        </w:tabs>
        <w:suppressAutoHyphens/>
        <w:spacing w:after="0" w:line="240" w:lineRule="auto"/>
        <w:ind w:left="720"/>
        <w:jc w:val="both"/>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ponosi wyłączną odpowiedzialność za zabezpieczenie </w:t>
      </w:r>
      <w:r w:rsidRPr="006F3364">
        <w:rPr>
          <w:rFonts w:ascii="Times New Roman" w:eastAsia="Times New Roman" w:hAnsi="Times New Roman" w:cs="Times New Roman"/>
          <w:b/>
          <w:bCs/>
          <w:i/>
          <w:iCs/>
          <w:color w:val="000000"/>
          <w:sz w:val="24"/>
          <w:szCs w:val="24"/>
          <w:lang w:eastAsia="ar-SA"/>
        </w:rPr>
        <w:t>Zamawiającego</w:t>
      </w:r>
      <w:r w:rsidRPr="006F3364">
        <w:rPr>
          <w:rFonts w:ascii="Times New Roman" w:eastAsia="Times New Roman" w:hAnsi="Times New Roman" w:cs="Times New Roman"/>
          <w:i/>
          <w:color w:val="000000"/>
          <w:sz w:val="24"/>
          <w:szCs w:val="24"/>
          <w:lang w:eastAsia="ar-SA"/>
        </w:rPr>
        <w:t xml:space="preserve"> przed wszelkimi roszczeniami stron trzecich z tytułu uszkodzenia majątku czy obrażeń cielesnych powstałych podczas świadczenia robót przez </w:t>
      </w:r>
      <w:r w:rsidRPr="006F3364">
        <w:rPr>
          <w:rFonts w:ascii="Times New Roman" w:eastAsia="Times New Roman" w:hAnsi="Times New Roman" w:cs="Times New Roman"/>
          <w:b/>
          <w:i/>
          <w:color w:val="000000"/>
          <w:sz w:val="24"/>
          <w:szCs w:val="24"/>
          <w:lang w:eastAsia="ar-SA"/>
        </w:rPr>
        <w:t>Wykonawcę</w:t>
      </w:r>
      <w:r w:rsidRPr="006F3364">
        <w:rPr>
          <w:rFonts w:ascii="Times New Roman" w:eastAsia="Times New Roman" w:hAnsi="Times New Roman" w:cs="Times New Roman"/>
          <w:i/>
          <w:color w:val="000000"/>
          <w:sz w:val="24"/>
          <w:szCs w:val="24"/>
          <w:lang w:eastAsia="ar-SA"/>
        </w:rPr>
        <w:t xml:space="preserve">, jego </w:t>
      </w:r>
      <w:r w:rsidRPr="006F3364">
        <w:rPr>
          <w:rFonts w:ascii="Times New Roman" w:eastAsia="Times New Roman" w:hAnsi="Times New Roman" w:cs="Times New Roman"/>
          <w:b/>
          <w:i/>
          <w:color w:val="000000"/>
          <w:sz w:val="24"/>
          <w:szCs w:val="24"/>
          <w:lang w:eastAsia="ar-SA"/>
        </w:rPr>
        <w:t>Podwykonawców</w:t>
      </w:r>
      <w:r w:rsidRPr="006F3364">
        <w:rPr>
          <w:rFonts w:ascii="Times New Roman" w:eastAsia="Times New Roman" w:hAnsi="Times New Roman" w:cs="Times New Roman"/>
          <w:i/>
          <w:color w:val="000000"/>
          <w:sz w:val="24"/>
          <w:szCs w:val="24"/>
          <w:lang w:eastAsia="ar-SA"/>
        </w:rPr>
        <w:t xml:space="preserve"> i pracowników w związku z realizacją robót wynikających z niniejszej umowy.</w:t>
      </w: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xml:space="preserve"> § 9</w:t>
      </w:r>
    </w:p>
    <w:p w:rsidR="007A6652" w:rsidRPr="006F3364" w:rsidRDefault="007A6652" w:rsidP="007A6652">
      <w:pPr>
        <w:widowControl w:val="0"/>
        <w:numPr>
          <w:ilvl w:val="0"/>
          <w:numId w:val="24"/>
        </w:numPr>
        <w:tabs>
          <w:tab w:val="left" w:pos="720"/>
        </w:tabs>
        <w:suppressAutoHyphens/>
        <w:autoSpaceDE w:val="0"/>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Materiały i urządzenia użyte do wykonania zadania mają odpowiadać, co do jakości: wymogom wyrobów dopuszczonych do obrotu i stosowania w budownictwie określonych w art. 10 Ustawy Prawo budowlane, wymaganiom specyfikacji istotnych warunków zamówienia oraz projektu.</w:t>
      </w:r>
    </w:p>
    <w:p w:rsidR="007A6652" w:rsidRPr="006F3364" w:rsidRDefault="007A6652" w:rsidP="007A6652">
      <w:pPr>
        <w:widowControl w:val="0"/>
        <w:numPr>
          <w:ilvl w:val="0"/>
          <w:numId w:val="24"/>
        </w:numPr>
        <w:tabs>
          <w:tab w:val="left" w:pos="720"/>
        </w:tabs>
        <w:suppressAutoHyphens/>
        <w:autoSpaceDE w:val="0"/>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Przed wbudowaniem materiałów oraz na każde żądanie Zamawiającego (inspektora nadzoru) Wykonawca obowiązany jest przedłożyć w stosunku do wskazanych materiałów: certyfikat zgodności z Polską Normą lub aprobatę techniczną.</w:t>
      </w:r>
    </w:p>
    <w:p w:rsidR="007A6652" w:rsidRPr="006F3364" w:rsidRDefault="007A6652" w:rsidP="007A6652">
      <w:pPr>
        <w:widowControl w:val="0"/>
        <w:tabs>
          <w:tab w:val="left" w:pos="720"/>
        </w:tabs>
        <w:suppressAutoHyphens/>
        <w:autoSpaceDE w:val="0"/>
        <w:spacing w:after="0" w:line="240" w:lineRule="auto"/>
        <w:ind w:left="426"/>
        <w:jc w:val="both"/>
        <w:rPr>
          <w:rFonts w:ascii="Times New Roman" w:eastAsia="Times New Roman" w:hAnsi="Times New Roman" w:cs="Times New Roman"/>
          <w:i/>
          <w:color w:val="000000"/>
          <w:sz w:val="24"/>
          <w:szCs w:val="24"/>
          <w:lang w:eastAsia="ar-SA"/>
        </w:rPr>
      </w:pPr>
      <w:r>
        <w:rPr>
          <w:rFonts w:ascii="Times New Roman" w:eastAsia="Times New Roman" w:hAnsi="Times New Roman" w:cs="Times New Roman"/>
          <w:i/>
          <w:color w:val="000000"/>
          <w:sz w:val="24"/>
          <w:szCs w:val="24"/>
          <w:lang w:eastAsia="ar-SA"/>
        </w:rPr>
        <w:t>3.</w:t>
      </w:r>
      <w:r w:rsidRPr="006F3364">
        <w:rPr>
          <w:rFonts w:ascii="Times New Roman" w:eastAsia="Times New Roman" w:hAnsi="Times New Roman" w:cs="Times New Roman"/>
          <w:i/>
          <w:color w:val="000000"/>
          <w:sz w:val="24"/>
          <w:szCs w:val="24"/>
          <w:lang w:eastAsia="ar-SA"/>
        </w:rPr>
        <w:t xml:space="preserve">Wykonawca zapewni potrzebne oprzyrządowanie, potencjał ludzki oraz materiały wymagane do zbadania na </w:t>
      </w:r>
      <w:r w:rsidRPr="000C0AD2">
        <w:rPr>
          <w:rFonts w:ascii="Times New Roman" w:eastAsia="Times New Roman" w:hAnsi="Times New Roman" w:cs="Times New Roman"/>
          <w:i/>
          <w:sz w:val="24"/>
          <w:szCs w:val="24"/>
          <w:lang w:eastAsia="ar-SA"/>
        </w:rPr>
        <w:t>pisemne</w:t>
      </w:r>
      <w:r w:rsidRPr="00B91031">
        <w:rPr>
          <w:rFonts w:ascii="Times New Roman" w:eastAsia="Times New Roman" w:hAnsi="Times New Roman" w:cs="Times New Roman"/>
          <w:i/>
          <w:color w:val="000000"/>
          <w:sz w:val="24"/>
          <w:szCs w:val="24"/>
          <w:lang w:eastAsia="ar-SA"/>
        </w:rPr>
        <w:t xml:space="preserve"> </w:t>
      </w:r>
      <w:r w:rsidRPr="006F3364">
        <w:rPr>
          <w:rFonts w:ascii="Times New Roman" w:eastAsia="Times New Roman" w:hAnsi="Times New Roman" w:cs="Times New Roman"/>
          <w:i/>
          <w:color w:val="000000"/>
          <w:sz w:val="24"/>
          <w:szCs w:val="24"/>
          <w:lang w:eastAsia="ar-SA"/>
        </w:rPr>
        <w:t>żądanie Zamawiającego odnośnie jakości robót wykonanych z materiałów wykonawcy na terenie budowy, a także do sprawdzenia ciężaru i ilości zużytych materiałów.</w:t>
      </w:r>
    </w:p>
    <w:p w:rsidR="007A6652" w:rsidRPr="006F3364" w:rsidRDefault="007A6652" w:rsidP="007A6652">
      <w:pPr>
        <w:widowControl w:val="0"/>
        <w:tabs>
          <w:tab w:val="left" w:pos="720"/>
        </w:tabs>
        <w:suppressAutoHyphens/>
        <w:autoSpaceDE w:val="0"/>
        <w:spacing w:after="0" w:line="240" w:lineRule="auto"/>
        <w:ind w:left="426"/>
        <w:jc w:val="both"/>
        <w:rPr>
          <w:rFonts w:ascii="Times New Roman" w:eastAsia="Times New Roman" w:hAnsi="Times New Roman" w:cs="Times New Roman"/>
          <w:b/>
          <w:i/>
          <w:color w:val="000000"/>
          <w:sz w:val="24"/>
          <w:szCs w:val="24"/>
          <w:lang w:eastAsia="ar-SA"/>
        </w:rPr>
      </w:pPr>
      <w:r>
        <w:rPr>
          <w:rFonts w:ascii="Times New Roman" w:eastAsia="Times New Roman" w:hAnsi="Times New Roman" w:cs="Times New Roman"/>
          <w:i/>
          <w:color w:val="000000"/>
          <w:sz w:val="24"/>
          <w:szCs w:val="24"/>
          <w:lang w:eastAsia="ar-SA"/>
        </w:rPr>
        <w:t>4.</w:t>
      </w:r>
      <w:r w:rsidRPr="006F3364">
        <w:rPr>
          <w:rFonts w:ascii="Times New Roman" w:eastAsia="Times New Roman" w:hAnsi="Times New Roman" w:cs="Times New Roman"/>
          <w:i/>
          <w:color w:val="000000"/>
          <w:sz w:val="24"/>
          <w:szCs w:val="24"/>
          <w:lang w:eastAsia="ar-SA"/>
        </w:rPr>
        <w:t xml:space="preserve">Jeżeli w rezultacie przeprowadzenia tych badań okaże się, że zastosowane materiały, bądź wykonanie robót jest niezgodne z umową, to koszty badań dodatkowych obciążą Wykonawcę zaś, gdy wyniki badań wykażą, że materiały bądź wykonanie robót są  zgodne z umową, to koszty tych badań obciążą Zamawiającego. </w:t>
      </w: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10</w:t>
      </w:r>
    </w:p>
    <w:p w:rsidR="007A6652" w:rsidRPr="006F3364" w:rsidRDefault="007A6652" w:rsidP="007A6652">
      <w:pPr>
        <w:numPr>
          <w:ilvl w:val="1"/>
          <w:numId w:val="24"/>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Strony ustalają wynagrodzenie kosztorysowe  w wysokości :</w:t>
      </w:r>
    </w:p>
    <w:p w:rsidR="007A6652" w:rsidRPr="006F3364" w:rsidRDefault="007A6652" w:rsidP="007A6652">
      <w:pPr>
        <w:tabs>
          <w:tab w:val="left" w:pos="1068"/>
        </w:tabs>
        <w:spacing w:after="0" w:line="240" w:lineRule="auto"/>
        <w:ind w:left="1068"/>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netto:</w:t>
      </w:r>
      <w:r w:rsidRPr="006F3364">
        <w:rPr>
          <w:rFonts w:ascii="Times New Roman" w:eastAsia="Times New Roman" w:hAnsi="Times New Roman" w:cs="Times New Roman"/>
          <w:i/>
          <w:sz w:val="24"/>
          <w:szCs w:val="24"/>
          <w:lang w:eastAsia="ar-SA"/>
        </w:rPr>
        <w:tab/>
      </w:r>
    </w:p>
    <w:p w:rsidR="007A6652" w:rsidRPr="006F3364" w:rsidRDefault="007A6652" w:rsidP="007A6652">
      <w:pPr>
        <w:tabs>
          <w:tab w:val="left" w:pos="1068"/>
        </w:tabs>
        <w:spacing w:after="0" w:line="240" w:lineRule="auto"/>
        <w:ind w:left="1068"/>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VAT (</w:t>
      </w:r>
      <w:r>
        <w:rPr>
          <w:rFonts w:ascii="Times New Roman" w:eastAsia="Times New Roman" w:hAnsi="Times New Roman" w:cs="Times New Roman"/>
          <w:i/>
          <w:sz w:val="24"/>
          <w:szCs w:val="24"/>
          <w:lang w:eastAsia="ar-SA"/>
        </w:rPr>
        <w:t>23%</w:t>
      </w:r>
      <w:r w:rsidRPr="006F3364">
        <w:rPr>
          <w:rFonts w:ascii="Times New Roman" w:eastAsia="Times New Roman" w:hAnsi="Times New Roman" w:cs="Times New Roman"/>
          <w:i/>
          <w:sz w:val="24"/>
          <w:szCs w:val="24"/>
          <w:lang w:eastAsia="ar-SA"/>
        </w:rPr>
        <w:t xml:space="preserve">): </w:t>
      </w:r>
    </w:p>
    <w:p w:rsidR="007A6652" w:rsidRDefault="007A6652" w:rsidP="007A6652">
      <w:pPr>
        <w:tabs>
          <w:tab w:val="left" w:pos="1068"/>
        </w:tabs>
        <w:spacing w:after="0" w:line="240" w:lineRule="auto"/>
        <w:ind w:left="1068"/>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b</w:t>
      </w:r>
      <w:r w:rsidRPr="006F3364">
        <w:rPr>
          <w:rFonts w:ascii="Times New Roman" w:eastAsia="Times New Roman" w:hAnsi="Times New Roman" w:cs="Times New Roman"/>
          <w:i/>
          <w:sz w:val="24"/>
          <w:szCs w:val="24"/>
          <w:lang w:eastAsia="ar-SA"/>
        </w:rPr>
        <w:t>rutto</w:t>
      </w:r>
      <w:r>
        <w:rPr>
          <w:rFonts w:ascii="Times New Roman" w:eastAsia="Times New Roman" w:hAnsi="Times New Roman" w:cs="Times New Roman"/>
          <w:i/>
          <w:sz w:val="24"/>
          <w:szCs w:val="24"/>
          <w:lang w:eastAsia="ar-SA"/>
        </w:rPr>
        <w:t>:</w:t>
      </w:r>
      <w:r w:rsidRPr="006F3364">
        <w:rPr>
          <w:rFonts w:ascii="Times New Roman" w:eastAsia="Times New Roman" w:hAnsi="Times New Roman" w:cs="Times New Roman"/>
          <w:b/>
          <w:i/>
          <w:sz w:val="24"/>
          <w:szCs w:val="24"/>
          <w:lang w:eastAsia="ar-SA"/>
        </w:rPr>
        <w:tab/>
      </w:r>
    </w:p>
    <w:p w:rsidR="007A6652" w:rsidRPr="00574BF5" w:rsidRDefault="007A6652" w:rsidP="007A6652">
      <w:pPr>
        <w:tabs>
          <w:tab w:val="left" w:pos="1068"/>
        </w:tabs>
        <w:spacing w:after="0" w:line="240" w:lineRule="auto"/>
        <w:ind w:left="1068"/>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słownie brutto: </w:t>
      </w:r>
    </w:p>
    <w:p w:rsidR="007A6652" w:rsidRPr="006F3364" w:rsidRDefault="007A6652" w:rsidP="007A6652">
      <w:pPr>
        <w:spacing w:after="0" w:line="240" w:lineRule="auto"/>
        <w:ind w:left="360"/>
        <w:jc w:val="both"/>
        <w:rPr>
          <w:rFonts w:ascii="Times New Roman" w:eastAsia="Times New Roman" w:hAnsi="Times New Roman" w:cs="Times New Roman"/>
          <w:bCs/>
          <w:i/>
          <w:iCs/>
          <w:sz w:val="24"/>
          <w:szCs w:val="24"/>
          <w:lang w:eastAsia="pl-PL"/>
        </w:rPr>
      </w:pPr>
      <w:r w:rsidRPr="006F3364">
        <w:rPr>
          <w:rFonts w:ascii="Times New Roman" w:eastAsia="Times New Roman" w:hAnsi="Times New Roman" w:cs="Times New Roman"/>
          <w:bCs/>
          <w:i/>
          <w:iCs/>
          <w:sz w:val="24"/>
          <w:szCs w:val="24"/>
          <w:lang w:eastAsia="pl-PL"/>
        </w:rPr>
        <w:t xml:space="preserve">2.Rozliczenie wykonanych robót odbywać się będzie na podstawie prowadzonej książki obmiarów robót wykonanych </w:t>
      </w:r>
      <w:r w:rsidR="008D05A5">
        <w:rPr>
          <w:rFonts w:ascii="Times New Roman" w:eastAsia="Times New Roman" w:hAnsi="Times New Roman" w:cs="Times New Roman"/>
          <w:bCs/>
          <w:i/>
          <w:iCs/>
          <w:sz w:val="24"/>
          <w:szCs w:val="24"/>
          <w:lang w:eastAsia="pl-PL"/>
        </w:rPr>
        <w:t>–</w:t>
      </w:r>
      <w:r w:rsidRPr="006F3364">
        <w:rPr>
          <w:rFonts w:ascii="Times New Roman" w:eastAsia="Times New Roman" w:hAnsi="Times New Roman" w:cs="Times New Roman"/>
          <w:bCs/>
          <w:i/>
          <w:iCs/>
          <w:sz w:val="24"/>
          <w:szCs w:val="24"/>
          <w:lang w:eastAsia="pl-PL"/>
        </w:rPr>
        <w:t xml:space="preserve"> </w:t>
      </w:r>
      <w:r w:rsidR="008D05A5">
        <w:rPr>
          <w:rFonts w:ascii="Times New Roman" w:eastAsia="Times New Roman" w:hAnsi="Times New Roman" w:cs="Times New Roman"/>
          <w:bCs/>
          <w:i/>
          <w:iCs/>
          <w:sz w:val="24"/>
          <w:szCs w:val="24"/>
          <w:lang w:eastAsia="pl-PL"/>
        </w:rPr>
        <w:t xml:space="preserve">niezwłocznie </w:t>
      </w:r>
      <w:r w:rsidRPr="006F3364">
        <w:rPr>
          <w:rFonts w:ascii="Times New Roman" w:eastAsia="Times New Roman" w:hAnsi="Times New Roman" w:cs="Times New Roman"/>
          <w:bCs/>
          <w:i/>
          <w:iCs/>
          <w:sz w:val="24"/>
          <w:szCs w:val="24"/>
          <w:lang w:eastAsia="pl-PL"/>
        </w:rPr>
        <w:t xml:space="preserve">potwierdzonych przez inspektora nadzoru i cen jednostkowych zawartych w kosztorysie (zał. nr 1 do niniejszej umowy) w wyniku </w:t>
      </w:r>
      <w:r w:rsidRPr="006F3364">
        <w:rPr>
          <w:rFonts w:ascii="Times New Roman" w:eastAsia="Times New Roman" w:hAnsi="Times New Roman" w:cs="Times New Roman"/>
          <w:bCs/>
          <w:i/>
          <w:iCs/>
          <w:sz w:val="24"/>
          <w:szCs w:val="24"/>
          <w:lang w:eastAsia="pl-PL"/>
        </w:rPr>
        <w:lastRenderedPageBreak/>
        <w:t>czego zostanie ustalona ostateczna wartość przedmiotu umowy, nie większa niż podana w pkt. 1.</w:t>
      </w:r>
    </w:p>
    <w:p w:rsidR="007A6652" w:rsidRPr="006F3364" w:rsidRDefault="007A6652" w:rsidP="007A6652">
      <w:pPr>
        <w:spacing w:after="0" w:line="240" w:lineRule="auto"/>
        <w:ind w:left="360"/>
        <w:jc w:val="both"/>
        <w:rPr>
          <w:rFonts w:ascii="Times New Roman" w:eastAsia="Times New Roman" w:hAnsi="Times New Roman" w:cs="Times New Roman"/>
          <w:bCs/>
          <w:i/>
          <w:iCs/>
          <w:sz w:val="24"/>
          <w:szCs w:val="24"/>
          <w:lang w:eastAsia="pl-PL"/>
        </w:rPr>
      </w:pPr>
      <w:r w:rsidRPr="006F3364">
        <w:rPr>
          <w:rFonts w:ascii="Times New Roman" w:eastAsia="Times New Roman" w:hAnsi="Times New Roman" w:cs="Times New Roman"/>
          <w:bCs/>
          <w:i/>
          <w:iCs/>
          <w:sz w:val="24"/>
          <w:szCs w:val="24"/>
          <w:lang w:eastAsia="pl-PL"/>
        </w:rPr>
        <w:t>3.Wynagrodzenie określone w ust.1 zostanie zmienione  w przypadku urzędowych zmian w obowiązujących przepisach podatkowych , w tym zmiany podatku VAT.</w:t>
      </w:r>
    </w:p>
    <w:p w:rsidR="007A6652" w:rsidRPr="006F3364" w:rsidRDefault="007A6652" w:rsidP="007A6652">
      <w:pPr>
        <w:spacing w:after="0" w:line="240" w:lineRule="auto"/>
        <w:ind w:left="360"/>
        <w:jc w:val="both"/>
        <w:rPr>
          <w:rFonts w:ascii="Times New Roman" w:eastAsia="Times New Roman" w:hAnsi="Times New Roman" w:cs="Times New Roman"/>
          <w:bCs/>
          <w:i/>
          <w:iCs/>
          <w:sz w:val="24"/>
          <w:szCs w:val="24"/>
          <w:lang w:eastAsia="pl-PL"/>
        </w:rPr>
      </w:pPr>
      <w:r w:rsidRPr="006F3364">
        <w:rPr>
          <w:rFonts w:ascii="Times New Roman" w:eastAsia="Times New Roman" w:hAnsi="Times New Roman" w:cs="Times New Roman"/>
          <w:bCs/>
          <w:i/>
          <w:iCs/>
          <w:sz w:val="24"/>
          <w:szCs w:val="24"/>
          <w:lang w:eastAsia="pl-PL"/>
        </w:rPr>
        <w:t xml:space="preserve">4. Wynagrodzenie Wykonawcy rozliczane będzie na podstawie </w:t>
      </w:r>
      <w:r w:rsidR="008D05A5">
        <w:rPr>
          <w:rFonts w:ascii="Times New Roman" w:eastAsia="Times New Roman" w:hAnsi="Times New Roman" w:cs="Times New Roman"/>
          <w:bCs/>
          <w:i/>
          <w:iCs/>
          <w:sz w:val="24"/>
          <w:szCs w:val="24"/>
          <w:lang w:eastAsia="pl-PL"/>
        </w:rPr>
        <w:t xml:space="preserve">jednorazowej </w:t>
      </w:r>
      <w:r w:rsidRPr="006F3364">
        <w:rPr>
          <w:rFonts w:ascii="Times New Roman" w:eastAsia="Times New Roman" w:hAnsi="Times New Roman" w:cs="Times New Roman"/>
          <w:bCs/>
          <w:i/>
          <w:iCs/>
          <w:sz w:val="24"/>
          <w:szCs w:val="24"/>
          <w:lang w:eastAsia="pl-PL"/>
        </w:rPr>
        <w:t xml:space="preserve">faktury </w:t>
      </w:r>
      <w:r w:rsidR="008D05A5">
        <w:rPr>
          <w:rFonts w:ascii="Times New Roman" w:eastAsia="Times New Roman" w:hAnsi="Times New Roman" w:cs="Times New Roman"/>
          <w:bCs/>
          <w:i/>
          <w:iCs/>
          <w:sz w:val="24"/>
          <w:szCs w:val="24"/>
          <w:lang w:eastAsia="pl-PL"/>
        </w:rPr>
        <w:t xml:space="preserve">(Zamawiający nie przewiduje faktur częściowych) </w:t>
      </w:r>
      <w:r w:rsidRPr="006F3364">
        <w:rPr>
          <w:rFonts w:ascii="Times New Roman" w:eastAsia="Times New Roman" w:hAnsi="Times New Roman" w:cs="Times New Roman"/>
          <w:bCs/>
          <w:i/>
          <w:iCs/>
          <w:sz w:val="24"/>
          <w:szCs w:val="24"/>
          <w:lang w:eastAsia="pl-PL"/>
        </w:rPr>
        <w:t>wystawionej na podstawie wartości wykonanych robót sporządzonych przez Wykonawcę . Dołączone do faktury zestawienie wartości wykonanych robót musi być sprawdzone przez inspektora nadzoru Zamawiającego.</w:t>
      </w:r>
    </w:p>
    <w:p w:rsidR="007A6652" w:rsidRPr="006F3364" w:rsidRDefault="007A6652" w:rsidP="007A6652">
      <w:pPr>
        <w:spacing w:after="0" w:line="240" w:lineRule="auto"/>
        <w:ind w:left="360"/>
        <w:jc w:val="both"/>
        <w:rPr>
          <w:rFonts w:ascii="Times New Roman" w:hAnsi="Times New Roman" w:cs="Times New Roman"/>
          <w:bCs/>
          <w:i/>
          <w:iCs/>
          <w:sz w:val="24"/>
          <w:szCs w:val="24"/>
        </w:rPr>
      </w:pPr>
      <w:r w:rsidRPr="006F3364">
        <w:rPr>
          <w:rFonts w:ascii="Times New Roman" w:eastAsia="Times New Roman" w:hAnsi="Times New Roman" w:cs="Times New Roman"/>
          <w:bCs/>
          <w:i/>
          <w:iCs/>
          <w:sz w:val="24"/>
          <w:szCs w:val="24"/>
          <w:lang w:eastAsia="pl-PL"/>
        </w:rPr>
        <w:t>5.</w:t>
      </w:r>
      <w:r w:rsidRPr="006F3364">
        <w:rPr>
          <w:rFonts w:ascii="Times New Roman" w:hAnsi="Times New Roman" w:cs="Times New Roman"/>
          <w:bCs/>
          <w:i/>
          <w:iCs/>
          <w:sz w:val="24"/>
          <w:szCs w:val="24"/>
        </w:rPr>
        <w:t xml:space="preserve"> Ceny jednostkowe, danej pozycji kosztorysowej zawarte w kosztorysie są stałe i obowiązują przez cały okres trwania umowy.</w:t>
      </w:r>
    </w:p>
    <w:p w:rsidR="007A6652" w:rsidRPr="006F3364" w:rsidRDefault="007A6652" w:rsidP="007A6652">
      <w:pPr>
        <w:spacing w:after="0" w:line="240" w:lineRule="auto"/>
        <w:ind w:left="360"/>
        <w:jc w:val="both"/>
        <w:rPr>
          <w:rFonts w:ascii="Times New Roman" w:hAnsi="Times New Roman" w:cs="Times New Roman"/>
          <w:bCs/>
          <w:i/>
          <w:iCs/>
          <w:sz w:val="24"/>
          <w:szCs w:val="24"/>
        </w:rPr>
      </w:pPr>
      <w:r w:rsidRPr="006F3364">
        <w:rPr>
          <w:rFonts w:ascii="Times New Roman" w:eastAsia="Times New Roman" w:hAnsi="Times New Roman" w:cs="Times New Roman"/>
          <w:bCs/>
          <w:i/>
          <w:iCs/>
          <w:sz w:val="24"/>
          <w:szCs w:val="24"/>
          <w:lang w:eastAsia="pl-PL"/>
        </w:rPr>
        <w:t>6.</w:t>
      </w:r>
      <w:r w:rsidRPr="006F3364">
        <w:t xml:space="preserve"> </w:t>
      </w:r>
      <w:r w:rsidRPr="006F3364">
        <w:rPr>
          <w:rFonts w:ascii="Times New Roman" w:eastAsia="Times New Roman" w:hAnsi="Times New Roman" w:cs="Times New Roman"/>
          <w:bCs/>
          <w:i/>
          <w:iCs/>
          <w:sz w:val="24"/>
          <w:szCs w:val="24"/>
          <w:lang w:eastAsia="pl-PL"/>
        </w:rPr>
        <w:tab/>
        <w:t>Warunkiem zapłaty przez Zamawiającego należnego wynagrodzenia za odebrane roboty budowlane jest przedstawienie dowodów zapłaty wymagalnego wynagrodzenia podwykonawcom i dalszym podwykonawcom, o których mowa w art. 143c ust. 1 ustawy Prawo Zamówień Publicznych, biorącym udział w realizacji odebranych robót budowlanych.</w:t>
      </w:r>
    </w:p>
    <w:p w:rsidR="007A6652" w:rsidRPr="006F3364" w:rsidRDefault="007A6652" w:rsidP="007A6652">
      <w:pPr>
        <w:spacing w:after="0" w:line="240" w:lineRule="auto"/>
        <w:ind w:left="360"/>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Cs/>
          <w:i/>
          <w:iCs/>
          <w:sz w:val="24"/>
          <w:szCs w:val="24"/>
          <w:lang w:eastAsia="pl-PL"/>
        </w:rPr>
        <w:t>7.</w:t>
      </w:r>
      <w:r w:rsidRPr="006F3364">
        <w:t xml:space="preserve"> </w:t>
      </w:r>
      <w:r w:rsidRPr="006F3364">
        <w:rPr>
          <w:rFonts w:ascii="Times New Roman" w:eastAsia="Times New Roman" w:hAnsi="Times New Roman" w:cs="Times New Roman"/>
          <w:bCs/>
          <w:i/>
          <w:iCs/>
          <w:sz w:val="24"/>
          <w:szCs w:val="24"/>
          <w:lang w:eastAsia="pl-P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 11</w:t>
      </w:r>
    </w:p>
    <w:p w:rsidR="007A6652" w:rsidRPr="006F3364" w:rsidRDefault="007A6652" w:rsidP="007A6652">
      <w:pPr>
        <w:numPr>
          <w:ilvl w:val="0"/>
          <w:numId w:val="36"/>
        </w:numPr>
        <w:spacing w:after="0" w:line="240" w:lineRule="auto"/>
        <w:rPr>
          <w:rFonts w:ascii="Times New Roman" w:eastAsia="Times New Roman" w:hAnsi="Times New Roman" w:cs="Times New Roman"/>
          <w:bCs/>
          <w:i/>
          <w:iCs/>
          <w:sz w:val="24"/>
          <w:lang w:eastAsia="pl-PL"/>
        </w:rPr>
      </w:pPr>
      <w:r w:rsidRPr="006F3364">
        <w:rPr>
          <w:rFonts w:ascii="Times New Roman" w:eastAsia="Times New Roman" w:hAnsi="Times New Roman" w:cs="Times New Roman"/>
          <w:bCs/>
          <w:i/>
          <w:iCs/>
          <w:sz w:val="24"/>
          <w:szCs w:val="24"/>
          <w:lang w:eastAsia="pl-PL"/>
        </w:rPr>
        <w:t>Wartość faktury będzie wynikała z przemnożenia ilości wykonanych w tym okresie robót i ich cen jednostkowych zawartych w kosztorysie ofertowym.</w:t>
      </w:r>
    </w:p>
    <w:p w:rsidR="007A6652" w:rsidRPr="006F3364" w:rsidRDefault="007A6652" w:rsidP="007A6652">
      <w:pPr>
        <w:numPr>
          <w:ilvl w:val="0"/>
          <w:numId w:val="36"/>
        </w:numPr>
        <w:spacing w:after="0" w:line="240" w:lineRule="auto"/>
        <w:rPr>
          <w:rFonts w:ascii="Times New Roman" w:eastAsia="Times New Roman" w:hAnsi="Times New Roman" w:cs="Times New Roman"/>
          <w:bCs/>
          <w:i/>
          <w:iCs/>
          <w:sz w:val="24"/>
          <w:lang w:eastAsia="pl-PL"/>
        </w:rPr>
      </w:pPr>
      <w:r w:rsidRPr="006F3364">
        <w:rPr>
          <w:rFonts w:ascii="Times New Roman" w:eastAsia="Times New Roman" w:hAnsi="Times New Roman" w:cs="Times New Roman"/>
          <w:bCs/>
          <w:i/>
          <w:iCs/>
          <w:sz w:val="24"/>
          <w:lang w:eastAsia="pl-PL"/>
        </w:rPr>
        <w:t>Rozliczenie sprawdzone przez Inspektora nadzoru Wykonawca przedłoży w dniu zgłoszenia do odbioru końcowego wraz ze wszystkimi dokumentami rozliczeniowymi</w:t>
      </w:r>
      <w:r w:rsidR="0094797C">
        <w:rPr>
          <w:rFonts w:ascii="Times New Roman" w:eastAsia="Times New Roman" w:hAnsi="Times New Roman" w:cs="Times New Roman"/>
          <w:bCs/>
          <w:i/>
          <w:iCs/>
          <w:sz w:val="24"/>
          <w:lang w:eastAsia="pl-PL"/>
        </w:rPr>
        <w:t xml:space="preserve"> </w:t>
      </w:r>
      <w:r w:rsidR="0094797C">
        <w:rPr>
          <w:rFonts w:ascii="Times New Roman" w:eastAsia="Times New Roman" w:hAnsi="Times New Roman" w:cs="Times New Roman"/>
          <w:bCs/>
          <w:i/>
          <w:iCs/>
          <w:sz w:val="24"/>
          <w:lang w:eastAsia="pl-PL"/>
        </w:rPr>
        <w:br/>
        <w:t>(nie dopuszcza się faktur częściowych)</w:t>
      </w:r>
      <w:r w:rsidRPr="006F3364">
        <w:rPr>
          <w:rFonts w:ascii="Times New Roman" w:eastAsia="Times New Roman" w:hAnsi="Times New Roman" w:cs="Times New Roman"/>
          <w:bCs/>
          <w:i/>
          <w:iCs/>
          <w:sz w:val="24"/>
          <w:lang w:eastAsia="pl-PL"/>
        </w:rPr>
        <w:t>.</w:t>
      </w:r>
    </w:p>
    <w:p w:rsidR="007A6652" w:rsidRPr="006F3364" w:rsidRDefault="007A6652" w:rsidP="007A6652">
      <w:pPr>
        <w:numPr>
          <w:ilvl w:val="0"/>
          <w:numId w:val="36"/>
        </w:numPr>
        <w:spacing w:after="0" w:line="240" w:lineRule="auto"/>
        <w:rPr>
          <w:rFonts w:ascii="Times New Roman" w:eastAsia="Times New Roman" w:hAnsi="Times New Roman" w:cs="Times New Roman"/>
          <w:bCs/>
          <w:i/>
          <w:iCs/>
          <w:sz w:val="24"/>
          <w:lang w:eastAsia="pl-PL"/>
        </w:rPr>
      </w:pPr>
      <w:r w:rsidRPr="006F3364">
        <w:rPr>
          <w:rFonts w:ascii="Times New Roman" w:eastAsia="Times New Roman" w:hAnsi="Times New Roman" w:cs="Times New Roman"/>
          <w:bCs/>
          <w:i/>
          <w:iCs/>
          <w:sz w:val="24"/>
          <w:lang w:eastAsia="pl-PL"/>
        </w:rPr>
        <w:t>Wypłata wynagrodzenia nastąpi na podstawie faktury za wykonane i odebrane roboty potwierdzone przez inspektora nadzoru w terminie 30 dni od daty dostarczenia faktury do Zamawiającego</w:t>
      </w:r>
      <w:r w:rsidRPr="006F3364">
        <w:rPr>
          <w:rFonts w:ascii="Times New Roman" w:eastAsia="Times New Roman" w:hAnsi="Times New Roman" w:cs="Times New Roman"/>
          <w:i/>
          <w:sz w:val="24"/>
          <w:lang w:eastAsia="pl-PL"/>
        </w:rPr>
        <w:t xml:space="preserve"> </w:t>
      </w:r>
      <w:r w:rsidRPr="006F3364">
        <w:rPr>
          <w:rFonts w:ascii="Times New Roman" w:eastAsia="Times New Roman" w:hAnsi="Times New Roman" w:cs="Times New Roman"/>
          <w:i/>
          <w:color w:val="000000"/>
          <w:sz w:val="24"/>
          <w:szCs w:val="24"/>
          <w:lang w:eastAsia="ar-SA"/>
        </w:rPr>
        <w:t xml:space="preserve">wraz z podpisanym protokołem odbioru robót  i </w:t>
      </w:r>
      <w:r w:rsidRPr="006F3364">
        <w:rPr>
          <w:rFonts w:ascii="Times New Roman" w:eastAsia="Times New Roman" w:hAnsi="Times New Roman" w:cs="Times New Roman"/>
          <w:bCs/>
          <w:i/>
          <w:iCs/>
          <w:sz w:val="24"/>
          <w:szCs w:val="24"/>
          <w:lang w:eastAsia="pl-PL"/>
        </w:rPr>
        <w:t>dowodami zapłaty wymagalnego wynagrodzenia podwykonawcom i dalszym podwykonawcom.</w:t>
      </w:r>
    </w:p>
    <w:p w:rsidR="007A6652" w:rsidRPr="006F3364" w:rsidRDefault="007A6652" w:rsidP="007A6652">
      <w:pPr>
        <w:numPr>
          <w:ilvl w:val="0"/>
          <w:numId w:val="36"/>
        </w:numPr>
        <w:spacing w:after="0" w:line="240" w:lineRule="auto"/>
        <w:rPr>
          <w:rFonts w:ascii="Times New Roman" w:eastAsia="Times New Roman" w:hAnsi="Times New Roman" w:cs="Times New Roman"/>
          <w:bCs/>
          <w:i/>
          <w:iCs/>
          <w:sz w:val="24"/>
          <w:lang w:eastAsia="pl-PL"/>
        </w:rPr>
      </w:pPr>
      <w:r w:rsidRPr="006F3364">
        <w:rPr>
          <w:rFonts w:ascii="Times New Roman" w:eastAsia="Times New Roman" w:hAnsi="Times New Roman" w:cs="Times New Roman"/>
          <w:i/>
          <w:sz w:val="24"/>
          <w:lang w:eastAsia="pl-PL"/>
        </w:rPr>
        <w:t>Faktura zostanie dostarczona do Zamawiającego w ciągu 3 dni roboczych licząc od dnia podpisania protokołu robót.</w:t>
      </w:r>
    </w:p>
    <w:p w:rsidR="007A6652" w:rsidRPr="006F3364" w:rsidRDefault="007A6652" w:rsidP="007A6652">
      <w:pPr>
        <w:tabs>
          <w:tab w:val="left" w:pos="720"/>
        </w:tabs>
        <w:suppressAutoHyphens/>
        <w:spacing w:after="0" w:line="240" w:lineRule="auto"/>
        <w:ind w:left="720"/>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12</w:t>
      </w:r>
    </w:p>
    <w:p w:rsidR="007A6652" w:rsidRPr="006F3364" w:rsidRDefault="007A6652" w:rsidP="007A6652">
      <w:pPr>
        <w:jc w:val="both"/>
        <w:rPr>
          <w:rFonts w:ascii="Times New Roman" w:eastAsia="Times New Roman" w:hAnsi="Times New Roman" w:cs="Times New Roman"/>
          <w:i/>
          <w:iCs/>
          <w:sz w:val="24"/>
          <w:szCs w:val="24"/>
          <w:lang w:eastAsia="pl-PL"/>
        </w:rPr>
      </w:pPr>
      <w:r w:rsidRPr="006F3364">
        <w:rPr>
          <w:rFonts w:ascii="Times New Roman" w:eastAsia="Times New Roman" w:hAnsi="Times New Roman" w:cs="Times New Roman"/>
          <w:i/>
          <w:iCs/>
          <w:sz w:val="24"/>
          <w:szCs w:val="24"/>
          <w:lang w:eastAsia="pl-PL"/>
        </w:rPr>
        <w:t xml:space="preserve"> Fakturę należy wystawić na dane:</w:t>
      </w:r>
    </w:p>
    <w:p w:rsidR="007A6652" w:rsidRPr="006F3364" w:rsidRDefault="007A6652" w:rsidP="007A6652">
      <w:pPr>
        <w:spacing w:after="0" w:line="240" w:lineRule="auto"/>
        <w:jc w:val="both"/>
        <w:rPr>
          <w:rFonts w:ascii="Times New Roman" w:eastAsia="Times New Roman" w:hAnsi="Times New Roman" w:cs="Times New Roman"/>
          <w:i/>
          <w:iCs/>
          <w:sz w:val="24"/>
          <w:szCs w:val="24"/>
          <w:lang w:eastAsia="pl-PL"/>
        </w:rPr>
      </w:pPr>
      <w:r w:rsidRPr="006F3364">
        <w:rPr>
          <w:rFonts w:ascii="Times New Roman" w:eastAsia="Times New Roman" w:hAnsi="Times New Roman" w:cs="Times New Roman"/>
          <w:i/>
          <w:iCs/>
          <w:sz w:val="24"/>
          <w:szCs w:val="24"/>
          <w:lang w:eastAsia="pl-PL"/>
        </w:rPr>
        <w:t>Nabywca: Powiat Dębicki, ul. Parkowa 28, 39-200 Dębica, NIP 8722128819</w:t>
      </w:r>
    </w:p>
    <w:p w:rsidR="007A6652" w:rsidRPr="006F3364" w:rsidRDefault="007A6652" w:rsidP="007A6652">
      <w:pPr>
        <w:spacing w:after="0" w:line="240" w:lineRule="auto"/>
        <w:jc w:val="both"/>
        <w:rPr>
          <w:rFonts w:ascii="Times New Roman" w:eastAsia="Times New Roman" w:hAnsi="Times New Roman" w:cs="Times New Roman"/>
          <w:i/>
          <w:iCs/>
          <w:sz w:val="24"/>
          <w:szCs w:val="24"/>
          <w:lang w:eastAsia="pl-PL"/>
        </w:rPr>
      </w:pPr>
      <w:r w:rsidRPr="006F3364">
        <w:rPr>
          <w:rFonts w:ascii="Times New Roman" w:eastAsia="Times New Roman" w:hAnsi="Times New Roman" w:cs="Times New Roman"/>
          <w:i/>
          <w:iCs/>
          <w:sz w:val="24"/>
          <w:szCs w:val="24"/>
          <w:lang w:eastAsia="pl-PL"/>
        </w:rPr>
        <w:t>Obiorca: Zarząd Dróg Powiatowych w Dębicy, ul. Parkowa 28, 39-200 Dębica,</w:t>
      </w:r>
    </w:p>
    <w:p w:rsidR="007A6652" w:rsidRPr="006F3364" w:rsidRDefault="007A6652" w:rsidP="007A6652">
      <w:pPr>
        <w:spacing w:after="0" w:line="240" w:lineRule="auto"/>
        <w:jc w:val="both"/>
        <w:rPr>
          <w:rFonts w:ascii="Times New Roman" w:eastAsia="Times New Roman" w:hAnsi="Times New Roman" w:cs="Times New Roman"/>
          <w:i/>
          <w:iCs/>
          <w:sz w:val="24"/>
          <w:szCs w:val="24"/>
          <w:lang w:eastAsia="pl-PL"/>
        </w:rPr>
      </w:pPr>
      <w:r w:rsidRPr="006F3364">
        <w:rPr>
          <w:rFonts w:ascii="Times New Roman" w:eastAsia="Times New Roman" w:hAnsi="Times New Roman" w:cs="Times New Roman"/>
          <w:i/>
          <w:iCs/>
          <w:sz w:val="24"/>
          <w:szCs w:val="24"/>
          <w:lang w:eastAsia="pl-PL"/>
        </w:rPr>
        <w:t>Dopuszcza się formę: Powiat Dębicki- Zarząd Dróg Powiatowych w Dębicy, ul. Parkowa 28, 39-200 Dębica, NIP 8722128819</w:t>
      </w:r>
    </w:p>
    <w:p w:rsidR="007A6652"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 13</w:t>
      </w:r>
    </w:p>
    <w:p w:rsidR="007A6652" w:rsidRPr="0026461D" w:rsidRDefault="007A6652" w:rsidP="007A6652">
      <w:pPr>
        <w:numPr>
          <w:ilvl w:val="0"/>
          <w:numId w:val="23"/>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26461D">
        <w:rPr>
          <w:rFonts w:ascii="Times New Roman" w:eastAsia="Times New Roman" w:hAnsi="Times New Roman" w:cs="Times New Roman"/>
          <w:b/>
          <w:i/>
          <w:sz w:val="24"/>
          <w:szCs w:val="24"/>
          <w:lang w:eastAsia="ar-SA"/>
        </w:rPr>
        <w:t>Wykonawca</w:t>
      </w:r>
      <w:r w:rsidRPr="0026461D">
        <w:rPr>
          <w:rFonts w:ascii="Times New Roman" w:eastAsia="Times New Roman" w:hAnsi="Times New Roman" w:cs="Times New Roman"/>
          <w:i/>
          <w:sz w:val="24"/>
          <w:szCs w:val="24"/>
          <w:lang w:eastAsia="ar-SA"/>
        </w:rPr>
        <w:t xml:space="preserve"> wnosi zabezpieczenie należytego wykonania umowy w wysokości 5%  wynagrodzenia umownego tj.:  </w:t>
      </w:r>
      <w:r>
        <w:rPr>
          <w:rFonts w:ascii="Times New Roman" w:eastAsia="Times New Roman" w:hAnsi="Times New Roman" w:cs="Times New Roman"/>
          <w:i/>
          <w:sz w:val="24"/>
          <w:szCs w:val="24"/>
          <w:lang w:eastAsia="ar-SA"/>
        </w:rPr>
        <w:t>………….</w:t>
      </w:r>
      <w:r w:rsidRPr="00490272">
        <w:rPr>
          <w:rFonts w:ascii="Times New Roman" w:eastAsia="Times New Roman" w:hAnsi="Times New Roman" w:cs="Times New Roman"/>
          <w:b/>
          <w:i/>
          <w:sz w:val="24"/>
          <w:szCs w:val="24"/>
          <w:lang w:eastAsia="ar-SA"/>
        </w:rPr>
        <w:t>zł</w:t>
      </w:r>
      <w:r w:rsidRPr="0026461D">
        <w:rPr>
          <w:rFonts w:ascii="Times New Roman" w:eastAsia="Times New Roman" w:hAnsi="Times New Roman" w:cs="Times New Roman"/>
          <w:i/>
          <w:sz w:val="24"/>
          <w:szCs w:val="24"/>
          <w:lang w:eastAsia="ar-SA"/>
        </w:rPr>
        <w:t xml:space="preserve"> w następującej formie</w:t>
      </w:r>
      <w:r>
        <w:rPr>
          <w:rFonts w:ascii="Times New Roman" w:eastAsia="Times New Roman" w:hAnsi="Times New Roman" w:cs="Times New Roman"/>
          <w:b/>
          <w:i/>
          <w:sz w:val="24"/>
          <w:szCs w:val="24"/>
          <w:lang w:eastAsia="ar-SA"/>
        </w:rPr>
        <w:t>:………….</w:t>
      </w:r>
      <w:r w:rsidRPr="0026461D">
        <w:rPr>
          <w:rFonts w:ascii="Times New Roman" w:eastAsia="Times New Roman" w:hAnsi="Times New Roman" w:cs="Times New Roman"/>
          <w:b/>
          <w:i/>
          <w:sz w:val="24"/>
          <w:szCs w:val="24"/>
          <w:lang w:eastAsia="ar-SA"/>
        </w:rPr>
        <w:t>.</w:t>
      </w:r>
    </w:p>
    <w:p w:rsidR="007A6652" w:rsidRPr="006F3364" w:rsidRDefault="007A6652" w:rsidP="007A6652">
      <w:pPr>
        <w:numPr>
          <w:ilvl w:val="0"/>
          <w:numId w:val="23"/>
        </w:numPr>
        <w:tabs>
          <w:tab w:val="left" w:pos="720"/>
        </w:tabs>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lastRenderedPageBreak/>
        <w:t>Zamawiający</w:t>
      </w:r>
      <w:r w:rsidRPr="006F3364">
        <w:rPr>
          <w:rFonts w:ascii="Times New Roman" w:eastAsia="Times New Roman" w:hAnsi="Times New Roman" w:cs="Times New Roman"/>
          <w:i/>
          <w:color w:val="000000"/>
          <w:sz w:val="24"/>
          <w:szCs w:val="24"/>
          <w:lang w:eastAsia="ar-SA"/>
        </w:rPr>
        <w:t xml:space="preserve"> zatrzyma na zabezpieczenie roszczeń z tytułu rękojmi za wady </w:t>
      </w:r>
      <w:r w:rsidRPr="006F3364">
        <w:rPr>
          <w:rFonts w:ascii="Times New Roman" w:eastAsia="Times New Roman" w:hAnsi="Times New Roman" w:cs="Times New Roman"/>
          <w:b/>
          <w:i/>
          <w:color w:val="000000"/>
          <w:sz w:val="24"/>
          <w:szCs w:val="24"/>
          <w:lang w:eastAsia="ar-SA"/>
        </w:rPr>
        <w:t>30 %</w:t>
      </w:r>
      <w:r w:rsidRPr="006F3364">
        <w:rPr>
          <w:rFonts w:ascii="Times New Roman" w:eastAsia="Times New Roman" w:hAnsi="Times New Roman" w:cs="Times New Roman"/>
          <w:i/>
          <w:color w:val="000000"/>
          <w:sz w:val="24"/>
          <w:szCs w:val="24"/>
          <w:lang w:eastAsia="ar-SA"/>
        </w:rPr>
        <w:t xml:space="preserve"> wartości wniesionego zabezpieczenia, tj.</w:t>
      </w:r>
      <w:r>
        <w:rPr>
          <w:rFonts w:ascii="Times New Roman" w:eastAsia="Times New Roman" w:hAnsi="Times New Roman" w:cs="Times New Roman"/>
          <w:i/>
          <w:color w:val="000000"/>
          <w:sz w:val="24"/>
          <w:szCs w:val="24"/>
          <w:lang w:eastAsia="ar-SA"/>
        </w:rPr>
        <w:t xml:space="preserve"> …………</w:t>
      </w:r>
      <w:r w:rsidRPr="0026461D">
        <w:rPr>
          <w:rFonts w:ascii="Times New Roman" w:eastAsia="Times New Roman" w:hAnsi="Times New Roman" w:cs="Times New Roman"/>
          <w:b/>
          <w:i/>
          <w:color w:val="000000"/>
          <w:sz w:val="24"/>
          <w:szCs w:val="24"/>
          <w:lang w:eastAsia="ar-SA"/>
        </w:rPr>
        <w:t>zł</w:t>
      </w:r>
      <w:r w:rsidRPr="006F3364">
        <w:rPr>
          <w:rFonts w:ascii="Times New Roman" w:eastAsia="Times New Roman" w:hAnsi="Times New Roman" w:cs="Times New Roman"/>
          <w:i/>
          <w:color w:val="000000"/>
          <w:sz w:val="24"/>
          <w:szCs w:val="24"/>
          <w:lang w:eastAsia="ar-SA"/>
        </w:rPr>
        <w:t>.</w:t>
      </w:r>
    </w:p>
    <w:p w:rsidR="007A6652" w:rsidRPr="006F3364" w:rsidRDefault="007A6652" w:rsidP="007A6652">
      <w:pPr>
        <w:numPr>
          <w:ilvl w:val="0"/>
          <w:numId w:val="23"/>
        </w:numPr>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Zabezpieczenie należytego wykonania umowy ma na celu zabezpieczenie i ewentualne zaspokojenie roszczeń Zamawiającego z tytułu niewykonania lub nienależytego wykonania umowy przez Wykonawcę, w tym usunięcia wad, roszczeń Zamawiającego wobec Wykonawcy o zapłatę kar umownych oraz pokryciu roszczeń z tytułu gwarancji i rękojmi za wady.</w:t>
      </w:r>
    </w:p>
    <w:p w:rsidR="007A6652" w:rsidRPr="006F3364" w:rsidRDefault="007A6652" w:rsidP="007A6652">
      <w:pPr>
        <w:numPr>
          <w:ilvl w:val="0"/>
          <w:numId w:val="23"/>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W przypadku zmiany terminu wykonania umowy poprzez jego przedłużenie, zobowiązany jest do przedłużenia terminu ważności wniesionego zabezpieczenia należytego wykonania umowy albo jeżeli to niemożliwe, do wniesienia nowego zabezpieczenia należytego wykonania umowy na okres wynikający z aneksu do umowy. </w:t>
      </w:r>
    </w:p>
    <w:p w:rsidR="007A6652" w:rsidRPr="006F3364" w:rsidRDefault="007A6652" w:rsidP="007A6652">
      <w:pPr>
        <w:numPr>
          <w:ilvl w:val="0"/>
          <w:numId w:val="23"/>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Wykonawca może w trakcie realizacji umowy dokonać zmiany formy zabezpieczenia należytego wykonania umowy zgodnie z obowiązującymi przepisami prawa. Zmiana formy zabezpieczenia należytego wykonania umowy musi być dokonana z zachowaniem ciągłości zabezpieczenia należytego wykonania umowy i bez zmiany jego wysokości. </w:t>
      </w:r>
    </w:p>
    <w:p w:rsidR="007A6652" w:rsidRPr="006F3364" w:rsidRDefault="007A6652" w:rsidP="007A6652">
      <w:pPr>
        <w:numPr>
          <w:ilvl w:val="0"/>
          <w:numId w:val="23"/>
        </w:numPr>
        <w:suppressAutoHyphens/>
        <w:spacing w:after="0" w:line="200" w:lineRule="atLeast"/>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W</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przypadku</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braku</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złożenia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zabezpieczenia,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jego</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wygaśnięcia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lub</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cofnięcia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b/>
          <w:bCs/>
          <w:i/>
          <w:sz w:val="24"/>
          <w:szCs w:val="24"/>
          <w:lang w:eastAsia="ar-SA"/>
        </w:rPr>
        <w:t>Zamawiający</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ma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prawo</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potrącić</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całą</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kwotę</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zabezpieczenia</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z</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pierwszej</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należnej</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i</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wymagalnej</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faktury</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b/>
          <w:bCs/>
          <w:i/>
          <w:sz w:val="24"/>
          <w:szCs w:val="24"/>
          <w:lang w:eastAsia="ar-SA"/>
        </w:rPr>
        <w:t>Wykonawcy</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przypadającej</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po</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tym</w:t>
      </w:r>
      <w:r w:rsidRPr="006F3364">
        <w:rPr>
          <w:rFonts w:ascii="Times New Roman" w:eastAsia="Calibri"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zdarzeniu.</w:t>
      </w:r>
    </w:p>
    <w:p w:rsidR="007A6652" w:rsidRPr="006F3364" w:rsidRDefault="007A6652" w:rsidP="007A6652">
      <w:pPr>
        <w:numPr>
          <w:ilvl w:val="0"/>
          <w:numId w:val="23"/>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 xml:space="preserve">Zmiana formy zabezpieczenia, o którym mowa w punkcie 6 nie stanowi zmiany niniejszej umowy. </w:t>
      </w: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14</w:t>
      </w:r>
    </w:p>
    <w:p w:rsidR="007A6652" w:rsidRPr="006F3364" w:rsidRDefault="007A6652" w:rsidP="007A6652">
      <w:pPr>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ab/>
        <w:t xml:space="preserve">Zabezpieczenie należytego wykonania zgodnie z umową na wykonanie robót (70%), w kwocie </w:t>
      </w:r>
      <w:r>
        <w:rPr>
          <w:rFonts w:ascii="Times New Roman" w:eastAsia="Times New Roman" w:hAnsi="Times New Roman" w:cs="Times New Roman"/>
          <w:b/>
          <w:i/>
          <w:color w:val="000000"/>
          <w:sz w:val="24"/>
          <w:szCs w:val="24"/>
          <w:lang w:eastAsia="ar-SA"/>
        </w:rPr>
        <w:t xml:space="preserve"> </w:t>
      </w:r>
      <w:r w:rsidRPr="0026461D">
        <w:rPr>
          <w:rFonts w:ascii="Times New Roman" w:eastAsia="Times New Roman" w:hAnsi="Times New Roman" w:cs="Times New Roman"/>
          <w:b/>
          <w:i/>
          <w:color w:val="000000"/>
          <w:sz w:val="24"/>
          <w:szCs w:val="24"/>
          <w:lang w:eastAsia="ar-SA"/>
        </w:rPr>
        <w:t>zł</w:t>
      </w:r>
      <w:r w:rsidRPr="006F3364">
        <w:rPr>
          <w:rFonts w:ascii="Times New Roman" w:eastAsia="Times New Roman" w:hAnsi="Times New Roman" w:cs="Times New Roman"/>
          <w:i/>
          <w:color w:val="000000"/>
          <w:sz w:val="24"/>
          <w:szCs w:val="24"/>
          <w:lang w:eastAsia="ar-SA"/>
        </w:rPr>
        <w:t xml:space="preserve"> zostanie zwrócone w ciągu 30 dni po odbiorze końcowym (bez uwag)  lub 30 dni po usunięciu  usterek. Pozostałą część zabezpieczenia (30%) na kwotę </w:t>
      </w:r>
      <w:r>
        <w:rPr>
          <w:rFonts w:ascii="Times New Roman" w:eastAsia="Times New Roman" w:hAnsi="Times New Roman" w:cs="Times New Roman"/>
          <w:i/>
          <w:color w:val="000000"/>
          <w:sz w:val="24"/>
          <w:szCs w:val="24"/>
          <w:lang w:eastAsia="ar-SA"/>
        </w:rPr>
        <w:t xml:space="preserve">zł, </w:t>
      </w:r>
      <w:r w:rsidRPr="006F3364">
        <w:rPr>
          <w:rFonts w:ascii="Times New Roman" w:eastAsia="Times New Roman" w:hAnsi="Times New Roman" w:cs="Times New Roman"/>
          <w:i/>
          <w:color w:val="000000"/>
          <w:sz w:val="24"/>
          <w:szCs w:val="24"/>
          <w:lang w:eastAsia="ar-SA"/>
        </w:rPr>
        <w:t xml:space="preserve">zostanie zwrócona w ciągu 15 dni po upływie okresu </w:t>
      </w:r>
      <w:r w:rsidRPr="006F3364">
        <w:rPr>
          <w:rFonts w:ascii="Times New Roman" w:eastAsia="Times New Roman" w:hAnsi="Times New Roman" w:cs="Times New Roman"/>
          <w:i/>
          <w:sz w:val="24"/>
          <w:szCs w:val="24"/>
          <w:lang w:eastAsia="ar-SA"/>
        </w:rPr>
        <w:t xml:space="preserve">rękojmi za wady  tj. </w:t>
      </w:r>
      <w:r w:rsidRPr="0026461D">
        <w:rPr>
          <w:rFonts w:ascii="Times New Roman" w:eastAsia="Times New Roman" w:hAnsi="Times New Roman" w:cs="Times New Roman"/>
          <w:b/>
          <w:i/>
          <w:sz w:val="24"/>
          <w:szCs w:val="24"/>
          <w:lang w:eastAsia="ar-SA"/>
        </w:rPr>
        <w:t>60 m-</w:t>
      </w:r>
      <w:proofErr w:type="spellStart"/>
      <w:r w:rsidRPr="0026461D">
        <w:rPr>
          <w:rFonts w:ascii="Times New Roman" w:eastAsia="Times New Roman" w:hAnsi="Times New Roman" w:cs="Times New Roman"/>
          <w:b/>
          <w:i/>
          <w:sz w:val="24"/>
          <w:szCs w:val="24"/>
          <w:lang w:eastAsia="ar-SA"/>
        </w:rPr>
        <w:t>cy</w:t>
      </w:r>
      <w:proofErr w:type="spellEnd"/>
      <w:r w:rsidRPr="006F3364">
        <w:rPr>
          <w:rFonts w:ascii="Times New Roman" w:eastAsia="Times New Roman" w:hAnsi="Times New Roman" w:cs="Times New Roman"/>
          <w:i/>
          <w:sz w:val="24"/>
          <w:szCs w:val="24"/>
          <w:lang w:eastAsia="ar-SA"/>
        </w:rPr>
        <w:t xml:space="preserve"> </w:t>
      </w:r>
      <w:r w:rsidRPr="006F3364">
        <w:rPr>
          <w:rFonts w:ascii="Times New Roman" w:eastAsia="Times New Roman" w:hAnsi="Times New Roman" w:cs="Times New Roman"/>
          <w:i/>
          <w:color w:val="000000"/>
          <w:sz w:val="24"/>
          <w:szCs w:val="24"/>
          <w:lang w:eastAsia="ar-SA"/>
        </w:rPr>
        <w:t xml:space="preserve">(od daty odbioru końcowego (bez uwag)  lub 15 dni po usunięciu  usterek tj. po uznaniu przez </w:t>
      </w:r>
      <w:r w:rsidRPr="006F3364">
        <w:rPr>
          <w:rFonts w:ascii="Times New Roman" w:eastAsia="Times New Roman" w:hAnsi="Times New Roman" w:cs="Times New Roman"/>
          <w:b/>
          <w:i/>
          <w:color w:val="000000"/>
          <w:sz w:val="24"/>
          <w:szCs w:val="24"/>
          <w:lang w:eastAsia="ar-SA"/>
        </w:rPr>
        <w:t>Zamawiającego</w:t>
      </w:r>
      <w:r w:rsidRPr="006F3364">
        <w:rPr>
          <w:rFonts w:ascii="Times New Roman" w:eastAsia="Times New Roman" w:hAnsi="Times New Roman" w:cs="Times New Roman"/>
          <w:i/>
          <w:color w:val="000000"/>
          <w:sz w:val="24"/>
          <w:szCs w:val="24"/>
          <w:lang w:eastAsia="ar-SA"/>
        </w:rPr>
        <w:t xml:space="preserve"> za należycie wykonane).</w:t>
      </w: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 15</w:t>
      </w:r>
    </w:p>
    <w:p w:rsidR="007A6652" w:rsidRPr="006F3364" w:rsidRDefault="007A6652" w:rsidP="007A6652">
      <w:pPr>
        <w:numPr>
          <w:ilvl w:val="0"/>
          <w:numId w:val="32"/>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Zamawiający</w:t>
      </w:r>
      <w:r w:rsidRPr="006F3364">
        <w:rPr>
          <w:rFonts w:ascii="Times New Roman" w:eastAsia="Times New Roman" w:hAnsi="Times New Roman" w:cs="Times New Roman"/>
          <w:i/>
          <w:color w:val="000000"/>
          <w:sz w:val="24"/>
          <w:szCs w:val="24"/>
          <w:lang w:eastAsia="ar-SA"/>
        </w:rPr>
        <w:t xml:space="preserve"> oświadcza, że jest płatnikiem podatku VAT Nr identyfikacyjny </w:t>
      </w:r>
      <w:r>
        <w:rPr>
          <w:rFonts w:ascii="Times New Roman" w:eastAsia="Times New Roman" w:hAnsi="Times New Roman" w:cs="Times New Roman"/>
          <w:i/>
          <w:color w:val="000000"/>
          <w:sz w:val="24"/>
          <w:szCs w:val="24"/>
          <w:lang w:eastAsia="ar-SA"/>
        </w:rPr>
        <w:t>….</w:t>
      </w:r>
      <w:r w:rsidRPr="006F3364">
        <w:rPr>
          <w:rFonts w:ascii="Times New Roman" w:eastAsia="Times New Roman" w:hAnsi="Times New Roman" w:cs="Times New Roman"/>
          <w:i/>
          <w:color w:val="000000"/>
          <w:sz w:val="24"/>
          <w:szCs w:val="24"/>
          <w:lang w:eastAsia="ar-SA"/>
        </w:rPr>
        <w:t xml:space="preserve"> jest uprawniony do otrzymywania faktur VAT, upoważnia </w:t>
      </w:r>
      <w:r w:rsidRPr="006F3364">
        <w:rPr>
          <w:rFonts w:ascii="Times New Roman" w:eastAsia="Times New Roman" w:hAnsi="Times New Roman" w:cs="Times New Roman"/>
          <w:b/>
          <w:i/>
          <w:color w:val="000000"/>
          <w:sz w:val="24"/>
          <w:szCs w:val="24"/>
          <w:lang w:eastAsia="ar-SA"/>
        </w:rPr>
        <w:t xml:space="preserve">Wykonawcę </w:t>
      </w:r>
      <w:r w:rsidRPr="006F3364">
        <w:rPr>
          <w:rFonts w:ascii="Times New Roman" w:eastAsia="Times New Roman" w:hAnsi="Times New Roman" w:cs="Times New Roman"/>
          <w:i/>
          <w:color w:val="000000"/>
          <w:sz w:val="24"/>
          <w:szCs w:val="24"/>
          <w:lang w:eastAsia="ar-SA"/>
        </w:rPr>
        <w:t>do wystawiania faktur VAT za realizację niniejszego zamówienia bez swojego podpisu.</w:t>
      </w:r>
    </w:p>
    <w:p w:rsidR="007A6652" w:rsidRPr="006F3364" w:rsidRDefault="007A6652" w:rsidP="007A6652">
      <w:pPr>
        <w:numPr>
          <w:ilvl w:val="0"/>
          <w:numId w:val="32"/>
        </w:numPr>
        <w:tabs>
          <w:tab w:val="num" w:pos="0"/>
          <w:tab w:val="left" w:pos="720"/>
        </w:tabs>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oświadcza, że jest płatnikiem podatku VAT </w:t>
      </w:r>
      <w:r w:rsidR="0094797C">
        <w:rPr>
          <w:rFonts w:ascii="Times New Roman" w:eastAsia="Times New Roman" w:hAnsi="Times New Roman" w:cs="Times New Roman"/>
          <w:i/>
          <w:color w:val="000000"/>
          <w:sz w:val="24"/>
          <w:szCs w:val="24"/>
          <w:lang w:eastAsia="ar-SA"/>
        </w:rPr>
        <w:t>N</w:t>
      </w:r>
      <w:r w:rsidRPr="006F3364">
        <w:rPr>
          <w:rFonts w:ascii="Times New Roman" w:eastAsia="Times New Roman" w:hAnsi="Times New Roman" w:cs="Times New Roman"/>
          <w:i/>
          <w:color w:val="000000"/>
          <w:sz w:val="24"/>
          <w:szCs w:val="24"/>
          <w:lang w:eastAsia="ar-SA"/>
        </w:rPr>
        <w:t>r</w:t>
      </w:r>
      <w:r w:rsidR="0094797C">
        <w:rPr>
          <w:rFonts w:ascii="Times New Roman" w:eastAsia="Times New Roman" w:hAnsi="Times New Roman" w:cs="Times New Roman"/>
          <w:i/>
          <w:color w:val="000000"/>
          <w:sz w:val="24"/>
          <w:szCs w:val="24"/>
          <w:lang w:eastAsia="ar-SA"/>
        </w:rPr>
        <w:t xml:space="preserve"> </w:t>
      </w:r>
      <w:r w:rsidRPr="006F3364">
        <w:rPr>
          <w:rFonts w:ascii="Times New Roman" w:eastAsia="Times New Roman" w:hAnsi="Times New Roman" w:cs="Times New Roman"/>
          <w:i/>
          <w:color w:val="000000"/>
          <w:sz w:val="24"/>
          <w:szCs w:val="24"/>
          <w:lang w:eastAsia="ar-SA"/>
        </w:rPr>
        <w:t xml:space="preserve"> </w:t>
      </w:r>
      <w:r w:rsidR="0094797C" w:rsidRPr="006F3364">
        <w:rPr>
          <w:rFonts w:ascii="Times New Roman" w:eastAsia="Times New Roman" w:hAnsi="Times New Roman" w:cs="Times New Roman"/>
          <w:i/>
          <w:color w:val="000000"/>
          <w:sz w:val="24"/>
          <w:szCs w:val="24"/>
          <w:lang w:eastAsia="ar-SA"/>
        </w:rPr>
        <w:t>identyfikacyjny</w:t>
      </w:r>
      <w:r w:rsidR="0094797C">
        <w:rPr>
          <w:rFonts w:ascii="Times New Roman" w:eastAsia="Times New Roman" w:hAnsi="Times New Roman" w:cs="Times New Roman"/>
          <w:i/>
          <w:color w:val="000000"/>
          <w:sz w:val="24"/>
          <w:szCs w:val="24"/>
          <w:lang w:eastAsia="ar-SA"/>
        </w:rPr>
        <w:t xml:space="preserve"> </w:t>
      </w:r>
      <w:r>
        <w:rPr>
          <w:rFonts w:ascii="Times New Roman" w:eastAsia="Times New Roman" w:hAnsi="Times New Roman" w:cs="Times New Roman"/>
          <w:i/>
          <w:color w:val="000000"/>
          <w:sz w:val="24"/>
          <w:szCs w:val="24"/>
          <w:lang w:eastAsia="ar-SA"/>
        </w:rPr>
        <w:t>…...</w:t>
      </w:r>
    </w:p>
    <w:p w:rsidR="007A6652" w:rsidRPr="004A1213" w:rsidRDefault="007A6652" w:rsidP="007A6652">
      <w:pPr>
        <w:suppressAutoHyphens/>
        <w:spacing w:after="0" w:line="240" w:lineRule="auto"/>
        <w:jc w:val="center"/>
        <w:rPr>
          <w:rFonts w:ascii="Times New Roman" w:eastAsia="Times New Roman" w:hAnsi="Times New Roman" w:cs="Times New Roman"/>
          <w:b/>
          <w:i/>
          <w:sz w:val="24"/>
          <w:szCs w:val="24"/>
          <w:shd w:val="clear" w:color="auto" w:fill="FFFF00"/>
          <w:lang w:eastAsia="ar-SA"/>
        </w:rPr>
      </w:pPr>
      <w:r w:rsidRPr="004A1213">
        <w:rPr>
          <w:rFonts w:ascii="Times New Roman" w:eastAsia="Times New Roman" w:hAnsi="Times New Roman" w:cs="Times New Roman"/>
          <w:b/>
          <w:i/>
          <w:sz w:val="24"/>
          <w:szCs w:val="24"/>
          <w:lang w:eastAsia="ar-SA"/>
        </w:rPr>
        <w:t>§ 16</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bCs/>
          <w:i/>
          <w:sz w:val="24"/>
          <w:szCs w:val="24"/>
          <w:lang w:eastAsia="ar-SA"/>
        </w:rPr>
        <w:t xml:space="preserve"> zobowiązuje się wykonać siłami własnymi następujący zakres rzeczowy robót: </w:t>
      </w:r>
    </w:p>
    <w:p w:rsidR="007A6652" w:rsidRPr="006B7B58" w:rsidRDefault="007A6652" w:rsidP="007A665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
          <w:bCs/>
          <w:i/>
          <w:sz w:val="24"/>
          <w:szCs w:val="24"/>
          <w:lang w:eastAsia="ar-SA"/>
        </w:rPr>
      </w:pPr>
      <w:r>
        <w:rPr>
          <w:rFonts w:ascii="Times New Roman" w:eastAsia="Times New Roman" w:hAnsi="Times New Roman" w:cs="Times New Roman"/>
          <w:b/>
          <w:bCs/>
          <w:i/>
          <w:sz w:val="24"/>
          <w:szCs w:val="24"/>
          <w:lang w:eastAsia="ar-SA"/>
        </w:rPr>
        <w:t>………..</w:t>
      </w:r>
      <w:r w:rsidRPr="006B7B58">
        <w:rPr>
          <w:rFonts w:ascii="Times New Roman" w:eastAsia="Times New Roman" w:hAnsi="Times New Roman" w:cs="Times New Roman"/>
          <w:b/>
          <w:bCs/>
          <w:i/>
          <w:sz w:val="24"/>
          <w:szCs w:val="24"/>
          <w:lang w:eastAsia="ar-SA"/>
        </w:rPr>
        <w:t xml:space="preserve"> </w:t>
      </w:r>
    </w:p>
    <w:p w:rsidR="007A6652" w:rsidRPr="006F3364" w:rsidRDefault="007A6652" w:rsidP="007A6652">
      <w:pPr>
        <w:tabs>
          <w:tab w:val="num" w:pos="851"/>
        </w:tabs>
        <w:suppressAutoHyphens/>
        <w:spacing w:after="0" w:line="240" w:lineRule="auto"/>
        <w:ind w:left="851" w:hanging="284"/>
        <w:jc w:val="center"/>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(określić zakres rzeczowy </w:t>
      </w:r>
      <w:r w:rsidRPr="007A6652">
        <w:rPr>
          <w:rFonts w:ascii="Times New Roman" w:eastAsia="Times New Roman" w:hAnsi="Times New Roman" w:cs="Times New Roman"/>
          <w:bCs/>
          <w:i/>
          <w:sz w:val="24"/>
          <w:szCs w:val="24"/>
          <w:lang w:eastAsia="ar-SA"/>
        </w:rPr>
        <w:t>i kwotę</w:t>
      </w:r>
      <w:r w:rsidRPr="006F3364">
        <w:rPr>
          <w:rFonts w:ascii="Times New Roman" w:eastAsia="Times New Roman" w:hAnsi="Times New Roman" w:cs="Times New Roman"/>
          <w:bCs/>
          <w:i/>
          <w:sz w:val="24"/>
          <w:szCs w:val="24"/>
          <w:lang w:eastAsia="ar-SA"/>
        </w:rPr>
        <w:t>)</w:t>
      </w:r>
    </w:p>
    <w:p w:rsidR="007A6652" w:rsidRPr="006F3364" w:rsidRDefault="007A6652" w:rsidP="007A665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w:t>
      </w:r>
    </w:p>
    <w:p w:rsidR="007A6652" w:rsidRPr="006F3364" w:rsidRDefault="007A6652" w:rsidP="007A665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Pozostały zakres robót </w:t>
      </w: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bCs/>
          <w:i/>
          <w:sz w:val="24"/>
          <w:szCs w:val="24"/>
          <w:lang w:eastAsia="ar-SA"/>
        </w:rPr>
        <w:t xml:space="preserve"> wykona przy pomocy </w:t>
      </w:r>
      <w:r w:rsidRPr="006F3364">
        <w:rPr>
          <w:rFonts w:ascii="Times New Roman" w:eastAsia="Times New Roman" w:hAnsi="Times New Roman" w:cs="Times New Roman"/>
          <w:i/>
          <w:sz w:val="24"/>
          <w:szCs w:val="24"/>
          <w:lang w:eastAsia="ar-SA"/>
        </w:rPr>
        <w:t>podwykonawców</w:t>
      </w:r>
      <w:r w:rsidRPr="006F3364">
        <w:rPr>
          <w:rFonts w:ascii="Times New Roman" w:eastAsia="Times New Roman" w:hAnsi="Times New Roman" w:cs="Times New Roman"/>
          <w:bCs/>
          <w:i/>
          <w:sz w:val="24"/>
          <w:szCs w:val="24"/>
          <w:lang w:eastAsia="ar-SA"/>
        </w:rPr>
        <w:t xml:space="preserve"> (dotyczy podwykonawców, na których powoływał się </w:t>
      </w:r>
      <w:r w:rsidRPr="006F3364">
        <w:rPr>
          <w:rFonts w:ascii="Times New Roman" w:eastAsia="Times New Roman" w:hAnsi="Times New Roman" w:cs="Times New Roman"/>
          <w:b/>
          <w:bCs/>
          <w:i/>
          <w:sz w:val="24"/>
          <w:szCs w:val="24"/>
          <w:lang w:eastAsia="ar-SA"/>
        </w:rPr>
        <w:t>Wykonawca</w:t>
      </w:r>
      <w:r w:rsidRPr="006F3364">
        <w:rPr>
          <w:rFonts w:ascii="Times New Roman" w:eastAsia="Times New Roman" w:hAnsi="Times New Roman" w:cs="Times New Roman"/>
          <w:bCs/>
          <w:i/>
          <w:sz w:val="24"/>
          <w:szCs w:val="24"/>
          <w:lang w:eastAsia="ar-SA"/>
        </w:rPr>
        <w:t xml:space="preserve"> na zasadach określonych w art. 22a ustawy PZP):</w:t>
      </w:r>
    </w:p>
    <w:p w:rsidR="007A6652" w:rsidRPr="000A5E17" w:rsidRDefault="007A6652" w:rsidP="00CD62EF">
      <w:pPr>
        <w:numPr>
          <w:ilvl w:val="1"/>
          <w:numId w:val="13"/>
        </w:numPr>
        <w:tabs>
          <w:tab w:val="num" w:pos="851"/>
          <w:tab w:val="num" w:pos="1134"/>
        </w:tabs>
        <w:suppressAutoHyphens/>
        <w:spacing w:after="0" w:line="240" w:lineRule="auto"/>
        <w:ind w:left="851" w:hanging="284"/>
        <w:rPr>
          <w:rFonts w:ascii="Times New Roman" w:eastAsia="Times New Roman" w:hAnsi="Times New Roman" w:cs="Times New Roman"/>
          <w:bCs/>
          <w:i/>
          <w:sz w:val="24"/>
          <w:szCs w:val="24"/>
          <w:lang w:eastAsia="ar-SA"/>
        </w:rPr>
      </w:pPr>
      <w:r>
        <w:rPr>
          <w:rFonts w:ascii="Times New Roman" w:eastAsia="Times New Roman" w:hAnsi="Times New Roman" w:cs="Times New Roman"/>
          <w:b/>
          <w:bCs/>
          <w:i/>
          <w:sz w:val="24"/>
          <w:szCs w:val="24"/>
          <w:lang w:eastAsia="ar-SA"/>
        </w:rPr>
        <w:t>…………….</w:t>
      </w:r>
    </w:p>
    <w:p w:rsidR="007A6652" w:rsidRPr="006B7B58" w:rsidRDefault="007A6652" w:rsidP="007A6652">
      <w:pPr>
        <w:tabs>
          <w:tab w:val="num" w:pos="851"/>
        </w:tabs>
        <w:suppressAutoHyphens/>
        <w:spacing w:after="0" w:line="240" w:lineRule="auto"/>
        <w:ind w:left="851"/>
        <w:rPr>
          <w:rFonts w:ascii="Times New Roman" w:eastAsia="Times New Roman" w:hAnsi="Times New Roman" w:cs="Times New Roman"/>
          <w:bCs/>
          <w:i/>
          <w:sz w:val="24"/>
          <w:szCs w:val="24"/>
          <w:lang w:eastAsia="ar-SA"/>
        </w:rPr>
      </w:pPr>
      <w:r w:rsidRPr="006B7B58">
        <w:rPr>
          <w:rFonts w:ascii="Times New Roman" w:eastAsia="Times New Roman" w:hAnsi="Times New Roman" w:cs="Times New Roman"/>
          <w:bCs/>
          <w:i/>
          <w:sz w:val="24"/>
          <w:szCs w:val="24"/>
          <w:lang w:eastAsia="ar-SA"/>
        </w:rPr>
        <w:t>(</w:t>
      </w:r>
      <w:r w:rsidRPr="007A6652">
        <w:rPr>
          <w:rFonts w:ascii="Times New Roman" w:eastAsia="Times New Roman" w:hAnsi="Times New Roman" w:cs="Times New Roman"/>
          <w:bCs/>
          <w:i/>
          <w:sz w:val="24"/>
          <w:szCs w:val="24"/>
          <w:lang w:eastAsia="ar-SA"/>
        </w:rPr>
        <w:t>nazwa podwykonawcy, zakres rzeczowy i kwota</w:t>
      </w:r>
      <w:r w:rsidRPr="006B7B58">
        <w:rPr>
          <w:rFonts w:ascii="Times New Roman" w:eastAsia="Times New Roman" w:hAnsi="Times New Roman" w:cs="Times New Roman"/>
          <w:bCs/>
          <w:i/>
          <w:sz w:val="24"/>
          <w:szCs w:val="24"/>
          <w:lang w:eastAsia="ar-SA"/>
        </w:rPr>
        <w:t>)</w:t>
      </w:r>
    </w:p>
    <w:p w:rsidR="007A6652" w:rsidRPr="006F3364" w:rsidRDefault="007A6652" w:rsidP="007A665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w:t>
      </w:r>
    </w:p>
    <w:p w:rsidR="007A6652" w:rsidRPr="006F3364" w:rsidRDefault="007A6652" w:rsidP="007A6652">
      <w:pPr>
        <w:numPr>
          <w:ilvl w:val="1"/>
          <w:numId w:val="13"/>
        </w:numPr>
        <w:tabs>
          <w:tab w:val="num" w:pos="1134"/>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w:t>
      </w:r>
    </w:p>
    <w:p w:rsidR="007A6652" w:rsidRPr="006F3364" w:rsidRDefault="007A6652" w:rsidP="007A6652">
      <w:pPr>
        <w:suppressAutoHyphens/>
        <w:spacing w:after="0" w:line="240" w:lineRule="auto"/>
        <w:ind w:left="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Odnosi się to w szczególności do tego typu robót specjalistycznych, do których </w:t>
      </w: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bCs/>
          <w:i/>
          <w:sz w:val="24"/>
          <w:szCs w:val="24"/>
          <w:lang w:eastAsia="ar-SA"/>
        </w:rPr>
        <w:t xml:space="preserve"> nie ma przygotowania </w:t>
      </w:r>
      <w:proofErr w:type="spellStart"/>
      <w:r w:rsidRPr="006F3364">
        <w:rPr>
          <w:rFonts w:ascii="Times New Roman" w:eastAsia="Times New Roman" w:hAnsi="Times New Roman" w:cs="Times New Roman"/>
          <w:bCs/>
          <w:i/>
          <w:sz w:val="24"/>
          <w:szCs w:val="24"/>
          <w:lang w:eastAsia="ar-SA"/>
        </w:rPr>
        <w:t>techniczno</w:t>
      </w:r>
      <w:proofErr w:type="spellEnd"/>
      <w:r w:rsidRPr="006F3364">
        <w:rPr>
          <w:rFonts w:ascii="Times New Roman" w:eastAsia="Times New Roman" w:hAnsi="Times New Roman" w:cs="Times New Roman"/>
          <w:bCs/>
          <w:i/>
          <w:sz w:val="24"/>
          <w:szCs w:val="24"/>
          <w:lang w:eastAsia="ar-SA"/>
        </w:rPr>
        <w:t xml:space="preserve"> – organizacyjnego.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i/>
          <w:sz w:val="24"/>
          <w:szCs w:val="24"/>
          <w:lang w:eastAsia="ar-SA"/>
        </w:rPr>
        <w:lastRenderedPageBreak/>
        <w:t>Wykonawca</w:t>
      </w:r>
      <w:r w:rsidRPr="006F3364">
        <w:rPr>
          <w:rFonts w:ascii="Times New Roman" w:eastAsia="Times New Roman" w:hAnsi="Times New Roman" w:cs="Times New Roman"/>
          <w:bCs/>
          <w:i/>
          <w:sz w:val="24"/>
          <w:szCs w:val="24"/>
          <w:lang w:eastAsia="ar-SA"/>
        </w:rPr>
        <w:t xml:space="preserve"> ponosi wobec </w:t>
      </w:r>
      <w:r w:rsidRPr="006F3364">
        <w:rPr>
          <w:rFonts w:ascii="Times New Roman" w:eastAsia="Times New Roman" w:hAnsi="Times New Roman" w:cs="Times New Roman"/>
          <w:b/>
          <w:i/>
          <w:sz w:val="24"/>
          <w:szCs w:val="24"/>
          <w:lang w:eastAsia="ar-SA"/>
        </w:rPr>
        <w:t>Zamawiającego</w:t>
      </w:r>
      <w:r w:rsidRPr="006F3364">
        <w:rPr>
          <w:rFonts w:ascii="Times New Roman" w:eastAsia="Times New Roman" w:hAnsi="Times New Roman" w:cs="Times New Roman"/>
          <w:bCs/>
          <w:i/>
          <w:sz w:val="24"/>
          <w:szCs w:val="24"/>
          <w:lang w:eastAsia="ar-SA"/>
        </w:rPr>
        <w:t xml:space="preserve"> pełną odpowiedzialność za usługi, które wykonuje przy pomocy </w:t>
      </w:r>
      <w:r w:rsidRPr="006F3364">
        <w:rPr>
          <w:rFonts w:ascii="Times New Roman" w:eastAsia="Times New Roman" w:hAnsi="Times New Roman" w:cs="Times New Roman"/>
          <w:b/>
          <w:i/>
          <w:sz w:val="24"/>
          <w:szCs w:val="24"/>
          <w:lang w:eastAsia="ar-SA"/>
        </w:rPr>
        <w:t>Podwykonawcy</w:t>
      </w:r>
      <w:r w:rsidRPr="006F3364">
        <w:rPr>
          <w:rFonts w:ascii="Times New Roman" w:eastAsia="Times New Roman" w:hAnsi="Times New Roman" w:cs="Times New Roman"/>
          <w:i/>
          <w:sz w:val="24"/>
          <w:szCs w:val="24"/>
          <w:lang w:eastAsia="ar-SA"/>
        </w:rPr>
        <w:t xml:space="preserve"> lub </w:t>
      </w:r>
      <w:r w:rsidRPr="006F3364">
        <w:rPr>
          <w:rFonts w:ascii="Times New Roman" w:eastAsia="Times New Roman" w:hAnsi="Times New Roman" w:cs="Times New Roman"/>
          <w:b/>
          <w:i/>
          <w:sz w:val="24"/>
          <w:szCs w:val="24"/>
          <w:lang w:eastAsia="ar-SA"/>
        </w:rPr>
        <w:t>Dalszego Podwykonawcy</w:t>
      </w:r>
      <w:r w:rsidRPr="006F3364">
        <w:rPr>
          <w:rFonts w:ascii="Times New Roman" w:eastAsia="Times New Roman" w:hAnsi="Times New Roman" w:cs="Times New Roman"/>
          <w:bCs/>
          <w:i/>
          <w:sz w:val="24"/>
          <w:szCs w:val="24"/>
          <w:lang w:eastAsia="ar-SA"/>
        </w:rPr>
        <w:t xml:space="preserve">, jak za własne działanie i będzie pełnił funkcję </w:t>
      </w:r>
      <w:r w:rsidRPr="006F3364">
        <w:rPr>
          <w:rFonts w:ascii="Times New Roman" w:eastAsia="Times New Roman" w:hAnsi="Times New Roman" w:cs="Times New Roman"/>
          <w:b/>
          <w:i/>
          <w:sz w:val="24"/>
          <w:szCs w:val="24"/>
          <w:lang w:eastAsia="ar-SA"/>
        </w:rPr>
        <w:t>Generalnego Wykonawcy</w:t>
      </w:r>
      <w:r w:rsidRPr="006F3364">
        <w:rPr>
          <w:rFonts w:ascii="Times New Roman" w:eastAsia="Times New Roman" w:hAnsi="Times New Roman" w:cs="Times New Roman"/>
          <w:bCs/>
          <w:i/>
          <w:sz w:val="24"/>
          <w:szCs w:val="24"/>
          <w:lang w:eastAsia="ar-SA"/>
        </w:rPr>
        <w:t xml:space="preserve"> bez dodatkowego wynagrodzenia.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bCs/>
          <w:i/>
          <w:sz w:val="24"/>
          <w:szCs w:val="24"/>
          <w:lang w:eastAsia="ar-SA"/>
        </w:rPr>
        <w:t xml:space="preserve">Wykonawca </w:t>
      </w:r>
      <w:r w:rsidRPr="006F3364">
        <w:rPr>
          <w:rFonts w:ascii="Times New Roman" w:eastAsia="Times New Roman" w:hAnsi="Times New Roman" w:cs="Times New Roman"/>
          <w:bCs/>
          <w:i/>
          <w:sz w:val="24"/>
          <w:szCs w:val="24"/>
          <w:lang w:eastAsia="ar-SA"/>
        </w:rPr>
        <w:t xml:space="preserve">zamierzający zawrzeć umowę o podwykonawstwo, której przedmiotem są roboty budowlane, jest obowiązany do przedłożenia </w:t>
      </w:r>
      <w:r w:rsidRPr="006F3364">
        <w:rPr>
          <w:rFonts w:ascii="Times New Roman" w:eastAsia="Times New Roman" w:hAnsi="Times New Roman" w:cs="Times New Roman"/>
          <w:b/>
          <w:bCs/>
          <w:i/>
          <w:sz w:val="24"/>
          <w:szCs w:val="24"/>
          <w:lang w:eastAsia="ar-SA"/>
        </w:rPr>
        <w:t>Zamawiającemu</w:t>
      </w:r>
      <w:r w:rsidRPr="006F3364">
        <w:rPr>
          <w:rFonts w:ascii="Times New Roman" w:eastAsia="Times New Roman" w:hAnsi="Times New Roman" w:cs="Times New Roman"/>
          <w:bCs/>
          <w:i/>
          <w:sz w:val="24"/>
          <w:szCs w:val="24"/>
          <w:lang w:eastAsia="ar-SA"/>
        </w:rPr>
        <w:t xml:space="preserve"> projektu tej umowy.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Termin zapłaty wynagrodzenia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przewidziany w umowie o podwykonawstwo nie może być dłuższy niż 21 dni od dnia doręczenia </w:t>
      </w:r>
      <w:r w:rsidRPr="006F3364">
        <w:rPr>
          <w:rFonts w:ascii="Times New Roman" w:eastAsia="Times New Roman" w:hAnsi="Times New Roman" w:cs="Times New Roman"/>
          <w:b/>
          <w:bCs/>
          <w:i/>
          <w:sz w:val="24"/>
          <w:szCs w:val="24"/>
          <w:lang w:eastAsia="ar-SA"/>
        </w:rPr>
        <w:t xml:space="preserve">Wykonawcy </w:t>
      </w:r>
      <w:r w:rsidRPr="006F3364">
        <w:rPr>
          <w:rFonts w:ascii="Times New Roman" w:eastAsia="Times New Roman" w:hAnsi="Times New Roman" w:cs="Times New Roman"/>
          <w:bCs/>
          <w:i/>
          <w:sz w:val="24"/>
          <w:szCs w:val="24"/>
          <w:lang w:eastAsia="ar-SA"/>
        </w:rPr>
        <w:t xml:space="preserve">faktury lub rachunku, potwierdzających wykonanie zleconej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dostawy, usługi lub roboty budowlanej.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ma prawo w terminie 14 dni od daty otrzymania projektu umowy o podwykonawstwo, której przedmiotem są roboty budowlane, do pisemnego zgłoszenia zastrzeżenia do projektu tej umowy , o którym mowa w ust.7.</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 xml:space="preserve">Zamawiający nie wyrazi zgody na zawarcie umów (oraz ich zmian) z Podwykonawcami lub dalszym Podwykonawcą, których treść: </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niespełniającej wymagań określonych w specyfikacji istotnych warunków zamówienia,</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gdy przewiduje termin zapłaty wynagrodzenia dłuższy niż określony w ust. 5.</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nie będzie zawierała wskazania obydwu stron umowy wraz z dokumentami rejestrowanymi (np. KRS, CEDIK),</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nie będzie zawierała przedmiotu umowy o podwykonawstwo, który będzie częścią zamówienia głównego realizowanego wg umowy pomiędzy Zamawiającym, a Wykonawcą,</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sz w:val="24"/>
          <w:szCs w:val="24"/>
          <w:lang w:eastAsia="ar-SA"/>
        </w:rPr>
        <w:t>nie będzie wskazywała kwoty rozliczeń wynagrodzenia i zasady płatności pomiędzy Wykonawcą, a Podwykonawcą oraz odpowiednio pomiędzy Podwykonawcą i dalszymi Podwykonawcami, lub przewiduje termin zapłaty wynagrodzenia dłuższy niż 30 dni od daty doręczenia Podwykonawcy lub dalszemu Podwykonawcy faktury wraz z protokołem odebranych robót,</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 xml:space="preserve">wykonanie przedmiotu umowy o podwykonawstwo nie będzie określone na co najmniej takim poziomie jakości, jaki wynika z umowy zawartej pomiędzy Zamawiającym, a Wykonawcą i nie będzie odpowiadać stosownym dla tego wykonania wymaganiom określonym w dokumentacji projektowej, </w:t>
      </w:r>
      <w:proofErr w:type="spellStart"/>
      <w:r w:rsidRPr="006F3364">
        <w:rPr>
          <w:rFonts w:ascii="Times New Roman" w:eastAsia="Times New Roman" w:hAnsi="Times New Roman" w:cs="Times New Roman"/>
          <w:i/>
          <w:color w:val="000000"/>
          <w:sz w:val="24"/>
          <w:szCs w:val="24"/>
          <w:lang w:eastAsia="ar-SA"/>
        </w:rPr>
        <w:t>STWiOR</w:t>
      </w:r>
      <w:proofErr w:type="spellEnd"/>
      <w:r w:rsidRPr="006F3364">
        <w:rPr>
          <w:rFonts w:ascii="Times New Roman" w:eastAsia="Times New Roman" w:hAnsi="Times New Roman" w:cs="Times New Roman"/>
          <w:i/>
          <w:color w:val="000000"/>
          <w:sz w:val="24"/>
          <w:szCs w:val="24"/>
          <w:lang w:eastAsia="ar-SA"/>
        </w:rPr>
        <w:t>, SIWZ oraz standardom deklarowanym w ofercie Wykonawcy,</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 xml:space="preserve"> okres odpowiedzialności Podwykonawcy lub dalszego Podwykonawcy za wady przedmiotu umowy o podwykonawstwo, będzie krótszy od okresu odpowiedzialności za wady przedmiotu umowy Wykonawcy wobec Zamawiającego,</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będzie uzależniała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będzie uzależniała zwrot kwot zabezpieczenia przez Wykonawcę Podwykonawcy, lub dalszemu Podwykonawcy od zwrotu zabezpieczenia należytego wykonania umowy Wykonawcy przez Zamawiającego,</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 xml:space="preserve"> nie będzie zawierała zestawienia ilości robót i ich wyceny nawiązującej do cen przedstawionych w ofercie Wykonawcy,</w:t>
      </w:r>
    </w:p>
    <w:p w:rsidR="007A6652" w:rsidRPr="006F3364" w:rsidRDefault="007A6652" w:rsidP="007A6652">
      <w:pPr>
        <w:numPr>
          <w:ilvl w:val="0"/>
          <w:numId w:val="29"/>
        </w:numPr>
        <w:suppressAutoHyphens/>
        <w:spacing w:after="0" w:line="240" w:lineRule="auto"/>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i/>
          <w:color w:val="000000"/>
          <w:sz w:val="24"/>
          <w:szCs w:val="24"/>
          <w:lang w:eastAsia="ar-SA"/>
        </w:rPr>
        <w:t>Jeżeli wartość sumy wynagrodzenia pomiędzy Wykonawcą, a Podwykonawcą lub dalszym Podwykonawcą będzie wyższa niż wartość wynagrodzenia wskazana w umowie pomiędzy Zamawiającym , a Wykonawcą.</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lastRenderedPageBreak/>
        <w:t xml:space="preserve">Niezgłoszenie pisemnego sprzeciwu do przedłożonej umowy o podwykonawstwo, której przedmiotem są roboty budowlane, w terminie określonym w ust. 6, uważa się za akceptację umowy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Wykonawca jest obowiązany przedłożyć Zamawiającemu poświadczoną za zgodność z oryginałem kopię zawartej umowy o podwykonawstwo, której przedmiotem są roboty budowlane, w terminie 7 dni od dnia jej zawarcia.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bCs/>
          <w:i/>
          <w:sz w:val="24"/>
          <w:szCs w:val="24"/>
          <w:lang w:eastAsia="ar-SA"/>
        </w:rPr>
        <w:t xml:space="preserve">Wykonawca </w:t>
      </w:r>
      <w:r w:rsidRPr="006F3364">
        <w:rPr>
          <w:rFonts w:ascii="Times New Roman" w:eastAsia="Times New Roman" w:hAnsi="Times New Roman" w:cs="Times New Roman"/>
          <w:bCs/>
          <w:i/>
          <w:sz w:val="24"/>
          <w:szCs w:val="24"/>
          <w:lang w:eastAsia="ar-SA"/>
        </w:rPr>
        <w:t xml:space="preserve">jest obowiązany przedłożyć </w:t>
      </w:r>
      <w:r w:rsidRPr="006F3364">
        <w:rPr>
          <w:rFonts w:ascii="Times New Roman" w:eastAsia="Times New Roman" w:hAnsi="Times New Roman" w:cs="Times New Roman"/>
          <w:b/>
          <w:bCs/>
          <w:i/>
          <w:sz w:val="24"/>
          <w:szCs w:val="24"/>
          <w:lang w:eastAsia="ar-SA"/>
        </w:rPr>
        <w:t>Zamawiającemu</w:t>
      </w:r>
      <w:r w:rsidRPr="006F3364">
        <w:rPr>
          <w:rFonts w:ascii="Times New Roman" w:eastAsia="Times New Roman" w:hAnsi="Times New Roman" w:cs="Times New Roman"/>
          <w:bCs/>
          <w:i/>
          <w:sz w:val="24"/>
          <w:szCs w:val="24"/>
          <w:lang w:eastAsia="ar-SA"/>
        </w:rPr>
        <w:t xml:space="preserve">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w specyfikacji istotnych warunków zamówienia, jako niepodlegający niniejszemu obowiązkowi. Wyłączenie, o którym mowa w zdaniu pierwszym, nie dotyczy umów o podwykonawstwo o wartości większej niż 50 000,00 zł.</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W przypadku, o którym mowa w ust. 10, jeżeli termin zapłaty wynagrodzenia jest dłuższy niż określony w ust. 5, </w:t>
      </w: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informuje o tym </w:t>
      </w:r>
      <w:r w:rsidRPr="006F3364">
        <w:rPr>
          <w:rFonts w:ascii="Times New Roman" w:eastAsia="Times New Roman" w:hAnsi="Times New Roman" w:cs="Times New Roman"/>
          <w:b/>
          <w:bCs/>
          <w:i/>
          <w:sz w:val="24"/>
          <w:szCs w:val="24"/>
          <w:lang w:eastAsia="ar-SA"/>
        </w:rPr>
        <w:t>Wykonawcę</w:t>
      </w:r>
      <w:r w:rsidRPr="006F3364">
        <w:rPr>
          <w:rFonts w:ascii="Times New Roman" w:eastAsia="Times New Roman" w:hAnsi="Times New Roman" w:cs="Times New Roman"/>
          <w:bCs/>
          <w:i/>
          <w:sz w:val="24"/>
          <w:szCs w:val="24"/>
          <w:lang w:eastAsia="ar-SA"/>
        </w:rPr>
        <w:t xml:space="preserve"> i wzywa go do doprowadzenia do zmiany tej umowy pod rygorem wystąpienia o zapłatę kary umownej.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Przepisy ust. 4 – 11 stosuje się odpowiednio do zmian umowy o podwykonawstwo oraz do umów zawartych z </w:t>
      </w:r>
      <w:r w:rsidRPr="006F3364">
        <w:rPr>
          <w:rFonts w:ascii="Times New Roman" w:eastAsia="Times New Roman" w:hAnsi="Times New Roman" w:cs="Times New Roman"/>
          <w:b/>
          <w:bCs/>
          <w:i/>
          <w:sz w:val="24"/>
          <w:szCs w:val="24"/>
          <w:lang w:eastAsia="ar-SA"/>
        </w:rPr>
        <w:t xml:space="preserve">Dalszymi Podwykonawcami, </w:t>
      </w:r>
      <w:r w:rsidRPr="006F3364">
        <w:rPr>
          <w:rFonts w:ascii="Times New Roman" w:eastAsia="Times New Roman" w:hAnsi="Times New Roman" w:cs="Times New Roman"/>
          <w:bCs/>
          <w:i/>
          <w:sz w:val="24"/>
          <w:szCs w:val="24"/>
          <w:lang w:eastAsia="ar-SA"/>
        </w:rPr>
        <w:t xml:space="preserve">przy czym w przypadku, o którym mowa w ust. 4, </w:t>
      </w:r>
      <w:r w:rsidRPr="006F3364">
        <w:rPr>
          <w:rFonts w:ascii="Times New Roman" w:eastAsia="Times New Roman" w:hAnsi="Times New Roman" w:cs="Times New Roman"/>
          <w:b/>
          <w:bCs/>
          <w:i/>
          <w:sz w:val="24"/>
          <w:szCs w:val="24"/>
          <w:lang w:eastAsia="ar-SA"/>
        </w:rPr>
        <w:t>Podwykonawca</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Dalszy Podwykonawca</w:t>
      </w:r>
      <w:r w:rsidRPr="006F3364">
        <w:rPr>
          <w:rFonts w:ascii="Times New Roman" w:eastAsia="Times New Roman" w:hAnsi="Times New Roman" w:cs="Times New Roman"/>
          <w:bCs/>
          <w:i/>
          <w:sz w:val="24"/>
          <w:szCs w:val="24"/>
          <w:lang w:eastAsia="ar-SA"/>
        </w:rPr>
        <w:t xml:space="preserve"> jest obowiązany dołączyć zgodę </w:t>
      </w:r>
      <w:r w:rsidRPr="006F3364">
        <w:rPr>
          <w:rFonts w:ascii="Times New Roman" w:eastAsia="Times New Roman" w:hAnsi="Times New Roman" w:cs="Times New Roman"/>
          <w:b/>
          <w:bCs/>
          <w:i/>
          <w:sz w:val="24"/>
          <w:szCs w:val="24"/>
          <w:lang w:eastAsia="ar-SA"/>
        </w:rPr>
        <w:t>Wykonawcy</w:t>
      </w:r>
      <w:r w:rsidRPr="006F3364">
        <w:rPr>
          <w:rFonts w:ascii="Times New Roman" w:eastAsia="Times New Roman" w:hAnsi="Times New Roman" w:cs="Times New Roman"/>
          <w:bCs/>
          <w:i/>
          <w:sz w:val="24"/>
          <w:szCs w:val="24"/>
          <w:lang w:eastAsia="ar-SA"/>
        </w:rPr>
        <w:t xml:space="preserve"> na zawarcie umowy o podwykonawstwo o treści zgodnej z projektem umowy przedkładanym </w:t>
      </w:r>
      <w:r w:rsidRPr="006F3364">
        <w:rPr>
          <w:rFonts w:ascii="Times New Roman" w:eastAsia="Times New Roman" w:hAnsi="Times New Roman" w:cs="Times New Roman"/>
          <w:b/>
          <w:bCs/>
          <w:i/>
          <w:sz w:val="24"/>
          <w:szCs w:val="24"/>
          <w:lang w:eastAsia="ar-SA"/>
        </w:rPr>
        <w:t>Zamawiającemu</w:t>
      </w:r>
      <w:r w:rsidRPr="006F3364">
        <w:rPr>
          <w:rFonts w:ascii="Times New Roman" w:eastAsia="Times New Roman" w:hAnsi="Times New Roman" w:cs="Times New Roman"/>
          <w:bCs/>
          <w:i/>
          <w:sz w:val="24"/>
          <w:szCs w:val="24"/>
          <w:lang w:eastAsia="ar-SA"/>
        </w:rPr>
        <w:t>.</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może dokonać bezpośredniej zapłaty wymagalnego wynagrodzenia przysługującego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który zawarł zaakceptowaną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umowę o podwykonawstwo, której przedmiotem są roboty budowlane, lub który zawarł przedłożoną </w:t>
      </w:r>
      <w:r w:rsidRPr="006F3364">
        <w:rPr>
          <w:rFonts w:ascii="Times New Roman" w:eastAsia="Times New Roman" w:hAnsi="Times New Roman" w:cs="Times New Roman"/>
          <w:b/>
          <w:bCs/>
          <w:i/>
          <w:sz w:val="24"/>
          <w:szCs w:val="24"/>
          <w:lang w:eastAsia="ar-SA"/>
        </w:rPr>
        <w:t>Zamawiającemu</w:t>
      </w:r>
      <w:r w:rsidRPr="006F3364">
        <w:rPr>
          <w:rFonts w:ascii="Times New Roman" w:eastAsia="Times New Roman" w:hAnsi="Times New Roman" w:cs="Times New Roman"/>
          <w:bCs/>
          <w:i/>
          <w:sz w:val="24"/>
          <w:szCs w:val="24"/>
          <w:lang w:eastAsia="ar-SA"/>
        </w:rPr>
        <w:t xml:space="preserve"> umowę o podwykonawstwo, której przedmiotem są dostawy lub usługi, w przypadku uchylenia się od obowiązku zapłaty odpowiednio przez </w:t>
      </w:r>
      <w:r w:rsidRPr="006F3364">
        <w:rPr>
          <w:rFonts w:ascii="Times New Roman" w:eastAsia="Times New Roman" w:hAnsi="Times New Roman" w:cs="Times New Roman"/>
          <w:b/>
          <w:bCs/>
          <w:i/>
          <w:sz w:val="24"/>
          <w:szCs w:val="24"/>
          <w:lang w:eastAsia="ar-SA"/>
        </w:rPr>
        <w:t>Wykonawcę</w:t>
      </w:r>
      <w:r w:rsidRPr="006F3364">
        <w:rPr>
          <w:rFonts w:ascii="Times New Roman" w:eastAsia="Times New Roman" w:hAnsi="Times New Roman" w:cs="Times New Roman"/>
          <w:bCs/>
          <w:i/>
          <w:sz w:val="24"/>
          <w:szCs w:val="24"/>
          <w:lang w:eastAsia="ar-SA"/>
        </w:rPr>
        <w:t xml:space="preserve">, </w:t>
      </w:r>
      <w:r w:rsidRPr="006F3364">
        <w:rPr>
          <w:rFonts w:ascii="Times New Roman" w:eastAsia="Times New Roman" w:hAnsi="Times New Roman" w:cs="Times New Roman"/>
          <w:b/>
          <w:bCs/>
          <w:i/>
          <w:sz w:val="24"/>
          <w:szCs w:val="24"/>
          <w:lang w:eastAsia="ar-SA"/>
        </w:rPr>
        <w:t>Podwykonawcę</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Dalszego Podwykonawcę</w:t>
      </w:r>
      <w:r w:rsidRPr="006F3364">
        <w:rPr>
          <w:rFonts w:ascii="Times New Roman" w:eastAsia="Times New Roman" w:hAnsi="Times New Roman" w:cs="Times New Roman"/>
          <w:bCs/>
          <w:i/>
          <w:sz w:val="24"/>
          <w:szCs w:val="24"/>
          <w:lang w:eastAsia="ar-SA"/>
        </w:rPr>
        <w:t xml:space="preserve"> zamówienia na roboty budowlane.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Wynagrodzenie, o którym mowa w ust. 13, dotyczy wyłącznie należności powstałych po zaakceptowaniu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umowy o podwykonawstwo, której przedmiotem są roboty budowlane, lub po przedłożeniu </w:t>
      </w:r>
      <w:r w:rsidRPr="006F3364">
        <w:rPr>
          <w:rFonts w:ascii="Times New Roman" w:eastAsia="Times New Roman" w:hAnsi="Times New Roman" w:cs="Times New Roman"/>
          <w:b/>
          <w:bCs/>
          <w:i/>
          <w:sz w:val="24"/>
          <w:szCs w:val="24"/>
          <w:lang w:eastAsia="ar-SA"/>
        </w:rPr>
        <w:t>Zamawiającemu</w:t>
      </w:r>
      <w:r w:rsidRPr="006F3364">
        <w:rPr>
          <w:rFonts w:ascii="Times New Roman" w:eastAsia="Times New Roman" w:hAnsi="Times New Roman" w:cs="Times New Roman"/>
          <w:bCs/>
          <w:i/>
          <w:sz w:val="24"/>
          <w:szCs w:val="24"/>
          <w:lang w:eastAsia="ar-SA"/>
        </w:rPr>
        <w:t xml:space="preserve"> poświadczonej za zgodność z oryginałem kopii umowy o podwykonawstwo, której przedmiotem są dostawy lub usługi.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Bezpośrednia zapłata obejmuje wyłącznie należne wynagrodzenie, bez odsetek, należnych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Przed dokonaniem bezpośredniej zapłaty </w:t>
      </w: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jest obowiązany umożliwić </w:t>
      </w:r>
      <w:r w:rsidRPr="006F3364">
        <w:rPr>
          <w:rFonts w:ascii="Times New Roman" w:eastAsia="Times New Roman" w:hAnsi="Times New Roman" w:cs="Times New Roman"/>
          <w:b/>
          <w:bCs/>
          <w:i/>
          <w:sz w:val="24"/>
          <w:szCs w:val="24"/>
          <w:lang w:eastAsia="ar-SA"/>
        </w:rPr>
        <w:t>Wykonawcy</w:t>
      </w:r>
      <w:r w:rsidRPr="006F3364">
        <w:rPr>
          <w:rFonts w:ascii="Times New Roman" w:eastAsia="Times New Roman" w:hAnsi="Times New Roman" w:cs="Times New Roman"/>
          <w:bCs/>
          <w:i/>
          <w:sz w:val="24"/>
          <w:szCs w:val="24"/>
          <w:lang w:eastAsia="ar-SA"/>
        </w:rPr>
        <w:t xml:space="preserve"> zgłoszenie pisemnych uwag dotyczących zasadności bezpośredniej zapłaty wynagrodzenia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o których mowa w ust. 13. </w:t>
      </w: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informuje o terminie zgłaszania uwag, nie krótszym niż 7 dni od dnia doręczenia tej informacji.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W przypadku zgłoszenia uwag, o których mowa w ust. 16, w terminie wskazanym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w:t>
      </w: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może: </w:t>
      </w:r>
    </w:p>
    <w:p w:rsidR="007A6652" w:rsidRPr="006F3364" w:rsidRDefault="007A6652" w:rsidP="007A6652">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nie dokonać bezpośredniej zapłaty wynagrodzenia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jeżeli </w:t>
      </w:r>
      <w:r w:rsidRPr="006F3364">
        <w:rPr>
          <w:rFonts w:ascii="Times New Roman" w:eastAsia="Times New Roman" w:hAnsi="Times New Roman" w:cs="Times New Roman"/>
          <w:b/>
          <w:bCs/>
          <w:i/>
          <w:sz w:val="24"/>
          <w:szCs w:val="24"/>
          <w:lang w:eastAsia="ar-SA"/>
        </w:rPr>
        <w:t>Wykonawca</w:t>
      </w:r>
      <w:r w:rsidRPr="006F3364">
        <w:rPr>
          <w:rFonts w:ascii="Times New Roman" w:eastAsia="Times New Roman" w:hAnsi="Times New Roman" w:cs="Times New Roman"/>
          <w:bCs/>
          <w:i/>
          <w:sz w:val="24"/>
          <w:szCs w:val="24"/>
          <w:lang w:eastAsia="ar-SA"/>
        </w:rPr>
        <w:t xml:space="preserve"> wykaże niezasadność takiej zapłaty albo </w:t>
      </w:r>
    </w:p>
    <w:p w:rsidR="007A6652" w:rsidRPr="006F3364" w:rsidRDefault="007A6652" w:rsidP="007A6652">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złożyć do depozytu sądowego kwotę potrzebną na pokrycie wynagrodzenia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Dalszego Podwykonawcy</w:t>
      </w:r>
      <w:r w:rsidRPr="006F3364">
        <w:rPr>
          <w:rFonts w:ascii="Times New Roman" w:eastAsia="Times New Roman" w:hAnsi="Times New Roman" w:cs="Times New Roman"/>
          <w:bCs/>
          <w:i/>
          <w:sz w:val="24"/>
          <w:szCs w:val="24"/>
          <w:lang w:eastAsia="ar-SA"/>
        </w:rPr>
        <w:t xml:space="preserve"> w przypadku istnienia zasadniczej wątpliwości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co do wysokości należnej zapłaty lub przedmiotu, któremu płatność się należy, albo </w:t>
      </w:r>
    </w:p>
    <w:p w:rsidR="007A6652" w:rsidRPr="006F3364" w:rsidRDefault="007A6652" w:rsidP="007A6652">
      <w:pPr>
        <w:numPr>
          <w:ilvl w:val="0"/>
          <w:numId w:val="30"/>
        </w:numPr>
        <w:suppressAutoHyphens/>
        <w:spacing w:after="0" w:line="240" w:lineRule="auto"/>
        <w:ind w:left="1134"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lastRenderedPageBreak/>
        <w:t xml:space="preserve">dokonać bezpośredniej zapłaty wynagrodzenia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jeżeli </w:t>
      </w:r>
      <w:r w:rsidRPr="006F3364">
        <w:rPr>
          <w:rFonts w:ascii="Times New Roman" w:eastAsia="Times New Roman" w:hAnsi="Times New Roman" w:cs="Times New Roman"/>
          <w:b/>
          <w:bCs/>
          <w:i/>
          <w:sz w:val="24"/>
          <w:szCs w:val="24"/>
          <w:lang w:eastAsia="ar-SA"/>
        </w:rPr>
        <w:t>Podwykonawca</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Dalszy Podwykonawca</w:t>
      </w:r>
      <w:r w:rsidRPr="006F3364">
        <w:rPr>
          <w:rFonts w:ascii="Times New Roman" w:eastAsia="Times New Roman" w:hAnsi="Times New Roman" w:cs="Times New Roman"/>
          <w:bCs/>
          <w:i/>
          <w:sz w:val="24"/>
          <w:szCs w:val="24"/>
          <w:lang w:eastAsia="ar-SA"/>
        </w:rPr>
        <w:t xml:space="preserve"> wykaże zasadność takiej zapłaty.</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W przypadku dokonania bezpośredniej zapłaty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o których mowa w ust. 13, </w:t>
      </w:r>
      <w:r w:rsidRPr="006F3364">
        <w:rPr>
          <w:rFonts w:ascii="Times New Roman" w:eastAsia="Times New Roman" w:hAnsi="Times New Roman" w:cs="Times New Roman"/>
          <w:b/>
          <w:bCs/>
          <w:i/>
          <w:sz w:val="24"/>
          <w:szCs w:val="24"/>
          <w:lang w:eastAsia="ar-SA"/>
        </w:rPr>
        <w:t>Zamawiający</w:t>
      </w:r>
      <w:r w:rsidRPr="006F3364">
        <w:rPr>
          <w:rFonts w:ascii="Times New Roman" w:eastAsia="Times New Roman" w:hAnsi="Times New Roman" w:cs="Times New Roman"/>
          <w:bCs/>
          <w:i/>
          <w:sz w:val="24"/>
          <w:szCs w:val="24"/>
          <w:lang w:eastAsia="ar-SA"/>
        </w:rPr>
        <w:t xml:space="preserve"> potrąca kwotę wypłaconego wynagrodzenia z wynagrodzenia należnego </w:t>
      </w:r>
      <w:r w:rsidRPr="006F3364">
        <w:rPr>
          <w:rFonts w:ascii="Times New Roman" w:eastAsia="Times New Roman" w:hAnsi="Times New Roman" w:cs="Times New Roman"/>
          <w:b/>
          <w:bCs/>
          <w:i/>
          <w:sz w:val="24"/>
          <w:szCs w:val="24"/>
          <w:lang w:eastAsia="ar-SA"/>
        </w:rPr>
        <w:t>Wykonawcy</w:t>
      </w:r>
      <w:r w:rsidRPr="006F3364">
        <w:rPr>
          <w:rFonts w:ascii="Times New Roman" w:eastAsia="Times New Roman" w:hAnsi="Times New Roman" w:cs="Times New Roman"/>
          <w:bCs/>
          <w:i/>
          <w:sz w:val="24"/>
          <w:szCs w:val="24"/>
          <w:lang w:eastAsia="ar-SA"/>
        </w:rPr>
        <w:t xml:space="preserve">.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eastAsia="ar-SA"/>
        </w:rPr>
        <w:t xml:space="preserve">Konieczność wielokrotnego dokonywania bezpośredniej zapłaty </w:t>
      </w:r>
      <w:r w:rsidRPr="006F3364">
        <w:rPr>
          <w:rFonts w:ascii="Times New Roman" w:eastAsia="Times New Roman" w:hAnsi="Times New Roman" w:cs="Times New Roman"/>
          <w:b/>
          <w:bCs/>
          <w:i/>
          <w:sz w:val="24"/>
          <w:szCs w:val="24"/>
          <w:lang w:eastAsia="ar-SA"/>
        </w:rPr>
        <w:t>Podwykonawcy</w:t>
      </w:r>
      <w:r w:rsidRPr="006F3364">
        <w:rPr>
          <w:rFonts w:ascii="Times New Roman" w:eastAsia="Times New Roman" w:hAnsi="Times New Roman" w:cs="Times New Roman"/>
          <w:bCs/>
          <w:i/>
          <w:sz w:val="24"/>
          <w:szCs w:val="24"/>
          <w:lang w:eastAsia="ar-SA"/>
        </w:rPr>
        <w:t xml:space="preserve"> lub </w:t>
      </w:r>
      <w:r w:rsidRPr="006F3364">
        <w:rPr>
          <w:rFonts w:ascii="Times New Roman" w:eastAsia="Times New Roman" w:hAnsi="Times New Roman" w:cs="Times New Roman"/>
          <w:b/>
          <w:bCs/>
          <w:i/>
          <w:sz w:val="24"/>
          <w:szCs w:val="24"/>
          <w:lang w:eastAsia="ar-SA"/>
        </w:rPr>
        <w:t>Dalszemu Podwykonawcy</w:t>
      </w:r>
      <w:r w:rsidRPr="006F3364">
        <w:rPr>
          <w:rFonts w:ascii="Times New Roman" w:eastAsia="Times New Roman" w:hAnsi="Times New Roman" w:cs="Times New Roman"/>
          <w:bCs/>
          <w:i/>
          <w:sz w:val="24"/>
          <w:szCs w:val="24"/>
          <w:lang w:eastAsia="ar-SA"/>
        </w:rPr>
        <w:t xml:space="preserve">, o których mowa w ust. 13, lub konieczność dokonania bezpośrednich zapłat na sumę większą niż 5 % wartości umowy może stanowić podstawę do odstąpienia od umowy przez </w:t>
      </w:r>
      <w:r w:rsidRPr="006F3364">
        <w:rPr>
          <w:rFonts w:ascii="Times New Roman" w:eastAsia="Times New Roman" w:hAnsi="Times New Roman" w:cs="Times New Roman"/>
          <w:b/>
          <w:bCs/>
          <w:i/>
          <w:sz w:val="24"/>
          <w:szCs w:val="24"/>
          <w:lang w:eastAsia="ar-SA"/>
        </w:rPr>
        <w:t>Zamawiającego</w:t>
      </w:r>
      <w:r w:rsidRPr="006F3364">
        <w:rPr>
          <w:rFonts w:ascii="Times New Roman" w:eastAsia="Times New Roman" w:hAnsi="Times New Roman" w:cs="Times New Roman"/>
          <w:bCs/>
          <w:i/>
          <w:sz w:val="24"/>
          <w:szCs w:val="24"/>
          <w:lang w:eastAsia="ar-SA"/>
        </w:rPr>
        <w:t xml:space="preserve">. </w:t>
      </w:r>
    </w:p>
    <w:p w:rsidR="007A6652" w:rsidRPr="006F3364" w:rsidRDefault="007A6652" w:rsidP="007A6652">
      <w:pPr>
        <w:numPr>
          <w:ilvl w:val="0"/>
          <w:numId w:val="13"/>
        </w:numPr>
        <w:suppressAutoHyphens/>
        <w:spacing w:after="0" w:line="240" w:lineRule="auto"/>
        <w:ind w:left="567" w:hanging="567"/>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Cs/>
          <w:i/>
          <w:sz w:val="24"/>
          <w:szCs w:val="24"/>
          <w:lang w:val="x-none" w:eastAsia="ar-SA"/>
        </w:rPr>
        <w:t xml:space="preserve">Przed końcowym odbiorem inwestycji </w:t>
      </w:r>
      <w:r w:rsidRPr="006F3364">
        <w:rPr>
          <w:rFonts w:ascii="Times New Roman" w:eastAsia="Times New Roman" w:hAnsi="Times New Roman" w:cs="Times New Roman"/>
          <w:b/>
          <w:bCs/>
          <w:i/>
          <w:sz w:val="24"/>
          <w:szCs w:val="24"/>
          <w:lang w:val="x-none" w:eastAsia="ar-SA"/>
        </w:rPr>
        <w:t>Wykonawca</w:t>
      </w:r>
      <w:r w:rsidRPr="006F3364">
        <w:rPr>
          <w:rFonts w:ascii="Times New Roman" w:eastAsia="Times New Roman" w:hAnsi="Times New Roman" w:cs="Times New Roman"/>
          <w:bCs/>
          <w:i/>
          <w:sz w:val="24"/>
          <w:szCs w:val="24"/>
          <w:lang w:val="x-none" w:eastAsia="ar-SA"/>
        </w:rPr>
        <w:t xml:space="preserve"> dostarczy oświadczenia </w:t>
      </w:r>
      <w:r w:rsidRPr="006F3364">
        <w:rPr>
          <w:rFonts w:ascii="Times New Roman" w:eastAsia="Times New Roman" w:hAnsi="Times New Roman" w:cs="Times New Roman"/>
          <w:b/>
          <w:bCs/>
          <w:i/>
          <w:sz w:val="24"/>
          <w:szCs w:val="24"/>
          <w:lang w:val="x-none" w:eastAsia="ar-SA"/>
        </w:rPr>
        <w:t>Podwykonawców</w:t>
      </w:r>
      <w:r w:rsidRPr="006F3364">
        <w:rPr>
          <w:rFonts w:ascii="Times New Roman" w:eastAsia="Times New Roman" w:hAnsi="Times New Roman" w:cs="Times New Roman"/>
          <w:bCs/>
          <w:i/>
          <w:sz w:val="24"/>
          <w:szCs w:val="24"/>
          <w:lang w:val="x-none" w:eastAsia="ar-SA"/>
        </w:rPr>
        <w:t xml:space="preserve"> lub </w:t>
      </w:r>
      <w:r w:rsidRPr="006F3364">
        <w:rPr>
          <w:rFonts w:ascii="Times New Roman" w:eastAsia="Times New Roman" w:hAnsi="Times New Roman" w:cs="Times New Roman"/>
          <w:b/>
          <w:bCs/>
          <w:i/>
          <w:sz w:val="24"/>
          <w:szCs w:val="24"/>
          <w:lang w:val="x-none" w:eastAsia="ar-SA"/>
        </w:rPr>
        <w:t>Dalszych Podwykonawców</w:t>
      </w:r>
      <w:r w:rsidRPr="006F3364">
        <w:rPr>
          <w:rFonts w:ascii="Times New Roman" w:eastAsia="Times New Roman" w:hAnsi="Times New Roman" w:cs="Times New Roman"/>
          <w:bCs/>
          <w:i/>
          <w:sz w:val="24"/>
          <w:szCs w:val="24"/>
          <w:lang w:val="x-none" w:eastAsia="ar-SA"/>
        </w:rPr>
        <w:t xml:space="preserve"> potwierdzające uregulowanie wobec nich wszystkich zobowiązań związanych z realizacją przedmiotu niniejszej umowy wraz z</w:t>
      </w:r>
      <w:r w:rsidRPr="006F3364">
        <w:rPr>
          <w:rFonts w:ascii="Times New Roman" w:eastAsia="Times New Roman" w:hAnsi="Times New Roman" w:cs="Times New Roman"/>
          <w:sz w:val="24"/>
          <w:szCs w:val="24"/>
          <w:lang w:val="x-none" w:eastAsia="ar-SA"/>
        </w:rPr>
        <w:t xml:space="preserve"> </w:t>
      </w:r>
      <w:proofErr w:type="spellStart"/>
      <w:r w:rsidRPr="006F3364">
        <w:rPr>
          <w:rFonts w:ascii="Times New Roman" w:eastAsia="Times New Roman" w:hAnsi="Times New Roman" w:cs="Times New Roman"/>
          <w:bCs/>
          <w:i/>
          <w:sz w:val="24"/>
          <w:szCs w:val="24"/>
          <w:lang w:eastAsia="ar-SA"/>
        </w:rPr>
        <w:t>z</w:t>
      </w:r>
      <w:proofErr w:type="spellEnd"/>
      <w:r w:rsidRPr="006F3364">
        <w:rPr>
          <w:rFonts w:ascii="Times New Roman" w:eastAsia="Times New Roman" w:hAnsi="Times New Roman" w:cs="Times New Roman"/>
          <w:bCs/>
          <w:i/>
          <w:sz w:val="24"/>
          <w:szCs w:val="24"/>
          <w:lang w:eastAsia="ar-SA"/>
        </w:rPr>
        <w:t xml:space="preserve"> kserokopią zrealizowanego przelewu należności potwierdzające uregulowanie z nimi zobowiązań wynikających z zakresu objętego fakturą.</w:t>
      </w:r>
      <w:r w:rsidRPr="006F3364">
        <w:rPr>
          <w:rFonts w:ascii="Times New Roman" w:eastAsia="Times New Roman" w:hAnsi="Times New Roman" w:cs="Times New Roman"/>
          <w:bCs/>
          <w:i/>
          <w:sz w:val="24"/>
          <w:szCs w:val="24"/>
          <w:lang w:val="x-none" w:eastAsia="ar-SA"/>
        </w:rPr>
        <w:t xml:space="preserve">  </w:t>
      </w:r>
    </w:p>
    <w:p w:rsidR="007A6652" w:rsidRPr="006F3364" w:rsidRDefault="007A6652" w:rsidP="007A6652">
      <w:pPr>
        <w:numPr>
          <w:ilvl w:val="0"/>
          <w:numId w:val="13"/>
        </w:numPr>
        <w:tabs>
          <w:tab w:val="num" w:pos="567"/>
        </w:tabs>
        <w:suppressAutoHyphens/>
        <w:spacing w:after="0" w:line="240" w:lineRule="auto"/>
        <w:ind w:left="567" w:hanging="567"/>
        <w:jc w:val="both"/>
        <w:rPr>
          <w:rFonts w:ascii="Times New Roman" w:eastAsia="Times New Roman" w:hAnsi="Times New Roman" w:cs="Times New Roman"/>
          <w:bCs/>
          <w:i/>
          <w:sz w:val="24"/>
          <w:szCs w:val="24"/>
          <w:lang w:eastAsia="ar-SA"/>
        </w:rPr>
      </w:pP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i/>
          <w:sz w:val="24"/>
          <w:szCs w:val="24"/>
          <w:lang w:eastAsia="ar-SA"/>
        </w:rPr>
        <w:t xml:space="preserve"> na bieżąco będzie zgłaszał na piśmie </w:t>
      </w:r>
      <w:r w:rsidRPr="006F3364">
        <w:rPr>
          <w:rFonts w:ascii="Times New Roman" w:eastAsia="Times New Roman" w:hAnsi="Times New Roman" w:cs="Times New Roman"/>
          <w:b/>
          <w:i/>
          <w:sz w:val="24"/>
          <w:szCs w:val="24"/>
          <w:lang w:eastAsia="ar-SA"/>
        </w:rPr>
        <w:t>Zamawiającemu</w:t>
      </w:r>
      <w:r w:rsidRPr="006F3364">
        <w:rPr>
          <w:rFonts w:ascii="Times New Roman" w:eastAsia="Times New Roman" w:hAnsi="Times New Roman" w:cs="Times New Roman"/>
          <w:i/>
          <w:sz w:val="24"/>
          <w:szCs w:val="24"/>
          <w:lang w:eastAsia="ar-SA"/>
        </w:rPr>
        <w:t xml:space="preserve"> o wejściu na budowę danego </w:t>
      </w:r>
      <w:r w:rsidRPr="006F3364">
        <w:rPr>
          <w:rFonts w:ascii="Times New Roman" w:eastAsia="Times New Roman" w:hAnsi="Times New Roman" w:cs="Times New Roman"/>
          <w:b/>
          <w:i/>
          <w:sz w:val="24"/>
          <w:szCs w:val="24"/>
          <w:lang w:eastAsia="ar-SA"/>
        </w:rPr>
        <w:t>Podwykonawcy</w:t>
      </w:r>
      <w:r w:rsidRPr="006F3364">
        <w:rPr>
          <w:rFonts w:ascii="Times New Roman" w:eastAsia="Times New Roman" w:hAnsi="Times New Roman" w:cs="Times New Roman"/>
          <w:i/>
          <w:sz w:val="24"/>
          <w:szCs w:val="24"/>
          <w:lang w:eastAsia="ar-SA"/>
        </w:rPr>
        <w:t xml:space="preserve"> lub </w:t>
      </w:r>
      <w:r w:rsidRPr="006F3364">
        <w:rPr>
          <w:rFonts w:ascii="Times New Roman" w:eastAsia="Times New Roman" w:hAnsi="Times New Roman" w:cs="Times New Roman"/>
          <w:b/>
          <w:i/>
          <w:sz w:val="24"/>
          <w:szCs w:val="24"/>
          <w:lang w:eastAsia="ar-SA"/>
        </w:rPr>
        <w:t>Dalszego Podwykonawcy</w:t>
      </w:r>
      <w:r w:rsidRPr="006F3364">
        <w:rPr>
          <w:rFonts w:ascii="Times New Roman" w:eastAsia="Times New Roman" w:hAnsi="Times New Roman" w:cs="Times New Roman"/>
          <w:i/>
          <w:sz w:val="24"/>
          <w:szCs w:val="24"/>
          <w:lang w:eastAsia="ar-SA"/>
        </w:rPr>
        <w:t xml:space="preserve">, odbiorze robót wykonywanych przez danego </w:t>
      </w:r>
      <w:r w:rsidRPr="006F3364">
        <w:rPr>
          <w:rFonts w:ascii="Times New Roman" w:eastAsia="Times New Roman" w:hAnsi="Times New Roman" w:cs="Times New Roman"/>
          <w:b/>
          <w:i/>
          <w:sz w:val="24"/>
          <w:szCs w:val="24"/>
          <w:lang w:eastAsia="ar-SA"/>
        </w:rPr>
        <w:t>Podwykonawcę</w:t>
      </w:r>
      <w:r w:rsidRPr="006F3364">
        <w:rPr>
          <w:rFonts w:ascii="Times New Roman" w:eastAsia="Times New Roman" w:hAnsi="Times New Roman" w:cs="Times New Roman"/>
          <w:i/>
          <w:sz w:val="24"/>
          <w:szCs w:val="24"/>
          <w:lang w:eastAsia="ar-SA"/>
        </w:rPr>
        <w:t xml:space="preserve"> lub </w:t>
      </w:r>
      <w:r w:rsidRPr="006F3364">
        <w:rPr>
          <w:rFonts w:ascii="Times New Roman" w:eastAsia="Times New Roman" w:hAnsi="Times New Roman" w:cs="Times New Roman"/>
          <w:b/>
          <w:i/>
          <w:sz w:val="24"/>
          <w:szCs w:val="24"/>
          <w:lang w:eastAsia="ar-SA"/>
        </w:rPr>
        <w:t>Dalszego Podwykonawcę</w:t>
      </w:r>
      <w:r w:rsidRPr="006F3364">
        <w:rPr>
          <w:rFonts w:ascii="Times New Roman" w:eastAsia="Times New Roman" w:hAnsi="Times New Roman" w:cs="Times New Roman"/>
          <w:i/>
          <w:sz w:val="24"/>
          <w:szCs w:val="24"/>
          <w:lang w:eastAsia="ar-SA"/>
        </w:rPr>
        <w:t xml:space="preserve"> i do faktury załączy protokoły odbioru w/w robót. </w:t>
      </w:r>
    </w:p>
    <w:p w:rsidR="007A6652" w:rsidRPr="006F3364" w:rsidRDefault="007A6652" w:rsidP="007A6652">
      <w:pPr>
        <w:suppressAutoHyphens/>
        <w:spacing w:after="0" w:line="240" w:lineRule="auto"/>
        <w:ind w:left="567"/>
        <w:jc w:val="center"/>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ind w:left="567"/>
        <w:jc w:val="center"/>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sz w:val="24"/>
          <w:szCs w:val="24"/>
          <w:lang w:eastAsia="ar-SA"/>
        </w:rPr>
        <w:t>§ 17</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94797C"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xml:space="preserve">1) Stosownie do treści art. 29 ust. 3a ustawy </w:t>
      </w:r>
      <w:proofErr w:type="spellStart"/>
      <w:r w:rsidRPr="006F3364">
        <w:rPr>
          <w:rFonts w:ascii="Times New Roman" w:eastAsia="Times New Roman" w:hAnsi="Times New Roman" w:cs="Times New Roman"/>
          <w:i/>
          <w:sz w:val="24"/>
          <w:szCs w:val="24"/>
          <w:lang w:eastAsia="pl-PL"/>
        </w:rPr>
        <w:t>Pzp</w:t>
      </w:r>
      <w:proofErr w:type="spellEnd"/>
      <w:r w:rsidRPr="006F3364">
        <w:rPr>
          <w:rFonts w:ascii="Times New Roman" w:eastAsia="Times New Roman" w:hAnsi="Times New Roman" w:cs="Times New Roman"/>
          <w:i/>
          <w:sz w:val="24"/>
          <w:szCs w:val="24"/>
          <w:lang w:eastAsia="pl-PL"/>
        </w:rPr>
        <w:t xml:space="preserve">, Zamawiający wymaga zatrudnienia przez Wykonawcę lub Podwykonawcę,  na podstawie umowy o pracę ( tj. na warunkach określonych w art. 22 § 1 ustawy z dnia 26 czerwca 1974 r. Kodeks pracy Dz. U. z 2014r.poz. 1502, z </w:t>
      </w:r>
      <w:proofErr w:type="spellStart"/>
      <w:r w:rsidRPr="006F3364">
        <w:rPr>
          <w:rFonts w:ascii="Times New Roman" w:eastAsia="Times New Roman" w:hAnsi="Times New Roman" w:cs="Times New Roman"/>
          <w:i/>
          <w:sz w:val="24"/>
          <w:szCs w:val="24"/>
          <w:lang w:eastAsia="pl-PL"/>
        </w:rPr>
        <w:t>późn</w:t>
      </w:r>
      <w:proofErr w:type="spellEnd"/>
      <w:r w:rsidRPr="006F3364">
        <w:rPr>
          <w:rFonts w:ascii="Times New Roman" w:eastAsia="Times New Roman" w:hAnsi="Times New Roman" w:cs="Times New Roman"/>
          <w:i/>
          <w:sz w:val="24"/>
          <w:szCs w:val="24"/>
          <w:lang w:eastAsia="pl-PL"/>
        </w:rPr>
        <w:t xml:space="preserve">. zm. lub na podstawie właściwych przepisów państwa członkowskiego  Unii Europejskiej lub Europejskiego Obszaru Gospodarczego, w którym Wykonawca ma siedzibę lub miejsce zamieszkania) - osób wykonujących następujące  </w:t>
      </w:r>
      <w:r w:rsidRPr="006F3364">
        <w:rPr>
          <w:rFonts w:ascii="Times New Roman" w:eastAsia="Times New Roman" w:hAnsi="Times New Roman" w:cs="Times New Roman"/>
          <w:b/>
          <w:i/>
          <w:sz w:val="24"/>
          <w:szCs w:val="24"/>
          <w:u w:val="single"/>
          <w:lang w:eastAsia="pl-PL"/>
        </w:rPr>
        <w:t>czynności</w:t>
      </w:r>
      <w:r w:rsidRPr="006F3364">
        <w:rPr>
          <w:rFonts w:ascii="Times New Roman" w:eastAsia="Times New Roman" w:hAnsi="Times New Roman" w:cs="Times New Roman"/>
          <w:i/>
          <w:sz w:val="24"/>
          <w:szCs w:val="24"/>
          <w:lang w:eastAsia="pl-PL"/>
        </w:rPr>
        <w:t xml:space="preserve">  w zakresie realizacji </w:t>
      </w:r>
      <w:r w:rsidRPr="0094797C">
        <w:rPr>
          <w:rFonts w:ascii="Times New Roman" w:eastAsia="Times New Roman" w:hAnsi="Times New Roman" w:cs="Times New Roman"/>
          <w:i/>
          <w:sz w:val="24"/>
          <w:szCs w:val="24"/>
          <w:lang w:eastAsia="pl-PL"/>
        </w:rPr>
        <w:t>zamówienia tj. :</w:t>
      </w:r>
    </w:p>
    <w:p w:rsidR="007A6652" w:rsidRPr="0094797C" w:rsidRDefault="007A6652" w:rsidP="007A6652">
      <w:pPr>
        <w:spacing w:after="0" w:line="240" w:lineRule="auto"/>
        <w:jc w:val="both"/>
        <w:rPr>
          <w:rFonts w:ascii="Times New Roman" w:eastAsia="Times New Roman" w:hAnsi="Times New Roman" w:cs="Times New Roman"/>
          <w:i/>
          <w:sz w:val="24"/>
          <w:szCs w:val="24"/>
          <w:lang w:eastAsia="pl-PL"/>
        </w:rPr>
      </w:pPr>
      <w:r w:rsidRPr="0094797C">
        <w:rPr>
          <w:rFonts w:ascii="Times New Roman" w:eastAsia="Times New Roman" w:hAnsi="Times New Roman" w:cs="Times New Roman"/>
          <w:i/>
          <w:sz w:val="24"/>
          <w:szCs w:val="24"/>
          <w:lang w:eastAsia="pl-PL"/>
        </w:rPr>
        <w:t>-roboty ziemne</w:t>
      </w:r>
    </w:p>
    <w:p w:rsidR="007A6652" w:rsidRPr="0094797C" w:rsidRDefault="007A6652" w:rsidP="007A6652">
      <w:pPr>
        <w:spacing w:after="0" w:line="240" w:lineRule="auto"/>
        <w:jc w:val="both"/>
        <w:rPr>
          <w:rFonts w:ascii="Times New Roman" w:eastAsia="Times New Roman" w:hAnsi="Times New Roman" w:cs="Times New Roman"/>
          <w:i/>
          <w:sz w:val="24"/>
          <w:szCs w:val="24"/>
          <w:lang w:eastAsia="pl-PL"/>
        </w:rPr>
      </w:pPr>
      <w:r w:rsidRPr="0094797C">
        <w:rPr>
          <w:rFonts w:ascii="Times New Roman" w:eastAsia="Times New Roman" w:hAnsi="Times New Roman" w:cs="Times New Roman"/>
          <w:i/>
          <w:sz w:val="24"/>
          <w:szCs w:val="24"/>
          <w:lang w:eastAsia="pl-PL"/>
        </w:rPr>
        <w:t>-roboty bitumiczne</w:t>
      </w:r>
    </w:p>
    <w:p w:rsidR="007A6652" w:rsidRPr="006F3364" w:rsidRDefault="007A6652" w:rsidP="007A6652">
      <w:pPr>
        <w:spacing w:after="0" w:line="240" w:lineRule="auto"/>
        <w:jc w:val="both"/>
        <w:rPr>
          <w:rFonts w:ascii="Times New Roman" w:eastAsia="Times New Roman" w:hAnsi="Times New Roman" w:cs="Times New Roman"/>
          <w:i/>
          <w:color w:val="FF0000"/>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xml:space="preserve">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lastRenderedPageBreak/>
        <w:t>- żądania wyjaśnień w przypadku wątpliwości w zakresie potwierdzenia spełniania w-w wymagań,</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przeprowadzania kontroli na miejscu wykonywania świadczenia- robót budowlanych.</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xml:space="preserve">3) W trakcie realizacji zamówienia na każde </w:t>
      </w:r>
      <w:r w:rsidRPr="00A945D4">
        <w:rPr>
          <w:rFonts w:ascii="Times New Roman" w:eastAsia="Times New Roman" w:hAnsi="Times New Roman" w:cs="Times New Roman"/>
          <w:i/>
          <w:sz w:val="24"/>
          <w:szCs w:val="24"/>
          <w:lang w:eastAsia="pl-PL"/>
        </w:rPr>
        <w:t xml:space="preserve">pisemne </w:t>
      </w:r>
      <w:r w:rsidRPr="006F3364">
        <w:rPr>
          <w:rFonts w:ascii="Times New Roman" w:eastAsia="Times New Roman" w:hAnsi="Times New Roman" w:cs="Times New Roman"/>
          <w:i/>
          <w:sz w:val="24"/>
          <w:szCs w:val="24"/>
          <w:lang w:eastAsia="pl-PL"/>
        </w:rPr>
        <w:t>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xml:space="preserve">a) </w:t>
      </w:r>
      <w:r w:rsidRPr="006F3364">
        <w:rPr>
          <w:rFonts w:ascii="Times New Roman" w:eastAsia="Times New Roman" w:hAnsi="Times New Roman" w:cs="Times New Roman"/>
          <w:i/>
          <w:sz w:val="24"/>
          <w:szCs w:val="24"/>
          <w:u w:val="single"/>
          <w:lang w:eastAsia="pl-PL"/>
        </w:rPr>
        <w:t>wykaz osób</w:t>
      </w:r>
      <w:r w:rsidRPr="006F3364">
        <w:rPr>
          <w:rFonts w:ascii="Times New Roman" w:eastAsia="Times New Roman" w:hAnsi="Times New Roman" w:cs="Times New Roman"/>
          <w:i/>
          <w:sz w:val="24"/>
          <w:szCs w:val="24"/>
          <w:lang w:eastAsia="pl-PL"/>
        </w:rPr>
        <w:t xml:space="preserve">, skierowanych przez wykonawcę lub podwykonawcę do realizacji zamówienia publicznego, </w:t>
      </w:r>
      <w:r w:rsidRPr="006F3364">
        <w:rPr>
          <w:rFonts w:ascii="Times New Roman" w:eastAsia="Times New Roman" w:hAnsi="Times New Roman" w:cs="Times New Roman"/>
          <w:i/>
          <w:sz w:val="24"/>
          <w:szCs w:val="24"/>
          <w:u w:val="single"/>
          <w:lang w:eastAsia="pl-PL"/>
        </w:rPr>
        <w:t>wykonujących czynności wskazane w pkt 1)</w:t>
      </w:r>
      <w:r w:rsidRPr="006F3364">
        <w:rPr>
          <w:rFonts w:ascii="Times New Roman" w:eastAsia="Times New Roman" w:hAnsi="Times New Roman" w:cs="Times New Roman"/>
          <w:i/>
          <w:sz w:val="24"/>
          <w:szCs w:val="24"/>
          <w:lang w:eastAsia="pl-PL"/>
        </w:rPr>
        <w:t xml:space="preserve"> , wraz z informacjami na temat  zakresu wykonywanych przez nie czynności </w:t>
      </w:r>
      <w:r w:rsidRPr="006F3364">
        <w:rPr>
          <w:rFonts w:ascii="Times New Roman" w:eastAsia="Times New Roman" w:hAnsi="Times New Roman" w:cs="Times New Roman"/>
          <w:i/>
          <w:sz w:val="24"/>
          <w:szCs w:val="24"/>
          <w:u w:val="single"/>
          <w:lang w:eastAsia="pl-PL"/>
        </w:rPr>
        <w:t>oraz informacją  o podstawie do dysponowania tymi osobami</w:t>
      </w:r>
      <w:r w:rsidRPr="006F3364">
        <w:rPr>
          <w:rFonts w:ascii="Times New Roman" w:eastAsia="Times New Roman" w:hAnsi="Times New Roman" w:cs="Times New Roman"/>
          <w:i/>
          <w:sz w:val="24"/>
          <w:szCs w:val="24"/>
          <w:lang w:eastAsia="pl-PL"/>
        </w:rPr>
        <w:t>.</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 xml:space="preserve">b) </w:t>
      </w:r>
      <w:r w:rsidRPr="006F3364">
        <w:rPr>
          <w:rFonts w:ascii="Times New Roman" w:eastAsia="Times New Roman" w:hAnsi="Times New Roman" w:cs="Times New Roman"/>
          <w:i/>
          <w:sz w:val="24"/>
          <w:szCs w:val="24"/>
          <w:u w:val="single"/>
          <w:lang w:eastAsia="pl-PL"/>
        </w:rPr>
        <w:t>oświadczenie</w:t>
      </w:r>
      <w:r w:rsidRPr="006F3364">
        <w:rPr>
          <w:rFonts w:ascii="Times New Roman" w:eastAsia="Times New Roman" w:hAnsi="Times New Roman" w:cs="Times New Roman"/>
          <w:i/>
          <w:sz w:val="24"/>
          <w:szCs w:val="24"/>
          <w:lang w:eastAsia="pl-P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p>
    <w:p w:rsidR="007A6652" w:rsidRPr="006F3364" w:rsidRDefault="007A6652" w:rsidP="007A6652">
      <w:pPr>
        <w:spacing w:after="0" w:line="240" w:lineRule="auto"/>
        <w:jc w:val="both"/>
        <w:rPr>
          <w:rFonts w:ascii="Times New Roman" w:eastAsia="Times New Roman" w:hAnsi="Times New Roman" w:cs="Times New Roman"/>
          <w:i/>
          <w:sz w:val="24"/>
          <w:szCs w:val="24"/>
          <w:lang w:eastAsia="pl-PL"/>
        </w:rPr>
      </w:pPr>
      <w:r w:rsidRPr="006F3364">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7A6652" w:rsidRPr="006F3364"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sz w:val="24"/>
          <w:szCs w:val="24"/>
          <w:lang w:eastAsia="ar-SA"/>
        </w:rPr>
        <w:sym w:font="Times New Roman" w:char="00A7"/>
      </w:r>
      <w:r w:rsidRPr="006F3364">
        <w:rPr>
          <w:rFonts w:ascii="Times New Roman" w:eastAsia="Times New Roman" w:hAnsi="Times New Roman" w:cs="Times New Roman"/>
          <w:b/>
          <w:i/>
          <w:sz w:val="24"/>
          <w:szCs w:val="24"/>
          <w:lang w:eastAsia="ar-SA"/>
        </w:rPr>
        <w:t xml:space="preserve"> 18</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 xml:space="preserve">Wykonawca zgłasza Zamawiającemu gotowość do odbioru końcowego pismem skierowanym do Zamawiającego oraz wpisem w dziennik budowy, potwierdzonym </w:t>
      </w:r>
      <w:r w:rsidR="004008F0">
        <w:rPr>
          <w:rFonts w:ascii="Times New Roman" w:eastAsia="Times New Roman" w:hAnsi="Times New Roman" w:cs="Times New Roman"/>
          <w:bCs/>
          <w:i/>
          <w:iCs/>
          <w:color w:val="000000"/>
          <w:sz w:val="24"/>
          <w:szCs w:val="24"/>
          <w:lang w:eastAsia="ar-SA"/>
        </w:rPr>
        <w:t xml:space="preserve">bez zbędnej zwłoki </w:t>
      </w:r>
      <w:r w:rsidRPr="006F3364">
        <w:rPr>
          <w:rFonts w:ascii="Times New Roman" w:eastAsia="Times New Roman" w:hAnsi="Times New Roman" w:cs="Times New Roman"/>
          <w:bCs/>
          <w:i/>
          <w:iCs/>
          <w:color w:val="000000"/>
          <w:sz w:val="24"/>
          <w:szCs w:val="24"/>
          <w:lang w:eastAsia="ar-SA"/>
        </w:rPr>
        <w:t>przez  inspektora nadzoru.</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Jeżeli w toku czynności odbioru zostaną stwierdzone wady to Zamawiającemu  przysługują następujące uprawnienia:</w:t>
      </w:r>
    </w:p>
    <w:p w:rsidR="007A6652" w:rsidRPr="006F3364" w:rsidRDefault="007A6652" w:rsidP="007A6652">
      <w:pPr>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ab/>
        <w:t>- Jeżeli wady nadają się do usunięcia może odmówić odbioru do czasu usunięcia wad,</w:t>
      </w:r>
    </w:p>
    <w:p w:rsidR="007A6652" w:rsidRPr="006F3364" w:rsidRDefault="007A6652" w:rsidP="007A6652">
      <w:pPr>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ab/>
        <w:t>- Jeżeli wady nie nadają się do usunięcia to:</w:t>
      </w:r>
    </w:p>
    <w:p w:rsidR="007A6652" w:rsidRPr="006F3364" w:rsidRDefault="007A6652" w:rsidP="007A6652">
      <w:pPr>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ab/>
        <w:t>a) jeżeli umożliwiają one użytkowania przedmiotu odbioru zgodnie z przeznaczeniem, Zamawiający może obniżyć wynagrodzenie za przedmiot odbioru posiadający wady odpowiednio do utraconej wartości użytkowej   i technicznej.</w:t>
      </w:r>
    </w:p>
    <w:p w:rsidR="007A6652" w:rsidRPr="006F3364" w:rsidRDefault="007A6652" w:rsidP="007A6652">
      <w:pPr>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ab/>
        <w:t xml:space="preserve">b) jeżeli wady uniemożliwiają użytkowanie zgodnie z przeznaczeniem  Zamawiający może podjąć decyzję o przerwaniu czynności odbioru, jeżeli w czasie tych czynności </w:t>
      </w:r>
      <w:r w:rsidRPr="006F3364">
        <w:rPr>
          <w:rFonts w:ascii="Times New Roman" w:eastAsia="Times New Roman" w:hAnsi="Times New Roman" w:cs="Times New Roman"/>
          <w:bCs/>
          <w:i/>
          <w:iCs/>
          <w:color w:val="000000"/>
          <w:sz w:val="24"/>
          <w:szCs w:val="24"/>
          <w:lang w:eastAsia="ar-SA"/>
        </w:rPr>
        <w:lastRenderedPageBreak/>
        <w:t xml:space="preserve">ujawniono istnienie takich wad, które uniemożliwiają użytkowanie przedmiotu </w:t>
      </w:r>
      <w:r w:rsidRPr="006F3364">
        <w:rPr>
          <w:rFonts w:ascii="Times New Roman" w:eastAsia="Times New Roman" w:hAnsi="Times New Roman" w:cs="Times New Roman"/>
          <w:bCs/>
          <w:i/>
          <w:iCs/>
          <w:color w:val="000000"/>
          <w:sz w:val="24"/>
          <w:szCs w:val="24"/>
          <w:lang w:eastAsia="ar-SA"/>
        </w:rPr>
        <w:tab/>
        <w:t>umowy zgodnie z przeznaczeniem, aż do czasu  usunięcia tych wad lub może odstąpić od umowy.</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Wykonawca nie może odmówić usunięcia wad bez względu na wysokość związanych z tym kosztów.</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Calibri" w:hAnsi="Times New Roman" w:cs="Times New Roman"/>
          <w:b/>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 xml:space="preserve">Wykonawca skompletuje i przedstawi Zamawiającemu 3 dni przed planowanym zgłoszeniem o zakończeniu robót, dokumenty pozwalające na ocenę prawidłowego wykonania przedmiotu odbioru, a w szczególności przekaże: </w:t>
      </w:r>
      <w:r w:rsidRPr="006F3364">
        <w:rPr>
          <w:rFonts w:ascii="Times New Roman" w:eastAsia="Times New Roman" w:hAnsi="Times New Roman" w:cs="Times New Roman"/>
          <w:bCs/>
          <w:i/>
          <w:iCs/>
          <w:sz w:val="24"/>
          <w:szCs w:val="24"/>
          <w:lang w:eastAsia="ar-SA"/>
        </w:rPr>
        <w:t xml:space="preserve">dziennik budowy, dokumentację powykonawczą, instrukcje obsługi, aprobaty techniczne, certyfikaty, atesty, deklaracje zgodności, dokumentacje techniczną z naniesionymi zmianami dokonanymi w trakcie wykonywania przedmiotu umowy ( jeżeli miały miejsce) </w:t>
      </w:r>
      <w:r w:rsidRPr="006F3364">
        <w:rPr>
          <w:rFonts w:ascii="Times New Roman" w:eastAsia="Times New Roman" w:hAnsi="Times New Roman" w:cs="Times New Roman"/>
          <w:bCs/>
          <w:i/>
          <w:iCs/>
          <w:color w:val="000000"/>
          <w:sz w:val="24"/>
          <w:szCs w:val="24"/>
          <w:lang w:eastAsia="ar-SA"/>
        </w:rPr>
        <w:t>oraz inne.</w:t>
      </w:r>
    </w:p>
    <w:p w:rsidR="007A6652" w:rsidRPr="006F3364" w:rsidRDefault="007A6652" w:rsidP="007A6652">
      <w:pPr>
        <w:numPr>
          <w:ilvl w:val="0"/>
          <w:numId w:val="18"/>
        </w:numPr>
        <w:tabs>
          <w:tab w:val="num" w:pos="0"/>
          <w:tab w:val="left" w:pos="284"/>
          <w:tab w:val="left" w:pos="720"/>
        </w:tabs>
        <w:suppressAutoHyphens/>
        <w:spacing w:after="0" w:line="240" w:lineRule="auto"/>
        <w:jc w:val="both"/>
        <w:rPr>
          <w:rFonts w:ascii="Times New Roman" w:eastAsia="Calibri" w:hAnsi="Times New Roman" w:cs="Times New Roman"/>
          <w:i/>
          <w:color w:val="000000"/>
          <w:sz w:val="24"/>
          <w:szCs w:val="24"/>
          <w:lang w:eastAsia="ar-SA"/>
        </w:rPr>
      </w:pPr>
      <w:r w:rsidRPr="006F3364">
        <w:rPr>
          <w:rFonts w:ascii="Times New Roman" w:eastAsia="Calibri" w:hAnsi="Times New Roman" w:cs="Times New Roman"/>
          <w:i/>
          <w:color w:val="000000"/>
          <w:sz w:val="24"/>
          <w:szCs w:val="24"/>
          <w:lang w:eastAsia="ar-SA"/>
        </w:rPr>
        <w:t xml:space="preserve"> </w:t>
      </w:r>
      <w:r w:rsidRPr="006F3364">
        <w:rPr>
          <w:rFonts w:ascii="Times New Roman" w:eastAsia="Times New Roman" w:hAnsi="Times New Roman" w:cs="Times New Roman"/>
          <w:i/>
          <w:color w:val="000000"/>
          <w:sz w:val="24"/>
          <w:szCs w:val="24"/>
          <w:lang w:eastAsia="ar-SA"/>
        </w:rPr>
        <w:t xml:space="preserve">W przypadku wystąpienia wad ,których usunięcie spowoduje przekroczenie terminu wykonania umowy to: </w:t>
      </w:r>
    </w:p>
    <w:p w:rsidR="007A6652" w:rsidRPr="006F3364" w:rsidRDefault="007A6652" w:rsidP="007A6652">
      <w:pPr>
        <w:tabs>
          <w:tab w:val="left" w:pos="1080"/>
        </w:tabs>
        <w:suppressAutoHyphens/>
        <w:spacing w:after="0" w:line="240" w:lineRule="auto"/>
        <w:jc w:val="both"/>
        <w:rPr>
          <w:rFonts w:ascii="Times New Roman" w:eastAsia="Calibri" w:hAnsi="Times New Roman" w:cs="Times New Roman"/>
          <w:i/>
          <w:color w:val="000000"/>
          <w:sz w:val="24"/>
          <w:szCs w:val="24"/>
          <w:lang w:eastAsia="ar-SA"/>
        </w:rPr>
      </w:pPr>
      <w:r w:rsidRPr="006F3364">
        <w:rPr>
          <w:rFonts w:ascii="Times New Roman" w:eastAsia="Calibri" w:hAnsi="Times New Roman" w:cs="Times New Roman"/>
          <w:i/>
          <w:color w:val="000000"/>
          <w:sz w:val="24"/>
          <w:szCs w:val="24"/>
          <w:lang w:eastAsia="ar-SA"/>
        </w:rPr>
        <w:tab/>
        <w:t xml:space="preserve">a)     </w:t>
      </w:r>
      <w:r w:rsidRPr="006F3364">
        <w:rPr>
          <w:rFonts w:ascii="Times New Roman" w:eastAsia="Times New Roman" w:hAnsi="Times New Roman" w:cs="Times New Roman"/>
          <w:i/>
          <w:color w:val="000000"/>
          <w:sz w:val="24"/>
          <w:szCs w:val="24"/>
          <w:lang w:eastAsia="ar-SA"/>
        </w:rPr>
        <w:t>Protokół odbioru z wadami może zostać podpisany po przedłożeniu gwarancji  należytego zabezpieczenia umowy z przedłużonym terminem ważności dostosowanym do terminu ustalonego na usuniecie wad.</w:t>
      </w:r>
    </w:p>
    <w:p w:rsidR="007A6652" w:rsidRPr="006F3364" w:rsidRDefault="007A6652" w:rsidP="007A6652">
      <w:pPr>
        <w:tabs>
          <w:tab w:val="left" w:pos="1080"/>
        </w:tabs>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Calibri" w:hAnsi="Times New Roman" w:cs="Times New Roman"/>
          <w:i/>
          <w:color w:val="000000"/>
          <w:sz w:val="24"/>
          <w:szCs w:val="24"/>
          <w:lang w:eastAsia="ar-SA"/>
        </w:rPr>
        <w:tab/>
        <w:t xml:space="preserve">b)     </w:t>
      </w:r>
      <w:r w:rsidRPr="006F3364">
        <w:rPr>
          <w:rFonts w:ascii="Times New Roman" w:eastAsia="Times New Roman" w:hAnsi="Times New Roman" w:cs="Times New Roman"/>
          <w:i/>
          <w:color w:val="000000"/>
          <w:sz w:val="24"/>
          <w:szCs w:val="24"/>
          <w:lang w:eastAsia="ar-SA"/>
        </w:rPr>
        <w:t xml:space="preserve">W przypadku braku dostarczenia gwarancji jak w </w:t>
      </w:r>
      <w:proofErr w:type="spellStart"/>
      <w:r w:rsidRPr="006F3364">
        <w:rPr>
          <w:rFonts w:ascii="Times New Roman" w:eastAsia="Times New Roman" w:hAnsi="Times New Roman" w:cs="Times New Roman"/>
          <w:i/>
          <w:color w:val="000000"/>
          <w:sz w:val="24"/>
          <w:szCs w:val="24"/>
          <w:lang w:eastAsia="ar-SA"/>
        </w:rPr>
        <w:t>ppkt</w:t>
      </w:r>
      <w:proofErr w:type="spellEnd"/>
      <w:r w:rsidRPr="006F3364">
        <w:rPr>
          <w:rFonts w:ascii="Times New Roman" w:eastAsia="Times New Roman" w:hAnsi="Times New Roman" w:cs="Times New Roman"/>
          <w:i/>
          <w:color w:val="000000"/>
          <w:sz w:val="24"/>
          <w:szCs w:val="24"/>
          <w:lang w:eastAsia="ar-SA"/>
        </w:rPr>
        <w:t>. a) przyjmuje się, że umowa nie została wykonana należycie i w terminie z winy Wykonawcy.</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Cs/>
          <w:i/>
          <w:iCs/>
          <w:color w:val="000000"/>
          <w:sz w:val="24"/>
          <w:szCs w:val="24"/>
          <w:lang w:eastAsia="ar-SA"/>
        </w:rPr>
        <w:t>Komisję odbioru zwołuje Zamawiający, przy czym niedopełnienie tej czynności jak  również nie przeprowadzenie odbioru, bez podania przyczyny, upoważnia Wykonawcę do przeprowadzenia jednostronnego odbioru i ostatecznego rozliczenia robót fakturą.</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Cs/>
          <w:i/>
          <w:iCs/>
          <w:sz w:val="24"/>
          <w:lang w:eastAsia="pl-PL"/>
        </w:rPr>
        <w:t>Zamawiający wyznacza termin odbioru robót w ciągu 7 dni od dnia otrzymania zgłoszenia zakończenia realizacji zadania.</w:t>
      </w:r>
    </w:p>
    <w:p w:rsidR="007A6652" w:rsidRPr="006F3364" w:rsidRDefault="007A6652" w:rsidP="007A6652">
      <w:pPr>
        <w:numPr>
          <w:ilvl w:val="0"/>
          <w:numId w:val="18"/>
        </w:numPr>
        <w:tabs>
          <w:tab w:val="num" w:pos="0"/>
          <w:tab w:val="left" w:pos="720"/>
        </w:tabs>
        <w:suppressAutoHyphens/>
        <w:spacing w:after="0" w:line="240" w:lineRule="auto"/>
        <w:jc w:val="both"/>
        <w:rPr>
          <w:rFonts w:ascii="Times New Roman" w:eastAsia="Times New Roman" w:hAnsi="Times New Roman" w:cs="Times New Roman"/>
          <w:b/>
          <w:bCs/>
          <w:i/>
          <w:iCs/>
          <w:color w:val="000000"/>
          <w:sz w:val="24"/>
          <w:szCs w:val="24"/>
          <w:lang w:eastAsia="ar-SA"/>
        </w:rPr>
      </w:pPr>
      <w:r w:rsidRPr="006F3364">
        <w:rPr>
          <w:rFonts w:ascii="Times New Roman" w:eastAsia="Times New Roman" w:hAnsi="Times New Roman" w:cs="Times New Roman"/>
          <w:bCs/>
          <w:i/>
          <w:iCs/>
          <w:sz w:val="24"/>
          <w:lang w:eastAsia="pl-PL"/>
        </w:rPr>
        <w:t>Odbiór końcowy wykonanych robót winien być dokonany w terminie 14</w:t>
      </w:r>
      <w:r w:rsidRPr="006F3364">
        <w:rPr>
          <w:rFonts w:ascii="Times New Roman" w:eastAsia="Times New Roman" w:hAnsi="Times New Roman" w:cs="Times New Roman"/>
          <w:bCs/>
          <w:i/>
          <w:iCs/>
          <w:color w:val="FF6600"/>
          <w:sz w:val="24"/>
          <w:lang w:eastAsia="pl-PL"/>
        </w:rPr>
        <w:t xml:space="preserve"> </w:t>
      </w:r>
      <w:r w:rsidRPr="006F3364">
        <w:rPr>
          <w:rFonts w:ascii="Times New Roman" w:eastAsia="Times New Roman" w:hAnsi="Times New Roman" w:cs="Times New Roman"/>
          <w:bCs/>
          <w:i/>
          <w:iCs/>
          <w:sz w:val="24"/>
          <w:lang w:eastAsia="pl-PL"/>
        </w:rPr>
        <w:t>dni od dnia rozpoczęcia odbioru.</w:t>
      </w:r>
    </w:p>
    <w:p w:rsidR="007A6652" w:rsidRPr="006F3364"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p>
    <w:p w:rsidR="007A6652" w:rsidRPr="006F3364" w:rsidRDefault="007A6652" w:rsidP="007A6652">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sz w:val="24"/>
          <w:szCs w:val="24"/>
          <w:lang w:eastAsia="ar-SA"/>
        </w:rPr>
        <w:tab/>
      </w:r>
    </w:p>
    <w:p w:rsidR="007A6652" w:rsidRPr="006F3364" w:rsidRDefault="007A6652" w:rsidP="007A6652">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sz w:val="24"/>
          <w:szCs w:val="24"/>
          <w:lang w:eastAsia="ar-SA"/>
        </w:rPr>
        <w:tab/>
        <w:t>§ 19</w:t>
      </w:r>
    </w:p>
    <w:p w:rsidR="007A6652" w:rsidRPr="006F3364" w:rsidRDefault="007A6652" w:rsidP="007A665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
          <w:i/>
          <w:sz w:val="24"/>
          <w:szCs w:val="24"/>
          <w:lang w:eastAsia="ar-SA"/>
        </w:rPr>
        <w:t xml:space="preserve">Wykonawca </w:t>
      </w:r>
      <w:r w:rsidRPr="006F3364">
        <w:rPr>
          <w:rFonts w:ascii="Times New Roman" w:eastAsia="Times New Roman" w:hAnsi="Times New Roman" w:cs="Times New Roman"/>
          <w:i/>
          <w:sz w:val="24"/>
          <w:szCs w:val="24"/>
          <w:lang w:eastAsia="ar-SA"/>
        </w:rPr>
        <w:t xml:space="preserve">udziela </w:t>
      </w:r>
      <w:r w:rsidRPr="006F3364">
        <w:rPr>
          <w:rFonts w:ascii="Times New Roman" w:eastAsia="Times New Roman" w:hAnsi="Times New Roman" w:cs="Times New Roman"/>
          <w:b/>
          <w:i/>
          <w:sz w:val="24"/>
          <w:szCs w:val="24"/>
          <w:lang w:eastAsia="ar-SA"/>
        </w:rPr>
        <w:t>Zamawiającemu</w:t>
      </w:r>
      <w:r w:rsidRPr="006F3364">
        <w:rPr>
          <w:rFonts w:ascii="Times New Roman" w:eastAsia="Times New Roman" w:hAnsi="Times New Roman" w:cs="Times New Roman"/>
          <w:i/>
          <w:sz w:val="24"/>
          <w:szCs w:val="24"/>
          <w:lang w:eastAsia="ar-SA"/>
        </w:rPr>
        <w:t xml:space="preserve"> gwarancji na przedmiot umowy włącznie z wbudowanymi materiałami i urządzeniami.</w:t>
      </w:r>
    </w:p>
    <w:p w:rsidR="007A6652" w:rsidRPr="002C3E7C" w:rsidRDefault="007A6652" w:rsidP="007A665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2C3E7C">
        <w:rPr>
          <w:rFonts w:ascii="Times New Roman" w:eastAsia="Times New Roman" w:hAnsi="Times New Roman" w:cs="Times New Roman"/>
          <w:i/>
          <w:sz w:val="24"/>
          <w:szCs w:val="24"/>
          <w:lang w:eastAsia="ar-SA"/>
        </w:rPr>
        <w:t xml:space="preserve">Okres </w:t>
      </w:r>
      <w:r w:rsidRPr="002C3E7C">
        <w:rPr>
          <w:rFonts w:ascii="Times New Roman" w:eastAsia="Times New Roman" w:hAnsi="Times New Roman" w:cs="Times New Roman"/>
          <w:b/>
          <w:i/>
          <w:sz w:val="24"/>
          <w:szCs w:val="24"/>
          <w:lang w:eastAsia="ar-SA"/>
        </w:rPr>
        <w:t>gwarancji</w:t>
      </w:r>
      <w:r w:rsidRPr="002C3E7C">
        <w:rPr>
          <w:rFonts w:ascii="Times New Roman" w:eastAsia="Times New Roman" w:hAnsi="Times New Roman" w:cs="Times New Roman"/>
          <w:i/>
          <w:sz w:val="24"/>
          <w:szCs w:val="24"/>
          <w:lang w:eastAsia="ar-SA"/>
        </w:rPr>
        <w:t xml:space="preserve"> ustala się na </w:t>
      </w:r>
      <w:r w:rsidR="009F2735" w:rsidRPr="002C3E7C">
        <w:rPr>
          <w:rFonts w:ascii="Times New Roman" w:eastAsia="Times New Roman" w:hAnsi="Times New Roman" w:cs="Times New Roman"/>
          <w:i/>
          <w:sz w:val="24"/>
          <w:szCs w:val="24"/>
          <w:lang w:eastAsia="ar-SA"/>
        </w:rPr>
        <w:t>…..</w:t>
      </w:r>
      <w:r w:rsidRPr="002C3E7C">
        <w:rPr>
          <w:rFonts w:ascii="Times New Roman" w:eastAsia="Times New Roman" w:hAnsi="Times New Roman" w:cs="Times New Roman"/>
          <w:b/>
          <w:i/>
          <w:sz w:val="24"/>
          <w:szCs w:val="24"/>
          <w:lang w:eastAsia="ar-SA"/>
        </w:rPr>
        <w:t>miesięcy</w:t>
      </w:r>
      <w:r w:rsidRPr="002C3E7C">
        <w:rPr>
          <w:rFonts w:ascii="Times New Roman" w:eastAsia="Times New Roman" w:hAnsi="Times New Roman" w:cs="Times New Roman"/>
          <w:i/>
          <w:sz w:val="24"/>
          <w:szCs w:val="24"/>
          <w:lang w:eastAsia="ar-SA"/>
        </w:rPr>
        <w:t xml:space="preserve"> liczonych od daty odbioru końcowego (bezusterkowego) lub daty protokołu usunięcia usterek/wad (uznania przez Zamawiającego za należycie wykonane).</w:t>
      </w:r>
    </w:p>
    <w:p w:rsidR="007A6652" w:rsidRPr="006F3364" w:rsidRDefault="007A6652" w:rsidP="007A665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Okres </w:t>
      </w:r>
      <w:r w:rsidRPr="006F3364">
        <w:rPr>
          <w:rFonts w:ascii="Times New Roman" w:eastAsia="Times New Roman" w:hAnsi="Times New Roman" w:cs="Times New Roman"/>
          <w:b/>
          <w:i/>
          <w:sz w:val="24"/>
          <w:szCs w:val="24"/>
          <w:lang w:eastAsia="ar-SA"/>
        </w:rPr>
        <w:t>rękojmi</w:t>
      </w:r>
      <w:r w:rsidRPr="006F3364">
        <w:rPr>
          <w:rFonts w:ascii="Times New Roman" w:eastAsia="Times New Roman" w:hAnsi="Times New Roman" w:cs="Times New Roman"/>
          <w:i/>
          <w:sz w:val="24"/>
          <w:szCs w:val="24"/>
          <w:lang w:eastAsia="ar-SA"/>
        </w:rPr>
        <w:t xml:space="preserve"> ustala się na </w:t>
      </w:r>
      <w:r w:rsidRPr="006F3364">
        <w:rPr>
          <w:rFonts w:ascii="Times New Roman" w:eastAsia="Times New Roman" w:hAnsi="Times New Roman" w:cs="Times New Roman"/>
          <w:b/>
          <w:i/>
          <w:sz w:val="24"/>
          <w:szCs w:val="24"/>
          <w:lang w:eastAsia="ar-SA"/>
        </w:rPr>
        <w:t>60 miesięcy</w:t>
      </w:r>
      <w:r w:rsidRPr="006F3364">
        <w:rPr>
          <w:rFonts w:ascii="Times New Roman" w:eastAsia="Times New Roman" w:hAnsi="Times New Roman" w:cs="Times New Roman"/>
          <w:i/>
          <w:sz w:val="24"/>
          <w:szCs w:val="24"/>
          <w:lang w:eastAsia="ar-SA"/>
        </w:rPr>
        <w:t>, liczonych od daty odbioru  końcowego (bezusterkowego) lub daty protokołu usunięcia usterek/wad (uznania przez Zamawiającego za należycie wykonane).</w:t>
      </w:r>
    </w:p>
    <w:p w:rsidR="007A6652" w:rsidRPr="006F3364" w:rsidRDefault="007A6652" w:rsidP="007A665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Z przeglądu będzie sporządzony protokół z udziałem </w:t>
      </w:r>
      <w:r w:rsidRPr="006F3364">
        <w:rPr>
          <w:rFonts w:ascii="Times New Roman" w:eastAsia="Times New Roman" w:hAnsi="Times New Roman" w:cs="Times New Roman"/>
          <w:b/>
          <w:i/>
          <w:sz w:val="24"/>
          <w:szCs w:val="24"/>
          <w:lang w:eastAsia="ar-SA"/>
        </w:rPr>
        <w:t>Wykonawcy</w:t>
      </w:r>
      <w:r w:rsidRPr="006F3364">
        <w:rPr>
          <w:rFonts w:ascii="Times New Roman" w:eastAsia="Times New Roman" w:hAnsi="Times New Roman" w:cs="Times New Roman"/>
          <w:i/>
          <w:sz w:val="24"/>
          <w:szCs w:val="24"/>
          <w:lang w:eastAsia="ar-SA"/>
        </w:rPr>
        <w:t xml:space="preserve">, </w:t>
      </w:r>
      <w:r w:rsidRPr="006F3364">
        <w:rPr>
          <w:rFonts w:ascii="Times New Roman" w:eastAsia="Times New Roman" w:hAnsi="Times New Roman" w:cs="Times New Roman"/>
          <w:b/>
          <w:i/>
          <w:sz w:val="24"/>
          <w:szCs w:val="24"/>
          <w:lang w:eastAsia="ar-SA"/>
        </w:rPr>
        <w:t>Zamawiającego</w:t>
      </w:r>
      <w:r w:rsidRPr="006F3364">
        <w:rPr>
          <w:rFonts w:ascii="Times New Roman" w:eastAsia="Times New Roman" w:hAnsi="Times New Roman" w:cs="Times New Roman"/>
          <w:i/>
          <w:sz w:val="24"/>
          <w:szCs w:val="24"/>
          <w:lang w:eastAsia="ar-SA"/>
        </w:rPr>
        <w:t xml:space="preserve"> lub </w:t>
      </w:r>
      <w:r w:rsidRPr="006F3364">
        <w:rPr>
          <w:rFonts w:ascii="Times New Roman" w:eastAsia="Times New Roman" w:hAnsi="Times New Roman" w:cs="Times New Roman"/>
          <w:b/>
          <w:i/>
          <w:sz w:val="24"/>
          <w:szCs w:val="24"/>
          <w:lang w:eastAsia="ar-SA"/>
        </w:rPr>
        <w:t>Użytkownika</w:t>
      </w:r>
      <w:r w:rsidRPr="006F3364">
        <w:rPr>
          <w:rFonts w:ascii="Times New Roman" w:eastAsia="Times New Roman" w:hAnsi="Times New Roman" w:cs="Times New Roman"/>
          <w:i/>
          <w:sz w:val="24"/>
          <w:szCs w:val="24"/>
          <w:lang w:eastAsia="ar-SA"/>
        </w:rPr>
        <w:t xml:space="preserve">. Natomiast w przypadku nie stawienia się upoważnionego przedstawiciela </w:t>
      </w:r>
      <w:r w:rsidRPr="006F3364">
        <w:rPr>
          <w:rFonts w:ascii="Times New Roman" w:eastAsia="Times New Roman" w:hAnsi="Times New Roman" w:cs="Times New Roman"/>
          <w:b/>
          <w:i/>
          <w:sz w:val="24"/>
          <w:szCs w:val="24"/>
          <w:lang w:eastAsia="ar-SA"/>
        </w:rPr>
        <w:t>Wykonawcy</w:t>
      </w:r>
      <w:r w:rsidRPr="006F3364">
        <w:rPr>
          <w:rFonts w:ascii="Times New Roman" w:eastAsia="Times New Roman" w:hAnsi="Times New Roman" w:cs="Times New Roman"/>
          <w:i/>
          <w:sz w:val="24"/>
          <w:szCs w:val="24"/>
          <w:lang w:eastAsia="ar-SA"/>
        </w:rPr>
        <w:t xml:space="preserve"> protokół może być spisany bez jego udziału</w:t>
      </w:r>
      <w:r w:rsidR="004008F0">
        <w:rPr>
          <w:rFonts w:ascii="Times New Roman" w:eastAsia="Times New Roman"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w:t>
      </w:r>
    </w:p>
    <w:p w:rsidR="007A6652" w:rsidRPr="006F3364" w:rsidRDefault="007A6652" w:rsidP="007A665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16FC6">
        <w:rPr>
          <w:rFonts w:ascii="Times New Roman" w:eastAsia="Times New Roman" w:hAnsi="Times New Roman" w:cs="Times New Roman"/>
          <w:i/>
          <w:sz w:val="24"/>
          <w:szCs w:val="24"/>
          <w:lang w:eastAsia="ar-SA"/>
        </w:rPr>
        <w:t xml:space="preserve">Termin usunięcia wad będzie ustalony każdorazowo wspólnie z </w:t>
      </w:r>
      <w:r w:rsidRPr="00616FC6">
        <w:rPr>
          <w:rFonts w:ascii="Times New Roman" w:eastAsia="Times New Roman" w:hAnsi="Times New Roman" w:cs="Times New Roman"/>
          <w:b/>
          <w:i/>
          <w:sz w:val="24"/>
          <w:szCs w:val="24"/>
          <w:lang w:eastAsia="ar-SA"/>
        </w:rPr>
        <w:t>Wykonawcą</w:t>
      </w:r>
      <w:r w:rsidR="00616FC6" w:rsidRPr="00616FC6">
        <w:rPr>
          <w:rFonts w:ascii="Times New Roman" w:eastAsia="Times New Roman" w:hAnsi="Times New Roman" w:cs="Times New Roman"/>
          <w:b/>
          <w:i/>
          <w:sz w:val="24"/>
          <w:szCs w:val="24"/>
          <w:lang w:eastAsia="ar-SA"/>
        </w:rPr>
        <w:t xml:space="preserve"> ( w dogodnym terminie dla obu stron umowy)</w:t>
      </w:r>
      <w:r w:rsidRPr="00616FC6">
        <w:rPr>
          <w:rFonts w:ascii="Times New Roman" w:eastAsia="Times New Roman" w:hAnsi="Times New Roman" w:cs="Times New Roman"/>
          <w:b/>
          <w:i/>
          <w:sz w:val="24"/>
          <w:szCs w:val="24"/>
          <w:lang w:eastAsia="ar-SA"/>
        </w:rPr>
        <w:t xml:space="preserve">, </w:t>
      </w:r>
      <w:r w:rsidRPr="00616FC6">
        <w:rPr>
          <w:rFonts w:ascii="Times New Roman" w:eastAsia="Times New Roman" w:hAnsi="Times New Roman" w:cs="Times New Roman"/>
          <w:i/>
          <w:sz w:val="24"/>
          <w:szCs w:val="24"/>
          <w:lang w:eastAsia="ar-SA"/>
        </w:rPr>
        <w:t xml:space="preserve">a w przypadku </w:t>
      </w:r>
      <w:r w:rsidRPr="006F3364">
        <w:rPr>
          <w:rFonts w:ascii="Times New Roman" w:eastAsia="Times New Roman" w:hAnsi="Times New Roman" w:cs="Times New Roman"/>
          <w:i/>
          <w:sz w:val="24"/>
          <w:szCs w:val="24"/>
          <w:lang w:eastAsia="ar-SA"/>
        </w:rPr>
        <w:t>nie stawienia się upoważnionego przedstawiciela Wykonawcy,</w:t>
      </w:r>
      <w:r w:rsidR="00616FC6">
        <w:rPr>
          <w:rFonts w:ascii="Times New Roman" w:eastAsia="Times New Roman" w:hAnsi="Times New Roman" w:cs="Times New Roman"/>
          <w:i/>
          <w:sz w:val="24"/>
          <w:szCs w:val="24"/>
          <w:lang w:eastAsia="ar-SA"/>
        </w:rPr>
        <w:t xml:space="preserve"> </w:t>
      </w:r>
      <w:r w:rsidRPr="006F3364">
        <w:rPr>
          <w:rFonts w:ascii="Times New Roman" w:eastAsia="Times New Roman" w:hAnsi="Times New Roman" w:cs="Times New Roman"/>
          <w:i/>
          <w:sz w:val="24"/>
          <w:szCs w:val="24"/>
          <w:lang w:eastAsia="ar-SA"/>
        </w:rPr>
        <w:t>właściwie powiadomionego o przeglądzie</w:t>
      </w:r>
      <w:r w:rsidR="00616FC6">
        <w:rPr>
          <w:rFonts w:ascii="Times New Roman" w:eastAsia="Times New Roman" w:hAnsi="Times New Roman" w:cs="Times New Roman"/>
          <w:i/>
          <w:sz w:val="24"/>
          <w:szCs w:val="24"/>
          <w:lang w:eastAsia="ar-SA"/>
        </w:rPr>
        <w:t xml:space="preserve"> ( telefonicznie, na piśmie lub drogą elektroniczną)</w:t>
      </w:r>
      <w:r w:rsidRPr="006F3364">
        <w:rPr>
          <w:rFonts w:ascii="Times New Roman" w:eastAsia="Times New Roman" w:hAnsi="Times New Roman" w:cs="Times New Roman"/>
          <w:i/>
          <w:sz w:val="24"/>
          <w:szCs w:val="24"/>
          <w:lang w:eastAsia="ar-SA"/>
        </w:rPr>
        <w:t xml:space="preserve">, termin ten wyznacza Zamawiający, </w:t>
      </w:r>
    </w:p>
    <w:p w:rsidR="007A6652" w:rsidRPr="006F3364" w:rsidRDefault="007A6652" w:rsidP="007A665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W przypadku nieusunięcia wad zgłaszanych w okresie gwarancji i rękojmi w terminie zgodnie z ust.5-wyznaczonym w protokole, </w:t>
      </w:r>
      <w:r w:rsidRPr="006F3364">
        <w:rPr>
          <w:rFonts w:ascii="Times New Roman" w:eastAsia="Times New Roman" w:hAnsi="Times New Roman" w:cs="Times New Roman"/>
          <w:b/>
          <w:i/>
          <w:sz w:val="24"/>
          <w:szCs w:val="24"/>
          <w:lang w:eastAsia="ar-SA"/>
        </w:rPr>
        <w:t xml:space="preserve">Zamawiającemu </w:t>
      </w:r>
      <w:r w:rsidRPr="006F3364">
        <w:rPr>
          <w:rFonts w:ascii="Times New Roman" w:eastAsia="Times New Roman" w:hAnsi="Times New Roman" w:cs="Times New Roman"/>
          <w:i/>
          <w:sz w:val="24"/>
          <w:szCs w:val="24"/>
          <w:lang w:eastAsia="ar-SA"/>
        </w:rPr>
        <w:t>przysługuje:</w:t>
      </w:r>
    </w:p>
    <w:p w:rsidR="007A6652" w:rsidRPr="006F3364" w:rsidRDefault="007A6652" w:rsidP="007A6652">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w przypadku wad nie zagrażającej życiu lub zdrowiu, </w:t>
      </w:r>
      <w:r w:rsidRPr="006F3364">
        <w:rPr>
          <w:rFonts w:ascii="Times New Roman" w:eastAsia="Times New Roman" w:hAnsi="Times New Roman" w:cs="Times New Roman"/>
          <w:b/>
          <w:i/>
          <w:sz w:val="24"/>
          <w:szCs w:val="24"/>
          <w:lang w:eastAsia="ar-SA"/>
        </w:rPr>
        <w:t>Zamawiający</w:t>
      </w:r>
      <w:r w:rsidRPr="006F3364">
        <w:rPr>
          <w:rFonts w:ascii="Times New Roman" w:eastAsia="Times New Roman" w:hAnsi="Times New Roman" w:cs="Times New Roman"/>
          <w:i/>
          <w:sz w:val="24"/>
          <w:szCs w:val="24"/>
          <w:lang w:eastAsia="ar-SA"/>
        </w:rPr>
        <w:t xml:space="preserve"> ma prawo ponownego wezwania </w:t>
      </w:r>
      <w:r w:rsidRPr="006F3364">
        <w:rPr>
          <w:rFonts w:ascii="Times New Roman" w:eastAsia="Times New Roman" w:hAnsi="Times New Roman" w:cs="Times New Roman"/>
          <w:b/>
          <w:i/>
          <w:sz w:val="24"/>
          <w:szCs w:val="24"/>
          <w:lang w:eastAsia="ar-SA"/>
        </w:rPr>
        <w:t>Wykonawcy</w:t>
      </w:r>
      <w:r w:rsidRPr="006F3364">
        <w:rPr>
          <w:rFonts w:ascii="Times New Roman" w:eastAsia="Times New Roman" w:hAnsi="Times New Roman" w:cs="Times New Roman"/>
          <w:i/>
          <w:sz w:val="24"/>
          <w:szCs w:val="24"/>
          <w:lang w:eastAsia="ar-SA"/>
        </w:rPr>
        <w:t xml:space="preserve"> z wyznaczeniem nowego terminu na usunięcie wad, a niedotrzymanie tego terminu upoważnia </w:t>
      </w:r>
      <w:r w:rsidRPr="006F3364">
        <w:rPr>
          <w:rFonts w:ascii="Times New Roman" w:eastAsia="Times New Roman" w:hAnsi="Times New Roman" w:cs="Times New Roman"/>
          <w:b/>
          <w:i/>
          <w:sz w:val="24"/>
          <w:szCs w:val="24"/>
          <w:lang w:eastAsia="ar-SA"/>
        </w:rPr>
        <w:t>Zamawiającego</w:t>
      </w:r>
      <w:r w:rsidRPr="006F3364">
        <w:rPr>
          <w:rFonts w:ascii="Times New Roman" w:eastAsia="Times New Roman" w:hAnsi="Times New Roman" w:cs="Times New Roman"/>
          <w:i/>
          <w:sz w:val="24"/>
          <w:szCs w:val="24"/>
          <w:lang w:eastAsia="ar-SA"/>
        </w:rPr>
        <w:t xml:space="preserve"> do </w:t>
      </w:r>
      <w:r w:rsidRPr="006F3364">
        <w:rPr>
          <w:rFonts w:ascii="Times New Roman" w:eastAsia="Times New Roman" w:hAnsi="Times New Roman" w:cs="Times New Roman"/>
          <w:i/>
          <w:sz w:val="24"/>
          <w:szCs w:val="24"/>
          <w:lang w:eastAsia="ar-SA"/>
        </w:rPr>
        <w:lastRenderedPageBreak/>
        <w:t xml:space="preserve">zlecenia ich usunięcia, wykonania napraw innej dowolnej firmie na koszt  </w:t>
      </w:r>
      <w:r w:rsidRPr="006F3364">
        <w:rPr>
          <w:rFonts w:ascii="Times New Roman" w:eastAsia="Times New Roman" w:hAnsi="Times New Roman" w:cs="Times New Roman"/>
          <w:b/>
          <w:i/>
          <w:sz w:val="24"/>
          <w:szCs w:val="24"/>
          <w:lang w:eastAsia="ar-SA"/>
        </w:rPr>
        <w:t>Wykonawcy na co on wyraża zgodę.</w:t>
      </w:r>
      <w:r w:rsidRPr="006F3364">
        <w:rPr>
          <w:rFonts w:ascii="Times New Roman" w:eastAsia="Times New Roman" w:hAnsi="Times New Roman" w:cs="Times New Roman"/>
          <w:i/>
          <w:sz w:val="24"/>
          <w:szCs w:val="24"/>
          <w:lang w:eastAsia="ar-SA"/>
        </w:rPr>
        <w:t xml:space="preserve"> </w:t>
      </w:r>
    </w:p>
    <w:p w:rsidR="007A6652" w:rsidRPr="006F3364" w:rsidRDefault="007A6652" w:rsidP="007A6652">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w przypadku wad zagrażających życiu lub zdrowiu </w:t>
      </w:r>
      <w:r w:rsidRPr="006F3364">
        <w:rPr>
          <w:rFonts w:ascii="Times New Roman" w:eastAsia="Times New Roman" w:hAnsi="Times New Roman" w:cs="Times New Roman"/>
          <w:b/>
          <w:i/>
          <w:sz w:val="24"/>
          <w:szCs w:val="24"/>
          <w:lang w:eastAsia="ar-SA"/>
        </w:rPr>
        <w:t>Zamawiającemu</w:t>
      </w:r>
      <w:r w:rsidRPr="006F3364">
        <w:rPr>
          <w:rFonts w:ascii="Times New Roman" w:eastAsia="Times New Roman" w:hAnsi="Times New Roman" w:cs="Times New Roman"/>
          <w:i/>
          <w:sz w:val="24"/>
          <w:szCs w:val="24"/>
          <w:lang w:eastAsia="ar-SA"/>
        </w:rPr>
        <w:t xml:space="preserve"> przysługuje prawo zlecenia ich naprawy niezwłocznie po wyznaczonym terminie w protokole z przeglądu.</w:t>
      </w:r>
    </w:p>
    <w:p w:rsidR="007A6652" w:rsidRPr="006F3364" w:rsidRDefault="007A6652" w:rsidP="007A6652">
      <w:pPr>
        <w:numPr>
          <w:ilvl w:val="1"/>
          <w:numId w:val="13"/>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koszty wykonania tych napraw </w:t>
      </w: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i/>
          <w:sz w:val="24"/>
          <w:szCs w:val="24"/>
          <w:lang w:eastAsia="ar-SA"/>
        </w:rPr>
        <w:t xml:space="preserve"> zwróci </w:t>
      </w:r>
      <w:r w:rsidRPr="006F3364">
        <w:rPr>
          <w:rFonts w:ascii="Times New Roman" w:eastAsia="Times New Roman" w:hAnsi="Times New Roman" w:cs="Times New Roman"/>
          <w:b/>
          <w:i/>
          <w:sz w:val="24"/>
          <w:szCs w:val="24"/>
          <w:lang w:eastAsia="ar-SA"/>
        </w:rPr>
        <w:t>Zamawiającemu</w:t>
      </w:r>
      <w:r w:rsidRPr="006F3364">
        <w:rPr>
          <w:rFonts w:ascii="Times New Roman" w:eastAsia="Times New Roman" w:hAnsi="Times New Roman" w:cs="Times New Roman"/>
          <w:i/>
          <w:sz w:val="24"/>
          <w:szCs w:val="24"/>
          <w:lang w:eastAsia="ar-SA"/>
        </w:rPr>
        <w:t xml:space="preserve"> na podstawie re- faktury lub potrącenia z zabezpieczenia z tytułu gwarancji i rękojmi.</w:t>
      </w:r>
    </w:p>
    <w:p w:rsidR="007A6652" w:rsidRPr="006F3364" w:rsidRDefault="007A6652" w:rsidP="007A6652">
      <w:pPr>
        <w:numPr>
          <w:ilvl w:val="0"/>
          <w:numId w:val="19"/>
        </w:numPr>
        <w:tabs>
          <w:tab w:val="left" w:pos="360"/>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Przeglądy gwarancyjne będą odbywać się nie rzadziej niż 1 raz na rok.</w:t>
      </w:r>
    </w:p>
    <w:p w:rsidR="007A6652" w:rsidRPr="006F3364" w:rsidRDefault="007A6652" w:rsidP="007A6652">
      <w:pPr>
        <w:numPr>
          <w:ilvl w:val="0"/>
          <w:numId w:val="1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1 miesiąc przed upływem okresu rękojmi i gwarancji za wady </w:t>
      </w:r>
      <w:r w:rsidRPr="006F3364">
        <w:rPr>
          <w:rFonts w:ascii="Times New Roman" w:eastAsia="Times New Roman" w:hAnsi="Times New Roman" w:cs="Times New Roman"/>
          <w:b/>
          <w:i/>
          <w:sz w:val="24"/>
          <w:szCs w:val="24"/>
          <w:lang w:eastAsia="ar-SA"/>
        </w:rPr>
        <w:t>Wykonawca</w:t>
      </w:r>
      <w:r w:rsidRPr="006F3364">
        <w:rPr>
          <w:rFonts w:ascii="Times New Roman" w:eastAsia="Times New Roman" w:hAnsi="Times New Roman" w:cs="Times New Roman"/>
          <w:i/>
          <w:sz w:val="24"/>
          <w:szCs w:val="24"/>
          <w:lang w:eastAsia="ar-SA"/>
        </w:rPr>
        <w:t xml:space="preserve"> wystąpi do  </w:t>
      </w:r>
      <w:r w:rsidRPr="006F3364">
        <w:rPr>
          <w:rFonts w:ascii="Times New Roman" w:eastAsia="Times New Roman" w:hAnsi="Times New Roman" w:cs="Times New Roman"/>
          <w:b/>
          <w:i/>
          <w:sz w:val="24"/>
          <w:szCs w:val="24"/>
          <w:lang w:eastAsia="ar-SA"/>
        </w:rPr>
        <w:t>Zamawiającego</w:t>
      </w:r>
      <w:r w:rsidRPr="006F3364">
        <w:rPr>
          <w:rFonts w:ascii="Times New Roman" w:eastAsia="Times New Roman" w:hAnsi="Times New Roman" w:cs="Times New Roman"/>
          <w:i/>
          <w:sz w:val="24"/>
          <w:szCs w:val="24"/>
          <w:lang w:eastAsia="ar-SA"/>
        </w:rPr>
        <w:t xml:space="preserve"> celem ustalenia terminu przeglądu i odbioru ostatecznego będącego podstawą zwrotu zabezpieczenia należytego wykonania umowy. Warunkiem dokonania odbioru ostatecznego przez Zamawiającego jest usunięcie wszelkich wad ujawnionych w okresie rękojmi. W analogicznym terminie przed upływem okresu gwarancji jakości zostanie dokonany odbiór pogwarancyjny.</w:t>
      </w:r>
    </w:p>
    <w:p w:rsidR="007A6652" w:rsidRPr="006F3364" w:rsidRDefault="007A6652" w:rsidP="007A6652">
      <w:pPr>
        <w:numPr>
          <w:ilvl w:val="0"/>
          <w:numId w:val="19"/>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Niezależnie od powyższego ustalenia § 20 stosuje się odpowiednio.</w:t>
      </w:r>
    </w:p>
    <w:p w:rsidR="007A6652" w:rsidRPr="006F3364" w:rsidRDefault="007A6652" w:rsidP="007A6652">
      <w:pPr>
        <w:suppressAutoHyphens/>
        <w:spacing w:after="0" w:line="240" w:lineRule="auto"/>
        <w:jc w:val="center"/>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20</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Obowiązującą formą odszkodowania uzgodnioną między stronami będą kary umowne.</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zapłaci </w:t>
      </w:r>
      <w:r w:rsidRPr="006F3364">
        <w:rPr>
          <w:rFonts w:ascii="Times New Roman" w:eastAsia="Times New Roman" w:hAnsi="Times New Roman" w:cs="Times New Roman"/>
          <w:b/>
          <w:i/>
          <w:color w:val="000000"/>
          <w:sz w:val="24"/>
          <w:szCs w:val="24"/>
          <w:lang w:eastAsia="ar-SA"/>
        </w:rPr>
        <w:t>Zamawiającemu</w:t>
      </w:r>
      <w:r w:rsidRPr="006F3364">
        <w:rPr>
          <w:rFonts w:ascii="Times New Roman" w:eastAsia="Times New Roman" w:hAnsi="Times New Roman" w:cs="Times New Roman"/>
          <w:i/>
          <w:color w:val="000000"/>
          <w:sz w:val="24"/>
          <w:szCs w:val="24"/>
          <w:lang w:eastAsia="ar-SA"/>
        </w:rPr>
        <w:t xml:space="preserve"> kary umowne w następujących przypadkach:</w:t>
      </w:r>
    </w:p>
    <w:p w:rsidR="007A6652" w:rsidRPr="00A945D4" w:rsidRDefault="007A6652" w:rsidP="007A6652">
      <w:pPr>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color w:val="000000"/>
          <w:sz w:val="24"/>
          <w:szCs w:val="24"/>
          <w:lang w:eastAsia="ar-SA"/>
        </w:rPr>
        <w:tab/>
        <w:t>a) za</w:t>
      </w:r>
      <w:r w:rsidR="0094797C">
        <w:rPr>
          <w:rFonts w:ascii="Times New Roman" w:eastAsia="Times New Roman" w:hAnsi="Times New Roman" w:cs="Times New Roman"/>
          <w:i/>
          <w:color w:val="000000"/>
          <w:sz w:val="24"/>
          <w:szCs w:val="24"/>
          <w:lang w:eastAsia="ar-SA"/>
        </w:rPr>
        <w:t xml:space="preserve"> każdy dzień</w:t>
      </w:r>
      <w:r w:rsidRPr="006F3364">
        <w:rPr>
          <w:rFonts w:ascii="Times New Roman" w:eastAsia="Times New Roman" w:hAnsi="Times New Roman" w:cs="Times New Roman"/>
          <w:i/>
          <w:color w:val="000000"/>
          <w:sz w:val="24"/>
          <w:szCs w:val="24"/>
          <w:lang w:eastAsia="ar-SA"/>
        </w:rPr>
        <w:t xml:space="preserve"> </w:t>
      </w:r>
      <w:r>
        <w:rPr>
          <w:rFonts w:ascii="Times New Roman" w:eastAsia="Times New Roman" w:hAnsi="Times New Roman" w:cs="Times New Roman"/>
          <w:i/>
          <w:color w:val="000000"/>
          <w:sz w:val="24"/>
          <w:szCs w:val="24"/>
          <w:lang w:eastAsia="ar-SA"/>
        </w:rPr>
        <w:t>zwłok</w:t>
      </w:r>
      <w:r w:rsidR="0094797C">
        <w:rPr>
          <w:rFonts w:ascii="Times New Roman" w:eastAsia="Times New Roman" w:hAnsi="Times New Roman" w:cs="Times New Roman"/>
          <w:i/>
          <w:color w:val="000000"/>
          <w:sz w:val="24"/>
          <w:szCs w:val="24"/>
          <w:lang w:eastAsia="ar-SA"/>
        </w:rPr>
        <w:t>i</w:t>
      </w:r>
      <w:r>
        <w:rPr>
          <w:rFonts w:ascii="Times New Roman" w:eastAsia="Times New Roman" w:hAnsi="Times New Roman" w:cs="Times New Roman"/>
          <w:i/>
          <w:color w:val="000000"/>
          <w:sz w:val="24"/>
          <w:szCs w:val="24"/>
          <w:lang w:eastAsia="ar-SA"/>
        </w:rPr>
        <w:t xml:space="preserve"> w nieterminowym</w:t>
      </w:r>
      <w:r w:rsidRPr="006F3364">
        <w:rPr>
          <w:rFonts w:ascii="Times New Roman" w:eastAsia="Times New Roman" w:hAnsi="Times New Roman" w:cs="Times New Roman"/>
          <w:i/>
          <w:color w:val="000000"/>
          <w:sz w:val="24"/>
          <w:szCs w:val="24"/>
          <w:lang w:eastAsia="ar-SA"/>
        </w:rPr>
        <w:t xml:space="preserve"> wykonani</w:t>
      </w:r>
      <w:r>
        <w:rPr>
          <w:rFonts w:ascii="Times New Roman" w:eastAsia="Times New Roman" w:hAnsi="Times New Roman" w:cs="Times New Roman"/>
          <w:i/>
          <w:color w:val="000000"/>
          <w:sz w:val="24"/>
          <w:szCs w:val="24"/>
          <w:lang w:eastAsia="ar-SA"/>
        </w:rPr>
        <w:t>u</w:t>
      </w:r>
      <w:r w:rsidRPr="006F3364">
        <w:rPr>
          <w:rFonts w:ascii="Times New Roman" w:eastAsia="Times New Roman" w:hAnsi="Times New Roman" w:cs="Times New Roman"/>
          <w:i/>
          <w:color w:val="000000"/>
          <w:sz w:val="24"/>
          <w:szCs w:val="24"/>
          <w:lang w:eastAsia="ar-SA"/>
        </w:rPr>
        <w:t xml:space="preserve"> określonego w niniejszej umowie przedmiotu zamówienia w wysokości </w:t>
      </w:r>
      <w:r w:rsidRPr="00A945D4">
        <w:rPr>
          <w:rFonts w:ascii="Times New Roman" w:eastAsia="Times New Roman" w:hAnsi="Times New Roman" w:cs="Times New Roman"/>
          <w:i/>
          <w:sz w:val="24"/>
          <w:szCs w:val="24"/>
          <w:lang w:eastAsia="ar-SA"/>
        </w:rPr>
        <w:t xml:space="preserve">0,1% wynagrodzenia umownego brutto za każdy dzień opóźnienia. </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A945D4">
        <w:rPr>
          <w:rFonts w:ascii="Times New Roman" w:eastAsia="Times New Roman" w:hAnsi="Times New Roman" w:cs="Times New Roman"/>
          <w:i/>
          <w:sz w:val="24"/>
          <w:szCs w:val="24"/>
          <w:lang w:eastAsia="ar-SA"/>
        </w:rPr>
        <w:tab/>
        <w:t xml:space="preserve">b) za </w:t>
      </w:r>
      <w:r w:rsidR="0094797C">
        <w:rPr>
          <w:rFonts w:ascii="Times New Roman" w:eastAsia="Times New Roman" w:hAnsi="Times New Roman" w:cs="Times New Roman"/>
          <w:i/>
          <w:sz w:val="24"/>
          <w:szCs w:val="24"/>
          <w:lang w:eastAsia="ar-SA"/>
        </w:rPr>
        <w:t xml:space="preserve"> </w:t>
      </w:r>
      <w:r w:rsidR="0094797C">
        <w:rPr>
          <w:rFonts w:ascii="Times New Roman" w:eastAsia="Times New Roman" w:hAnsi="Times New Roman" w:cs="Times New Roman"/>
          <w:i/>
          <w:color w:val="000000"/>
          <w:sz w:val="24"/>
          <w:szCs w:val="24"/>
          <w:lang w:eastAsia="ar-SA"/>
        </w:rPr>
        <w:t>każdy dzień</w:t>
      </w:r>
      <w:r w:rsidR="0094797C" w:rsidRPr="006F3364">
        <w:rPr>
          <w:rFonts w:ascii="Times New Roman" w:eastAsia="Times New Roman" w:hAnsi="Times New Roman" w:cs="Times New Roman"/>
          <w:i/>
          <w:color w:val="000000"/>
          <w:sz w:val="24"/>
          <w:szCs w:val="24"/>
          <w:lang w:eastAsia="ar-SA"/>
        </w:rPr>
        <w:t xml:space="preserve"> </w:t>
      </w:r>
      <w:r w:rsidR="0094797C">
        <w:rPr>
          <w:rFonts w:ascii="Times New Roman" w:eastAsia="Times New Roman" w:hAnsi="Times New Roman" w:cs="Times New Roman"/>
          <w:i/>
          <w:color w:val="000000"/>
          <w:sz w:val="24"/>
          <w:szCs w:val="24"/>
          <w:lang w:eastAsia="ar-SA"/>
        </w:rPr>
        <w:t xml:space="preserve">zwłoki </w:t>
      </w:r>
      <w:r>
        <w:rPr>
          <w:rFonts w:ascii="Times New Roman" w:eastAsia="Times New Roman" w:hAnsi="Times New Roman" w:cs="Times New Roman"/>
          <w:i/>
          <w:sz w:val="24"/>
          <w:szCs w:val="24"/>
          <w:lang w:eastAsia="ar-SA"/>
        </w:rPr>
        <w:t xml:space="preserve"> w </w:t>
      </w:r>
      <w:r w:rsidRPr="00A945D4">
        <w:rPr>
          <w:rFonts w:ascii="Times New Roman" w:eastAsia="Times New Roman" w:hAnsi="Times New Roman" w:cs="Times New Roman"/>
          <w:i/>
          <w:sz w:val="24"/>
          <w:szCs w:val="24"/>
          <w:lang w:eastAsia="ar-SA"/>
        </w:rPr>
        <w:t>nieterminow</w:t>
      </w:r>
      <w:r>
        <w:rPr>
          <w:rFonts w:ascii="Times New Roman" w:eastAsia="Times New Roman" w:hAnsi="Times New Roman" w:cs="Times New Roman"/>
          <w:i/>
          <w:sz w:val="24"/>
          <w:szCs w:val="24"/>
          <w:lang w:eastAsia="ar-SA"/>
        </w:rPr>
        <w:t>ym</w:t>
      </w:r>
      <w:r w:rsidRPr="00A945D4">
        <w:rPr>
          <w:rFonts w:ascii="Times New Roman" w:eastAsia="Times New Roman" w:hAnsi="Times New Roman" w:cs="Times New Roman"/>
          <w:i/>
          <w:sz w:val="24"/>
          <w:szCs w:val="24"/>
          <w:lang w:eastAsia="ar-SA"/>
        </w:rPr>
        <w:t xml:space="preserve"> usunięci</w:t>
      </w:r>
      <w:r>
        <w:rPr>
          <w:rFonts w:ascii="Times New Roman" w:eastAsia="Times New Roman" w:hAnsi="Times New Roman" w:cs="Times New Roman"/>
          <w:i/>
          <w:sz w:val="24"/>
          <w:szCs w:val="24"/>
          <w:lang w:eastAsia="ar-SA"/>
        </w:rPr>
        <w:t>u</w:t>
      </w:r>
      <w:r w:rsidRPr="00A945D4">
        <w:rPr>
          <w:rFonts w:ascii="Times New Roman" w:eastAsia="Times New Roman" w:hAnsi="Times New Roman" w:cs="Times New Roman"/>
          <w:i/>
          <w:sz w:val="24"/>
          <w:szCs w:val="24"/>
          <w:lang w:eastAsia="ar-SA"/>
        </w:rPr>
        <w:t xml:space="preserve"> stwierdzonych w czasie odbioru, gwarancji i rękojmi, wad w wysokości 0,1% wynagrodzenia </w:t>
      </w:r>
      <w:r w:rsidRPr="006F3364">
        <w:rPr>
          <w:rFonts w:ascii="Times New Roman" w:eastAsia="Times New Roman" w:hAnsi="Times New Roman" w:cs="Times New Roman"/>
          <w:i/>
          <w:color w:val="000000"/>
          <w:sz w:val="24"/>
          <w:szCs w:val="24"/>
          <w:lang w:eastAsia="ar-SA"/>
        </w:rPr>
        <w:t>umownego brutto za każdy dzień opóźnienia, licząc od dnia wyznaczonego na usunięcie wad  .</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ab/>
        <w:t xml:space="preserve">c) za odstąpienie od umowy z winy </w:t>
      </w:r>
      <w:r w:rsidRPr="006F3364">
        <w:rPr>
          <w:rFonts w:ascii="Times New Roman" w:eastAsia="Times New Roman" w:hAnsi="Times New Roman" w:cs="Times New Roman"/>
          <w:b/>
          <w:i/>
          <w:color w:val="000000"/>
          <w:sz w:val="24"/>
          <w:szCs w:val="24"/>
          <w:lang w:eastAsia="ar-SA"/>
        </w:rPr>
        <w:t>Wykonawcy</w:t>
      </w:r>
      <w:r w:rsidRPr="006F3364">
        <w:rPr>
          <w:rFonts w:ascii="Times New Roman" w:eastAsia="Times New Roman" w:hAnsi="Times New Roman" w:cs="Times New Roman"/>
          <w:i/>
          <w:color w:val="000000"/>
          <w:sz w:val="24"/>
          <w:szCs w:val="24"/>
          <w:lang w:eastAsia="ar-SA"/>
        </w:rPr>
        <w:t xml:space="preserve"> 10% wynagrodzenia umownego brutto.</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Zamawiający</w:t>
      </w:r>
      <w:r w:rsidRPr="006F3364">
        <w:rPr>
          <w:rFonts w:ascii="Times New Roman" w:eastAsia="Times New Roman" w:hAnsi="Times New Roman" w:cs="Times New Roman"/>
          <w:i/>
          <w:color w:val="000000"/>
          <w:sz w:val="24"/>
          <w:szCs w:val="24"/>
          <w:lang w:eastAsia="ar-SA"/>
        </w:rPr>
        <w:t xml:space="preserve"> zapłaci </w:t>
      </w:r>
      <w:r w:rsidRPr="006F3364">
        <w:rPr>
          <w:rFonts w:ascii="Times New Roman" w:eastAsia="Times New Roman" w:hAnsi="Times New Roman" w:cs="Times New Roman"/>
          <w:b/>
          <w:i/>
          <w:color w:val="000000"/>
          <w:sz w:val="24"/>
          <w:szCs w:val="24"/>
          <w:lang w:eastAsia="ar-SA"/>
        </w:rPr>
        <w:t>Wykonawcy</w:t>
      </w:r>
      <w:r w:rsidRPr="006F3364">
        <w:rPr>
          <w:rFonts w:ascii="Times New Roman" w:eastAsia="Times New Roman" w:hAnsi="Times New Roman" w:cs="Times New Roman"/>
          <w:i/>
          <w:color w:val="000000"/>
          <w:sz w:val="24"/>
          <w:szCs w:val="24"/>
          <w:lang w:eastAsia="ar-SA"/>
        </w:rPr>
        <w:t xml:space="preserve"> odsetki w wysokości ustawowej za </w:t>
      </w:r>
      <w:r w:rsidR="0094797C">
        <w:rPr>
          <w:rFonts w:ascii="Times New Roman" w:eastAsia="Times New Roman" w:hAnsi="Times New Roman" w:cs="Times New Roman"/>
          <w:i/>
          <w:color w:val="000000"/>
          <w:sz w:val="24"/>
          <w:szCs w:val="24"/>
          <w:lang w:eastAsia="ar-SA"/>
        </w:rPr>
        <w:t>każdy dzień</w:t>
      </w:r>
      <w:r w:rsidR="0094797C" w:rsidRPr="006F3364">
        <w:rPr>
          <w:rFonts w:ascii="Times New Roman" w:eastAsia="Times New Roman" w:hAnsi="Times New Roman" w:cs="Times New Roman"/>
          <w:i/>
          <w:color w:val="000000"/>
          <w:sz w:val="24"/>
          <w:szCs w:val="24"/>
          <w:lang w:eastAsia="ar-SA"/>
        </w:rPr>
        <w:t xml:space="preserve"> </w:t>
      </w:r>
      <w:r w:rsidR="0094797C">
        <w:rPr>
          <w:rFonts w:ascii="Times New Roman" w:eastAsia="Times New Roman" w:hAnsi="Times New Roman" w:cs="Times New Roman"/>
          <w:i/>
          <w:color w:val="000000"/>
          <w:sz w:val="24"/>
          <w:szCs w:val="24"/>
          <w:lang w:eastAsia="ar-SA"/>
        </w:rPr>
        <w:t>zwłoki</w:t>
      </w:r>
      <w:r w:rsidRPr="006F3364">
        <w:rPr>
          <w:rFonts w:ascii="Times New Roman" w:eastAsia="Times New Roman" w:hAnsi="Times New Roman" w:cs="Times New Roman"/>
          <w:i/>
          <w:color w:val="000000"/>
          <w:sz w:val="24"/>
          <w:szCs w:val="24"/>
          <w:lang w:eastAsia="ar-SA"/>
        </w:rPr>
        <w:t xml:space="preserve"> w zapłacie faktury.</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Strony zastrzegają sobie prawo do odszkodowania uzupełniającego do wysokości poniesionej szkody, szczególnie w przypadku obniżenia dofinansowania z winy  </w:t>
      </w:r>
      <w:r w:rsidRPr="006F3364">
        <w:rPr>
          <w:rFonts w:ascii="Times New Roman" w:eastAsia="Times New Roman" w:hAnsi="Times New Roman" w:cs="Times New Roman"/>
          <w:b/>
          <w:i/>
          <w:color w:val="000000"/>
          <w:sz w:val="24"/>
          <w:szCs w:val="24"/>
          <w:lang w:eastAsia="ar-SA"/>
        </w:rPr>
        <w:t>Wykonawcy</w:t>
      </w:r>
      <w:r w:rsidRPr="006F3364">
        <w:rPr>
          <w:rFonts w:ascii="Times New Roman" w:eastAsia="Times New Roman" w:hAnsi="Times New Roman" w:cs="Times New Roman"/>
          <w:i/>
          <w:color w:val="000000"/>
          <w:sz w:val="24"/>
          <w:szCs w:val="24"/>
          <w:lang w:eastAsia="ar-SA"/>
        </w:rPr>
        <w:t>.</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Zasady ustalania odszkodowania za nie wykonanie lub nienależyte wykonanie umowy strony opierać będą  o przepisy Kodeksu Cywilnego</w:t>
      </w:r>
    </w:p>
    <w:p w:rsidR="007A6652" w:rsidRPr="006F3364" w:rsidRDefault="007A6652" w:rsidP="007A6652">
      <w:pPr>
        <w:numPr>
          <w:ilvl w:val="0"/>
          <w:numId w:val="26"/>
        </w:numPr>
        <w:tabs>
          <w:tab w:val="left" w:pos="720"/>
        </w:tabs>
        <w:suppressAutoHyphens/>
        <w:spacing w:after="0" w:line="240" w:lineRule="auto"/>
        <w:ind w:left="720"/>
        <w:jc w:val="both"/>
        <w:rPr>
          <w:rFonts w:ascii="Times New Roman" w:eastAsia="Times New Roman" w:hAnsi="Times New Roman" w:cs="Times New Roman"/>
          <w:i/>
          <w:color w:val="000000"/>
          <w:sz w:val="24"/>
          <w:szCs w:val="24"/>
          <w:lang w:eastAsia="ar-SA"/>
        </w:rPr>
      </w:pPr>
      <w:r>
        <w:rPr>
          <w:rFonts w:ascii="Times New Roman" w:eastAsia="Times New Roman" w:hAnsi="Times New Roman" w:cs="Times New Roman"/>
          <w:i/>
          <w:color w:val="000000"/>
          <w:sz w:val="24"/>
          <w:szCs w:val="24"/>
          <w:lang w:eastAsia="ar-SA"/>
        </w:rPr>
        <w:t xml:space="preserve">Oprócz przypadków przewidzianych w pkt. 7 </w:t>
      </w:r>
      <w:r w:rsidRPr="006F3364">
        <w:rPr>
          <w:rFonts w:ascii="Times New Roman" w:eastAsia="Times New Roman" w:hAnsi="Times New Roman" w:cs="Times New Roman"/>
          <w:i/>
          <w:color w:val="000000"/>
          <w:sz w:val="24"/>
          <w:szCs w:val="24"/>
          <w:lang w:eastAsia="ar-SA"/>
        </w:rPr>
        <w:t>Wyko</w:t>
      </w:r>
      <w:r>
        <w:rPr>
          <w:rFonts w:ascii="Times New Roman" w:eastAsia="Times New Roman" w:hAnsi="Times New Roman" w:cs="Times New Roman"/>
          <w:i/>
          <w:color w:val="000000"/>
          <w:sz w:val="24"/>
          <w:szCs w:val="24"/>
          <w:lang w:eastAsia="ar-SA"/>
        </w:rPr>
        <w:t>nawca zapłaci Zamawiającemu kary umowne także w przypadku</w:t>
      </w:r>
      <w:r w:rsidRPr="006F3364">
        <w:rPr>
          <w:rFonts w:ascii="Times New Roman" w:eastAsia="Times New Roman" w:hAnsi="Times New Roman" w:cs="Times New Roman"/>
          <w:i/>
          <w:color w:val="000000"/>
          <w:sz w:val="24"/>
          <w:szCs w:val="24"/>
          <w:lang w:eastAsia="ar-SA"/>
        </w:rPr>
        <w:t xml:space="preserve"> kar umownych z tytułu :</w:t>
      </w:r>
    </w:p>
    <w:p w:rsidR="007A6652" w:rsidRPr="006F3364" w:rsidRDefault="007A6652" w:rsidP="007A6652">
      <w:pPr>
        <w:numPr>
          <w:ilvl w:val="0"/>
          <w:numId w:val="27"/>
        </w:numPr>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braku zapłaty lub nieterminowej zapłaty wynagrodzenia należnego podwykonawcom lub dalszym podwykonawcom – w wysokości ustawowych odsetek za każdy dzień opóźnienia,</w:t>
      </w:r>
    </w:p>
    <w:p w:rsidR="007A6652" w:rsidRPr="006F3364" w:rsidRDefault="007A6652" w:rsidP="007A6652">
      <w:pPr>
        <w:numPr>
          <w:ilvl w:val="0"/>
          <w:numId w:val="27"/>
        </w:numPr>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nieprzedłożenia do zaakceptowania projektu umowy o podwykonawstwo, której przedmiotem są roboty budowlane, lub projektu jej zmiany –  w wysokości 0,</w:t>
      </w:r>
      <w:r>
        <w:rPr>
          <w:rFonts w:ascii="Times New Roman" w:eastAsia="Times New Roman" w:hAnsi="Times New Roman" w:cs="Times New Roman"/>
          <w:i/>
          <w:color w:val="000000"/>
          <w:sz w:val="24"/>
          <w:szCs w:val="24"/>
          <w:lang w:eastAsia="ar-SA"/>
        </w:rPr>
        <w:t>1</w:t>
      </w:r>
      <w:r w:rsidRPr="006F3364">
        <w:rPr>
          <w:rFonts w:ascii="Times New Roman" w:eastAsia="Times New Roman" w:hAnsi="Times New Roman" w:cs="Times New Roman"/>
          <w:i/>
          <w:color w:val="000000"/>
          <w:sz w:val="24"/>
          <w:szCs w:val="24"/>
          <w:lang w:eastAsia="ar-SA"/>
        </w:rPr>
        <w:t>% wartości umownej brutto niniejszej umowy za każdy taki przypadek,</w:t>
      </w:r>
    </w:p>
    <w:p w:rsidR="007A6652" w:rsidRPr="006F3364" w:rsidRDefault="007A6652" w:rsidP="007A6652">
      <w:pPr>
        <w:numPr>
          <w:ilvl w:val="0"/>
          <w:numId w:val="27"/>
        </w:numPr>
        <w:suppressAutoHyphens/>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nieprzedłożenia oryginału umowy lub poświadczonej za zgodność z oryginałem kopii umowy o podwykonawstwo lub jej zmiany - w wysokości 0,</w:t>
      </w:r>
      <w:r w:rsidR="004008F0">
        <w:rPr>
          <w:rFonts w:ascii="Times New Roman" w:eastAsia="Times New Roman" w:hAnsi="Times New Roman" w:cs="Times New Roman"/>
          <w:i/>
          <w:color w:val="000000"/>
          <w:sz w:val="24"/>
          <w:szCs w:val="24"/>
          <w:lang w:eastAsia="ar-SA"/>
        </w:rPr>
        <w:t>1</w:t>
      </w:r>
      <w:r w:rsidRPr="006F3364">
        <w:rPr>
          <w:rFonts w:ascii="Times New Roman" w:eastAsia="Times New Roman" w:hAnsi="Times New Roman" w:cs="Times New Roman"/>
          <w:i/>
          <w:color w:val="000000"/>
          <w:sz w:val="24"/>
          <w:szCs w:val="24"/>
          <w:lang w:eastAsia="ar-SA"/>
        </w:rPr>
        <w:t>% wartości brutto niniejszej umowy za każdy taki przypadek,</w:t>
      </w:r>
    </w:p>
    <w:p w:rsidR="007A6652" w:rsidRPr="006F3364" w:rsidRDefault="007A6652" w:rsidP="007A6652">
      <w:pPr>
        <w:numPr>
          <w:ilvl w:val="0"/>
          <w:numId w:val="27"/>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F3364">
        <w:rPr>
          <w:rFonts w:ascii="Times New Roman" w:eastAsia="Times New Roman" w:hAnsi="Times New Roman" w:cs="Times New Roman"/>
          <w:i/>
          <w:color w:val="000000"/>
          <w:sz w:val="24"/>
          <w:szCs w:val="24"/>
          <w:lang w:eastAsia="ar-SA"/>
        </w:rPr>
        <w:t>braku zmiany umowy o podwykonawstwo w zakresie terminu zapłaty - w wysokości 0,</w:t>
      </w:r>
      <w:r>
        <w:rPr>
          <w:rFonts w:ascii="Times New Roman" w:eastAsia="Times New Roman" w:hAnsi="Times New Roman" w:cs="Times New Roman"/>
          <w:i/>
          <w:color w:val="000000"/>
          <w:sz w:val="24"/>
          <w:szCs w:val="24"/>
          <w:lang w:eastAsia="ar-SA"/>
        </w:rPr>
        <w:t>1</w:t>
      </w:r>
      <w:r w:rsidRPr="006F3364">
        <w:rPr>
          <w:rFonts w:ascii="Times New Roman" w:eastAsia="Times New Roman" w:hAnsi="Times New Roman" w:cs="Times New Roman"/>
          <w:i/>
          <w:color w:val="000000"/>
          <w:sz w:val="24"/>
          <w:szCs w:val="24"/>
          <w:lang w:eastAsia="ar-SA"/>
        </w:rPr>
        <w:t>% wartości umownej brutto niniejszej umowy za każdy taki przypadek.</w:t>
      </w:r>
    </w:p>
    <w:p w:rsidR="007A6652" w:rsidRPr="006F3364" w:rsidRDefault="007A6652" w:rsidP="007A6652">
      <w:pPr>
        <w:numPr>
          <w:ilvl w:val="0"/>
          <w:numId w:val="26"/>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lastRenderedPageBreak/>
        <w:t>Oprócz przypadków przewidzianych w ust. 2</w:t>
      </w:r>
      <w:r>
        <w:rPr>
          <w:rFonts w:ascii="Times New Roman" w:eastAsia="Times New Roman" w:hAnsi="Times New Roman" w:cs="Times New Roman"/>
          <w:i/>
          <w:sz w:val="24"/>
          <w:szCs w:val="24"/>
          <w:lang w:eastAsia="ar-SA"/>
        </w:rPr>
        <w:t xml:space="preserve"> i 6</w:t>
      </w:r>
      <w:r w:rsidRPr="006F3364">
        <w:rPr>
          <w:rFonts w:ascii="Times New Roman" w:eastAsia="Times New Roman" w:hAnsi="Times New Roman" w:cs="Times New Roman"/>
          <w:b/>
          <w:i/>
          <w:sz w:val="24"/>
          <w:szCs w:val="24"/>
          <w:lang w:eastAsia="ar-SA"/>
        </w:rPr>
        <w:t xml:space="preserve"> Wykonawca</w:t>
      </w:r>
      <w:r w:rsidRPr="006F3364">
        <w:rPr>
          <w:rFonts w:ascii="Times New Roman" w:eastAsia="Times New Roman" w:hAnsi="Times New Roman" w:cs="Times New Roman"/>
          <w:i/>
          <w:sz w:val="24"/>
          <w:szCs w:val="24"/>
          <w:lang w:eastAsia="ar-SA"/>
        </w:rPr>
        <w:t xml:space="preserve"> zapłaci </w:t>
      </w:r>
      <w:r w:rsidRPr="006F3364">
        <w:rPr>
          <w:rFonts w:ascii="Times New Roman" w:eastAsia="Times New Roman" w:hAnsi="Times New Roman" w:cs="Times New Roman"/>
          <w:b/>
          <w:i/>
          <w:sz w:val="24"/>
          <w:szCs w:val="24"/>
          <w:lang w:eastAsia="ar-SA"/>
        </w:rPr>
        <w:t>Zamawiającemu</w:t>
      </w:r>
      <w:r w:rsidRPr="006F3364">
        <w:rPr>
          <w:rFonts w:ascii="Times New Roman" w:eastAsia="Times New Roman" w:hAnsi="Times New Roman" w:cs="Times New Roman"/>
          <w:i/>
          <w:sz w:val="24"/>
          <w:szCs w:val="24"/>
          <w:lang w:eastAsia="ar-SA"/>
        </w:rPr>
        <w:t xml:space="preserve"> kary umowne także w przypadku:</w:t>
      </w:r>
    </w:p>
    <w:p w:rsidR="007A6652" w:rsidRPr="006F3364" w:rsidRDefault="007A6652" w:rsidP="007A6652">
      <w:pPr>
        <w:numPr>
          <w:ilvl w:val="0"/>
          <w:numId w:val="33"/>
        </w:numPr>
        <w:suppressAutoHyphens/>
        <w:spacing w:after="0" w:line="240" w:lineRule="auto"/>
        <w:ind w:left="1134" w:hanging="567"/>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Za oddelegowanie do wykonywania prac, o których mowa w § 17 ust. 1 osób nie zatrudnionych na podstawie umowy o pracę – w wysokości 1 000,00 zł za każdy stwierdzony przypadek (kara może być nakładana wielokrotnie wobec tej samej osoby, jeżeli </w:t>
      </w:r>
      <w:r w:rsidRPr="006F3364">
        <w:rPr>
          <w:rFonts w:ascii="Times New Roman" w:eastAsia="Times New Roman" w:hAnsi="Times New Roman" w:cs="Times New Roman"/>
          <w:b/>
          <w:i/>
          <w:sz w:val="24"/>
          <w:szCs w:val="24"/>
          <w:lang w:eastAsia="ar-SA"/>
        </w:rPr>
        <w:t>Zamawiający</w:t>
      </w:r>
      <w:r w:rsidRPr="006F3364">
        <w:rPr>
          <w:rFonts w:ascii="Times New Roman" w:eastAsia="Times New Roman" w:hAnsi="Times New Roman" w:cs="Times New Roman"/>
          <w:i/>
          <w:sz w:val="24"/>
          <w:szCs w:val="24"/>
          <w:lang w:eastAsia="ar-SA"/>
        </w:rPr>
        <w:t xml:space="preserve"> podczas ponownej kontroli stwierdzi, że nie jest ona zatrudniona na umowę o pracę) – dotyczy również pracowników podwykonawców.</w:t>
      </w:r>
    </w:p>
    <w:p w:rsidR="007A6652" w:rsidRPr="006F3364" w:rsidRDefault="007A6652" w:rsidP="007A6652">
      <w:pPr>
        <w:numPr>
          <w:ilvl w:val="0"/>
          <w:numId w:val="33"/>
        </w:numPr>
        <w:suppressAutoHyphens/>
        <w:spacing w:after="0" w:line="240" w:lineRule="auto"/>
        <w:ind w:left="1134" w:hanging="567"/>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Cs/>
          <w:i/>
          <w:iCs/>
          <w:sz w:val="24"/>
          <w:szCs w:val="24"/>
          <w:lang w:eastAsia="ar-SA"/>
        </w:rPr>
        <w:t>Za nie przedłożenie dokumentów na zasadach określonych w § 16 ust. 4, 5 – w wysokości 1 000,00 zł za każdy stwierdzony przypadek</w:t>
      </w:r>
    </w:p>
    <w:p w:rsidR="007A6652" w:rsidRPr="006F3364" w:rsidRDefault="007A6652" w:rsidP="007A6652">
      <w:pPr>
        <w:numPr>
          <w:ilvl w:val="0"/>
          <w:numId w:val="26"/>
        </w:numPr>
        <w:tabs>
          <w:tab w:val="num" w:pos="567"/>
        </w:tabs>
        <w:suppressAutoHyphens/>
        <w:spacing w:after="0" w:line="240" w:lineRule="auto"/>
        <w:jc w:val="both"/>
        <w:rPr>
          <w:rFonts w:ascii="Times New Roman" w:eastAsia="Times New Roman" w:hAnsi="Times New Roman" w:cs="Times New Roman"/>
          <w:i/>
          <w:iCs/>
          <w:sz w:val="24"/>
          <w:szCs w:val="24"/>
          <w:lang w:eastAsia="ar-SA"/>
        </w:rPr>
      </w:pPr>
      <w:r w:rsidRPr="006F3364">
        <w:rPr>
          <w:rFonts w:ascii="Times New Roman" w:eastAsia="Times New Roman" w:hAnsi="Times New Roman" w:cs="Times New Roman"/>
          <w:i/>
          <w:iCs/>
          <w:sz w:val="24"/>
          <w:szCs w:val="24"/>
          <w:lang w:eastAsia="ar-SA"/>
        </w:rPr>
        <w:t xml:space="preserve">Wykonawca wyraża zgodę na dokonywanie przez Zamawiającego potrąceń kar umownych naliczanych Wykonawcy z należnego mu wynagrodzenia. </w:t>
      </w:r>
    </w:p>
    <w:p w:rsidR="007A6652" w:rsidRPr="006F3364" w:rsidRDefault="007A6652" w:rsidP="007A6652">
      <w:pPr>
        <w:numPr>
          <w:ilvl w:val="0"/>
          <w:numId w:val="26"/>
        </w:numPr>
        <w:tabs>
          <w:tab w:val="num" w:pos="567"/>
        </w:tabs>
        <w:suppressAutoHyphens/>
        <w:spacing w:after="0" w:line="240" w:lineRule="auto"/>
        <w:ind w:left="567" w:hanging="567"/>
        <w:jc w:val="both"/>
        <w:rPr>
          <w:rFonts w:ascii="Times New Roman" w:eastAsia="Times New Roman" w:hAnsi="Times New Roman" w:cs="Times New Roman"/>
          <w:i/>
          <w:iCs/>
          <w:sz w:val="24"/>
          <w:szCs w:val="24"/>
          <w:lang w:eastAsia="ar-SA"/>
        </w:rPr>
      </w:pPr>
      <w:r w:rsidRPr="006F3364">
        <w:rPr>
          <w:rFonts w:ascii="Times New Roman" w:eastAsia="Times New Roman" w:hAnsi="Times New Roman" w:cs="Times New Roman"/>
          <w:i/>
          <w:iCs/>
          <w:sz w:val="24"/>
          <w:szCs w:val="24"/>
          <w:lang w:eastAsia="ar-SA"/>
        </w:rPr>
        <w:t xml:space="preserve">Zamawiający ma prawo do sumowania kar umownych, o których mowa wyżej </w:t>
      </w:r>
      <w:r w:rsidR="0094797C">
        <w:rPr>
          <w:rFonts w:ascii="Times New Roman" w:eastAsia="Times New Roman" w:hAnsi="Times New Roman" w:cs="Times New Roman"/>
          <w:i/>
          <w:iCs/>
          <w:sz w:val="24"/>
          <w:szCs w:val="24"/>
          <w:lang w:eastAsia="ar-SA"/>
        </w:rPr>
        <w:br/>
      </w:r>
      <w:r w:rsidRPr="006F3364">
        <w:rPr>
          <w:rFonts w:ascii="Times New Roman" w:eastAsia="Times New Roman" w:hAnsi="Times New Roman" w:cs="Times New Roman"/>
          <w:i/>
          <w:iCs/>
          <w:sz w:val="24"/>
          <w:szCs w:val="24"/>
          <w:lang w:eastAsia="ar-SA"/>
        </w:rPr>
        <w:t xml:space="preserve">i naliczenia ich w łącznej wysokości. </w:t>
      </w:r>
    </w:p>
    <w:p w:rsidR="007A6652" w:rsidRPr="006F3364" w:rsidRDefault="007A6652" w:rsidP="007A6652">
      <w:pPr>
        <w:numPr>
          <w:ilvl w:val="0"/>
          <w:numId w:val="26"/>
        </w:numPr>
        <w:tabs>
          <w:tab w:val="num" w:pos="567"/>
        </w:tabs>
        <w:suppressAutoHyphens/>
        <w:spacing w:after="0" w:line="240" w:lineRule="auto"/>
        <w:ind w:left="567" w:hanging="567"/>
        <w:jc w:val="both"/>
        <w:rPr>
          <w:rFonts w:ascii="Times New Roman" w:eastAsia="Times New Roman" w:hAnsi="Times New Roman" w:cs="Times New Roman"/>
          <w:i/>
          <w:iCs/>
          <w:sz w:val="24"/>
          <w:szCs w:val="24"/>
          <w:lang w:eastAsia="ar-SA"/>
        </w:rPr>
      </w:pPr>
      <w:r w:rsidRPr="006F3364">
        <w:rPr>
          <w:rFonts w:ascii="Times New Roman" w:eastAsia="Times New Roman" w:hAnsi="Times New Roman" w:cs="Times New Roman"/>
          <w:i/>
          <w:iCs/>
          <w:sz w:val="24"/>
          <w:szCs w:val="24"/>
          <w:lang w:eastAsia="ar-SA"/>
        </w:rPr>
        <w:t>Za nieterminowe rozpoczęcie robót naliczane będą kary umowne w wysokości 0,1% za każdy dzień zwłoki.</w:t>
      </w:r>
    </w:p>
    <w:p w:rsidR="007A6652" w:rsidRPr="006F3364" w:rsidRDefault="007A6652" w:rsidP="007A6652">
      <w:pPr>
        <w:numPr>
          <w:ilvl w:val="0"/>
          <w:numId w:val="26"/>
        </w:numPr>
        <w:suppressAutoHyphens/>
        <w:spacing w:after="0" w:line="240" w:lineRule="auto"/>
        <w:rPr>
          <w:rFonts w:ascii="Times New Roman" w:eastAsia="Times New Roman" w:hAnsi="Times New Roman" w:cs="Times New Roman"/>
          <w:i/>
          <w:iCs/>
          <w:sz w:val="24"/>
          <w:szCs w:val="24"/>
          <w:lang w:eastAsia="ar-SA"/>
        </w:rPr>
      </w:pPr>
      <w:r w:rsidRPr="006F3364">
        <w:rPr>
          <w:rFonts w:ascii="Times New Roman" w:eastAsia="Times New Roman" w:hAnsi="Times New Roman" w:cs="Times New Roman"/>
          <w:i/>
          <w:iCs/>
          <w:sz w:val="24"/>
          <w:szCs w:val="24"/>
          <w:lang w:eastAsia="ar-SA"/>
        </w:rPr>
        <w:t>Łączna wysokość kar umownych wynikających z umowy nie może przekroczyć 20% wynagrodzenia umownego brutto.</w:t>
      </w:r>
    </w:p>
    <w:p w:rsidR="007A6652" w:rsidRPr="006F3364" w:rsidRDefault="007A6652" w:rsidP="007A6652">
      <w:pPr>
        <w:tabs>
          <w:tab w:val="num" w:pos="567"/>
        </w:tabs>
        <w:suppressAutoHyphens/>
        <w:spacing w:after="0" w:line="240" w:lineRule="auto"/>
        <w:ind w:left="567"/>
        <w:jc w:val="both"/>
        <w:rPr>
          <w:rFonts w:ascii="Times New Roman" w:eastAsia="Times New Roman" w:hAnsi="Times New Roman" w:cs="Times New Roman"/>
          <w:i/>
          <w:iCs/>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21</w:t>
      </w:r>
    </w:p>
    <w:p w:rsidR="007A6652" w:rsidRPr="006F3364" w:rsidRDefault="007A6652" w:rsidP="007A6652">
      <w:pPr>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ab/>
        <w:t>Stronom przysługuje prawo do odstąpienia od umowy w następujących przypadkach:</w:t>
      </w:r>
    </w:p>
    <w:p w:rsidR="007A6652" w:rsidRPr="006F3364" w:rsidRDefault="007A6652" w:rsidP="007A6652">
      <w:pPr>
        <w:numPr>
          <w:ilvl w:val="0"/>
          <w:numId w:val="20"/>
        </w:numPr>
        <w:tabs>
          <w:tab w:val="left" w:pos="720"/>
          <w:tab w:val="num" w:pos="2263"/>
        </w:tabs>
        <w:suppressAutoHyphens/>
        <w:spacing w:after="0" w:line="240" w:lineRule="auto"/>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xml:space="preserve">Wykonawcy </w:t>
      </w:r>
      <w:r w:rsidRPr="006F3364">
        <w:rPr>
          <w:rFonts w:ascii="Times New Roman" w:eastAsia="Times New Roman" w:hAnsi="Times New Roman" w:cs="Times New Roman"/>
          <w:i/>
          <w:color w:val="000000"/>
          <w:sz w:val="24"/>
          <w:szCs w:val="24"/>
          <w:lang w:eastAsia="ar-SA"/>
        </w:rPr>
        <w:t>gdy:</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ab/>
        <w:t>a)</w:t>
      </w:r>
      <w:r w:rsidRPr="006F3364">
        <w:rPr>
          <w:rFonts w:ascii="Times New Roman" w:eastAsia="Times New Roman" w:hAnsi="Times New Roman" w:cs="Times New Roman"/>
          <w:b/>
          <w:i/>
          <w:color w:val="000000"/>
          <w:sz w:val="24"/>
          <w:szCs w:val="24"/>
          <w:lang w:eastAsia="ar-SA"/>
        </w:rPr>
        <w:t xml:space="preserve"> Zamawiający</w:t>
      </w:r>
      <w:r w:rsidRPr="006F3364">
        <w:rPr>
          <w:rFonts w:ascii="Times New Roman" w:eastAsia="Times New Roman" w:hAnsi="Times New Roman" w:cs="Times New Roman"/>
          <w:i/>
          <w:color w:val="000000"/>
          <w:sz w:val="24"/>
          <w:szCs w:val="24"/>
          <w:lang w:eastAsia="ar-SA"/>
        </w:rPr>
        <w:t xml:space="preserve"> odmawia bez uzasadnionej przyczyny odbioru robót lub podpisania protokołu odbioru robót,</w:t>
      </w:r>
    </w:p>
    <w:p w:rsidR="007A6652" w:rsidRPr="006F3364" w:rsidRDefault="007A6652" w:rsidP="007A6652">
      <w:pPr>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ab/>
        <w:t>b)</w:t>
      </w:r>
      <w:r w:rsidRPr="006F3364">
        <w:rPr>
          <w:rFonts w:ascii="Times New Roman" w:eastAsia="Times New Roman" w:hAnsi="Times New Roman" w:cs="Times New Roman"/>
          <w:b/>
          <w:i/>
          <w:color w:val="000000"/>
          <w:sz w:val="24"/>
          <w:szCs w:val="24"/>
          <w:lang w:eastAsia="ar-SA"/>
        </w:rPr>
        <w:t xml:space="preserve"> Zamawiający</w:t>
      </w:r>
      <w:r w:rsidRPr="006F3364">
        <w:rPr>
          <w:rFonts w:ascii="Times New Roman" w:eastAsia="Times New Roman" w:hAnsi="Times New Roman" w:cs="Times New Roman"/>
          <w:i/>
          <w:color w:val="000000"/>
          <w:sz w:val="24"/>
          <w:szCs w:val="24"/>
          <w:lang w:eastAsia="ar-SA"/>
        </w:rPr>
        <w:t xml:space="preserve"> zawiadomi </w:t>
      </w:r>
      <w:r w:rsidRPr="006F3364">
        <w:rPr>
          <w:rFonts w:ascii="Times New Roman" w:eastAsia="Times New Roman" w:hAnsi="Times New Roman" w:cs="Times New Roman"/>
          <w:b/>
          <w:i/>
          <w:color w:val="000000"/>
          <w:sz w:val="24"/>
          <w:szCs w:val="24"/>
          <w:lang w:eastAsia="ar-SA"/>
        </w:rPr>
        <w:t>Wykonawcę</w:t>
      </w:r>
      <w:r w:rsidRPr="006F3364">
        <w:rPr>
          <w:rFonts w:ascii="Times New Roman" w:eastAsia="Times New Roman" w:hAnsi="Times New Roman" w:cs="Times New Roman"/>
          <w:i/>
          <w:color w:val="000000"/>
          <w:sz w:val="24"/>
          <w:szCs w:val="24"/>
          <w:lang w:eastAsia="ar-SA"/>
        </w:rPr>
        <w:t>, że nie będzie w stanie realizować swoich obowiązków wynikających z umowy – pkt. 2b stosuje się odpowiednio.</w:t>
      </w:r>
    </w:p>
    <w:p w:rsidR="007A6652" w:rsidRPr="006F3364" w:rsidRDefault="007A6652" w:rsidP="007A6652">
      <w:pPr>
        <w:numPr>
          <w:ilvl w:val="0"/>
          <w:numId w:val="20"/>
        </w:numPr>
        <w:tabs>
          <w:tab w:val="left" w:pos="720"/>
          <w:tab w:val="num" w:pos="2263"/>
        </w:tabs>
        <w:suppressAutoHyphens/>
        <w:spacing w:after="0" w:line="240" w:lineRule="auto"/>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Zamawiającemu</w:t>
      </w:r>
      <w:r w:rsidRPr="006F3364">
        <w:rPr>
          <w:rFonts w:ascii="Times New Roman" w:eastAsia="Times New Roman" w:hAnsi="Times New Roman" w:cs="Times New Roman"/>
          <w:i/>
          <w:color w:val="000000"/>
          <w:sz w:val="24"/>
          <w:szCs w:val="24"/>
          <w:lang w:eastAsia="ar-SA"/>
        </w:rPr>
        <w:t xml:space="preserve"> gdy:</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ab/>
        <w:t>a)</w:t>
      </w:r>
      <w:r w:rsidRPr="006F3364">
        <w:rPr>
          <w:rFonts w:ascii="Times New Roman" w:eastAsia="Times New Roman" w:hAnsi="Times New Roman" w:cs="Times New Roman"/>
          <w:b/>
          <w:i/>
          <w:color w:val="000000"/>
          <w:sz w:val="24"/>
          <w:szCs w:val="24"/>
          <w:lang w:eastAsia="ar-SA"/>
        </w:rPr>
        <w:t xml:space="preserve"> Wykonawca </w:t>
      </w:r>
      <w:r w:rsidRPr="006F3364">
        <w:rPr>
          <w:rFonts w:ascii="Times New Roman" w:eastAsia="Times New Roman" w:hAnsi="Times New Roman" w:cs="Times New Roman"/>
          <w:i/>
          <w:color w:val="000000"/>
          <w:sz w:val="24"/>
          <w:szCs w:val="24"/>
          <w:lang w:eastAsia="ar-SA"/>
        </w:rPr>
        <w:t xml:space="preserve">nie rozpoczął robót lub przerwał roboty i ich nie wznowił, mimo </w:t>
      </w:r>
      <w:r w:rsidRPr="00A945D4">
        <w:rPr>
          <w:rFonts w:ascii="Times New Roman" w:eastAsia="Times New Roman" w:hAnsi="Times New Roman" w:cs="Times New Roman"/>
          <w:i/>
          <w:sz w:val="24"/>
          <w:szCs w:val="24"/>
          <w:lang w:eastAsia="ar-SA"/>
        </w:rPr>
        <w:t xml:space="preserve">pisemnych </w:t>
      </w:r>
      <w:r w:rsidRPr="006F3364">
        <w:rPr>
          <w:rFonts w:ascii="Times New Roman" w:eastAsia="Times New Roman" w:hAnsi="Times New Roman" w:cs="Times New Roman"/>
          <w:i/>
          <w:color w:val="000000"/>
          <w:sz w:val="24"/>
          <w:szCs w:val="24"/>
          <w:lang w:eastAsia="ar-SA"/>
        </w:rPr>
        <w:t xml:space="preserve">wezwań </w:t>
      </w:r>
      <w:r w:rsidRPr="006F3364">
        <w:rPr>
          <w:rFonts w:ascii="Times New Roman" w:eastAsia="Times New Roman" w:hAnsi="Times New Roman" w:cs="Times New Roman"/>
          <w:b/>
          <w:i/>
          <w:color w:val="000000"/>
          <w:sz w:val="24"/>
          <w:szCs w:val="24"/>
          <w:lang w:eastAsia="ar-SA"/>
        </w:rPr>
        <w:t>Zamawiającego</w:t>
      </w:r>
      <w:r w:rsidRPr="006F3364">
        <w:rPr>
          <w:rFonts w:ascii="Times New Roman" w:eastAsia="Times New Roman" w:hAnsi="Times New Roman" w:cs="Times New Roman"/>
          <w:i/>
          <w:color w:val="000000"/>
          <w:sz w:val="24"/>
          <w:szCs w:val="24"/>
          <w:lang w:eastAsia="ar-SA"/>
        </w:rPr>
        <w:t>, przez okres dłuższy niż 10 dni.</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ab/>
        <w:t xml:space="preserve">b) w razie wystąpienia istotnej zmiany okoliczności powodującej, że wykonanie umowy nie leży w interesie publicznym, czego nie można było przewidzieć w chwili zawarcia umowy, </w:t>
      </w:r>
      <w:r w:rsidRPr="006F3364">
        <w:rPr>
          <w:rFonts w:ascii="Times New Roman" w:eastAsia="Times New Roman" w:hAnsi="Times New Roman" w:cs="Times New Roman"/>
          <w:b/>
          <w:i/>
          <w:color w:val="000000"/>
          <w:sz w:val="24"/>
          <w:szCs w:val="24"/>
          <w:lang w:eastAsia="ar-SA"/>
        </w:rPr>
        <w:t>Zamawiający</w:t>
      </w:r>
      <w:r w:rsidRPr="006F3364">
        <w:rPr>
          <w:rFonts w:ascii="Times New Roman" w:eastAsia="Times New Roman" w:hAnsi="Times New Roman" w:cs="Times New Roman"/>
          <w:i/>
          <w:color w:val="000000"/>
          <w:sz w:val="24"/>
          <w:szCs w:val="24"/>
          <w:lang w:eastAsia="ar-SA"/>
        </w:rPr>
        <w:t xml:space="preserve"> może odstąpić od umowy w terminie 1 miesiąca od powzięcia wiadomości o powyższych okolicznościach. W takim wypadku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może żądać jedynie wynagrodzenia należnego mu z tytułu wykonania części umowy.</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3. </w:t>
      </w:r>
      <w:r w:rsidRPr="006F3364">
        <w:rPr>
          <w:rFonts w:ascii="Times New Roman" w:eastAsia="Times New Roman" w:hAnsi="Times New Roman" w:cs="Times New Roman"/>
          <w:b/>
          <w:i/>
          <w:color w:val="000000"/>
          <w:sz w:val="24"/>
          <w:szCs w:val="24"/>
          <w:lang w:eastAsia="ar-SA"/>
        </w:rPr>
        <w:t xml:space="preserve">Zamawiającemu </w:t>
      </w:r>
      <w:r w:rsidRPr="006F3364">
        <w:rPr>
          <w:rFonts w:ascii="Times New Roman" w:eastAsia="Times New Roman" w:hAnsi="Times New Roman" w:cs="Times New Roman"/>
          <w:i/>
          <w:color w:val="000000"/>
          <w:sz w:val="24"/>
          <w:szCs w:val="24"/>
          <w:lang w:eastAsia="ar-SA"/>
        </w:rPr>
        <w:t xml:space="preserve">będzie przysługiwać prawo natychmiastowego odstąpienia od umowy o wykonaniu robót, jeśli Wykonawca mimo dwóch kolejnych </w:t>
      </w:r>
      <w:r w:rsidRPr="00A945D4">
        <w:rPr>
          <w:rFonts w:ascii="Times New Roman" w:eastAsia="Times New Roman" w:hAnsi="Times New Roman" w:cs="Times New Roman"/>
          <w:i/>
          <w:sz w:val="24"/>
          <w:szCs w:val="24"/>
          <w:lang w:eastAsia="ar-SA"/>
        </w:rPr>
        <w:t>pisemnych</w:t>
      </w:r>
      <w:r>
        <w:rPr>
          <w:rFonts w:ascii="Times New Roman" w:eastAsia="Times New Roman" w:hAnsi="Times New Roman" w:cs="Times New Roman"/>
          <w:i/>
          <w:color w:val="000000"/>
          <w:sz w:val="24"/>
          <w:szCs w:val="24"/>
          <w:lang w:eastAsia="ar-SA"/>
        </w:rPr>
        <w:t xml:space="preserve"> </w:t>
      </w:r>
      <w:r w:rsidRPr="006F3364">
        <w:rPr>
          <w:rFonts w:ascii="Times New Roman" w:eastAsia="Times New Roman" w:hAnsi="Times New Roman" w:cs="Times New Roman"/>
          <w:i/>
          <w:color w:val="000000"/>
          <w:sz w:val="24"/>
          <w:szCs w:val="24"/>
          <w:lang w:eastAsia="ar-SA"/>
        </w:rPr>
        <w:t>wezwań wystosowanych w odstępie 7 dni, nie będzie realizował robót zgodnie z dokumentacją techniczną, normami państwowymi, ustaleniami nadzoru oraz w przypadku realizacji przedmiotu umowy powstałego z winy Wykonawcy przez okres dłuższy niż 14 dni.</w:t>
      </w:r>
    </w:p>
    <w:p w:rsidR="007A6652" w:rsidRPr="006F3364" w:rsidRDefault="007A6652" w:rsidP="007A6652">
      <w:pPr>
        <w:spacing w:after="0" w:line="240" w:lineRule="auto"/>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4.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podwykonawca lub dalszy podwykonawca nie przestrzega obowiązku  zatrudnienia na umowę o pracę osób wskazanych.</w:t>
      </w:r>
    </w:p>
    <w:p w:rsidR="007A6652" w:rsidRPr="006F3364" w:rsidRDefault="007A6652" w:rsidP="007A6652">
      <w:pPr>
        <w:spacing w:after="0" w:line="240" w:lineRule="auto"/>
        <w:jc w:val="both"/>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b/>
          <w:i/>
          <w:color w:val="000000"/>
          <w:sz w:val="24"/>
          <w:szCs w:val="24"/>
          <w:lang w:eastAsia="ar-SA"/>
        </w:rPr>
        <w:t>§ 22</w:t>
      </w:r>
    </w:p>
    <w:p w:rsidR="007A6652" w:rsidRPr="006F3364" w:rsidRDefault="007A6652" w:rsidP="007A6652">
      <w:pPr>
        <w:numPr>
          <w:ilvl w:val="0"/>
          <w:numId w:val="25"/>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6F3364">
        <w:rPr>
          <w:rFonts w:ascii="Times New Roman" w:eastAsia="Times New Roman" w:hAnsi="Times New Roman" w:cs="Times New Roman"/>
          <w:i/>
          <w:color w:val="000000"/>
          <w:sz w:val="24"/>
          <w:szCs w:val="24"/>
          <w:lang w:eastAsia="ar-SA"/>
        </w:rPr>
        <w:t>Wszelkie zmiany, jakie strony chciałyby wprowadzić do ustaleń wynikających z niniejszej umowy, wymagają formy pisemnej i zgody obu stron pod rygorem nieważności takich zmian.</w:t>
      </w:r>
    </w:p>
    <w:p w:rsidR="007A6652" w:rsidRPr="006F3364" w:rsidRDefault="007A6652" w:rsidP="007A6652">
      <w:pPr>
        <w:numPr>
          <w:ilvl w:val="0"/>
          <w:numId w:val="25"/>
        </w:num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Zamawiający zgodnie z art. 144 ust. 1 pkt. 1) </w:t>
      </w:r>
      <w:proofErr w:type="spellStart"/>
      <w:r w:rsidRPr="006F3364">
        <w:rPr>
          <w:rFonts w:ascii="Times New Roman" w:eastAsia="Times New Roman" w:hAnsi="Times New Roman" w:cs="Times New Roman"/>
          <w:i/>
          <w:sz w:val="24"/>
          <w:szCs w:val="24"/>
          <w:lang w:eastAsia="ar-SA"/>
        </w:rPr>
        <w:t>UPzp</w:t>
      </w:r>
      <w:proofErr w:type="spellEnd"/>
      <w:r w:rsidRPr="006F3364">
        <w:rPr>
          <w:rFonts w:ascii="Times New Roman" w:eastAsia="Times New Roman" w:hAnsi="Times New Roman" w:cs="Times New Roman"/>
          <w:i/>
          <w:sz w:val="24"/>
          <w:szCs w:val="24"/>
          <w:lang w:eastAsia="ar-SA"/>
        </w:rPr>
        <w:t xml:space="preserve"> przewiduje zmiany umowy w stosunku do treści wybranej oferty w zakresie:</w:t>
      </w:r>
    </w:p>
    <w:p w:rsidR="007A6652" w:rsidRPr="006F3364" w:rsidRDefault="001637DA" w:rsidP="007A6652">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I</w:t>
      </w:r>
      <w:r w:rsidR="007A6652" w:rsidRPr="006F3364">
        <w:rPr>
          <w:rFonts w:ascii="Times New Roman" w:eastAsia="Times New Roman" w:hAnsi="Times New Roman" w:cs="Times New Roman"/>
          <w:i/>
          <w:sz w:val="24"/>
          <w:szCs w:val="24"/>
          <w:lang w:eastAsia="ar-SA"/>
        </w:rPr>
        <w:t>. Zmian</w:t>
      </w:r>
      <w:r w:rsidR="00283B60">
        <w:rPr>
          <w:rFonts w:ascii="Times New Roman" w:eastAsia="Times New Roman" w:hAnsi="Times New Roman" w:cs="Times New Roman"/>
          <w:i/>
          <w:sz w:val="24"/>
          <w:szCs w:val="24"/>
          <w:lang w:eastAsia="ar-SA"/>
        </w:rPr>
        <w:t>y</w:t>
      </w:r>
      <w:r w:rsidR="007A6652" w:rsidRPr="006F3364">
        <w:rPr>
          <w:rFonts w:ascii="Times New Roman" w:eastAsia="Times New Roman" w:hAnsi="Times New Roman" w:cs="Times New Roman"/>
          <w:i/>
          <w:sz w:val="24"/>
          <w:szCs w:val="24"/>
          <w:lang w:eastAsia="ar-SA"/>
        </w:rPr>
        <w:t xml:space="preserve"> terminu, zakresu realizacji przedmiotu umowy;</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lastRenderedPageBreak/>
        <w:t>a) zmiany będące następstwem działania organów administracji, jak: przekroczenie określonych przez prawo terminów wydawania przez organy administracji decyzji, zezwoleń, uzgodnień itp., odmowa wydania przez organy administracji wymaganych decyzji, zezwoleń, uzgodnień na skutek błędów w dokumentacji technicznej ; konieczność uzyskania wyroku sądowego, lub innego orzeczenia sądu lub organu, którego konieczności nie przewidywano przy zawieraniu umowy; konieczność zaspokojenia roszczeń lub oczekiwań osób trzecich-w tym grup społecznych lub zawodowych nie artykułowanych lub niemożliwych do jednoznacznego określenia w chwili zawierania umowy.</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b) inne przyczyny zewnętrzne niezależne od Zamawiającego oraz Wykonawcy skutkujące niemożliwością prowadzenia prac jak np. brak możliwości dojazdu oraz transportu materiałów na teren robót spowodowany awariami, remontami, przebudowami dróg dojazdowych oraz protestami mieszkańców. </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c) niedostępność na rynku materiałów lub urządzeń wskazanych w dokumentacji technicznej. </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d) wstrzymanie robót przez inspektora nadzoru potwierdzonego wpisem do dziennika budowy pod warunkiem wystąpienia przyczyn niezawinionych przez Wykonawcę.</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e) zmiany będące następstwem okoliczności leżących po stronie Zamawiającego, w szczególności: wstrzymanie realizacji umowy przez Zamawiającego; konieczność wprowadzania zmian w dokumentacji projektowej lub dokumentacji technicznej urządzeń. </w:t>
      </w:r>
    </w:p>
    <w:p w:rsidR="007A6652" w:rsidRPr="006F3364" w:rsidRDefault="007A6652" w:rsidP="007A6652">
      <w:pPr>
        <w:autoSpaceDE w:val="0"/>
        <w:autoSpaceDN w:val="0"/>
        <w:adjustRightInd w:val="0"/>
        <w:spacing w:after="0" w:line="240" w:lineRule="auto"/>
        <w:jc w:val="both"/>
        <w:rPr>
          <w:rFonts w:ascii="Times New Roman" w:eastAsia="Calibri" w:hAnsi="Times New Roman" w:cs="Times New Roman"/>
          <w:i/>
          <w:lang w:eastAsia="pl-PL"/>
        </w:rPr>
      </w:pPr>
      <w:r w:rsidRPr="006F3364">
        <w:rPr>
          <w:rFonts w:ascii="Times New Roman" w:eastAsia="Times New Roman" w:hAnsi="Times New Roman" w:cs="Times New Roman"/>
          <w:i/>
          <w:sz w:val="24"/>
          <w:szCs w:val="24"/>
          <w:lang w:eastAsia="ar-SA"/>
        </w:rPr>
        <w:t>f)</w:t>
      </w:r>
      <w:r w:rsidRPr="006F3364">
        <w:rPr>
          <w:rFonts w:ascii="Times New Roman" w:eastAsia="Calibri" w:hAnsi="Times New Roman" w:cs="Times New Roman"/>
          <w:i/>
          <w:lang w:eastAsia="pl-PL"/>
        </w:rPr>
        <w:t xml:space="preserve"> wystąpienie trudnych warunków atmosferycznych uniemożliwiających  prowadzenie robót budowlanych , dokonywanie odbiorów,  tj. wystąpienie średniodobowej temperatury poniżej minus 10 stopni Celsjusza w okresie dłuższym niż 7 dni lub ciągłych opadów atmosferycznych,</w:t>
      </w:r>
    </w:p>
    <w:p w:rsidR="007A6652" w:rsidRPr="006F3364" w:rsidRDefault="007A6652" w:rsidP="007A6652">
      <w:pPr>
        <w:autoSpaceDE w:val="0"/>
        <w:autoSpaceDN w:val="0"/>
        <w:adjustRightInd w:val="0"/>
        <w:spacing w:after="0" w:line="240" w:lineRule="auto"/>
        <w:jc w:val="both"/>
        <w:rPr>
          <w:rFonts w:ascii="Times New Roman" w:eastAsia="Calibri" w:hAnsi="Times New Roman" w:cs="Times New Roman"/>
          <w:i/>
          <w:lang w:eastAsia="pl-PL"/>
        </w:rPr>
      </w:pPr>
      <w:r w:rsidRPr="006F3364">
        <w:rPr>
          <w:rFonts w:ascii="Times New Roman" w:eastAsia="Calibri" w:hAnsi="Times New Roman" w:cs="Times New Roman"/>
          <w:i/>
          <w:lang w:eastAsia="pl-PL"/>
        </w:rPr>
        <w:t>utrzymujących się przez 3 kolejne dni przekraczających stan średnich opadów na danym terenie, klęski żywiołowe;</w:t>
      </w:r>
    </w:p>
    <w:p w:rsidR="007A6652" w:rsidRPr="006F3364" w:rsidRDefault="007A6652" w:rsidP="007A6652">
      <w:pPr>
        <w:autoSpaceDE w:val="0"/>
        <w:autoSpaceDN w:val="0"/>
        <w:adjustRightInd w:val="0"/>
        <w:spacing w:after="0" w:line="240" w:lineRule="auto"/>
        <w:jc w:val="both"/>
        <w:rPr>
          <w:rFonts w:ascii="Times New Roman" w:eastAsia="Calibri" w:hAnsi="Times New Roman" w:cs="Times New Roman"/>
          <w:b/>
          <w:u w:val="single"/>
          <w:lang w:eastAsia="pl-PL"/>
        </w:rPr>
      </w:pPr>
      <w:r w:rsidRPr="006F3364">
        <w:rPr>
          <w:rFonts w:ascii="Times New Roman" w:eastAsia="Calibri" w:hAnsi="Times New Roman" w:cs="Times New Roman"/>
          <w:b/>
          <w:u w:val="single"/>
          <w:lang w:eastAsia="pl-PL"/>
        </w:rPr>
        <w:t>Przedłużenia terminu dokonuje się o długość okresu, w jakim roboty były wstrzymane.</w:t>
      </w:r>
    </w:p>
    <w:p w:rsidR="007A6652" w:rsidRPr="006F3364" w:rsidRDefault="001637DA" w:rsidP="007A6652">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II</w:t>
      </w:r>
      <w:r w:rsidR="007A6652" w:rsidRPr="006F3364">
        <w:rPr>
          <w:rFonts w:ascii="Times New Roman" w:eastAsia="Times New Roman" w:hAnsi="Times New Roman" w:cs="Times New Roman"/>
          <w:i/>
          <w:sz w:val="24"/>
          <w:szCs w:val="24"/>
          <w:lang w:eastAsia="ar-SA"/>
        </w:rPr>
        <w:t xml:space="preserve">. Pozostałe zmiany: </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a) zmiana obowiązującej stawki VAT - jeśli zmiana stawki VAT będzie powodować zwiększenie lub zmniejszenie kosztów wykonania umowy po stronie Wykonawcy, Zamawiający dopuszcza możliwość zwiększenia lub zmniejszenia wynagrodzenia o kwotę równą różnicy w kwocie podatku zapłaconego przez Wykonawcę dla zakresu robót niewykonanych, </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b) zmiana sposobu rozliczania umowy lub dokonywania płatności na rzecz Wykonawcy np. na skutek zmian zawartej przez Zamawiającego umowy o dofinansowanie projektu lub wytycznych dotyczących realizacji projektu,</w:t>
      </w:r>
    </w:p>
    <w:p w:rsidR="007A6652" w:rsidRPr="006F3364" w:rsidRDefault="007A6652" w:rsidP="007A6652">
      <w:pPr>
        <w:autoSpaceDE w:val="0"/>
        <w:autoSpaceDN w:val="0"/>
        <w:adjustRightInd w:val="0"/>
        <w:spacing w:after="0" w:line="240" w:lineRule="auto"/>
        <w:jc w:val="both"/>
        <w:rPr>
          <w:rFonts w:ascii="Times New Roman" w:eastAsia="Calibri" w:hAnsi="Times New Roman" w:cs="Times New Roman"/>
          <w:i/>
          <w:lang w:eastAsia="pl-PL"/>
        </w:rPr>
      </w:pPr>
      <w:r w:rsidRPr="006F3364">
        <w:rPr>
          <w:rFonts w:ascii="Times New Roman" w:eastAsia="Calibri" w:hAnsi="Times New Roman" w:cs="Times New Roman"/>
          <w:i/>
          <w:lang w:eastAsia="pl-PL"/>
        </w:rPr>
        <w:t>c) wydłużenie okresu rękojmi lub gwarancji jakości , o dowolny okres.</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d) w każdym przypadku, gdy zmiana jest korzystna dla Zamawiającego (np. powoduje skrócenie terminu realizacji umowy). </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e)miarkowanie wysokości kar umownych w okolicznościach wskazywanych w odpowiednich przepisach kodeksu cywilnego.</w:t>
      </w:r>
    </w:p>
    <w:p w:rsidR="007A6652" w:rsidRPr="006F3364" w:rsidRDefault="007A6652" w:rsidP="007A6652">
      <w:pPr>
        <w:suppressAutoHyphens/>
        <w:spacing w:after="0" w:line="240" w:lineRule="auto"/>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f)zmiana osób, przy pomocy których wykonawca realizuje przedmiot umowy, a od których wymagano określonego doświadczenia lub  wykształcenia na inne legitymujące się doświadczeniem lub wykształceniem spełniającym wymogi SIWZ.</w:t>
      </w:r>
    </w:p>
    <w:p w:rsidR="007A6652"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sz w:val="24"/>
          <w:szCs w:val="24"/>
          <w:lang w:eastAsia="ar-SA"/>
        </w:rPr>
        <w:t>§ 23</w:t>
      </w:r>
    </w:p>
    <w:p w:rsidR="007A6652" w:rsidRPr="006F3364" w:rsidRDefault="007A6652" w:rsidP="007A6652">
      <w:pPr>
        <w:numPr>
          <w:ilvl w:val="0"/>
          <w:numId w:val="12"/>
        </w:numPr>
        <w:tabs>
          <w:tab w:val="clear" w:pos="360"/>
          <w:tab w:val="num" w:pos="567"/>
        </w:tabs>
        <w:suppressAutoHyphens/>
        <w:spacing w:after="0" w:line="240" w:lineRule="auto"/>
        <w:ind w:left="567" w:hanging="567"/>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 xml:space="preserve">Jeżeli w toku realizacji robót wystąpi konieczność wykonania robót o których mowa w art. 67 ust. 1 pkt. 6) Ustawy Prawo zamówień publicznych, polegających na powtórzeniu podobnych robót budowlanych, to </w:t>
      </w:r>
      <w:r w:rsidRPr="006F3364">
        <w:rPr>
          <w:rFonts w:ascii="Times New Roman" w:eastAsia="Times New Roman" w:hAnsi="Times New Roman" w:cs="Times New Roman"/>
          <w:b/>
          <w:i/>
          <w:sz w:val="24"/>
          <w:szCs w:val="24"/>
          <w:lang w:eastAsia="ar-SA"/>
        </w:rPr>
        <w:t xml:space="preserve">Wykonawca </w:t>
      </w:r>
      <w:r w:rsidRPr="006F3364">
        <w:rPr>
          <w:rFonts w:ascii="Times New Roman" w:eastAsia="Times New Roman" w:hAnsi="Times New Roman" w:cs="Times New Roman"/>
          <w:i/>
          <w:sz w:val="24"/>
          <w:szCs w:val="24"/>
          <w:lang w:eastAsia="ar-SA"/>
        </w:rPr>
        <w:t xml:space="preserve">zobowiązany jest wykonać te roboty na zasadzie kolejnego zamówienia </w:t>
      </w:r>
      <w:r w:rsidRPr="006F3364">
        <w:rPr>
          <w:rFonts w:ascii="Times New Roman" w:eastAsia="Times New Roman" w:hAnsi="Times New Roman" w:cs="Times New Roman"/>
          <w:b/>
          <w:i/>
          <w:sz w:val="24"/>
          <w:szCs w:val="24"/>
          <w:lang w:eastAsia="ar-SA"/>
        </w:rPr>
        <w:t>Zamawiającego</w:t>
      </w:r>
      <w:r w:rsidRPr="006F3364">
        <w:rPr>
          <w:rFonts w:ascii="Times New Roman" w:eastAsia="Times New Roman" w:hAnsi="Times New Roman" w:cs="Times New Roman"/>
          <w:i/>
          <w:sz w:val="24"/>
          <w:szCs w:val="24"/>
          <w:lang w:eastAsia="ar-SA"/>
        </w:rPr>
        <w:t xml:space="preserve"> udzielonego z wolnej ręki, przy jednoczesnym zachowaniu tych samych norm, standardów i parametrów oraz na warunkach zawartych w niniejszej umowie.</w:t>
      </w:r>
    </w:p>
    <w:p w:rsidR="007A6652" w:rsidRPr="006F3364" w:rsidRDefault="007A6652" w:rsidP="007A6652">
      <w:pPr>
        <w:numPr>
          <w:ilvl w:val="0"/>
          <w:numId w:val="12"/>
        </w:numPr>
        <w:tabs>
          <w:tab w:val="clear" w:pos="360"/>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Zamówienia , o których mowa w ust.1 mogą zostać udzielone na  podstawie jednej lub kilku umów, na warunkach analogicznych jak określone w niniejszej umowie.</w:t>
      </w:r>
    </w:p>
    <w:p w:rsidR="007A6652" w:rsidRPr="006F3364" w:rsidRDefault="007A6652" w:rsidP="007A6652">
      <w:pPr>
        <w:numPr>
          <w:ilvl w:val="0"/>
          <w:numId w:val="12"/>
        </w:numPr>
        <w:tabs>
          <w:tab w:val="clear" w:pos="360"/>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lastRenderedPageBreak/>
        <w:t>Jeżeli udzielenie zamówienia na wykonanie robót podobnych nastąpi w trakcie realizacji zamówienia podstawowego, Wykonawca  zobowiązuje się wykonać te roboty za wynagrodzeniem skalkulowanym w oparciu o ceny jednostkowe ustalone w niniejszej umowie, w szczególności przy zachowaniu tych samych norm i parametrów.</w:t>
      </w:r>
    </w:p>
    <w:p w:rsidR="007A6652" w:rsidRPr="006F3364" w:rsidRDefault="007A6652" w:rsidP="007A6652">
      <w:pPr>
        <w:numPr>
          <w:ilvl w:val="0"/>
          <w:numId w:val="12"/>
        </w:numPr>
        <w:tabs>
          <w:tab w:val="clear" w:pos="360"/>
          <w:tab w:val="num" w:pos="567"/>
        </w:tabs>
        <w:suppressAutoHyphens/>
        <w:spacing w:after="0" w:line="240" w:lineRule="auto"/>
        <w:ind w:left="567" w:hanging="567"/>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i/>
          <w:sz w:val="24"/>
          <w:szCs w:val="24"/>
          <w:lang w:eastAsia="ar-SA"/>
        </w:rPr>
        <w:t xml:space="preserve">W przypadku, kiedy </w:t>
      </w:r>
      <w:r w:rsidRPr="006F3364">
        <w:rPr>
          <w:rFonts w:ascii="Times New Roman" w:eastAsia="Times New Roman" w:hAnsi="Times New Roman" w:cs="Times New Roman"/>
          <w:b/>
          <w:i/>
          <w:sz w:val="24"/>
          <w:szCs w:val="24"/>
          <w:lang w:eastAsia="ar-SA"/>
        </w:rPr>
        <w:t>Zamawiający</w:t>
      </w:r>
      <w:r w:rsidRPr="006F3364">
        <w:rPr>
          <w:rFonts w:ascii="Times New Roman" w:eastAsia="Times New Roman" w:hAnsi="Times New Roman" w:cs="Times New Roman"/>
          <w:i/>
          <w:sz w:val="24"/>
          <w:szCs w:val="24"/>
          <w:lang w:eastAsia="ar-SA"/>
        </w:rPr>
        <w:t xml:space="preserve"> wystąpi z wnioskiem o wykonanie robót o których mowa w art. 67 ust. 1 pkt. 6) Ustawy Prawo zamówień publicznych w okresie po zakończeniu zamówienia podstawowego, a nie później niż 3 lata od terminu rozpoczęcia podanego w § 2 ust. 1 – ceny robót podlegają negocjacjom. </w:t>
      </w:r>
    </w:p>
    <w:p w:rsidR="007A6652" w:rsidRPr="006F3364" w:rsidRDefault="007A6652" w:rsidP="007A6652">
      <w:pPr>
        <w:suppressAutoHyphens/>
        <w:spacing w:after="0" w:line="240" w:lineRule="auto"/>
        <w:ind w:left="567"/>
        <w:jc w:val="both"/>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
          <w:i/>
          <w:sz w:val="24"/>
          <w:szCs w:val="24"/>
          <w:lang w:eastAsia="ar-SA"/>
        </w:rPr>
        <w:t>§ 24</w:t>
      </w:r>
    </w:p>
    <w:p w:rsidR="007A6652" w:rsidRPr="006F3364" w:rsidRDefault="007A6652" w:rsidP="007A6652">
      <w:pPr>
        <w:numPr>
          <w:ilvl w:val="0"/>
          <w:numId w:val="21"/>
        </w:num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color w:val="000000"/>
          <w:sz w:val="24"/>
          <w:szCs w:val="24"/>
          <w:lang w:eastAsia="ar-SA"/>
        </w:rPr>
        <w:t>Odstąpienie od umowy wymaga formy pisemnej pod rygorem nieważności. Strona mająca zamiar odstąpić od umowy powinna podać pisemne uzasadnienie swojej decyzji.</w:t>
      </w:r>
    </w:p>
    <w:p w:rsidR="007A6652" w:rsidRPr="006F3364" w:rsidRDefault="007A6652" w:rsidP="007A6652">
      <w:pPr>
        <w:numPr>
          <w:ilvl w:val="0"/>
          <w:numId w:val="21"/>
        </w:numPr>
        <w:tabs>
          <w:tab w:val="left" w:pos="720"/>
        </w:tabs>
        <w:suppressAutoHyphens/>
        <w:autoSpaceDE w:val="0"/>
        <w:spacing w:after="0" w:line="240" w:lineRule="auto"/>
        <w:ind w:left="720"/>
        <w:jc w:val="both"/>
        <w:rPr>
          <w:rFonts w:ascii="Times New Roman" w:eastAsia="Calibri" w:hAnsi="Times New Roman" w:cs="Times New Roman"/>
          <w:b/>
          <w:i/>
          <w:color w:val="000000"/>
          <w:sz w:val="24"/>
          <w:szCs w:val="24"/>
          <w:lang w:eastAsia="ar-SA"/>
        </w:rPr>
      </w:pPr>
      <w:r w:rsidRPr="006F3364">
        <w:rPr>
          <w:rFonts w:ascii="Times New Roman" w:eastAsia="Calibri" w:hAnsi="Times New Roman" w:cs="Times New Roman"/>
          <w:i/>
          <w:color w:val="000000"/>
          <w:sz w:val="24"/>
          <w:szCs w:val="24"/>
          <w:lang w:eastAsia="ar-SA"/>
        </w:rPr>
        <w:t xml:space="preserve">W razie zaistnienia istotnej zmiany okoliczności powodującej, że wykonanie umowy nie leży  w interesie publicznym, czego nie można było przewidzieć w chwili zawarcia  umowy, </w:t>
      </w:r>
      <w:r w:rsidRPr="006F3364">
        <w:rPr>
          <w:rFonts w:ascii="Times New Roman" w:eastAsia="Calibri" w:hAnsi="Times New Roman" w:cs="Times New Roman"/>
          <w:b/>
          <w:i/>
          <w:color w:val="000000"/>
          <w:sz w:val="24"/>
          <w:szCs w:val="24"/>
          <w:lang w:eastAsia="ar-SA"/>
        </w:rPr>
        <w:t>Zamawiający</w:t>
      </w:r>
      <w:r w:rsidRPr="006F3364">
        <w:rPr>
          <w:rFonts w:ascii="Times New Roman" w:eastAsia="Calibri" w:hAnsi="Times New Roman" w:cs="Times New Roman"/>
          <w:i/>
          <w:color w:val="000000"/>
          <w:sz w:val="24"/>
          <w:szCs w:val="24"/>
          <w:lang w:eastAsia="ar-SA"/>
        </w:rPr>
        <w:t xml:space="preserve"> może odstąpić od umowy w terminie 30 dni od powzięcia  wiadomości o tych okolicznościach. W takim przypadku </w:t>
      </w:r>
      <w:r w:rsidRPr="006F3364">
        <w:rPr>
          <w:rFonts w:ascii="Times New Roman" w:eastAsia="Calibri" w:hAnsi="Times New Roman" w:cs="Times New Roman"/>
          <w:b/>
          <w:i/>
          <w:color w:val="000000"/>
          <w:sz w:val="24"/>
          <w:szCs w:val="24"/>
          <w:lang w:eastAsia="ar-SA"/>
        </w:rPr>
        <w:t>Wykonawca</w:t>
      </w:r>
      <w:r w:rsidRPr="006F3364">
        <w:rPr>
          <w:rFonts w:ascii="Times New Roman" w:eastAsia="Calibri" w:hAnsi="Times New Roman" w:cs="Times New Roman"/>
          <w:i/>
          <w:color w:val="000000"/>
          <w:sz w:val="24"/>
          <w:szCs w:val="24"/>
          <w:lang w:eastAsia="ar-SA"/>
        </w:rPr>
        <w:t xml:space="preserve"> może żądać wyłącznie wynagrodzenia należnego z tytułu wykonania części umowy.</w:t>
      </w:r>
    </w:p>
    <w:p w:rsidR="007A6652" w:rsidRPr="006F3364" w:rsidRDefault="007A6652" w:rsidP="007A6652">
      <w:pPr>
        <w:numPr>
          <w:ilvl w:val="0"/>
          <w:numId w:val="21"/>
        </w:numPr>
        <w:tabs>
          <w:tab w:val="left" w:pos="720"/>
        </w:tabs>
        <w:suppressAutoHyphens/>
        <w:autoSpaceDE w:val="0"/>
        <w:spacing w:after="0" w:line="240" w:lineRule="auto"/>
        <w:ind w:left="720"/>
        <w:jc w:val="both"/>
        <w:rPr>
          <w:rFonts w:ascii="Times New Roman" w:eastAsia="Calibri" w:hAnsi="Times New Roman" w:cs="Times New Roman"/>
          <w:b/>
          <w:i/>
          <w:color w:val="000000"/>
          <w:sz w:val="24"/>
          <w:szCs w:val="24"/>
          <w:lang w:eastAsia="ar-SA"/>
        </w:rPr>
      </w:pPr>
      <w:r w:rsidRPr="006F3364">
        <w:rPr>
          <w:rFonts w:ascii="Times New Roman" w:eastAsia="Calibri" w:hAnsi="Times New Roman" w:cs="Times New Roman"/>
          <w:i/>
          <w:color w:val="000000"/>
          <w:sz w:val="24"/>
          <w:szCs w:val="24"/>
          <w:lang w:eastAsia="ar-SA"/>
        </w:rPr>
        <w:t xml:space="preserve"> </w:t>
      </w:r>
      <w:r w:rsidRPr="006F3364">
        <w:rPr>
          <w:rFonts w:ascii="Times New Roman" w:eastAsia="Calibri" w:hAnsi="Times New Roman" w:cs="Times New Roman"/>
          <w:b/>
          <w:i/>
          <w:color w:val="000000"/>
          <w:sz w:val="24"/>
          <w:szCs w:val="24"/>
          <w:lang w:eastAsia="ar-SA"/>
        </w:rPr>
        <w:t>Zamawiającemu</w:t>
      </w:r>
      <w:r w:rsidRPr="006F3364">
        <w:rPr>
          <w:rFonts w:ascii="Times New Roman" w:eastAsia="Calibri" w:hAnsi="Times New Roman" w:cs="Times New Roman"/>
          <w:i/>
          <w:color w:val="000000"/>
          <w:sz w:val="24"/>
          <w:szCs w:val="24"/>
          <w:lang w:eastAsia="ar-SA"/>
        </w:rPr>
        <w:t xml:space="preserve"> przysługiwać będzie prawo natychmiastowego i wolnego od skutków  finansowych   z tego tytułu odstąpienia od umowy o wykonanie robót, jeśli </w:t>
      </w:r>
      <w:r w:rsidRPr="006F3364">
        <w:rPr>
          <w:rFonts w:ascii="Times New Roman" w:eastAsia="Calibri" w:hAnsi="Times New Roman" w:cs="Times New Roman"/>
          <w:b/>
          <w:i/>
          <w:color w:val="000000"/>
          <w:sz w:val="24"/>
          <w:szCs w:val="24"/>
          <w:lang w:eastAsia="ar-SA"/>
        </w:rPr>
        <w:t>Wykonawca</w:t>
      </w:r>
      <w:r w:rsidRPr="006F3364">
        <w:rPr>
          <w:rFonts w:ascii="Times New Roman" w:eastAsia="Calibri" w:hAnsi="Times New Roman" w:cs="Times New Roman"/>
          <w:i/>
          <w:color w:val="000000"/>
          <w:sz w:val="24"/>
          <w:szCs w:val="24"/>
          <w:lang w:eastAsia="ar-SA"/>
        </w:rPr>
        <w:t xml:space="preserve"> mimo dwóch kolejnych monitów wystosowanych w odstępie 7 dni, nie będzie realizował robót zgodnie z dokumentacją techniczną, normami, ustaleniami nadzoru oraz w przypadku opóźnienia w realizacji zamówienia powstałego z winy </w:t>
      </w:r>
      <w:r w:rsidRPr="006F3364">
        <w:rPr>
          <w:rFonts w:ascii="Times New Roman" w:eastAsia="Calibri" w:hAnsi="Times New Roman" w:cs="Times New Roman"/>
          <w:b/>
          <w:i/>
          <w:color w:val="000000"/>
          <w:sz w:val="24"/>
          <w:szCs w:val="24"/>
          <w:lang w:eastAsia="ar-SA"/>
        </w:rPr>
        <w:t xml:space="preserve">Wykonawcy </w:t>
      </w:r>
      <w:r w:rsidRPr="006F3364">
        <w:rPr>
          <w:rFonts w:ascii="Times New Roman" w:eastAsia="Calibri" w:hAnsi="Times New Roman" w:cs="Times New Roman"/>
          <w:i/>
          <w:color w:val="000000"/>
          <w:sz w:val="24"/>
          <w:szCs w:val="24"/>
          <w:lang w:eastAsia="ar-SA"/>
        </w:rPr>
        <w:t xml:space="preserve">przez okres dłuższy niż 14 dni. </w:t>
      </w:r>
    </w:p>
    <w:p w:rsidR="007A6652" w:rsidRPr="006F3364" w:rsidRDefault="007A6652" w:rsidP="007A6652">
      <w:pPr>
        <w:widowControl w:val="0"/>
        <w:numPr>
          <w:ilvl w:val="0"/>
          <w:numId w:val="21"/>
        </w:numPr>
        <w:tabs>
          <w:tab w:val="left" w:pos="720"/>
        </w:tabs>
        <w:suppressAutoHyphens/>
        <w:autoSpaceDE w:val="0"/>
        <w:spacing w:after="0" w:line="240" w:lineRule="auto"/>
        <w:ind w:left="720"/>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W przypadku odstąpienia od umowy strony są zobowiązane do następujących  czynności: </w:t>
      </w:r>
    </w:p>
    <w:p w:rsidR="007A6652" w:rsidRPr="006F3364" w:rsidRDefault="007A6652" w:rsidP="007A6652">
      <w:pPr>
        <w:spacing w:after="0" w:line="240" w:lineRule="auto"/>
        <w:ind w:left="709"/>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a)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wspólnie z </w:t>
      </w:r>
      <w:r w:rsidRPr="006F3364">
        <w:rPr>
          <w:rFonts w:ascii="Times New Roman" w:eastAsia="Times New Roman" w:hAnsi="Times New Roman" w:cs="Times New Roman"/>
          <w:b/>
          <w:i/>
          <w:color w:val="000000"/>
          <w:sz w:val="24"/>
          <w:szCs w:val="24"/>
          <w:lang w:eastAsia="ar-SA"/>
        </w:rPr>
        <w:t>Zamawiającym</w:t>
      </w:r>
      <w:r w:rsidRPr="006F3364">
        <w:rPr>
          <w:rFonts w:ascii="Times New Roman" w:eastAsia="Times New Roman" w:hAnsi="Times New Roman" w:cs="Times New Roman"/>
          <w:i/>
          <w:color w:val="000000"/>
          <w:sz w:val="24"/>
          <w:szCs w:val="24"/>
          <w:lang w:eastAsia="ar-SA"/>
        </w:rPr>
        <w:t xml:space="preserve"> sporządza protokół inwentaryzacji wykonanych robót według daty odstąpienia od umowy.</w:t>
      </w:r>
    </w:p>
    <w:p w:rsidR="007A6652" w:rsidRPr="006F3364" w:rsidRDefault="007A6652" w:rsidP="007A6652">
      <w:pPr>
        <w:spacing w:after="0" w:line="240" w:lineRule="auto"/>
        <w:ind w:left="709"/>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b) Strony wspólnie ustalą sposób zabezpieczenia przerwanych robót, a </w:t>
      </w:r>
      <w:r w:rsidRPr="006F3364">
        <w:rPr>
          <w:rFonts w:ascii="Times New Roman" w:eastAsia="Times New Roman" w:hAnsi="Times New Roman" w:cs="Times New Roman"/>
          <w:b/>
          <w:i/>
          <w:color w:val="000000"/>
          <w:sz w:val="24"/>
          <w:szCs w:val="24"/>
          <w:lang w:eastAsia="ar-SA"/>
        </w:rPr>
        <w:t xml:space="preserve">Wykonawca </w:t>
      </w:r>
      <w:r w:rsidRPr="006F3364">
        <w:rPr>
          <w:rFonts w:ascii="Times New Roman" w:eastAsia="Times New Roman" w:hAnsi="Times New Roman" w:cs="Times New Roman"/>
          <w:i/>
          <w:color w:val="000000"/>
          <w:sz w:val="24"/>
          <w:szCs w:val="24"/>
          <w:lang w:eastAsia="ar-SA"/>
        </w:rPr>
        <w:t>zabezpieczy przerwane roboty. Koszt robót i czynności zabezpieczających ponosi strona, która zerwała umowę.</w:t>
      </w:r>
    </w:p>
    <w:p w:rsidR="007A6652" w:rsidRPr="006F3364" w:rsidRDefault="007A6652" w:rsidP="007A6652">
      <w:pPr>
        <w:spacing w:after="0" w:line="240" w:lineRule="auto"/>
        <w:ind w:left="709"/>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c) </w:t>
      </w:r>
      <w:r w:rsidRPr="006F3364">
        <w:rPr>
          <w:rFonts w:ascii="Times New Roman" w:eastAsia="Times New Roman" w:hAnsi="Times New Roman" w:cs="Times New Roman"/>
          <w:b/>
          <w:i/>
          <w:color w:val="000000"/>
          <w:sz w:val="24"/>
          <w:szCs w:val="24"/>
          <w:lang w:eastAsia="ar-SA"/>
        </w:rPr>
        <w:t>Wykonawca</w:t>
      </w:r>
      <w:r w:rsidRPr="006F3364">
        <w:rPr>
          <w:rFonts w:ascii="Times New Roman" w:eastAsia="Times New Roman" w:hAnsi="Times New Roman" w:cs="Times New Roman"/>
          <w:i/>
          <w:color w:val="000000"/>
          <w:sz w:val="24"/>
          <w:szCs w:val="24"/>
          <w:lang w:eastAsia="ar-SA"/>
        </w:rPr>
        <w:t xml:space="preserve"> zgłosi do odbioru </w:t>
      </w:r>
      <w:r w:rsidRPr="006F3364">
        <w:rPr>
          <w:rFonts w:ascii="Times New Roman" w:eastAsia="Times New Roman" w:hAnsi="Times New Roman" w:cs="Times New Roman"/>
          <w:b/>
          <w:i/>
          <w:color w:val="000000"/>
          <w:sz w:val="24"/>
          <w:szCs w:val="24"/>
          <w:lang w:eastAsia="ar-SA"/>
        </w:rPr>
        <w:t>Zamawiającemu</w:t>
      </w:r>
      <w:r w:rsidRPr="006F3364">
        <w:rPr>
          <w:rFonts w:ascii="Times New Roman" w:eastAsia="Times New Roman" w:hAnsi="Times New Roman" w:cs="Times New Roman"/>
          <w:i/>
          <w:color w:val="000000"/>
          <w:sz w:val="24"/>
          <w:szCs w:val="24"/>
          <w:lang w:eastAsia="ar-SA"/>
        </w:rPr>
        <w:t xml:space="preserve"> wykonane roboty do czasu odstąpienia od umowy oraz roboty zabezpieczające.</w:t>
      </w:r>
    </w:p>
    <w:p w:rsidR="007A6652" w:rsidRPr="006F3364" w:rsidRDefault="007A6652" w:rsidP="007A6652">
      <w:pPr>
        <w:spacing w:after="0" w:line="240" w:lineRule="auto"/>
        <w:ind w:left="709"/>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 xml:space="preserve">d) </w:t>
      </w:r>
      <w:r w:rsidRPr="006F3364">
        <w:rPr>
          <w:rFonts w:ascii="Times New Roman" w:eastAsia="Times New Roman" w:hAnsi="Times New Roman" w:cs="Times New Roman"/>
          <w:b/>
          <w:i/>
          <w:color w:val="000000"/>
          <w:sz w:val="24"/>
          <w:szCs w:val="24"/>
          <w:lang w:eastAsia="ar-SA"/>
        </w:rPr>
        <w:t>Zamawiający</w:t>
      </w:r>
      <w:r w:rsidRPr="006F3364">
        <w:rPr>
          <w:rFonts w:ascii="Times New Roman" w:eastAsia="Times New Roman" w:hAnsi="Times New Roman" w:cs="Times New Roman"/>
          <w:i/>
          <w:color w:val="000000"/>
          <w:sz w:val="24"/>
          <w:szCs w:val="24"/>
          <w:lang w:eastAsia="ar-SA"/>
        </w:rPr>
        <w:t xml:space="preserve"> jest obowiązany do odbioru wykonanych robót do dnia odstąpienia od umowy wraz z robotami zabezpieczającymi.</w:t>
      </w:r>
    </w:p>
    <w:p w:rsidR="007A6652"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
          <w:i/>
          <w:sz w:val="24"/>
          <w:szCs w:val="24"/>
          <w:lang w:eastAsia="ar-SA"/>
        </w:rPr>
        <w:t>§ 25</w:t>
      </w:r>
    </w:p>
    <w:p w:rsidR="007A6652" w:rsidRPr="006F3364" w:rsidRDefault="007A6652" w:rsidP="007A6652">
      <w:pPr>
        <w:numPr>
          <w:ilvl w:val="0"/>
          <w:numId w:val="34"/>
        </w:numPr>
        <w:tabs>
          <w:tab w:val="left" w:pos="284"/>
        </w:tabs>
        <w:suppressAutoHyphens/>
        <w:spacing w:after="0" w:line="240" w:lineRule="auto"/>
        <w:ind w:left="426" w:hanging="66"/>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W sprawach nieuregulowanych niniejszą umową, stosuje się przepisy Prawa zamówień publicznych, Kodeksu cywilnego oraz w sprawach procesowych przepisy Kodeksu  postępowania cywilnego.</w:t>
      </w:r>
    </w:p>
    <w:p w:rsidR="007A6652" w:rsidRPr="006F3364" w:rsidRDefault="007A6652" w:rsidP="007A6652">
      <w:pPr>
        <w:numPr>
          <w:ilvl w:val="0"/>
          <w:numId w:val="34"/>
        </w:numPr>
        <w:tabs>
          <w:tab w:val="left" w:pos="720"/>
        </w:tabs>
        <w:suppressAutoHyphens/>
        <w:spacing w:after="0" w:line="240" w:lineRule="auto"/>
        <w:ind w:left="426" w:hanging="66"/>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Zakazuje się cesji wierzytelności pieniężnych wynikających z niniejszej umowy.</w:t>
      </w:r>
    </w:p>
    <w:p w:rsidR="007A6652" w:rsidRPr="006F3364" w:rsidRDefault="007A6652" w:rsidP="007A6652">
      <w:pPr>
        <w:numPr>
          <w:ilvl w:val="0"/>
          <w:numId w:val="34"/>
        </w:numPr>
        <w:tabs>
          <w:tab w:val="left" w:pos="284"/>
          <w:tab w:val="left" w:pos="720"/>
        </w:tabs>
        <w:suppressAutoHyphens/>
        <w:spacing w:after="0" w:line="240" w:lineRule="auto"/>
        <w:ind w:left="426" w:hanging="66"/>
        <w:jc w:val="both"/>
        <w:rPr>
          <w:rFonts w:ascii="Times New Roman" w:eastAsia="Times New Roman" w:hAnsi="Times New Roman" w:cs="Times New Roman"/>
          <w:i/>
          <w:color w:val="000000"/>
          <w:sz w:val="24"/>
          <w:szCs w:val="24"/>
          <w:lang w:val="x-none" w:eastAsia="ar-SA"/>
        </w:rPr>
      </w:pPr>
      <w:r w:rsidRPr="006F3364">
        <w:rPr>
          <w:rFonts w:ascii="Times New Roman" w:eastAsia="Times New Roman" w:hAnsi="Times New Roman" w:cs="Times New Roman"/>
          <w:i/>
          <w:color w:val="000000"/>
          <w:sz w:val="24"/>
          <w:szCs w:val="24"/>
          <w:lang w:val="x-none" w:eastAsia="ar-SA"/>
        </w:rPr>
        <w:t>Wszelkie dokumenty oraz oświadczenia woli związane z niniejszą umową wymagają formy pisemnej i powinny być doręczone za potwierdzeniem odbioru (osobiście lub listem poleconym) na adres wskazany w umowie lub podany przez Stronę w zawiadomieniu  o zmianie adresu.</w:t>
      </w:r>
    </w:p>
    <w:p w:rsidR="007A6652" w:rsidRPr="006F3364" w:rsidRDefault="007A6652" w:rsidP="007A6652">
      <w:pPr>
        <w:numPr>
          <w:ilvl w:val="0"/>
          <w:numId w:val="34"/>
        </w:numPr>
        <w:tabs>
          <w:tab w:val="left" w:pos="284"/>
          <w:tab w:val="left" w:pos="720"/>
        </w:tabs>
        <w:suppressAutoHyphens/>
        <w:spacing w:after="0" w:line="240" w:lineRule="auto"/>
        <w:ind w:left="426" w:hanging="66"/>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t>Strony oświadczają, że w przypadku niepodjęcia korespondencji wysłanej na adresy wskazane  w niniejszej umowie lub w powiadomieniach o ich zmianie, takie nadesłanie będzie uznawane przez Strony jako doręczenie korespondencji, a oświadczenia w niej zawarte za złożone  w terminie 14 dni od daty nadania.</w:t>
      </w:r>
    </w:p>
    <w:p w:rsidR="007A6652" w:rsidRPr="006F3364" w:rsidRDefault="007A6652" w:rsidP="007A6652">
      <w:pPr>
        <w:suppressAutoHyphens/>
        <w:spacing w:after="0" w:line="240" w:lineRule="auto"/>
        <w:ind w:left="426" w:hanging="66"/>
        <w:jc w:val="both"/>
        <w:rPr>
          <w:rFonts w:ascii="Times New Roman" w:eastAsia="Times New Roman" w:hAnsi="Times New Roman" w:cs="Times New Roman"/>
          <w:i/>
          <w:color w:val="000000"/>
          <w:sz w:val="24"/>
          <w:szCs w:val="24"/>
          <w:lang w:eastAsia="ar-SA"/>
        </w:rPr>
      </w:pPr>
      <w:r w:rsidRPr="006F3364">
        <w:rPr>
          <w:rFonts w:ascii="Times New Roman" w:eastAsia="Times New Roman" w:hAnsi="Times New Roman" w:cs="Times New Roman"/>
          <w:i/>
          <w:color w:val="000000"/>
          <w:sz w:val="24"/>
          <w:szCs w:val="24"/>
          <w:lang w:eastAsia="ar-SA"/>
        </w:rPr>
        <w:lastRenderedPageBreak/>
        <w:t>5.Ewentualne spory wynikłe na tle realizacji niniejszej umowy rozstrzygać będzie właściwy rzeczowo i miejscowo sąd dla Zamawiającego.</w:t>
      </w:r>
    </w:p>
    <w:p w:rsidR="007A6652" w:rsidRDefault="007A6652" w:rsidP="007A6652">
      <w:pPr>
        <w:suppressAutoHyphens/>
        <w:spacing w:after="0" w:line="240" w:lineRule="auto"/>
        <w:jc w:val="center"/>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jc w:val="center"/>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
          <w:i/>
          <w:sz w:val="24"/>
          <w:szCs w:val="24"/>
          <w:lang w:eastAsia="ar-SA"/>
        </w:rPr>
        <w:t>§ 26</w:t>
      </w:r>
    </w:p>
    <w:p w:rsidR="007A6652" w:rsidRPr="006F3364" w:rsidRDefault="007A6652" w:rsidP="007A6652">
      <w:pPr>
        <w:suppressAutoHyphens/>
        <w:spacing w:after="0" w:line="240" w:lineRule="auto"/>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i/>
          <w:sz w:val="24"/>
          <w:szCs w:val="24"/>
          <w:lang w:eastAsia="ar-SA"/>
        </w:rPr>
        <w:tab/>
        <w:t>Wykaz załączników do niniejszej umowy:</w:t>
      </w:r>
    </w:p>
    <w:p w:rsidR="007A6652" w:rsidRPr="006F3364" w:rsidRDefault="007A6652" w:rsidP="007A6652">
      <w:pPr>
        <w:numPr>
          <w:ilvl w:val="1"/>
          <w:numId w:val="21"/>
        </w:numPr>
        <w:suppressAutoHyphens/>
        <w:spacing w:after="0" w:line="240" w:lineRule="auto"/>
        <w:rPr>
          <w:rFonts w:ascii="Times New Roman" w:eastAsia="Times New Roman" w:hAnsi="Times New Roman" w:cs="Times New Roman"/>
          <w:i/>
          <w:sz w:val="24"/>
          <w:szCs w:val="24"/>
          <w:lang w:val="x-none" w:eastAsia="ar-SA"/>
        </w:rPr>
      </w:pPr>
      <w:r w:rsidRPr="006F3364">
        <w:rPr>
          <w:rFonts w:ascii="Times New Roman" w:eastAsia="Times New Roman" w:hAnsi="Times New Roman" w:cs="Times New Roman"/>
          <w:i/>
          <w:sz w:val="24"/>
          <w:szCs w:val="24"/>
          <w:lang w:eastAsia="ar-SA"/>
        </w:rPr>
        <w:t>Kosztorys ofertowy</w:t>
      </w:r>
    </w:p>
    <w:p w:rsidR="007A6652" w:rsidRPr="006F3364" w:rsidRDefault="007A6652" w:rsidP="007A6652">
      <w:pPr>
        <w:suppressAutoHyphens/>
        <w:spacing w:after="0" w:line="240" w:lineRule="auto"/>
        <w:jc w:val="center"/>
        <w:rPr>
          <w:rFonts w:ascii="Times New Roman" w:eastAsia="Times New Roman" w:hAnsi="Times New Roman" w:cs="Times New Roman"/>
          <w:i/>
          <w:sz w:val="24"/>
          <w:szCs w:val="24"/>
          <w:lang w:eastAsia="ar-SA"/>
        </w:rPr>
      </w:pPr>
      <w:r w:rsidRPr="006F3364">
        <w:rPr>
          <w:rFonts w:ascii="Times New Roman" w:eastAsia="Times New Roman" w:hAnsi="Times New Roman" w:cs="Times New Roman"/>
          <w:b/>
          <w:i/>
          <w:sz w:val="24"/>
          <w:szCs w:val="24"/>
          <w:lang w:eastAsia="ar-SA"/>
        </w:rPr>
        <w:t>§ 27</w:t>
      </w:r>
    </w:p>
    <w:p w:rsidR="007A6652" w:rsidRPr="006F3364" w:rsidRDefault="007A6652" w:rsidP="007A6652">
      <w:pPr>
        <w:suppressAutoHyphens/>
        <w:spacing w:after="0" w:line="240" w:lineRule="auto"/>
        <w:jc w:val="both"/>
        <w:rPr>
          <w:rFonts w:ascii="Times New Roman" w:eastAsia="Times New Roman" w:hAnsi="Times New Roman" w:cs="Times New Roman"/>
          <w:b/>
          <w:i/>
          <w:color w:val="000000"/>
          <w:sz w:val="24"/>
          <w:szCs w:val="24"/>
          <w:lang w:eastAsia="ar-SA"/>
        </w:rPr>
      </w:pPr>
      <w:r w:rsidRPr="006F3364">
        <w:rPr>
          <w:rFonts w:ascii="Times New Roman" w:eastAsia="Times New Roman" w:hAnsi="Times New Roman" w:cs="Times New Roman"/>
          <w:i/>
          <w:color w:val="000000"/>
          <w:sz w:val="24"/>
          <w:szCs w:val="24"/>
          <w:lang w:eastAsia="ar-SA"/>
        </w:rPr>
        <w:tab/>
        <w:t xml:space="preserve">Umowę niniejszą sporządzono w 4-ch jednobrzmiących egz. po 2 egz. dla każdej ze stron. </w:t>
      </w:r>
    </w:p>
    <w:p w:rsidR="007A6652" w:rsidRPr="006F3364" w:rsidRDefault="007A6652" w:rsidP="007A6652">
      <w:pPr>
        <w:suppressAutoHyphens/>
        <w:spacing w:after="0" w:line="240" w:lineRule="auto"/>
        <w:jc w:val="both"/>
        <w:rPr>
          <w:rFonts w:ascii="Times New Roman" w:eastAsia="Times New Roman" w:hAnsi="Times New Roman" w:cs="Times New Roman"/>
          <w:b/>
          <w:i/>
          <w:color w:val="000000"/>
          <w:sz w:val="24"/>
          <w:szCs w:val="24"/>
          <w:lang w:eastAsia="ar-SA"/>
        </w:rPr>
      </w:pPr>
    </w:p>
    <w:p w:rsidR="007A6652" w:rsidRPr="006F3364" w:rsidRDefault="007A6652" w:rsidP="007A6652">
      <w:pPr>
        <w:suppressAutoHyphens/>
        <w:spacing w:after="0" w:line="240" w:lineRule="auto"/>
        <w:ind w:firstLine="708"/>
        <w:jc w:val="both"/>
        <w:rPr>
          <w:rFonts w:ascii="Times New Roman" w:eastAsia="Times New Roman" w:hAnsi="Times New Roman" w:cs="Times New Roman"/>
          <w:b/>
          <w:i/>
          <w:sz w:val="24"/>
          <w:szCs w:val="24"/>
          <w:lang w:eastAsia="ar-SA"/>
        </w:rPr>
      </w:pPr>
      <w:r w:rsidRPr="006F3364">
        <w:rPr>
          <w:rFonts w:ascii="Times New Roman" w:eastAsia="Times New Roman" w:hAnsi="Times New Roman" w:cs="Times New Roman"/>
          <w:b/>
          <w:i/>
          <w:color w:val="000000"/>
          <w:sz w:val="24"/>
          <w:szCs w:val="24"/>
          <w:lang w:eastAsia="ar-SA"/>
        </w:rPr>
        <w:t xml:space="preserve">W Y K O N A W C A :                     </w:t>
      </w:r>
      <w:r w:rsidRPr="006F3364">
        <w:rPr>
          <w:rFonts w:ascii="Times New Roman" w:eastAsia="Times New Roman" w:hAnsi="Times New Roman" w:cs="Times New Roman"/>
          <w:b/>
          <w:i/>
          <w:color w:val="000000"/>
          <w:sz w:val="24"/>
          <w:szCs w:val="24"/>
          <w:lang w:eastAsia="ar-SA"/>
        </w:rPr>
        <w:tab/>
      </w:r>
      <w:r w:rsidRPr="006F3364">
        <w:rPr>
          <w:rFonts w:ascii="Times New Roman" w:eastAsia="Times New Roman" w:hAnsi="Times New Roman" w:cs="Times New Roman"/>
          <w:b/>
          <w:i/>
          <w:color w:val="000000"/>
          <w:sz w:val="24"/>
          <w:szCs w:val="24"/>
          <w:lang w:eastAsia="ar-SA"/>
        </w:rPr>
        <w:tab/>
      </w:r>
      <w:r w:rsidRPr="006F3364">
        <w:rPr>
          <w:rFonts w:ascii="Times New Roman" w:eastAsia="Times New Roman" w:hAnsi="Times New Roman" w:cs="Times New Roman"/>
          <w:b/>
          <w:i/>
          <w:color w:val="000000"/>
          <w:sz w:val="24"/>
          <w:szCs w:val="24"/>
          <w:lang w:eastAsia="ar-SA"/>
        </w:rPr>
        <w:tab/>
      </w:r>
      <w:r w:rsidRPr="006F3364">
        <w:rPr>
          <w:rFonts w:ascii="Times New Roman" w:eastAsia="Times New Roman" w:hAnsi="Times New Roman" w:cs="Times New Roman"/>
          <w:b/>
          <w:i/>
          <w:color w:val="000000"/>
          <w:sz w:val="24"/>
          <w:szCs w:val="24"/>
          <w:lang w:eastAsia="ar-SA"/>
        </w:rPr>
        <w:tab/>
        <w:t>Z A M A W I A J Ą C Y</w:t>
      </w:r>
      <w:r>
        <w:rPr>
          <w:rFonts w:ascii="Times New Roman" w:eastAsia="Times New Roman" w:hAnsi="Times New Roman" w:cs="Times New Roman"/>
          <w:b/>
          <w:i/>
          <w:color w:val="000000"/>
          <w:sz w:val="24"/>
          <w:szCs w:val="24"/>
          <w:lang w:eastAsia="ar-SA"/>
        </w:rPr>
        <w:t>:</w:t>
      </w:r>
    </w:p>
    <w:p w:rsidR="007A6652" w:rsidRPr="006F3364" w:rsidRDefault="007A6652" w:rsidP="007A6652">
      <w:pPr>
        <w:suppressAutoHyphens/>
        <w:spacing w:after="0" w:line="240" w:lineRule="auto"/>
        <w:jc w:val="both"/>
        <w:rPr>
          <w:rFonts w:ascii="Times New Roman" w:eastAsia="Times New Roman" w:hAnsi="Times New Roman" w:cs="Times New Roman"/>
          <w:b/>
          <w:i/>
          <w:sz w:val="24"/>
          <w:szCs w:val="24"/>
          <w:lang w:eastAsia="ar-SA"/>
        </w:rPr>
      </w:pPr>
    </w:p>
    <w:p w:rsidR="007A6652" w:rsidRPr="006F3364" w:rsidRDefault="007A6652" w:rsidP="007A6652">
      <w:pPr>
        <w:suppressAutoHyphens/>
        <w:spacing w:after="0" w:line="240" w:lineRule="auto"/>
        <w:jc w:val="both"/>
        <w:rPr>
          <w:rFonts w:ascii="Times New Roman" w:eastAsia="Times New Roman" w:hAnsi="Times New Roman" w:cs="Times New Roman"/>
          <w:b/>
          <w:i/>
          <w:sz w:val="24"/>
          <w:szCs w:val="24"/>
          <w:lang w:eastAsia="ar-SA"/>
        </w:rPr>
      </w:pPr>
    </w:p>
    <w:p w:rsidR="007A6652" w:rsidRPr="006F3364" w:rsidRDefault="007A6652" w:rsidP="007A6652">
      <w:r w:rsidRPr="006F3364">
        <w:rPr>
          <w:rFonts w:ascii="Times New Roman" w:eastAsia="Times New Roman" w:hAnsi="Times New Roman" w:cs="Times New Roman"/>
          <w:b/>
          <w:i/>
          <w:sz w:val="24"/>
          <w:szCs w:val="24"/>
          <w:lang w:eastAsia="ar-SA"/>
        </w:rPr>
        <w:t>………………………………….                                     …………………………………</w:t>
      </w:r>
    </w:p>
    <w:p w:rsidR="007A6652" w:rsidRPr="003E2240" w:rsidRDefault="007A6652" w:rsidP="00EC0F02">
      <w:pPr>
        <w:suppressAutoHyphens/>
        <w:spacing w:after="0" w:line="240" w:lineRule="auto"/>
        <w:rPr>
          <w:rFonts w:ascii="Times New Roman" w:eastAsia="Times New Roman" w:hAnsi="Times New Roman" w:cs="Times New Roman"/>
          <w:b/>
          <w:i/>
          <w:color w:val="000000"/>
          <w:sz w:val="24"/>
          <w:szCs w:val="24"/>
          <w:lang w:eastAsia="ar-SA"/>
        </w:rPr>
      </w:pPr>
    </w:p>
    <w:sectPr w:rsidR="007A6652" w:rsidRPr="003E2240" w:rsidSect="000F47CD">
      <w:headerReference w:type="default" r:id="rId13"/>
      <w:type w:val="continuous"/>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313" w:rsidRDefault="00A83313" w:rsidP="00A16788">
      <w:pPr>
        <w:spacing w:after="0" w:line="240" w:lineRule="auto"/>
      </w:pPr>
      <w:r>
        <w:separator/>
      </w:r>
    </w:p>
  </w:endnote>
  <w:endnote w:type="continuationSeparator" w:id="0">
    <w:p w:rsidR="00A83313" w:rsidRDefault="00A83313" w:rsidP="00A1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313" w:rsidRDefault="00A83313" w:rsidP="00A16788">
      <w:pPr>
        <w:spacing w:after="0" w:line="240" w:lineRule="auto"/>
      </w:pPr>
      <w:r>
        <w:separator/>
      </w:r>
    </w:p>
  </w:footnote>
  <w:footnote w:type="continuationSeparator" w:id="0">
    <w:p w:rsidR="00A83313" w:rsidRDefault="00A83313" w:rsidP="00A16788">
      <w:pPr>
        <w:spacing w:after="0" w:line="240" w:lineRule="auto"/>
      </w:pPr>
      <w:r>
        <w:continuationSeparator/>
      </w:r>
    </w:p>
  </w:footnote>
  <w:footnote w:id="1">
    <w:p w:rsidR="007D093F" w:rsidRPr="00611EAE" w:rsidRDefault="007D093F" w:rsidP="00EC0F02">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7D093F" w:rsidRDefault="007D093F" w:rsidP="00EC0F02">
      <w:r>
        <w:rPr>
          <w:rStyle w:val="Znakiprzypiswdolnych"/>
          <w:rFonts w:ascii="Calibri" w:hAnsi="Calibri"/>
        </w:rPr>
        <w:footnoteRef/>
      </w:r>
      <w:r>
        <w:rPr>
          <w:rFonts w:ascii="Calibri" w:hAnsi="Calibri" w:cs="Calibri"/>
          <w:sz w:val="18"/>
        </w:rPr>
        <w:tab/>
        <w:t xml:space="preserve"> Wykonawca usuwa niepotrzebne.</w:t>
      </w:r>
    </w:p>
  </w:footnote>
  <w:footnote w:id="3">
    <w:p w:rsidR="007D093F" w:rsidRDefault="007D093F" w:rsidP="00EC0F02">
      <w:pPr>
        <w:pStyle w:val="Tekstprzypisudolnego"/>
      </w:pPr>
      <w:r>
        <w:rPr>
          <w:rStyle w:val="Odwoanieprzypisudolnego"/>
        </w:rPr>
        <w:footnoteRef/>
      </w:r>
      <w:r>
        <w:t xml:space="preserve"> </w:t>
      </w:r>
      <w:r>
        <w:tab/>
      </w:r>
      <w:r>
        <w:rPr>
          <w:rFonts w:ascii="Calibri" w:hAnsi="Calibri" w:cs="Calibri"/>
          <w:sz w:val="18"/>
        </w:rPr>
        <w:t>Wykonawca usuwa niepotrzebne</w:t>
      </w:r>
    </w:p>
  </w:footnote>
  <w:footnote w:id="4">
    <w:p w:rsidR="007D093F" w:rsidRDefault="007D093F" w:rsidP="00EC0F02">
      <w:pPr>
        <w:pStyle w:val="Tekstprzypisudolnego"/>
      </w:pPr>
      <w:r>
        <w:rPr>
          <w:rStyle w:val="Znakiprzypiswdolnych"/>
          <w:rFonts w:ascii="Calibri" w:hAnsi="Calibri"/>
        </w:rPr>
        <w:footnoteRef/>
      </w:r>
      <w:r>
        <w:rPr>
          <w:rFonts w:ascii="Calibri" w:hAnsi="Calibri" w:cs="Calibri"/>
          <w:sz w:val="18"/>
        </w:rPr>
        <w:tab/>
        <w:t xml:space="preserve"> Wykonawca usuwa niepotrzebne.</w:t>
      </w:r>
    </w:p>
  </w:footnote>
  <w:footnote w:id="5">
    <w:p w:rsidR="007D093F" w:rsidRPr="00196AA5" w:rsidRDefault="007D093F" w:rsidP="00EC0F02">
      <w:pPr>
        <w:spacing w:after="0" w:line="240" w:lineRule="auto"/>
        <w:jc w:val="both"/>
        <w:rPr>
          <w:rFonts w:ascii="Arial" w:eastAsia="Calibri" w:hAnsi="Arial" w:cs="Arial"/>
          <w:sz w:val="16"/>
          <w:szCs w:val="16"/>
        </w:rPr>
      </w:pPr>
      <w:r w:rsidRPr="00196AA5">
        <w:rPr>
          <w:rFonts w:ascii="Arial" w:eastAsia="Calibri" w:hAnsi="Arial" w:cs="Arial"/>
          <w:color w:val="000000"/>
          <w:vertAlign w:val="superscript"/>
        </w:rPr>
        <w:t xml:space="preserve">1) </w:t>
      </w:r>
      <w:r w:rsidRPr="00196AA5">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D093F" w:rsidRPr="00196AA5" w:rsidRDefault="007D093F" w:rsidP="00EC0F02">
      <w:pPr>
        <w:spacing w:after="0" w:line="240" w:lineRule="auto"/>
        <w:jc w:val="both"/>
        <w:rPr>
          <w:rFonts w:ascii="Calibri" w:eastAsia="Calibri" w:hAnsi="Calibri" w:cs="Times New Roman"/>
          <w:sz w:val="16"/>
          <w:szCs w:val="16"/>
        </w:rPr>
      </w:pPr>
    </w:p>
    <w:p w:rsidR="007D093F" w:rsidRPr="00196AA5" w:rsidRDefault="007D093F" w:rsidP="00EC0F02">
      <w:pPr>
        <w:spacing w:after="0"/>
        <w:ind w:left="142" w:hanging="142"/>
        <w:jc w:val="both"/>
        <w:rPr>
          <w:rFonts w:ascii="Arial" w:eastAsia="Calibri" w:hAnsi="Arial" w:cs="Arial"/>
          <w:sz w:val="16"/>
          <w:szCs w:val="16"/>
          <w:lang w:eastAsia="pl-PL"/>
        </w:rPr>
      </w:pPr>
      <w:r w:rsidRPr="00196AA5">
        <w:rPr>
          <w:rFonts w:ascii="Arial" w:eastAsia="Calibri" w:hAnsi="Arial" w:cs="Arial"/>
          <w:color w:val="000000"/>
          <w:sz w:val="16"/>
          <w:szCs w:val="16"/>
          <w:lang w:eastAsia="pl-PL"/>
        </w:rPr>
        <w:t xml:space="preserve">* W przypadku gdy wykonawca </w:t>
      </w:r>
      <w:r w:rsidRPr="00196AA5">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D093F" w:rsidRDefault="007D093F" w:rsidP="00EC0F02">
      <w:pPr>
        <w:pStyle w:val="Tekstprzypisudolnego"/>
        <w:rPr>
          <w:rFonts w:ascii="Calibri" w:hAnsi="Calibri" w:cs="Calibri"/>
          <w:sz w:val="18"/>
        </w:rPr>
      </w:pPr>
    </w:p>
    <w:p w:rsidR="007D093F" w:rsidRDefault="007D093F" w:rsidP="00EC0F02">
      <w:pPr>
        <w:pStyle w:val="Tekstprzypisudolnego"/>
      </w:pPr>
      <w:r>
        <w:rPr>
          <w:rStyle w:val="Znakiprzypiswdolnych"/>
          <w:rFonts w:ascii="Calibri" w:hAnsi="Calibri"/>
        </w:rPr>
        <w:footnoteRef/>
      </w:r>
      <w:r>
        <w:rPr>
          <w:rFonts w:ascii="Calibri" w:hAnsi="Calibri" w:cs="Calibri"/>
          <w:sz w:val="18"/>
        </w:rPr>
        <w:tab/>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3F" w:rsidRDefault="007D093F">
    <w:pPr>
      <w:pStyle w:val="Nagwek"/>
    </w:pPr>
    <w:r>
      <w:rPr>
        <w:noProof/>
        <w:lang w:eastAsia="pl-PL"/>
      </w:rPr>
      <mc:AlternateContent>
        <mc:Choice Requires="wps">
          <w:drawing>
            <wp:anchor distT="0" distB="0" distL="114300" distR="114300" simplePos="0" relativeHeight="251670528" behindDoc="0" locked="0" layoutInCell="0" allowOverlap="1" wp14:anchorId="10C8E717" wp14:editId="065611BC">
              <wp:simplePos x="0" y="0"/>
              <wp:positionH relativeFrom="page">
                <wp:posOffset>900430</wp:posOffset>
              </wp:positionH>
              <wp:positionV relativeFrom="page">
                <wp:posOffset>281940</wp:posOffset>
              </wp:positionV>
              <wp:extent cx="5760720" cy="154940"/>
              <wp:effectExtent l="0" t="0" r="0" b="127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93F" w:rsidRPr="00082F64" w:rsidRDefault="007D093F">
                          <w:pPr>
                            <w:jc w:val="right"/>
                            <w:rPr>
                              <w:rFonts w:ascii="Calibri" w:hAnsi="Calibri"/>
                              <w:b/>
                              <w:sz w:val="20"/>
                              <w:szCs w:val="20"/>
                            </w:rPr>
                          </w:pPr>
                          <w:r w:rsidRPr="00082F64">
                            <w:rPr>
                              <w:rFonts w:ascii="Calibri" w:hAnsi="Calibri"/>
                              <w:b/>
                              <w:sz w:val="20"/>
                              <w:szCs w:val="20"/>
                            </w:rPr>
                            <w:t>Instrukcja dla Wykonawców IDW - Załączniki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70.9pt;margin-top:22.2pt;width:453.6pt;height:12.2pt;z-index:25167052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" o:allowincell="f" filled="f" stroked="f">
              <v:textbox style="mso-fit-shape-to-text:t" inset=",0,,0">
                <w:txbxContent>
                  <w:p w:rsidR="007D093F" w:rsidRPr="00082F64" w:rsidRDefault="007D093F">
                    <w:pPr>
                      <w:jc w:val="right"/>
                      <w:rPr>
                        <w:rFonts w:ascii="Calibri" w:hAnsi="Calibri"/>
                        <w:b/>
                        <w:sz w:val="20"/>
                        <w:szCs w:val="20"/>
                      </w:rPr>
                    </w:pPr>
                    <w:r w:rsidRPr="00082F64">
                      <w:rPr>
                        <w:rFonts w:ascii="Calibri" w:hAnsi="Calibri"/>
                        <w:b/>
                        <w:sz w:val="20"/>
                        <w:szCs w:val="20"/>
                      </w:rPr>
                      <w:t>Instrukcja dla Wykonawców IDW - Załączniki</w:t>
                    </w:r>
                  </w:p>
                </w:txbxContent>
              </v:textbox>
              <w10:wrap anchorx="page" anchory="page"/>
            </v:shape>
          </w:pict>
        </mc:Fallback>
      </mc:AlternateContent>
    </w:r>
    <w:r>
      <w:rPr>
        <w:noProof/>
        <w:lang w:eastAsia="pl-PL"/>
      </w:rPr>
      <mc:AlternateContent>
        <mc:Choice Requires="wps">
          <w:drawing>
            <wp:anchor distT="0" distB="0" distL="114300" distR="114300" simplePos="0" relativeHeight="251671552" behindDoc="0" locked="0" layoutInCell="0" allowOverlap="1" wp14:anchorId="2EF30B80" wp14:editId="3D0CFBCD">
              <wp:simplePos x="0" y="0"/>
              <wp:positionH relativeFrom="page">
                <wp:posOffset>6660515</wp:posOffset>
              </wp:positionH>
              <wp:positionV relativeFrom="page">
                <wp:posOffset>289560</wp:posOffset>
              </wp:positionV>
              <wp:extent cx="897255" cy="139700"/>
              <wp:effectExtent l="0" t="0" r="254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93F" w:rsidRPr="00EC0F02" w:rsidRDefault="007D093F">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E45320">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40</w: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7" type="#_x0000_t202" style="position:absolute;margin-left:524.45pt;margin-top:22.8pt;width:70.65pt;height:11pt;z-index:25167155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" o:allowincell="f" fillcolor="#4f81bd" stroked="f">
              <v:textbox style="mso-fit-shape-to-text:t" inset=",0,,0">
                <w:txbxContent>
                  <w:p w:rsidR="007D093F" w:rsidRPr="00EC0F02" w:rsidRDefault="007D093F">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E45320">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40</w:t>
                    </w:r>
                    <w:r w:rsidRPr="00EC0F02">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3F" w:rsidRDefault="007D093F">
    <w:pPr>
      <w:pStyle w:val="Nagwek"/>
    </w:pPr>
    <w:r>
      <w:rPr>
        <w:noProof/>
        <w:lang w:eastAsia="pl-PL"/>
      </w:rPr>
      <mc:AlternateContent>
        <mc:Choice Requires="wps">
          <w:drawing>
            <wp:anchor distT="0" distB="0" distL="114300" distR="114300" simplePos="0" relativeHeight="251665408" behindDoc="0" locked="0" layoutInCell="0" allowOverlap="1" wp14:anchorId="5E48DF21" wp14:editId="2CA4F006">
              <wp:simplePos x="0" y="0"/>
              <wp:positionH relativeFrom="page">
                <wp:posOffset>899795</wp:posOffset>
              </wp:positionH>
              <wp:positionV relativeFrom="page">
                <wp:posOffset>372110</wp:posOffset>
              </wp:positionV>
              <wp:extent cx="5754370" cy="154940"/>
              <wp:effectExtent l="0" t="127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93F" w:rsidRPr="00082F64" w:rsidRDefault="007D093F" w:rsidP="00661D5E">
                          <w:pPr>
                            <w:rPr>
                              <w:rFonts w:ascii="Calibri" w:hAnsi="Calibri"/>
                              <w:b/>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70.85pt;margin-top:29.3pt;width:453.1pt;height:12.2pt;z-index:25166540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" o:allowincell="f" filled="f" stroked="f">
              <v:textbox style="mso-fit-shape-to-text:t" inset=",0,,0">
                <w:txbxContent>
                  <w:p w:rsidR="007D093F" w:rsidRPr="00082F64" w:rsidRDefault="007D093F" w:rsidP="00661D5E">
                    <w:pPr>
                      <w:rPr>
                        <w:rFonts w:ascii="Calibri" w:hAnsi="Calibri"/>
                        <w:b/>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66432" behindDoc="0" locked="0" layoutInCell="0" allowOverlap="1" wp14:anchorId="4E98D365" wp14:editId="57F2B2E4">
              <wp:simplePos x="0" y="0"/>
              <wp:positionH relativeFrom="page">
                <wp:posOffset>6660515</wp:posOffset>
              </wp:positionH>
              <wp:positionV relativeFrom="page">
                <wp:posOffset>379730</wp:posOffset>
              </wp:positionV>
              <wp:extent cx="897890" cy="139700"/>
              <wp:effectExtent l="0" t="0" r="1905" b="444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93F" w:rsidRPr="00EC0F02" w:rsidRDefault="007D093F">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 o:spid="_x0000_s1029" type="#_x0000_t202" style="position:absolute;margin-left:524.45pt;margin-top:29.9pt;width:70.7pt;height:11pt;z-index:25166643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" o:allowincell="f" fillcolor="#4f81bd" stroked="f">
              <v:textbox style="mso-fit-shape-to-text:t" inset=",0,,0">
                <w:txbxContent>
                  <w:p w:rsidR="007D093F" w:rsidRPr="00EC0F02" w:rsidRDefault="007D093F">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emboss w:val="0"/>
        <w:color w:val="000000"/>
        <w:sz w:val="20"/>
        <w:szCs w:val="20"/>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eastAsia="Arial" w:hAnsi="Times New Roman" w:cs="Times New Roman"/>
        <w:b w:val="0"/>
        <w:bCs w:val="0"/>
        <w:spacing w:val="-2"/>
        <w:sz w:val="24"/>
        <w:szCs w:val="24"/>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6">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10">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11">
    <w:nsid w:val="00000013"/>
    <w:multiLevelType w:val="singleLevel"/>
    <w:tmpl w:val="00000013"/>
    <w:name w:val="WW8Num19"/>
    <w:lvl w:ilvl="0">
      <w:start w:val="1"/>
      <w:numFmt w:val="decimal"/>
      <w:lvlText w:val="%1."/>
      <w:lvlJc w:val="left"/>
      <w:pPr>
        <w:tabs>
          <w:tab w:val="num" w:pos="360"/>
        </w:tabs>
        <w:ind w:left="360" w:hanging="360"/>
      </w:pPr>
      <w:rPr>
        <w:rFonts w:ascii="Calibri" w:eastAsia="Times New Roman" w:hAnsi="Calibri" w:cs="Times New Roman"/>
        <w:b w:val="0"/>
      </w:rPr>
    </w:lvl>
  </w:abstractNum>
  <w:abstractNum w:abstractNumId="12">
    <w:nsid w:val="00000014"/>
    <w:multiLevelType w:val="singleLevel"/>
    <w:tmpl w:val="00000014"/>
    <w:name w:val="WW8Num20"/>
    <w:lvl w:ilvl="0">
      <w:start w:val="1"/>
      <w:numFmt w:val="lowerLetter"/>
      <w:lvlText w:val="%1)"/>
      <w:lvlJc w:val="left"/>
      <w:pPr>
        <w:tabs>
          <w:tab w:val="num" w:pos="0"/>
        </w:tabs>
        <w:ind w:left="1430" w:hanging="360"/>
      </w:pPr>
      <w:rPr>
        <w:rFonts w:ascii="Calibri" w:hAnsi="Calibri" w:cs="Calibri"/>
        <w:sz w:val="20"/>
        <w:szCs w:val="20"/>
      </w:rPr>
    </w:lvl>
  </w:abstractNum>
  <w:abstractNum w:abstractNumId="13">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14">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15">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16">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7">
    <w:nsid w:val="0000001D"/>
    <w:multiLevelType w:val="singleLevel"/>
    <w:tmpl w:val="0000001D"/>
    <w:name w:val="WW8Num29"/>
    <w:lvl w:ilvl="0">
      <w:start w:val="1"/>
      <w:numFmt w:val="decimal"/>
      <w:lvlText w:val="%1)"/>
      <w:lvlJc w:val="left"/>
      <w:pPr>
        <w:tabs>
          <w:tab w:val="num" w:pos="0"/>
        </w:tabs>
        <w:ind w:left="1854" w:hanging="360"/>
      </w:pPr>
      <w:rPr>
        <w:rFonts w:ascii="Calibri" w:eastAsia="Times New Roman" w:hAnsi="Calibri" w:cs="Times New Roman"/>
        <w:b w:val="0"/>
        <w:sz w:val="20"/>
        <w:szCs w:val="22"/>
      </w:rPr>
    </w:lvl>
  </w:abstractNum>
  <w:abstractNum w:abstractNumId="18">
    <w:nsid w:val="00000020"/>
    <w:multiLevelType w:val="singleLevel"/>
    <w:tmpl w:val="97288036"/>
    <w:name w:val="WW8Num32"/>
    <w:lvl w:ilvl="0">
      <w:start w:val="1"/>
      <w:numFmt w:val="lowerLetter"/>
      <w:lvlText w:val="%1)"/>
      <w:lvlJc w:val="left"/>
      <w:pPr>
        <w:tabs>
          <w:tab w:val="num" w:pos="0"/>
        </w:tabs>
        <w:ind w:left="2138" w:hanging="360"/>
      </w:pPr>
      <w:rPr>
        <w:rFonts w:ascii="Calibri" w:hAnsi="Calibri" w:cs="Arial Narrow" w:hint="default"/>
        <w:b/>
        <w:i w:val="0"/>
        <w:sz w:val="22"/>
        <w:szCs w:val="20"/>
      </w:rPr>
    </w:lvl>
  </w:abstractNum>
  <w:abstractNum w:abstractNumId="19">
    <w:nsid w:val="00000022"/>
    <w:multiLevelType w:val="multilevel"/>
    <w:tmpl w:val="16F6225E"/>
    <w:name w:val="WW8Num34"/>
    <w:lvl w:ilvl="0">
      <w:start w:val="1"/>
      <w:numFmt w:val="decimal"/>
      <w:lvlText w:val="%1."/>
      <w:lvlJc w:val="left"/>
      <w:pPr>
        <w:tabs>
          <w:tab w:val="num" w:pos="360"/>
        </w:tabs>
        <w:ind w:left="360" w:hanging="360"/>
      </w:pPr>
      <w:rPr>
        <w:rFonts w:ascii="Calibri" w:hAnsi="Calibri" w:cs="Symbol" w:hint="default"/>
        <w:sz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20">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sz w:val="22"/>
      </w:rPr>
    </w:lvl>
  </w:abstractNum>
  <w:abstractNum w:abstractNumId="21">
    <w:nsid w:val="0000002C"/>
    <w:multiLevelType w:val="singleLevel"/>
    <w:tmpl w:val="0000002A"/>
    <w:name w:val="WW8Num49"/>
    <w:lvl w:ilvl="0">
      <w:start w:val="1"/>
      <w:numFmt w:val="lowerLetter"/>
      <w:lvlText w:val="%1)"/>
      <w:lvlJc w:val="left"/>
      <w:pPr>
        <w:ind w:left="720" w:hanging="360"/>
      </w:pPr>
      <w:rPr>
        <w:rFonts w:ascii="Calibri" w:hAnsi="Calibri" w:cs="Calibri"/>
        <w:b/>
        <w:sz w:val="20"/>
        <w:szCs w:val="22"/>
      </w:rPr>
    </w:lvl>
  </w:abstractNum>
  <w:abstractNum w:abstractNumId="22">
    <w:nsid w:val="0000002E"/>
    <w:multiLevelType w:val="singleLevel"/>
    <w:tmpl w:val="0000002E"/>
    <w:name w:val="WW8Num46"/>
    <w:lvl w:ilvl="0">
      <w:start w:val="1"/>
      <w:numFmt w:val="lowerLetter"/>
      <w:lvlText w:val="%1)"/>
      <w:lvlJc w:val="left"/>
      <w:pPr>
        <w:tabs>
          <w:tab w:val="num" w:pos="0"/>
        </w:tabs>
        <w:ind w:left="1770" w:hanging="360"/>
      </w:pPr>
      <w:rPr>
        <w:rFonts w:ascii="Calibri" w:hAnsi="Calibri" w:cs="Helvetica"/>
        <w:color w:val="000000"/>
        <w:sz w:val="20"/>
        <w:szCs w:val="20"/>
      </w:rPr>
    </w:lvl>
  </w:abstractNum>
  <w:abstractNum w:abstractNumId="23">
    <w:nsid w:val="00000030"/>
    <w:multiLevelType w:val="multilevel"/>
    <w:tmpl w:val="EB24710C"/>
    <w:name w:val="WW8Num48"/>
    <w:lvl w:ilvl="0">
      <w:start w:val="1"/>
      <w:numFmt w:val="decimal"/>
      <w:lvlText w:val="%1."/>
      <w:lvlJc w:val="left"/>
      <w:pPr>
        <w:tabs>
          <w:tab w:val="num" w:pos="0"/>
        </w:tabs>
        <w:ind w:left="720" w:hanging="360"/>
      </w:pPr>
      <w:rPr>
        <w:rFonts w:ascii="Calibri" w:hAnsi="Calibri" w:cs="Symbol" w:hint="default"/>
        <w:b w:val="0"/>
      </w:rPr>
    </w:lvl>
    <w:lvl w:ilvl="1">
      <w:start w:val="1"/>
      <w:numFmt w:val="lowerLetter"/>
      <w:lvlText w:val="%2)"/>
      <w:lvlJc w:val="left"/>
      <w:pPr>
        <w:tabs>
          <w:tab w:val="num" w:pos="0"/>
        </w:tabs>
        <w:ind w:left="1440" w:hanging="360"/>
      </w:pPr>
      <w:rPr>
        <w:rFonts w:ascii="Calibri" w:hAnsi="Calibri" w:cs="Wingdings"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b/>
        <w:u w:val="single"/>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ascii="Calibri" w:hAnsi="Calibri" w:cs="Arial" w:hint="default"/>
        <w:i/>
        <w:sz w:val="22"/>
        <w:szCs w:val="20"/>
      </w:rPr>
    </w:lvl>
    <w:lvl w:ilvl="8">
      <w:start w:val="1"/>
      <w:numFmt w:val="lowerRoman"/>
      <w:lvlText w:val="%9."/>
      <w:lvlJc w:val="right"/>
      <w:pPr>
        <w:tabs>
          <w:tab w:val="num" w:pos="0"/>
        </w:tabs>
        <w:ind w:left="6480" w:hanging="180"/>
      </w:pPr>
      <w:rPr>
        <w:rFonts w:hint="default"/>
      </w:rPr>
    </w:lvl>
  </w:abstractNum>
  <w:abstractNum w:abstractNumId="24">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25">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26">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27">
    <w:nsid w:val="0000003F"/>
    <w:multiLevelType w:val="singleLevel"/>
    <w:tmpl w:val="0000003F"/>
    <w:name w:val="WW8Num63"/>
    <w:lvl w:ilvl="0">
      <w:start w:val="1"/>
      <w:numFmt w:val="decimal"/>
      <w:lvlText w:val="%1)"/>
      <w:lvlJc w:val="left"/>
      <w:pPr>
        <w:tabs>
          <w:tab w:val="num" w:pos="0"/>
        </w:tabs>
        <w:ind w:left="2214" w:hanging="360"/>
      </w:pPr>
      <w:rPr>
        <w:rFonts w:ascii="Calibri" w:hAnsi="Calibri" w:cs="Calibri"/>
        <w:vanish/>
        <w:sz w:val="18"/>
      </w:rPr>
    </w:lvl>
  </w:abstractNum>
  <w:abstractNum w:abstractNumId="28">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29">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30">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31">
    <w:nsid w:val="06AA63F1"/>
    <w:multiLevelType w:val="hybridMultilevel"/>
    <w:tmpl w:val="76B68BF2"/>
    <w:lvl w:ilvl="0" w:tplc="18108F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2420" w:hanging="720"/>
      </w:pPr>
      <w:rPr>
        <w:rFonts w:cs="Calibri" w:hint="default"/>
        <w:color w:val="auto"/>
      </w:rPr>
    </w:lvl>
    <w:lvl w:ilvl="3">
      <w:start w:val="1"/>
      <w:numFmt w:val="decimal"/>
      <w:lvlText w:val="%1.%2.%3.%4."/>
      <w:lvlJc w:val="left"/>
      <w:pPr>
        <w:ind w:left="3131"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33">
    <w:nsid w:val="160E3FA7"/>
    <w:multiLevelType w:val="hybridMultilevel"/>
    <w:tmpl w:val="1130A870"/>
    <w:lvl w:ilvl="0" w:tplc="EAEAD1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E741986"/>
    <w:multiLevelType w:val="multilevel"/>
    <w:tmpl w:val="45182D3E"/>
    <w:lvl w:ilvl="0">
      <w:start w:val="1"/>
      <w:numFmt w:val="decimal"/>
      <w:lvlText w:val="%1."/>
      <w:lvlJc w:val="left"/>
      <w:pPr>
        <w:ind w:left="720" w:hanging="360"/>
      </w:pPr>
      <w:rPr>
        <w:rFonts w:hint="default"/>
        <w:b/>
      </w:rPr>
    </w:lvl>
    <w:lvl w:ilvl="1">
      <w:start w:val="1"/>
      <w:numFmt w:val="decimal"/>
      <w:isLgl/>
      <w:lvlText w:val="%2)"/>
      <w:lvlJc w:val="left"/>
      <w:pPr>
        <w:ind w:left="1080" w:hanging="360"/>
      </w:pPr>
      <w:rPr>
        <w:rFonts w:ascii="Calibri" w:eastAsia="Times New Roman" w:hAnsi="Calibri" w:cs="Times New Roman"/>
        <w:b w:val="0"/>
        <w:emboss w:val="0"/>
        <w:color w:val="auto"/>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39">
    <w:nsid w:val="438869D2"/>
    <w:multiLevelType w:val="multilevel"/>
    <w:tmpl w:val="F3D0FC4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4C4A0A2F"/>
    <w:multiLevelType w:val="multilevel"/>
    <w:tmpl w:val="50D8F71E"/>
    <w:lvl w:ilvl="0">
      <w:start w:val="12"/>
      <w:numFmt w:val="decimal"/>
      <w:lvlText w:val="%1."/>
      <w:lvlJc w:val="left"/>
      <w:pPr>
        <w:ind w:left="555" w:hanging="555"/>
      </w:pPr>
      <w:rPr>
        <w:rFonts w:cs="Calibri" w:hint="default"/>
        <w:color w:val="auto"/>
      </w:rPr>
    </w:lvl>
    <w:lvl w:ilvl="1">
      <w:start w:val="1"/>
      <w:numFmt w:val="decimal"/>
      <w:lvlText w:val="%1.%2."/>
      <w:lvlJc w:val="left"/>
      <w:pPr>
        <w:ind w:left="1405" w:hanging="555"/>
      </w:pPr>
      <w:rPr>
        <w:rFonts w:cs="Calibri" w:hint="default"/>
        <w:b w:val="0"/>
        <w:i w:val="0"/>
        <w:emboss w:val="0"/>
        <w:color w:val="auto"/>
      </w:rPr>
    </w:lvl>
    <w:lvl w:ilvl="2">
      <w:start w:val="1"/>
      <w:numFmt w:val="decimal"/>
      <w:lvlText w:val="%1.%2.%3."/>
      <w:lvlJc w:val="left"/>
      <w:pPr>
        <w:ind w:left="2420" w:hanging="720"/>
      </w:pPr>
      <w:rPr>
        <w:rFonts w:cs="Calibri" w:hint="default"/>
        <w:color w:val="auto"/>
        <w:lang w:val="pl-PL"/>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43">
    <w:nsid w:val="57EB28EF"/>
    <w:multiLevelType w:val="hybridMultilevel"/>
    <w:tmpl w:val="062E9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46">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7">
    <w:nsid w:val="5F156240"/>
    <w:multiLevelType w:val="multilevel"/>
    <w:tmpl w:val="073AAA8C"/>
    <w:lvl w:ilvl="0">
      <w:start w:val="16"/>
      <w:numFmt w:val="decimal"/>
      <w:lvlText w:val="%1"/>
      <w:lvlJc w:val="left"/>
      <w:pPr>
        <w:ind w:left="540" w:hanging="540"/>
      </w:pPr>
      <w:rPr>
        <w:rFonts w:hint="default"/>
      </w:rPr>
    </w:lvl>
    <w:lvl w:ilvl="1">
      <w:start w:val="2"/>
      <w:numFmt w:val="decimal"/>
      <w:lvlText w:val="%1.%2"/>
      <w:lvlJc w:val="left"/>
      <w:pPr>
        <w:ind w:left="1390"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48">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49">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nsid w:val="6E86644C"/>
    <w:multiLevelType w:val="singleLevel"/>
    <w:tmpl w:val="FC6658D6"/>
    <w:lvl w:ilvl="0">
      <w:start w:val="1"/>
      <w:numFmt w:val="decimal"/>
      <w:lvlText w:val="%1."/>
      <w:lvlJc w:val="left"/>
      <w:pPr>
        <w:tabs>
          <w:tab w:val="num" w:pos="360"/>
        </w:tabs>
        <w:ind w:left="360" w:hanging="360"/>
      </w:pPr>
      <w:rPr>
        <w:b w:val="0"/>
        <w:i w:val="0"/>
      </w:rPr>
    </w:lvl>
  </w:abstractNum>
  <w:abstractNum w:abstractNumId="51">
    <w:nsid w:val="6F4A4ACF"/>
    <w:multiLevelType w:val="hybridMultilevel"/>
    <w:tmpl w:val="0972943A"/>
    <w:lvl w:ilvl="0" w:tplc="157ECB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B24CAF"/>
    <w:multiLevelType w:val="hybridMultilevel"/>
    <w:tmpl w:val="A7A873E4"/>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3"/>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787C0DBA"/>
    <w:multiLevelType w:val="multilevel"/>
    <w:tmpl w:val="801050B6"/>
    <w:lvl w:ilvl="0">
      <w:start w:val="1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5">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C0B1460"/>
    <w:multiLevelType w:val="hybridMultilevel"/>
    <w:tmpl w:val="0EFAD748"/>
    <w:lvl w:ilvl="0" w:tplc="934404FE">
      <w:start w:val="1"/>
      <w:numFmt w:val="decimal"/>
      <w:lvlText w:val="%1)"/>
      <w:lvlJc w:val="left"/>
      <w:pPr>
        <w:ind w:left="1637"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7">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0"/>
  </w:num>
  <w:num w:numId="3">
    <w:abstractNumId w:val="3"/>
  </w:num>
  <w:num w:numId="4">
    <w:abstractNumId w:val="5"/>
  </w:num>
  <w:num w:numId="5">
    <w:abstractNumId w:val="10"/>
  </w:num>
  <w:num w:numId="6">
    <w:abstractNumId w:val="56"/>
  </w:num>
  <w:num w:numId="7">
    <w:abstractNumId w:val="41"/>
  </w:num>
  <w:num w:numId="8">
    <w:abstractNumId w:val="30"/>
  </w:num>
  <w:num w:numId="9">
    <w:abstractNumId w:val="49"/>
  </w:num>
  <w:num w:numId="10">
    <w:abstractNumId w:val="32"/>
  </w:num>
  <w:num w:numId="11">
    <w:abstractNumId w:val="42"/>
  </w:num>
  <w:num w:numId="12">
    <w:abstractNumId w:val="50"/>
  </w:num>
  <w:num w:numId="13">
    <w:abstractNumId w:val="44"/>
  </w:num>
  <w:num w:numId="14">
    <w:abstractNumId w:val="57"/>
  </w:num>
  <w:num w:numId="15">
    <w:abstractNumId w:val="11"/>
  </w:num>
  <w:num w:numId="16">
    <w:abstractNumId w:val="13"/>
  </w:num>
  <w:num w:numId="17">
    <w:abstractNumId w:val="4"/>
  </w:num>
  <w:num w:numId="18">
    <w:abstractNumId w:val="6"/>
  </w:num>
  <w:num w:numId="19">
    <w:abstractNumId w:val="7"/>
  </w:num>
  <w:num w:numId="20">
    <w:abstractNumId w:val="8"/>
  </w:num>
  <w:num w:numId="21">
    <w:abstractNumId w:val="9"/>
  </w:num>
  <w:num w:numId="22">
    <w:abstractNumId w:val="14"/>
  </w:num>
  <w:num w:numId="23">
    <w:abstractNumId w:val="15"/>
  </w:num>
  <w:num w:numId="24">
    <w:abstractNumId w:val="16"/>
  </w:num>
  <w:num w:numId="25">
    <w:abstractNumId w:val="24"/>
  </w:num>
  <w:num w:numId="26">
    <w:abstractNumId w:val="28"/>
  </w:num>
  <w:num w:numId="27">
    <w:abstractNumId w:val="29"/>
  </w:num>
  <w:num w:numId="28">
    <w:abstractNumId w:val="46"/>
  </w:num>
  <w:num w:numId="29">
    <w:abstractNumId w:val="40"/>
  </w:num>
  <w:num w:numId="30">
    <w:abstractNumId w:val="36"/>
  </w:num>
  <w:num w:numId="31">
    <w:abstractNumId w:val="53"/>
  </w:num>
  <w:num w:numId="32">
    <w:abstractNumId w:val="48"/>
  </w:num>
  <w:num w:numId="33">
    <w:abstractNumId w:val="55"/>
  </w:num>
  <w:num w:numId="34">
    <w:abstractNumId w:val="45"/>
  </w:num>
  <w:num w:numId="35">
    <w:abstractNumId w:val="22"/>
  </w:num>
  <w:num w:numId="36">
    <w:abstractNumId w:val="38"/>
  </w:num>
  <w:num w:numId="37">
    <w:abstractNumId w:val="52"/>
  </w:num>
  <w:num w:numId="38">
    <w:abstractNumId w:val="47"/>
  </w:num>
  <w:num w:numId="39">
    <w:abstractNumId w:val="43"/>
  </w:num>
  <w:num w:numId="40">
    <w:abstractNumId w:val="34"/>
  </w:num>
  <w:num w:numId="41">
    <w:abstractNumId w:val="35"/>
  </w:num>
  <w:num w:numId="42">
    <w:abstractNumId w:val="39"/>
  </w:num>
  <w:num w:numId="43">
    <w:abstractNumId w:val="33"/>
  </w:num>
  <w:num w:numId="44">
    <w:abstractNumId w:val="51"/>
  </w:num>
  <w:num w:numId="45">
    <w:abstractNumId w:val="54"/>
  </w:num>
  <w:num w:numId="46">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88"/>
    <w:rsid w:val="00003937"/>
    <w:rsid w:val="00012115"/>
    <w:rsid w:val="00014AA7"/>
    <w:rsid w:val="00017CD3"/>
    <w:rsid w:val="00021319"/>
    <w:rsid w:val="000259F6"/>
    <w:rsid w:val="0003147A"/>
    <w:rsid w:val="0003707D"/>
    <w:rsid w:val="0003786E"/>
    <w:rsid w:val="00040D98"/>
    <w:rsid w:val="00042734"/>
    <w:rsid w:val="00050E8D"/>
    <w:rsid w:val="00057830"/>
    <w:rsid w:val="00060802"/>
    <w:rsid w:val="0006575A"/>
    <w:rsid w:val="000679BB"/>
    <w:rsid w:val="000772BA"/>
    <w:rsid w:val="000A4418"/>
    <w:rsid w:val="000B5353"/>
    <w:rsid w:val="000C5F99"/>
    <w:rsid w:val="000D6E7B"/>
    <w:rsid w:val="000D76DE"/>
    <w:rsid w:val="000E08BB"/>
    <w:rsid w:val="000E3DB3"/>
    <w:rsid w:val="000E756F"/>
    <w:rsid w:val="000F146C"/>
    <w:rsid w:val="000F2088"/>
    <w:rsid w:val="000F47CD"/>
    <w:rsid w:val="000F7DBB"/>
    <w:rsid w:val="001033FC"/>
    <w:rsid w:val="00104074"/>
    <w:rsid w:val="00112466"/>
    <w:rsid w:val="00117712"/>
    <w:rsid w:val="0012646E"/>
    <w:rsid w:val="001336C5"/>
    <w:rsid w:val="00135F36"/>
    <w:rsid w:val="001637DA"/>
    <w:rsid w:val="001654CD"/>
    <w:rsid w:val="001670E7"/>
    <w:rsid w:val="00172377"/>
    <w:rsid w:val="0017360F"/>
    <w:rsid w:val="0017411B"/>
    <w:rsid w:val="00174A56"/>
    <w:rsid w:val="00182EDC"/>
    <w:rsid w:val="0018321F"/>
    <w:rsid w:val="0019368E"/>
    <w:rsid w:val="00197E93"/>
    <w:rsid w:val="001A5AF5"/>
    <w:rsid w:val="001B0477"/>
    <w:rsid w:val="001D2D65"/>
    <w:rsid w:val="001D4421"/>
    <w:rsid w:val="001D47BA"/>
    <w:rsid w:val="001D751E"/>
    <w:rsid w:val="001E2458"/>
    <w:rsid w:val="001E61A1"/>
    <w:rsid w:val="001F4D25"/>
    <w:rsid w:val="001F7129"/>
    <w:rsid w:val="002031E4"/>
    <w:rsid w:val="00205268"/>
    <w:rsid w:val="00216AE4"/>
    <w:rsid w:val="00220DDC"/>
    <w:rsid w:val="00222440"/>
    <w:rsid w:val="002239F2"/>
    <w:rsid w:val="00223F29"/>
    <w:rsid w:val="002304BE"/>
    <w:rsid w:val="00231D28"/>
    <w:rsid w:val="00240565"/>
    <w:rsid w:val="00247BAE"/>
    <w:rsid w:val="00252E3D"/>
    <w:rsid w:val="0025309C"/>
    <w:rsid w:val="00253442"/>
    <w:rsid w:val="002607C1"/>
    <w:rsid w:val="00265690"/>
    <w:rsid w:val="002666F4"/>
    <w:rsid w:val="002721EE"/>
    <w:rsid w:val="00277C4E"/>
    <w:rsid w:val="00280E07"/>
    <w:rsid w:val="00283B60"/>
    <w:rsid w:val="00285B98"/>
    <w:rsid w:val="00293FA0"/>
    <w:rsid w:val="0029579B"/>
    <w:rsid w:val="00296615"/>
    <w:rsid w:val="002A4F42"/>
    <w:rsid w:val="002B3C2E"/>
    <w:rsid w:val="002C010D"/>
    <w:rsid w:val="002C3E7C"/>
    <w:rsid w:val="002C650E"/>
    <w:rsid w:val="002C71ED"/>
    <w:rsid w:val="002D225F"/>
    <w:rsid w:val="002D5A4D"/>
    <w:rsid w:val="002E3A21"/>
    <w:rsid w:val="002E73CE"/>
    <w:rsid w:val="002F03B1"/>
    <w:rsid w:val="002F07F1"/>
    <w:rsid w:val="002F37F1"/>
    <w:rsid w:val="00312391"/>
    <w:rsid w:val="0032037D"/>
    <w:rsid w:val="0033293D"/>
    <w:rsid w:val="00332D36"/>
    <w:rsid w:val="00334CCC"/>
    <w:rsid w:val="003371A2"/>
    <w:rsid w:val="00347B6A"/>
    <w:rsid w:val="00353147"/>
    <w:rsid w:val="00357106"/>
    <w:rsid w:val="00363AAC"/>
    <w:rsid w:val="003657D0"/>
    <w:rsid w:val="003700CE"/>
    <w:rsid w:val="00371664"/>
    <w:rsid w:val="003741E7"/>
    <w:rsid w:val="003801BD"/>
    <w:rsid w:val="00386B11"/>
    <w:rsid w:val="00387110"/>
    <w:rsid w:val="003928E2"/>
    <w:rsid w:val="0039588F"/>
    <w:rsid w:val="003B1704"/>
    <w:rsid w:val="003C1700"/>
    <w:rsid w:val="003C1784"/>
    <w:rsid w:val="003D43B2"/>
    <w:rsid w:val="003F4DDD"/>
    <w:rsid w:val="004008F0"/>
    <w:rsid w:val="00406676"/>
    <w:rsid w:val="00413DAF"/>
    <w:rsid w:val="00414D4C"/>
    <w:rsid w:val="00415105"/>
    <w:rsid w:val="00416C65"/>
    <w:rsid w:val="00432416"/>
    <w:rsid w:val="004348CD"/>
    <w:rsid w:val="00435F59"/>
    <w:rsid w:val="00444B98"/>
    <w:rsid w:val="00451585"/>
    <w:rsid w:val="004549B8"/>
    <w:rsid w:val="004566D6"/>
    <w:rsid w:val="00467286"/>
    <w:rsid w:val="00470310"/>
    <w:rsid w:val="00485309"/>
    <w:rsid w:val="004914A7"/>
    <w:rsid w:val="004A0D47"/>
    <w:rsid w:val="004A0D94"/>
    <w:rsid w:val="004A57E5"/>
    <w:rsid w:val="004A635A"/>
    <w:rsid w:val="004C2E4D"/>
    <w:rsid w:val="004C4C17"/>
    <w:rsid w:val="004D2406"/>
    <w:rsid w:val="004E37F1"/>
    <w:rsid w:val="00500BAB"/>
    <w:rsid w:val="00500F70"/>
    <w:rsid w:val="00507D4B"/>
    <w:rsid w:val="00510CEF"/>
    <w:rsid w:val="005135E6"/>
    <w:rsid w:val="005151D1"/>
    <w:rsid w:val="0052149D"/>
    <w:rsid w:val="00521771"/>
    <w:rsid w:val="00522764"/>
    <w:rsid w:val="00522C13"/>
    <w:rsid w:val="00527607"/>
    <w:rsid w:val="00527FCE"/>
    <w:rsid w:val="00530A11"/>
    <w:rsid w:val="00531035"/>
    <w:rsid w:val="00533471"/>
    <w:rsid w:val="005410E3"/>
    <w:rsid w:val="00541E98"/>
    <w:rsid w:val="0054236C"/>
    <w:rsid w:val="00554A0A"/>
    <w:rsid w:val="00556F14"/>
    <w:rsid w:val="005576DE"/>
    <w:rsid w:val="0056147F"/>
    <w:rsid w:val="0056450C"/>
    <w:rsid w:val="005737FB"/>
    <w:rsid w:val="005763A0"/>
    <w:rsid w:val="0058520B"/>
    <w:rsid w:val="005A2011"/>
    <w:rsid w:val="005B39D5"/>
    <w:rsid w:val="005B43B9"/>
    <w:rsid w:val="005C1294"/>
    <w:rsid w:val="005C1421"/>
    <w:rsid w:val="005C283B"/>
    <w:rsid w:val="005C48FC"/>
    <w:rsid w:val="005D1B52"/>
    <w:rsid w:val="005D1B76"/>
    <w:rsid w:val="005D210F"/>
    <w:rsid w:val="005D41CF"/>
    <w:rsid w:val="005D48F7"/>
    <w:rsid w:val="005D62AC"/>
    <w:rsid w:val="005D666A"/>
    <w:rsid w:val="005D7DA7"/>
    <w:rsid w:val="005E34C3"/>
    <w:rsid w:val="005E4CEA"/>
    <w:rsid w:val="005F6823"/>
    <w:rsid w:val="005F7305"/>
    <w:rsid w:val="006030EC"/>
    <w:rsid w:val="00616FC6"/>
    <w:rsid w:val="00623E0E"/>
    <w:rsid w:val="00625C13"/>
    <w:rsid w:val="00627209"/>
    <w:rsid w:val="0064276D"/>
    <w:rsid w:val="006432E7"/>
    <w:rsid w:val="00650CE2"/>
    <w:rsid w:val="00661D5E"/>
    <w:rsid w:val="00661F75"/>
    <w:rsid w:val="00683D20"/>
    <w:rsid w:val="00684D97"/>
    <w:rsid w:val="006A2442"/>
    <w:rsid w:val="006A3836"/>
    <w:rsid w:val="006A5FE2"/>
    <w:rsid w:val="006B0E10"/>
    <w:rsid w:val="006B4CCB"/>
    <w:rsid w:val="006C00CB"/>
    <w:rsid w:val="006C775C"/>
    <w:rsid w:val="006D1083"/>
    <w:rsid w:val="006D394D"/>
    <w:rsid w:val="006E07F1"/>
    <w:rsid w:val="006E1BAB"/>
    <w:rsid w:val="006E3FD2"/>
    <w:rsid w:val="006E5C1E"/>
    <w:rsid w:val="006F5D7E"/>
    <w:rsid w:val="006F5F1A"/>
    <w:rsid w:val="006F65DE"/>
    <w:rsid w:val="00706C50"/>
    <w:rsid w:val="00712C36"/>
    <w:rsid w:val="00714A48"/>
    <w:rsid w:val="00726DC7"/>
    <w:rsid w:val="007422EA"/>
    <w:rsid w:val="0074529D"/>
    <w:rsid w:val="00753039"/>
    <w:rsid w:val="00754FF6"/>
    <w:rsid w:val="00766A17"/>
    <w:rsid w:val="00767D43"/>
    <w:rsid w:val="00773D3A"/>
    <w:rsid w:val="007750D4"/>
    <w:rsid w:val="00792C88"/>
    <w:rsid w:val="007A6652"/>
    <w:rsid w:val="007B0059"/>
    <w:rsid w:val="007B1551"/>
    <w:rsid w:val="007B226E"/>
    <w:rsid w:val="007B5795"/>
    <w:rsid w:val="007B6C2C"/>
    <w:rsid w:val="007C56A3"/>
    <w:rsid w:val="007C6D1C"/>
    <w:rsid w:val="007D00A1"/>
    <w:rsid w:val="007D07EE"/>
    <w:rsid w:val="007D093F"/>
    <w:rsid w:val="007D7E54"/>
    <w:rsid w:val="007E129D"/>
    <w:rsid w:val="007E3421"/>
    <w:rsid w:val="007E61DB"/>
    <w:rsid w:val="007F0FB5"/>
    <w:rsid w:val="007F12DC"/>
    <w:rsid w:val="007F1D03"/>
    <w:rsid w:val="007F3186"/>
    <w:rsid w:val="00804DFF"/>
    <w:rsid w:val="00814BD6"/>
    <w:rsid w:val="00825075"/>
    <w:rsid w:val="0085389E"/>
    <w:rsid w:val="0086400A"/>
    <w:rsid w:val="00893345"/>
    <w:rsid w:val="00894E01"/>
    <w:rsid w:val="00895551"/>
    <w:rsid w:val="00895BDB"/>
    <w:rsid w:val="008A36E4"/>
    <w:rsid w:val="008A4328"/>
    <w:rsid w:val="008B387E"/>
    <w:rsid w:val="008B5326"/>
    <w:rsid w:val="008C46AC"/>
    <w:rsid w:val="008D0277"/>
    <w:rsid w:val="008D05A5"/>
    <w:rsid w:val="008D10B5"/>
    <w:rsid w:val="008E67A5"/>
    <w:rsid w:val="008F01F4"/>
    <w:rsid w:val="008F265F"/>
    <w:rsid w:val="008F3453"/>
    <w:rsid w:val="008F7234"/>
    <w:rsid w:val="00900874"/>
    <w:rsid w:val="00903A29"/>
    <w:rsid w:val="00905163"/>
    <w:rsid w:val="00905563"/>
    <w:rsid w:val="00935178"/>
    <w:rsid w:val="0094797C"/>
    <w:rsid w:val="00950B83"/>
    <w:rsid w:val="00954927"/>
    <w:rsid w:val="009552B8"/>
    <w:rsid w:val="00960C90"/>
    <w:rsid w:val="009621E2"/>
    <w:rsid w:val="009627E7"/>
    <w:rsid w:val="00963929"/>
    <w:rsid w:val="00970B99"/>
    <w:rsid w:val="009737F4"/>
    <w:rsid w:val="0098190D"/>
    <w:rsid w:val="009903CC"/>
    <w:rsid w:val="00990EF2"/>
    <w:rsid w:val="009944E6"/>
    <w:rsid w:val="009A4017"/>
    <w:rsid w:val="009A517F"/>
    <w:rsid w:val="009B372C"/>
    <w:rsid w:val="009B5CD1"/>
    <w:rsid w:val="009C01D7"/>
    <w:rsid w:val="009C7369"/>
    <w:rsid w:val="009E329D"/>
    <w:rsid w:val="009F2735"/>
    <w:rsid w:val="009F2869"/>
    <w:rsid w:val="009F7054"/>
    <w:rsid w:val="00A16788"/>
    <w:rsid w:val="00A25991"/>
    <w:rsid w:val="00A277F8"/>
    <w:rsid w:val="00A361F2"/>
    <w:rsid w:val="00A4129C"/>
    <w:rsid w:val="00A44BA3"/>
    <w:rsid w:val="00A46EE6"/>
    <w:rsid w:val="00A51C12"/>
    <w:rsid w:val="00A62737"/>
    <w:rsid w:val="00A71DDD"/>
    <w:rsid w:val="00A720CB"/>
    <w:rsid w:val="00A7366C"/>
    <w:rsid w:val="00A83313"/>
    <w:rsid w:val="00A8631D"/>
    <w:rsid w:val="00A87EF2"/>
    <w:rsid w:val="00A91359"/>
    <w:rsid w:val="00A928CD"/>
    <w:rsid w:val="00A94DC2"/>
    <w:rsid w:val="00AB1F1E"/>
    <w:rsid w:val="00AB366A"/>
    <w:rsid w:val="00AC23E2"/>
    <w:rsid w:val="00AD28E9"/>
    <w:rsid w:val="00AE5176"/>
    <w:rsid w:val="00AF2821"/>
    <w:rsid w:val="00AF2F5D"/>
    <w:rsid w:val="00AF53B1"/>
    <w:rsid w:val="00B02CA5"/>
    <w:rsid w:val="00B035FE"/>
    <w:rsid w:val="00B162B8"/>
    <w:rsid w:val="00B16B12"/>
    <w:rsid w:val="00B16D7B"/>
    <w:rsid w:val="00B21F28"/>
    <w:rsid w:val="00B253A3"/>
    <w:rsid w:val="00B263D9"/>
    <w:rsid w:val="00B33D98"/>
    <w:rsid w:val="00B345B2"/>
    <w:rsid w:val="00B3616C"/>
    <w:rsid w:val="00B438A0"/>
    <w:rsid w:val="00B475CB"/>
    <w:rsid w:val="00B62A0F"/>
    <w:rsid w:val="00B64114"/>
    <w:rsid w:val="00B6755E"/>
    <w:rsid w:val="00B76905"/>
    <w:rsid w:val="00B77CF4"/>
    <w:rsid w:val="00B85EF5"/>
    <w:rsid w:val="00B92166"/>
    <w:rsid w:val="00BA66F0"/>
    <w:rsid w:val="00BC2683"/>
    <w:rsid w:val="00BC4CE1"/>
    <w:rsid w:val="00BD1388"/>
    <w:rsid w:val="00BD1CAD"/>
    <w:rsid w:val="00BD693F"/>
    <w:rsid w:val="00BD780F"/>
    <w:rsid w:val="00BE14B1"/>
    <w:rsid w:val="00BE2FEB"/>
    <w:rsid w:val="00BE7996"/>
    <w:rsid w:val="00BE7C64"/>
    <w:rsid w:val="00BF1A2F"/>
    <w:rsid w:val="00C077F0"/>
    <w:rsid w:val="00C14FF2"/>
    <w:rsid w:val="00C165AA"/>
    <w:rsid w:val="00C16F52"/>
    <w:rsid w:val="00C209BC"/>
    <w:rsid w:val="00C27DF6"/>
    <w:rsid w:val="00C311C0"/>
    <w:rsid w:val="00C31A81"/>
    <w:rsid w:val="00C34F68"/>
    <w:rsid w:val="00C40070"/>
    <w:rsid w:val="00C50BCA"/>
    <w:rsid w:val="00C51B8A"/>
    <w:rsid w:val="00C64C47"/>
    <w:rsid w:val="00C868E3"/>
    <w:rsid w:val="00C94C73"/>
    <w:rsid w:val="00C955D8"/>
    <w:rsid w:val="00CA1F9E"/>
    <w:rsid w:val="00CA23B1"/>
    <w:rsid w:val="00CA2AFD"/>
    <w:rsid w:val="00CA4FF3"/>
    <w:rsid w:val="00CC41FA"/>
    <w:rsid w:val="00CD2EB5"/>
    <w:rsid w:val="00CD3006"/>
    <w:rsid w:val="00CD4509"/>
    <w:rsid w:val="00CD6103"/>
    <w:rsid w:val="00CD62EF"/>
    <w:rsid w:val="00CE6935"/>
    <w:rsid w:val="00CE7506"/>
    <w:rsid w:val="00CF16E0"/>
    <w:rsid w:val="00CF27D0"/>
    <w:rsid w:val="00CF2BF8"/>
    <w:rsid w:val="00D018CA"/>
    <w:rsid w:val="00D10155"/>
    <w:rsid w:val="00D11A57"/>
    <w:rsid w:val="00D21175"/>
    <w:rsid w:val="00D27171"/>
    <w:rsid w:val="00D42F56"/>
    <w:rsid w:val="00D53F2A"/>
    <w:rsid w:val="00D5454B"/>
    <w:rsid w:val="00D61A07"/>
    <w:rsid w:val="00D6692A"/>
    <w:rsid w:val="00D82BE8"/>
    <w:rsid w:val="00D9736E"/>
    <w:rsid w:val="00DA514B"/>
    <w:rsid w:val="00DB6A52"/>
    <w:rsid w:val="00DB7671"/>
    <w:rsid w:val="00DB7734"/>
    <w:rsid w:val="00DD4C7E"/>
    <w:rsid w:val="00DE60CF"/>
    <w:rsid w:val="00DF212B"/>
    <w:rsid w:val="00DF4485"/>
    <w:rsid w:val="00E01AA3"/>
    <w:rsid w:val="00E2659C"/>
    <w:rsid w:val="00E30564"/>
    <w:rsid w:val="00E32779"/>
    <w:rsid w:val="00E42CE4"/>
    <w:rsid w:val="00E45320"/>
    <w:rsid w:val="00E47E0F"/>
    <w:rsid w:val="00E51569"/>
    <w:rsid w:val="00E75B0B"/>
    <w:rsid w:val="00E94B87"/>
    <w:rsid w:val="00EA0D0B"/>
    <w:rsid w:val="00EA2393"/>
    <w:rsid w:val="00EA4241"/>
    <w:rsid w:val="00EB1D1D"/>
    <w:rsid w:val="00EB4B69"/>
    <w:rsid w:val="00EB5586"/>
    <w:rsid w:val="00EC0F02"/>
    <w:rsid w:val="00EC6FEE"/>
    <w:rsid w:val="00ED5C57"/>
    <w:rsid w:val="00EE0D65"/>
    <w:rsid w:val="00EE16D0"/>
    <w:rsid w:val="00F00928"/>
    <w:rsid w:val="00F03E70"/>
    <w:rsid w:val="00F06EBB"/>
    <w:rsid w:val="00F172FF"/>
    <w:rsid w:val="00F21163"/>
    <w:rsid w:val="00F36127"/>
    <w:rsid w:val="00F45FAE"/>
    <w:rsid w:val="00F51563"/>
    <w:rsid w:val="00F51FBF"/>
    <w:rsid w:val="00F52349"/>
    <w:rsid w:val="00F52B70"/>
    <w:rsid w:val="00F72038"/>
    <w:rsid w:val="00F7412C"/>
    <w:rsid w:val="00F80257"/>
    <w:rsid w:val="00F8434E"/>
    <w:rsid w:val="00F855A0"/>
    <w:rsid w:val="00F87F1C"/>
    <w:rsid w:val="00F93C09"/>
    <w:rsid w:val="00FA06A6"/>
    <w:rsid w:val="00FA0734"/>
    <w:rsid w:val="00FA108F"/>
    <w:rsid w:val="00FA220E"/>
    <w:rsid w:val="00FA5B6C"/>
    <w:rsid w:val="00FB0420"/>
    <w:rsid w:val="00FC1A2E"/>
    <w:rsid w:val="00FC7A61"/>
    <w:rsid w:val="00FD68C4"/>
    <w:rsid w:val="00FE6314"/>
    <w:rsid w:val="00FF078C"/>
    <w:rsid w:val="00FF0ADD"/>
    <w:rsid w:val="00FF5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1678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basedOn w:val="Tekstkomentarza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2D3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1678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basedOn w:val="Tekstkomentarza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2D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6812">
      <w:bodyDiv w:val="1"/>
      <w:marLeft w:val="0"/>
      <w:marRight w:val="0"/>
      <w:marTop w:val="0"/>
      <w:marBottom w:val="0"/>
      <w:divBdr>
        <w:top w:val="none" w:sz="0" w:space="0" w:color="auto"/>
        <w:left w:val="none" w:sz="0" w:space="0" w:color="auto"/>
        <w:bottom w:val="none" w:sz="0" w:space="0" w:color="auto"/>
        <w:right w:val="none" w:sz="0" w:space="0" w:color="auto"/>
      </w:divBdr>
    </w:div>
    <w:div w:id="450250570">
      <w:bodyDiv w:val="1"/>
      <w:marLeft w:val="0"/>
      <w:marRight w:val="0"/>
      <w:marTop w:val="0"/>
      <w:marBottom w:val="0"/>
      <w:divBdr>
        <w:top w:val="none" w:sz="0" w:space="0" w:color="auto"/>
        <w:left w:val="none" w:sz="0" w:space="0" w:color="auto"/>
        <w:bottom w:val="none" w:sz="0" w:space="0" w:color="auto"/>
        <w:right w:val="none" w:sz="0" w:space="0" w:color="auto"/>
      </w:divBdr>
    </w:div>
    <w:div w:id="699672516">
      <w:bodyDiv w:val="1"/>
      <w:marLeft w:val="0"/>
      <w:marRight w:val="0"/>
      <w:marTop w:val="0"/>
      <w:marBottom w:val="0"/>
      <w:divBdr>
        <w:top w:val="none" w:sz="0" w:space="0" w:color="auto"/>
        <w:left w:val="none" w:sz="0" w:space="0" w:color="auto"/>
        <w:bottom w:val="none" w:sz="0" w:space="0" w:color="auto"/>
        <w:right w:val="none" w:sz="0" w:space="0" w:color="auto"/>
      </w:divBdr>
    </w:div>
    <w:div w:id="1390420192">
      <w:bodyDiv w:val="1"/>
      <w:marLeft w:val="0"/>
      <w:marRight w:val="0"/>
      <w:marTop w:val="0"/>
      <w:marBottom w:val="0"/>
      <w:divBdr>
        <w:top w:val="none" w:sz="0" w:space="0" w:color="auto"/>
        <w:left w:val="none" w:sz="0" w:space="0" w:color="auto"/>
        <w:bottom w:val="none" w:sz="0" w:space="0" w:color="auto"/>
        <w:right w:val="none" w:sz="0" w:space="0" w:color="auto"/>
      </w:divBdr>
    </w:div>
    <w:div w:id="1431656988">
      <w:bodyDiv w:val="1"/>
      <w:marLeft w:val="0"/>
      <w:marRight w:val="0"/>
      <w:marTop w:val="0"/>
      <w:marBottom w:val="0"/>
      <w:divBdr>
        <w:top w:val="none" w:sz="0" w:space="0" w:color="auto"/>
        <w:left w:val="none" w:sz="0" w:space="0" w:color="auto"/>
        <w:bottom w:val="none" w:sz="0" w:space="0" w:color="auto"/>
        <w:right w:val="none" w:sz="0" w:space="0" w:color="auto"/>
      </w:divBdr>
    </w:div>
    <w:div w:id="1558711039">
      <w:bodyDiv w:val="1"/>
      <w:marLeft w:val="0"/>
      <w:marRight w:val="0"/>
      <w:marTop w:val="0"/>
      <w:marBottom w:val="0"/>
      <w:divBdr>
        <w:top w:val="none" w:sz="0" w:space="0" w:color="auto"/>
        <w:left w:val="none" w:sz="0" w:space="0" w:color="auto"/>
        <w:bottom w:val="none" w:sz="0" w:space="0" w:color="auto"/>
        <w:right w:val="none" w:sz="0" w:space="0" w:color="auto"/>
      </w:divBdr>
    </w:div>
    <w:div w:id="1582830921">
      <w:bodyDiv w:val="1"/>
      <w:marLeft w:val="0"/>
      <w:marRight w:val="0"/>
      <w:marTop w:val="0"/>
      <w:marBottom w:val="0"/>
      <w:divBdr>
        <w:top w:val="none" w:sz="0" w:space="0" w:color="auto"/>
        <w:left w:val="none" w:sz="0" w:space="0" w:color="auto"/>
        <w:bottom w:val="none" w:sz="0" w:space="0" w:color="auto"/>
        <w:right w:val="none" w:sz="0" w:space="0" w:color="auto"/>
      </w:divBdr>
    </w:div>
    <w:div w:id="17320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dp.rd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dp@rde.pl" TargetMode="External"/><Relationship Id="rId4" Type="http://schemas.openxmlformats.org/officeDocument/2006/relationships/settings" Target="settings.xml"/><Relationship Id="rId9" Type="http://schemas.openxmlformats.org/officeDocument/2006/relationships/hyperlink" Target="mailto:zdp@rd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3618</TotalTime>
  <Pages>56</Pages>
  <Words>18120</Words>
  <Characters>108720</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244</cp:revision>
  <cp:lastPrinted>2019-08-01T11:10:00Z</cp:lastPrinted>
  <dcterms:created xsi:type="dcterms:W3CDTF">2017-02-01T11:29:00Z</dcterms:created>
  <dcterms:modified xsi:type="dcterms:W3CDTF">2019-09-11T11:38:00Z</dcterms:modified>
</cp:coreProperties>
</file>