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44"/>
        <w:gridCol w:w="222"/>
        <w:gridCol w:w="222"/>
      </w:tblGrid>
      <w:tr w:rsidR="00A16788" w:rsidRPr="007B6C2C" w:rsidTr="00174A56">
        <w:trPr>
          <w:trHeight w:val="1304"/>
        </w:trPr>
        <w:tc>
          <w:tcPr>
            <w:tcW w:w="1689" w:type="dxa"/>
          </w:tcPr>
          <w:p w:rsidR="00A16788" w:rsidRPr="007B6C2C" w:rsidRDefault="008C46AC" w:rsidP="00A16788">
            <w:pPr>
              <w:keepNext/>
              <w:pageBreakBefore/>
              <w:suppressAutoHyphens/>
              <w:spacing w:after="0" w:line="240" w:lineRule="auto"/>
              <w:textAlignment w:val="top"/>
              <w:outlineLvl w:val="3"/>
              <w:rPr>
                <w:rFonts w:ascii="Times New Roman" w:eastAsia="Times New Roman" w:hAnsi="Times New Roman" w:cs="Times New Roman"/>
                <w:b/>
                <w:bCs/>
                <w:i/>
                <w:sz w:val="24"/>
                <w:szCs w:val="24"/>
                <w:lang w:eastAsia="ar-SA"/>
              </w:rPr>
            </w:pPr>
            <w:r w:rsidRPr="007B6C2C">
              <w:rPr>
                <w:rFonts w:ascii="Times New Roman" w:hAnsi="Times New Roman" w:cs="Times New Roman"/>
                <w:i/>
                <w:noProof/>
                <w:sz w:val="24"/>
                <w:szCs w:val="24"/>
                <w:lang w:eastAsia="pl-PL"/>
              </w:rPr>
              <w:drawing>
                <wp:inline distT="0" distB="0" distL="0" distR="0" wp14:anchorId="1887BA2E" wp14:editId="29FE3CFF">
                  <wp:extent cx="5760720" cy="1533018"/>
                  <wp:effectExtent l="0" t="0" r="0" b="0"/>
                  <wp:docPr id="1" name="Obraz 1" descr="logo z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d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33018"/>
                          </a:xfrm>
                          <a:prstGeom prst="rect">
                            <a:avLst/>
                          </a:prstGeom>
                          <a:noFill/>
                          <a:ln>
                            <a:noFill/>
                          </a:ln>
                        </pic:spPr>
                      </pic:pic>
                    </a:graphicData>
                  </a:graphic>
                </wp:inline>
              </w:drawing>
            </w:r>
          </w:p>
        </w:tc>
        <w:tc>
          <w:tcPr>
            <w:tcW w:w="6101"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c>
          <w:tcPr>
            <w:tcW w:w="1780"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A16788" w:rsidRPr="007B6C2C" w:rsidTr="00174A56">
        <w:trPr>
          <w:trHeight w:val="330"/>
        </w:trPr>
        <w:tc>
          <w:tcPr>
            <w:tcW w:w="6550" w:type="dxa"/>
            <w:shd w:val="clear" w:color="auto" w:fill="auto"/>
          </w:tcPr>
          <w:p w:rsidR="00A16788" w:rsidRPr="007B6C2C" w:rsidRDefault="00A16788" w:rsidP="00A16788">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sz w:val="24"/>
                <w:szCs w:val="24"/>
                <w:lang w:eastAsia="ar-SA"/>
              </w:rPr>
              <w:t xml:space="preserve">Nr referencyjny nadany sprawie przez Zamawiającego </w:t>
            </w:r>
          </w:p>
        </w:tc>
        <w:tc>
          <w:tcPr>
            <w:tcW w:w="2520" w:type="dxa"/>
            <w:shd w:val="clear" w:color="auto" w:fill="auto"/>
          </w:tcPr>
          <w:p w:rsidR="00A16788" w:rsidRPr="007B6C2C" w:rsidRDefault="00A16788" w:rsidP="00B20464">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ZP.271.</w:t>
            </w:r>
            <w:r w:rsidR="00B20464">
              <w:rPr>
                <w:rFonts w:ascii="Times New Roman" w:eastAsia="Times New Roman" w:hAnsi="Times New Roman" w:cs="Times New Roman"/>
                <w:b/>
                <w:i/>
                <w:sz w:val="24"/>
                <w:szCs w:val="24"/>
                <w:lang w:eastAsia="ar-SA"/>
              </w:rPr>
              <w:t>8</w:t>
            </w:r>
            <w:r w:rsidRPr="007B6C2C">
              <w:rPr>
                <w:rFonts w:ascii="Times New Roman" w:eastAsia="Times New Roman" w:hAnsi="Times New Roman" w:cs="Times New Roman"/>
                <w:b/>
                <w:i/>
                <w:sz w:val="24"/>
                <w:szCs w:val="24"/>
                <w:lang w:eastAsia="ar-SA"/>
              </w:rPr>
              <w:t>.201</w:t>
            </w:r>
            <w:r w:rsidR="0086400A">
              <w:rPr>
                <w:rFonts w:ascii="Times New Roman" w:eastAsia="Times New Roman" w:hAnsi="Times New Roman" w:cs="Times New Roman"/>
                <w:b/>
                <w:i/>
                <w:sz w:val="24"/>
                <w:szCs w:val="24"/>
                <w:lang w:eastAsia="ar-SA"/>
              </w:rPr>
              <w:t>9</w:t>
            </w: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710C7" w:rsidRDefault="007710C7" w:rsidP="007710C7">
      <w:pPr>
        <w:suppressAutoHyphens/>
        <w:spacing w:after="0" w:line="240" w:lineRule="auto"/>
        <w:jc w:val="center"/>
        <w:rPr>
          <w:rFonts w:ascii="Times New Roman" w:eastAsia="Times New Roman" w:hAnsi="Times New Roman" w:cs="Times New Roman"/>
          <w:b/>
          <w:i/>
          <w:color w:val="FF0000"/>
          <w:sz w:val="28"/>
          <w:szCs w:val="28"/>
          <w:lang w:eastAsia="ar-SA"/>
        </w:rPr>
      </w:pPr>
      <w:r w:rsidRPr="007710C7">
        <w:rPr>
          <w:rFonts w:ascii="Times New Roman" w:eastAsia="Times New Roman" w:hAnsi="Times New Roman" w:cs="Times New Roman"/>
          <w:b/>
          <w:i/>
          <w:color w:val="FF0000"/>
          <w:sz w:val="28"/>
          <w:szCs w:val="28"/>
          <w:lang w:eastAsia="ar-SA"/>
        </w:rPr>
        <w:t>Zmiana z dnia 06.08.2019r.</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SPECYFIKACJA ISTOTNYCH WARUNKÓW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ZAMÓWIENIA PUBLICZNEGO</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(SIWZ)</w:t>
      </w:r>
    </w:p>
    <w:tbl>
      <w:tblPr>
        <w:tblW w:w="8363" w:type="dxa"/>
        <w:tblInd w:w="709" w:type="dxa"/>
        <w:tblLayout w:type="fixed"/>
        <w:tblCellMar>
          <w:left w:w="0" w:type="dxa"/>
          <w:right w:w="0" w:type="dxa"/>
        </w:tblCellMar>
        <w:tblLook w:val="0000" w:firstRow="0" w:lastRow="0" w:firstColumn="0" w:lastColumn="0" w:noHBand="0" w:noVBand="0"/>
      </w:tblPr>
      <w:tblGrid>
        <w:gridCol w:w="8363"/>
      </w:tblGrid>
      <w:tr w:rsidR="00A16788" w:rsidRPr="007B6C2C" w:rsidTr="008A4328">
        <w:trPr>
          <w:cantSplit/>
        </w:trPr>
        <w:tc>
          <w:tcPr>
            <w:tcW w:w="8363" w:type="dxa"/>
            <w:shd w:val="clear" w:color="auto" w:fill="auto"/>
          </w:tcPr>
          <w:p w:rsidR="00C94C73" w:rsidRDefault="00C94C73" w:rsidP="00A16788">
            <w:pPr>
              <w:suppressAutoHyphens/>
              <w:snapToGrid w:val="0"/>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DLA</w:t>
            </w:r>
          </w:p>
        </w:tc>
      </w:tr>
      <w:tr w:rsidR="00A16788" w:rsidRPr="007B6C2C" w:rsidTr="008A4328">
        <w:trPr>
          <w:cantSplit/>
        </w:trPr>
        <w:tc>
          <w:tcPr>
            <w:tcW w:w="8363" w:type="dxa"/>
            <w:shd w:val="clear" w:color="auto" w:fill="auto"/>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PRZETARGU NIEOGRANICZONEGO </w:t>
            </w:r>
          </w:p>
        </w:tc>
      </w:tr>
      <w:tr w:rsidR="00A16788" w:rsidRPr="007B6C2C" w:rsidTr="008A4328">
        <w:trPr>
          <w:cantSplit/>
        </w:trPr>
        <w:tc>
          <w:tcPr>
            <w:tcW w:w="8363" w:type="dxa"/>
            <w:shd w:val="clear" w:color="auto" w:fill="auto"/>
          </w:tcPr>
          <w:p w:rsidR="00A16788" w:rsidRPr="007B6C2C" w:rsidRDefault="00A16788" w:rsidP="00112466">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NA ROBOTY BUDOWLANE O WARTOŚCI PONIŻEJ 5 5</w:t>
            </w:r>
            <w:r w:rsidR="00112466">
              <w:rPr>
                <w:rFonts w:ascii="Times New Roman" w:eastAsia="Times New Roman" w:hAnsi="Times New Roman" w:cs="Times New Roman"/>
                <w:i/>
                <w:sz w:val="24"/>
                <w:szCs w:val="24"/>
                <w:lang w:eastAsia="ar-SA"/>
              </w:rPr>
              <w:t>48</w:t>
            </w:r>
            <w:r w:rsidRPr="007B6C2C">
              <w:rPr>
                <w:rFonts w:ascii="Times New Roman" w:eastAsia="Times New Roman" w:hAnsi="Times New Roman" w:cs="Times New Roman"/>
                <w:i/>
                <w:sz w:val="24"/>
                <w:szCs w:val="24"/>
                <w:lang w:eastAsia="ar-SA"/>
              </w:rPr>
              <w:t> 000 EURO</w:t>
            </w:r>
          </w:p>
        </w:tc>
      </w:tr>
      <w:tr w:rsidR="00A16788" w:rsidRPr="007B6C2C" w:rsidTr="008A4328">
        <w:trPr>
          <w:trHeight w:val="1146"/>
        </w:trPr>
        <w:tc>
          <w:tcPr>
            <w:tcW w:w="8363" w:type="dxa"/>
            <w:shd w:val="clear" w:color="auto" w:fill="auto"/>
          </w:tcPr>
          <w:p w:rsidR="00A16788" w:rsidRPr="007B6C2C" w:rsidRDefault="00A16788" w:rsidP="00A16788">
            <w:pPr>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przeprowadzanego zgodnie z postanowieniami ustawy z dnia 29 stycznia 2004 r. Prawo zamówień publicznych </w:t>
            </w:r>
            <w:r w:rsidRPr="007B6C2C">
              <w:rPr>
                <w:rFonts w:ascii="Times New Roman" w:eastAsia="Times New Roman" w:hAnsi="Times New Roman" w:cs="Times New Roman"/>
                <w:i/>
                <w:color w:val="000000"/>
                <w:sz w:val="24"/>
                <w:szCs w:val="24"/>
                <w:lang w:eastAsia="ar-SA"/>
              </w:rPr>
              <w:t>(</w:t>
            </w:r>
            <w:proofErr w:type="spellStart"/>
            <w:r w:rsidRPr="007B6C2C">
              <w:rPr>
                <w:rFonts w:ascii="Times New Roman" w:eastAsia="Times New Roman" w:hAnsi="Times New Roman" w:cs="Times New Roman"/>
                <w:i/>
                <w:color w:val="000000"/>
                <w:sz w:val="24"/>
                <w:szCs w:val="24"/>
                <w:lang w:eastAsia="ar-SA"/>
              </w:rPr>
              <w:t>t.j</w:t>
            </w:r>
            <w:proofErr w:type="spellEnd"/>
            <w:r w:rsidRPr="007B6C2C">
              <w:rPr>
                <w:rFonts w:ascii="Times New Roman" w:eastAsia="Times New Roman" w:hAnsi="Times New Roman" w:cs="Times New Roman"/>
                <w:i/>
                <w:color w:val="000000"/>
                <w:sz w:val="24"/>
                <w:szCs w:val="24"/>
                <w:lang w:eastAsia="ar-SA"/>
              </w:rPr>
              <w:t xml:space="preserve">. Dz. U. z </w:t>
            </w:r>
            <w:r w:rsidR="0086400A">
              <w:rPr>
                <w:rFonts w:ascii="Times New Roman" w:eastAsia="Times New Roman" w:hAnsi="Times New Roman" w:cs="Times New Roman"/>
                <w:i/>
                <w:color w:val="000000"/>
                <w:sz w:val="24"/>
                <w:szCs w:val="24"/>
                <w:lang w:eastAsia="ar-SA"/>
              </w:rPr>
              <w:t>2018</w:t>
            </w:r>
            <w:r w:rsidRPr="007B6C2C">
              <w:rPr>
                <w:rFonts w:ascii="Times New Roman" w:eastAsia="Times New Roman" w:hAnsi="Times New Roman" w:cs="Times New Roman"/>
                <w:i/>
                <w:color w:val="000000"/>
                <w:sz w:val="24"/>
                <w:szCs w:val="24"/>
                <w:lang w:eastAsia="ar-SA"/>
              </w:rPr>
              <w:t xml:space="preserve">r. poz. </w:t>
            </w:r>
            <w:r w:rsidR="00112466">
              <w:rPr>
                <w:rFonts w:ascii="Times New Roman" w:eastAsia="Times New Roman" w:hAnsi="Times New Roman" w:cs="Times New Roman"/>
                <w:i/>
                <w:color w:val="000000"/>
                <w:sz w:val="24"/>
                <w:szCs w:val="24"/>
                <w:lang w:eastAsia="ar-SA"/>
              </w:rPr>
              <w:t>19</w:t>
            </w:r>
            <w:r w:rsidR="0086400A">
              <w:rPr>
                <w:rFonts w:ascii="Times New Roman" w:eastAsia="Times New Roman" w:hAnsi="Times New Roman" w:cs="Times New Roman"/>
                <w:i/>
                <w:color w:val="000000"/>
                <w:sz w:val="24"/>
                <w:szCs w:val="24"/>
                <w:lang w:eastAsia="ar-SA"/>
              </w:rPr>
              <w:t>86</w:t>
            </w:r>
            <w:r w:rsidR="00112466">
              <w:rPr>
                <w:rFonts w:ascii="Times New Roman" w:eastAsia="Times New Roman" w:hAnsi="Times New Roman" w:cs="Times New Roman"/>
                <w:i/>
                <w:color w:val="000000"/>
                <w:sz w:val="24"/>
                <w:szCs w:val="24"/>
                <w:lang w:eastAsia="ar-SA"/>
              </w:rPr>
              <w:t xml:space="preserve"> ze zm.</w:t>
            </w:r>
            <w:r w:rsidRPr="007B6C2C">
              <w:rPr>
                <w:rFonts w:ascii="Times New Roman" w:eastAsia="Times New Roman" w:hAnsi="Times New Roman" w:cs="Times New Roman"/>
                <w:i/>
                <w:color w:val="000000"/>
                <w:sz w:val="24"/>
                <w:szCs w:val="24"/>
                <w:lang w:eastAsia="ar-SA"/>
              </w:rPr>
              <w:t>)</w:t>
            </w:r>
            <w:r w:rsidR="000E08BB">
              <w:rPr>
                <w:rFonts w:ascii="Times New Roman" w:eastAsia="Times New Roman" w:hAnsi="Times New Roman" w:cs="Times New Roman"/>
                <w:i/>
                <w:color w:val="000000"/>
                <w:sz w:val="24"/>
                <w:szCs w:val="24"/>
                <w:lang w:eastAsia="ar-SA"/>
              </w:rPr>
              <w:t xml:space="preserve"> </w:t>
            </w:r>
            <w:r w:rsidR="00CD6103" w:rsidRPr="007B6C2C">
              <w:rPr>
                <w:rFonts w:ascii="Times New Roman" w:eastAsia="Times New Roman" w:hAnsi="Times New Roman" w:cs="Times New Roman"/>
                <w:i/>
                <w:sz w:val="24"/>
                <w:szCs w:val="24"/>
                <w:lang w:eastAsia="ar-SA"/>
              </w:rPr>
              <w:t>p.n.</w:t>
            </w:r>
            <w:r w:rsidR="006E07F1">
              <w:rPr>
                <w:rFonts w:ascii="Times New Roman" w:eastAsia="Times New Roman" w:hAnsi="Times New Roman" w:cs="Times New Roman"/>
                <w:i/>
                <w:sz w:val="24"/>
                <w:szCs w:val="24"/>
                <w:lang w:eastAsia="ar-SA"/>
              </w:rPr>
              <w:t>:</w:t>
            </w:r>
          </w:p>
          <w:p w:rsidR="00FC7A61" w:rsidRDefault="00FC7A61" w:rsidP="00FC7A61">
            <w:pPr>
              <w:suppressAutoHyphens/>
              <w:spacing w:after="0" w:line="240" w:lineRule="auto"/>
              <w:jc w:val="center"/>
              <w:rPr>
                <w:rFonts w:ascii="Times New Roman" w:eastAsia="Times New Roman" w:hAnsi="Times New Roman" w:cs="Times New Roman"/>
                <w:b/>
                <w:i/>
                <w:sz w:val="24"/>
                <w:szCs w:val="24"/>
                <w:lang w:eastAsia="ar-SA"/>
              </w:rPr>
            </w:pPr>
          </w:p>
          <w:p w:rsidR="006720DA" w:rsidRPr="006720DA" w:rsidRDefault="006720DA" w:rsidP="006720DA">
            <w:pPr>
              <w:spacing w:after="0" w:line="240" w:lineRule="auto"/>
              <w:jc w:val="center"/>
              <w:rPr>
                <w:rFonts w:ascii="Calibri" w:eastAsia="Times New Roman" w:hAnsi="Calibri" w:cs="Calibri"/>
                <w:b/>
                <w:sz w:val="24"/>
                <w:szCs w:val="24"/>
                <w:lang w:eastAsia="pl-PL"/>
              </w:rPr>
            </w:pPr>
            <w:r w:rsidRPr="006720DA">
              <w:rPr>
                <w:rFonts w:ascii="Calibri" w:eastAsia="Times New Roman" w:hAnsi="Calibri" w:cs="Calibri"/>
                <w:b/>
                <w:sz w:val="24"/>
                <w:szCs w:val="24"/>
                <w:lang w:eastAsia="pl-PL"/>
              </w:rPr>
              <w:t xml:space="preserve">„Rozbudowa drogi powiatowej nr 1313R </w:t>
            </w:r>
            <w:proofErr w:type="spellStart"/>
            <w:r w:rsidRPr="006720DA">
              <w:rPr>
                <w:rFonts w:ascii="Calibri" w:eastAsia="Times New Roman" w:hAnsi="Calibri" w:cs="Calibri"/>
                <w:b/>
                <w:sz w:val="24"/>
                <w:szCs w:val="24"/>
                <w:lang w:eastAsia="pl-PL"/>
              </w:rPr>
              <w:t>Jasło-Jodłowa-Ryglice</w:t>
            </w:r>
            <w:proofErr w:type="spellEnd"/>
            <w:r w:rsidRPr="006720DA">
              <w:rPr>
                <w:rFonts w:ascii="Calibri" w:eastAsia="Times New Roman" w:hAnsi="Calibri" w:cs="Calibri"/>
                <w:b/>
                <w:sz w:val="24"/>
                <w:szCs w:val="24"/>
                <w:lang w:eastAsia="pl-PL"/>
              </w:rPr>
              <w:t xml:space="preserve"> wraz z budową mostu (JNI 01000341) przez rzekę Jodłówka w miejscowości Jodłowa” w ramach zadania „Budowa mostu na potoku Jodłówka w ciągu drogi powiatowej 1313R </w:t>
            </w:r>
            <w:proofErr w:type="spellStart"/>
            <w:r w:rsidRPr="006720DA">
              <w:rPr>
                <w:rFonts w:ascii="Calibri" w:eastAsia="Times New Roman" w:hAnsi="Calibri" w:cs="Calibri"/>
                <w:b/>
                <w:sz w:val="24"/>
                <w:szCs w:val="24"/>
                <w:lang w:eastAsia="pl-PL"/>
              </w:rPr>
              <w:t>Jasło-Jodłowa-Ryglice</w:t>
            </w:r>
            <w:proofErr w:type="spellEnd"/>
            <w:r w:rsidRPr="006720DA">
              <w:rPr>
                <w:rFonts w:ascii="Calibri" w:eastAsia="Times New Roman" w:hAnsi="Calibri" w:cs="Calibri"/>
                <w:b/>
                <w:sz w:val="24"/>
                <w:szCs w:val="24"/>
                <w:lang w:eastAsia="pl-PL"/>
              </w:rPr>
              <w:t xml:space="preserve"> w km 23+290 w m. Jodłowa wraz z dojazdami”</w:t>
            </w:r>
          </w:p>
          <w:p w:rsidR="00A16788" w:rsidRPr="00FC7A61" w:rsidRDefault="00A16788" w:rsidP="006720DA">
            <w:pPr>
              <w:jc w:val="center"/>
              <w:rPr>
                <w:rFonts w:ascii="Times New Roman" w:eastAsia="Times New Roman" w:hAnsi="Times New Roman" w:cs="Times New Roman"/>
                <w:b/>
                <w:i/>
                <w:sz w:val="24"/>
                <w:szCs w:val="24"/>
                <w:lang w:eastAsia="ar-SA"/>
              </w:rPr>
            </w:pPr>
          </w:p>
        </w:tc>
      </w:tr>
      <w:tr w:rsidR="00A16788" w:rsidRPr="006E07F1" w:rsidTr="008A4328">
        <w:trPr>
          <w:cantSplit/>
        </w:trPr>
        <w:tc>
          <w:tcPr>
            <w:tcW w:w="8363" w:type="dxa"/>
            <w:shd w:val="clear" w:color="auto" w:fill="auto"/>
          </w:tcPr>
          <w:p w:rsidR="004A635A" w:rsidRPr="002C010D" w:rsidRDefault="00F21163" w:rsidP="002C010D">
            <w:pPr>
              <w:spacing w:after="0"/>
              <w:jc w:val="both"/>
              <w:rPr>
                <w:rFonts w:ascii="Times New Roman" w:hAnsi="Times New Roman" w:cs="Times New Roman"/>
              </w:rPr>
            </w:pPr>
            <w:r>
              <w:rPr>
                <w:rFonts w:ascii="Times New Roman" w:hAnsi="Times New Roman" w:cs="Times New Roman"/>
              </w:rPr>
              <w:t xml:space="preserve"> </w:t>
            </w:r>
          </w:p>
          <w:p w:rsidR="00A16788" w:rsidRPr="006E07F1" w:rsidRDefault="00A16788" w:rsidP="00CF27D0">
            <w:pPr>
              <w:suppressAutoHyphens/>
              <w:spacing w:after="0" w:line="240" w:lineRule="auto"/>
              <w:jc w:val="center"/>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p>
    <w:p w:rsidR="00A16788" w:rsidRPr="007B6C2C" w:rsidRDefault="0086400A" w:rsidP="0086400A">
      <w:pPr>
        <w:tabs>
          <w:tab w:val="left" w:pos="6810"/>
        </w:tabs>
        <w:suppressAutoHyphens/>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b/>
      </w:r>
    </w:p>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Zatwierdzam:</w:t>
      </w:r>
      <w:r w:rsidRPr="007B6C2C">
        <w:rPr>
          <w:rFonts w:ascii="Times New Roman" w:eastAsia="Times New Roman" w:hAnsi="Times New Roman" w:cs="Times New Roman"/>
          <w:i/>
          <w:sz w:val="24"/>
          <w:szCs w:val="24"/>
          <w:lang w:eastAsia="ar-SA"/>
        </w:rPr>
        <w:tab/>
      </w:r>
    </w:p>
    <w:p w:rsidR="00386B11" w:rsidRPr="007B6C2C" w:rsidRDefault="00386B11" w:rsidP="00A16788">
      <w:pPr>
        <w:suppressAutoHyphens/>
        <w:spacing w:after="0" w:line="240" w:lineRule="auto"/>
        <w:jc w:val="right"/>
        <w:rPr>
          <w:rFonts w:ascii="Times New Roman" w:eastAsia="Times New Roman" w:hAnsi="Times New Roman" w:cs="Times New Roman"/>
          <w:i/>
          <w:sz w:val="24"/>
          <w:szCs w:val="24"/>
          <w:lang w:eastAsia="ar-SA"/>
        </w:rPr>
      </w:pPr>
    </w:p>
    <w:p w:rsidR="00386B11" w:rsidRPr="007B6C2C" w:rsidRDefault="00386B11" w:rsidP="00A16788">
      <w:pPr>
        <w:suppressAutoHyphens/>
        <w:spacing w:after="0" w:line="240" w:lineRule="auto"/>
        <w:jc w:val="right"/>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Dyrektor ZDP</w:t>
      </w:r>
    </w:p>
    <w:p w:rsidR="00386B11" w:rsidRPr="007B6C2C" w:rsidRDefault="00386B11" w:rsidP="00A16788">
      <w:pPr>
        <w:suppressAutoHyphens/>
        <w:spacing w:after="0" w:line="240" w:lineRule="auto"/>
        <w:jc w:val="right"/>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sz w:val="24"/>
          <w:szCs w:val="24"/>
          <w:lang w:eastAsia="ar-SA"/>
        </w:rPr>
        <w:t xml:space="preserve">Jacek </w:t>
      </w:r>
      <w:proofErr w:type="spellStart"/>
      <w:r w:rsidRPr="007B6C2C">
        <w:rPr>
          <w:rFonts w:ascii="Times New Roman" w:eastAsia="Times New Roman" w:hAnsi="Times New Roman" w:cs="Times New Roman"/>
          <w:i/>
          <w:sz w:val="24"/>
          <w:szCs w:val="24"/>
          <w:lang w:eastAsia="ar-SA"/>
        </w:rPr>
        <w:t>Drobot</w:t>
      </w:r>
      <w:proofErr w:type="spellEnd"/>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541E9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Dębica</w:t>
      </w:r>
      <w:r w:rsidR="00530A11" w:rsidRPr="007B6C2C">
        <w:rPr>
          <w:rFonts w:ascii="Times New Roman" w:eastAsia="Times New Roman" w:hAnsi="Times New Roman" w:cs="Times New Roman"/>
          <w:i/>
          <w:sz w:val="24"/>
          <w:szCs w:val="24"/>
          <w:lang w:eastAsia="ar-SA"/>
        </w:rPr>
        <w:t>,</w:t>
      </w:r>
      <w:r w:rsidR="0025309C">
        <w:rPr>
          <w:rFonts w:ascii="Times New Roman" w:eastAsia="Times New Roman" w:hAnsi="Times New Roman" w:cs="Times New Roman"/>
          <w:i/>
          <w:sz w:val="24"/>
          <w:szCs w:val="24"/>
          <w:lang w:eastAsia="ar-SA"/>
        </w:rPr>
        <w:t xml:space="preserve"> </w:t>
      </w:r>
      <w:r w:rsidR="008B387E">
        <w:rPr>
          <w:rFonts w:ascii="Times New Roman" w:eastAsia="Times New Roman" w:hAnsi="Times New Roman" w:cs="Times New Roman"/>
          <w:i/>
          <w:sz w:val="24"/>
          <w:szCs w:val="24"/>
          <w:lang w:eastAsia="ar-SA"/>
        </w:rPr>
        <w:t>2</w:t>
      </w:r>
      <w:r w:rsidR="00B20464">
        <w:rPr>
          <w:rFonts w:ascii="Times New Roman" w:eastAsia="Times New Roman" w:hAnsi="Times New Roman" w:cs="Times New Roman"/>
          <w:i/>
          <w:sz w:val="24"/>
          <w:szCs w:val="24"/>
          <w:lang w:eastAsia="ar-SA"/>
        </w:rPr>
        <w:t xml:space="preserve">5 </w:t>
      </w:r>
      <w:r w:rsidR="008B387E">
        <w:rPr>
          <w:rFonts w:ascii="Times New Roman" w:eastAsia="Times New Roman" w:hAnsi="Times New Roman" w:cs="Times New Roman"/>
          <w:i/>
          <w:sz w:val="24"/>
          <w:szCs w:val="24"/>
          <w:lang w:eastAsia="ar-SA"/>
        </w:rPr>
        <w:t>lipca</w:t>
      </w:r>
      <w:r w:rsidR="003657D0">
        <w:rPr>
          <w:rFonts w:ascii="Times New Roman" w:eastAsia="Times New Roman" w:hAnsi="Times New Roman" w:cs="Times New Roman"/>
          <w:i/>
          <w:sz w:val="24"/>
          <w:szCs w:val="24"/>
          <w:lang w:eastAsia="ar-SA"/>
        </w:rPr>
        <w:t xml:space="preserve"> </w:t>
      </w:r>
      <w:r w:rsidR="00112466">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201</w:t>
      </w:r>
      <w:r w:rsidR="0086400A">
        <w:rPr>
          <w:rFonts w:ascii="Times New Roman" w:eastAsia="Times New Roman" w:hAnsi="Times New Roman" w:cs="Times New Roman"/>
          <w:i/>
          <w:sz w:val="24"/>
          <w:szCs w:val="24"/>
          <w:lang w:eastAsia="ar-SA"/>
        </w:rPr>
        <w:t>9</w:t>
      </w:r>
      <w:r w:rsidRPr="007B6C2C">
        <w:rPr>
          <w:rFonts w:ascii="Times New Roman" w:eastAsia="Times New Roman" w:hAnsi="Times New Roman" w:cs="Times New Roman"/>
          <w:i/>
          <w:sz w:val="24"/>
          <w:szCs w:val="24"/>
          <w:lang w:eastAsia="ar-SA"/>
        </w:rPr>
        <w:t>r.</w:t>
      </w:r>
    </w:p>
    <w:p w:rsidR="00A16788" w:rsidRPr="007B6C2C" w:rsidRDefault="00A16788" w:rsidP="00A16788">
      <w:pP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br w:type="page"/>
      </w: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u w:val="single"/>
          <w:lang w:eastAsia="ar-SA"/>
        </w:rPr>
      </w:pPr>
      <w:r w:rsidRPr="003E2240">
        <w:rPr>
          <w:rFonts w:ascii="Times New Roman" w:eastAsia="Times New Roman" w:hAnsi="Times New Roman" w:cs="Times New Roman"/>
          <w:i/>
          <w:sz w:val="24"/>
          <w:szCs w:val="24"/>
          <w:u w:val="single"/>
          <w:lang w:eastAsia="ar-SA"/>
        </w:rPr>
        <w:t>Specyfikacja niniejsza zawiera:</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EC0F02" w:rsidRPr="003E2240" w:rsidTr="00EC0F02">
        <w:tc>
          <w:tcPr>
            <w:tcW w:w="610" w:type="dxa"/>
            <w:tcBorders>
              <w:top w:val="single" w:sz="4" w:space="0" w:color="000000"/>
              <w:left w:val="single" w:sz="4" w:space="0" w:color="000000"/>
              <w:bottom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b/>
                <w:i/>
                <w:color w:val="FFFFFF"/>
                <w:sz w:val="24"/>
                <w:szCs w:val="24"/>
                <w:lang w:eastAsia="ar-SA"/>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193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 Części</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Instrukcja dla Wykonawców (IDW).</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2.</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umowy (WU).</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3.</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Opis przedmiotu zamówienia (OPZ).</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CZEŚĆ I </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INSTRUKCJA DLA WYKONAWCÓW</w:t>
      </w:r>
    </w:p>
    <w:p w:rsidR="00EC0F02" w:rsidRPr="003E2240" w:rsidRDefault="00EC0F02" w:rsidP="00EC0F02">
      <w:pP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br w:type="page"/>
      </w:r>
    </w:p>
    <w:p w:rsidR="00EC0F02" w:rsidRPr="003E2240" w:rsidRDefault="00EC0F02" w:rsidP="00EC0F02">
      <w:pPr>
        <w:numPr>
          <w:ilvl w:val="0"/>
          <w:numId w:val="1"/>
        </w:numPr>
        <w:suppressAutoHyphens/>
        <w:spacing w:after="0" w:line="240" w:lineRule="auto"/>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lastRenderedPageBreak/>
        <w:t>Nazwa (firma) i adres Zamawiającego.</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Zarząd Dróg Powiatowych w Dębicy</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ul. Parkowa </w:t>
      </w:r>
      <w:r w:rsidRPr="003E2240">
        <w:rPr>
          <w:rFonts w:ascii="Times New Roman" w:eastAsia="Times New Roman" w:hAnsi="Times New Roman" w:cs="Times New Roman"/>
          <w:b/>
          <w:i/>
          <w:sz w:val="24"/>
          <w:szCs w:val="24"/>
          <w:lang w:val="x-none" w:eastAsia="ar-SA"/>
        </w:rPr>
        <w:t>2</w:t>
      </w:r>
      <w:r w:rsidRPr="003E2240">
        <w:rPr>
          <w:rFonts w:ascii="Times New Roman" w:eastAsia="Times New Roman" w:hAnsi="Times New Roman" w:cs="Times New Roman"/>
          <w:b/>
          <w:i/>
          <w:sz w:val="24"/>
          <w:szCs w:val="24"/>
          <w:lang w:eastAsia="ar-SA"/>
        </w:rPr>
        <w:t>8</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val="x-none" w:eastAsia="ar-SA"/>
        </w:rPr>
        <w:t>39-200 Dębica</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val="x-none" w:eastAsia="ar-SA"/>
        </w:rPr>
        <w:t xml:space="preserve">zwane dalej </w:t>
      </w:r>
      <w:r w:rsidRPr="003E2240">
        <w:rPr>
          <w:rFonts w:ascii="Times New Roman" w:eastAsia="Times New Roman" w:hAnsi="Times New Roman" w:cs="Times New Roman"/>
          <w:b/>
          <w:i/>
          <w:sz w:val="24"/>
          <w:szCs w:val="24"/>
          <w:lang w:val="x-none" w:eastAsia="ar-SA"/>
        </w:rPr>
        <w:t>Zamawiającym</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Oznaczenie Wykonawcy.</w:t>
      </w:r>
    </w:p>
    <w:p w:rsidR="00EC0F02" w:rsidRPr="003E2240" w:rsidRDefault="00EC0F02" w:rsidP="00EC0F02">
      <w:pPr>
        <w:spacing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potrzeby niniejszej SIWZ za </w:t>
      </w:r>
      <w:r w:rsidRPr="003E2240">
        <w:rPr>
          <w:rFonts w:ascii="Times New Roman" w:eastAsia="Times New Roman" w:hAnsi="Times New Roman" w:cs="Times New Roman"/>
          <w:b/>
          <w:i/>
          <w:sz w:val="24"/>
          <w:szCs w:val="24"/>
          <w:lang w:val="x-none" w:eastAsia="ar-SA"/>
        </w:rPr>
        <w:t>Wykonawcę</w:t>
      </w:r>
      <w:r w:rsidRPr="003E2240">
        <w:rPr>
          <w:rFonts w:ascii="Times New Roman" w:eastAsia="Times New Roman" w:hAnsi="Times New Roman" w:cs="Times New Roman"/>
          <w:i/>
          <w:sz w:val="24"/>
          <w:szCs w:val="24"/>
          <w:lang w:val="x-none" w:eastAsia="ar-SA"/>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 xml:space="preserve"> Tryb udzielania zamówienia.</w:t>
      </w:r>
    </w:p>
    <w:p w:rsidR="00EC0F02" w:rsidRPr="003E2240" w:rsidRDefault="00EC0F02" w:rsidP="00EC0F02">
      <w:pPr>
        <w:spacing w:after="0" w:line="240" w:lineRule="auto"/>
        <w:ind w:left="72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Postępowanie prowadzone jest w trybie przetargu nieograniczonego na podstawie art. 10 ust. 1  </w:t>
      </w:r>
      <w:r w:rsidRPr="003E2240">
        <w:rPr>
          <w:rFonts w:ascii="Times New Roman" w:eastAsia="Times New Roman" w:hAnsi="Times New Roman" w:cs="Times New Roman"/>
          <w:i/>
          <w:spacing w:val="-4"/>
          <w:sz w:val="24"/>
          <w:szCs w:val="24"/>
          <w:lang w:eastAsia="ar-SA"/>
        </w:rPr>
        <w:t xml:space="preserve">oraz 39 - 43 ustawy z dnia 29 stycznia 2004 r. Prawo zamówień </w:t>
      </w:r>
      <w:r w:rsidRPr="003E2240">
        <w:rPr>
          <w:rFonts w:ascii="Times New Roman" w:eastAsia="Times New Roman" w:hAnsi="Times New Roman" w:cs="Times New Roman"/>
          <w:i/>
          <w:color w:val="000000"/>
          <w:spacing w:val="-4"/>
          <w:sz w:val="24"/>
          <w:szCs w:val="24"/>
          <w:lang w:eastAsia="ar-SA"/>
        </w:rPr>
        <w:t>(</w:t>
      </w:r>
      <w:proofErr w:type="spellStart"/>
      <w:r w:rsidRPr="003E2240">
        <w:rPr>
          <w:rFonts w:ascii="Times New Roman" w:eastAsia="Times New Roman" w:hAnsi="Times New Roman" w:cs="Times New Roman"/>
          <w:i/>
          <w:color w:val="000000"/>
          <w:spacing w:val="-4"/>
          <w:sz w:val="24"/>
          <w:szCs w:val="24"/>
          <w:lang w:eastAsia="ar-SA"/>
        </w:rPr>
        <w:t>t.j</w:t>
      </w:r>
      <w:proofErr w:type="spellEnd"/>
      <w:r w:rsidRPr="003E2240">
        <w:rPr>
          <w:rFonts w:ascii="Times New Roman" w:eastAsia="Times New Roman" w:hAnsi="Times New Roman" w:cs="Times New Roman"/>
          <w:i/>
          <w:color w:val="000000"/>
          <w:spacing w:val="-4"/>
          <w:sz w:val="24"/>
          <w:szCs w:val="24"/>
          <w:lang w:eastAsia="ar-SA"/>
        </w:rPr>
        <w:t>. Dz. U. z 201</w:t>
      </w:r>
      <w:r w:rsidR="00C16F52">
        <w:rPr>
          <w:rFonts w:ascii="Times New Roman" w:eastAsia="Times New Roman" w:hAnsi="Times New Roman" w:cs="Times New Roman"/>
          <w:i/>
          <w:color w:val="000000"/>
          <w:spacing w:val="-4"/>
          <w:sz w:val="24"/>
          <w:szCs w:val="24"/>
          <w:lang w:eastAsia="ar-SA"/>
        </w:rPr>
        <w:t>8</w:t>
      </w:r>
      <w:r w:rsidRPr="003E2240">
        <w:rPr>
          <w:rFonts w:ascii="Times New Roman" w:eastAsia="Times New Roman" w:hAnsi="Times New Roman" w:cs="Times New Roman"/>
          <w:i/>
          <w:color w:val="000000"/>
          <w:spacing w:val="-4"/>
          <w:sz w:val="24"/>
          <w:szCs w:val="24"/>
          <w:lang w:eastAsia="ar-SA"/>
        </w:rPr>
        <w:t xml:space="preserve"> r. poz. </w:t>
      </w:r>
      <w:r w:rsidR="00C16F52">
        <w:rPr>
          <w:rFonts w:ascii="Times New Roman" w:eastAsia="Times New Roman" w:hAnsi="Times New Roman" w:cs="Times New Roman"/>
          <w:i/>
          <w:color w:val="000000"/>
          <w:spacing w:val="-4"/>
          <w:sz w:val="24"/>
          <w:szCs w:val="24"/>
          <w:lang w:eastAsia="ar-SA"/>
        </w:rPr>
        <w:t>1986 z</w:t>
      </w:r>
      <w:r w:rsidRPr="003E2240">
        <w:rPr>
          <w:rFonts w:ascii="Times New Roman" w:eastAsia="Times New Roman" w:hAnsi="Times New Roman" w:cs="Times New Roman"/>
          <w:i/>
          <w:color w:val="000000"/>
          <w:spacing w:val="-4"/>
          <w:sz w:val="24"/>
          <w:szCs w:val="24"/>
          <w:lang w:eastAsia="ar-SA"/>
        </w:rPr>
        <w:t>e zm.)</w:t>
      </w:r>
      <w:r w:rsidRPr="003E2240">
        <w:rPr>
          <w:rFonts w:ascii="Times New Roman" w:eastAsia="Times New Roman" w:hAnsi="Times New Roman" w:cs="Times New Roman"/>
          <w:i/>
          <w:spacing w:val="-4"/>
          <w:sz w:val="24"/>
          <w:szCs w:val="24"/>
          <w:lang w:eastAsia="ar-SA"/>
        </w:rPr>
        <w:t>.</w:t>
      </w:r>
    </w:p>
    <w:p w:rsidR="00EC0F02" w:rsidRPr="003E2240" w:rsidRDefault="00EC0F02" w:rsidP="00EC0F02">
      <w:pPr>
        <w:spacing w:line="240" w:lineRule="auto"/>
        <w:ind w:left="720"/>
        <w:jc w:val="both"/>
        <w:rPr>
          <w:rFonts w:ascii="Times New Roman" w:eastAsia="Times New Roman" w:hAnsi="Times New Roman" w:cs="Times New Roman"/>
          <w:i/>
          <w:color w:val="000000"/>
          <w:sz w:val="24"/>
          <w:szCs w:val="24"/>
          <w:lang w:val="x-none" w:eastAsia="ar-SA"/>
        </w:rPr>
      </w:pP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 przez to określenie pojawiające się w treści SIWZ poniżej rozumie się Ustawę z dnia 29 stycznia 2004 r. Prawo zamówień </w:t>
      </w:r>
      <w:r w:rsidRPr="003E2240">
        <w:rPr>
          <w:rFonts w:ascii="Times New Roman" w:eastAsia="Times New Roman" w:hAnsi="Times New Roman" w:cs="Times New Roman"/>
          <w:i/>
          <w:color w:val="000000"/>
          <w:sz w:val="24"/>
          <w:szCs w:val="24"/>
          <w:lang w:val="x-none" w:eastAsia="ar-SA"/>
        </w:rPr>
        <w:t>(</w:t>
      </w:r>
      <w:proofErr w:type="spellStart"/>
      <w:r w:rsidRPr="003E2240">
        <w:rPr>
          <w:rFonts w:ascii="Times New Roman" w:eastAsia="Times New Roman" w:hAnsi="Times New Roman" w:cs="Times New Roman"/>
          <w:i/>
          <w:color w:val="000000"/>
          <w:sz w:val="24"/>
          <w:szCs w:val="24"/>
          <w:lang w:val="x-none" w:eastAsia="ar-SA"/>
        </w:rPr>
        <w:t>t.j</w:t>
      </w:r>
      <w:proofErr w:type="spellEnd"/>
      <w:r w:rsidRPr="003E2240">
        <w:rPr>
          <w:rFonts w:ascii="Times New Roman" w:eastAsia="Times New Roman" w:hAnsi="Times New Roman" w:cs="Times New Roman"/>
          <w:i/>
          <w:color w:val="000000"/>
          <w:sz w:val="24"/>
          <w:szCs w:val="24"/>
          <w:lang w:val="x-none" w:eastAsia="ar-SA"/>
        </w:rPr>
        <w:t>. Dz. U. z 201</w:t>
      </w:r>
      <w:r w:rsidR="00C16F52">
        <w:rPr>
          <w:rFonts w:ascii="Times New Roman" w:eastAsia="Times New Roman" w:hAnsi="Times New Roman" w:cs="Times New Roman"/>
          <w:i/>
          <w:color w:val="000000"/>
          <w:sz w:val="24"/>
          <w:szCs w:val="24"/>
          <w:lang w:eastAsia="ar-SA"/>
        </w:rPr>
        <w:t>8</w:t>
      </w:r>
      <w:r w:rsidRPr="003E2240">
        <w:rPr>
          <w:rFonts w:ascii="Times New Roman" w:eastAsia="Times New Roman" w:hAnsi="Times New Roman" w:cs="Times New Roman"/>
          <w:i/>
          <w:color w:val="000000"/>
          <w:sz w:val="24"/>
          <w:szCs w:val="24"/>
          <w:lang w:val="x-none" w:eastAsia="ar-SA"/>
        </w:rPr>
        <w:t xml:space="preserve"> r. poz.</w:t>
      </w:r>
      <w:r w:rsidRPr="003E2240">
        <w:rPr>
          <w:rFonts w:ascii="Times New Roman" w:eastAsia="Times New Roman" w:hAnsi="Times New Roman" w:cs="Times New Roman"/>
          <w:i/>
          <w:color w:val="000000"/>
          <w:sz w:val="24"/>
          <w:szCs w:val="24"/>
          <w:lang w:eastAsia="ar-SA"/>
        </w:rPr>
        <w:t>19</w:t>
      </w:r>
      <w:r w:rsidR="00C16F52">
        <w:rPr>
          <w:rFonts w:ascii="Times New Roman" w:eastAsia="Times New Roman" w:hAnsi="Times New Roman" w:cs="Times New Roman"/>
          <w:i/>
          <w:color w:val="000000"/>
          <w:sz w:val="24"/>
          <w:szCs w:val="24"/>
          <w:lang w:eastAsia="ar-SA"/>
        </w:rPr>
        <w:t>86</w:t>
      </w:r>
      <w:r w:rsidRPr="003E2240">
        <w:rPr>
          <w:rFonts w:ascii="Times New Roman" w:eastAsia="Times New Roman" w:hAnsi="Times New Roman" w:cs="Times New Roman"/>
          <w:i/>
          <w:color w:val="000000"/>
          <w:sz w:val="24"/>
          <w:szCs w:val="24"/>
          <w:lang w:eastAsia="ar-SA"/>
        </w:rPr>
        <w:t xml:space="preserve"> ze zm.</w:t>
      </w:r>
      <w:r w:rsidRPr="003E2240">
        <w:rPr>
          <w:rFonts w:ascii="Times New Roman" w:eastAsia="Times New Roman" w:hAnsi="Times New Roman" w:cs="Times New Roman"/>
          <w:i/>
          <w:color w:val="000000"/>
          <w:sz w:val="24"/>
          <w:szCs w:val="24"/>
          <w:lang w:val="x-none" w:eastAsia="ar-SA"/>
        </w:rPr>
        <w:t>).</w:t>
      </w: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w:t>
      </w:r>
      <w:r w:rsidRPr="003E2240">
        <w:rPr>
          <w:rFonts w:ascii="Times New Roman" w:eastAsia="Times New Roman" w:hAnsi="Times New Roman" w:cs="Times New Roman"/>
          <w:b/>
          <w:i/>
          <w:sz w:val="24"/>
          <w:szCs w:val="24"/>
          <w:lang w:eastAsia="ar-SA"/>
        </w:rPr>
        <w:t xml:space="preserve">pis </w:t>
      </w:r>
      <w:r w:rsidRPr="003E2240">
        <w:rPr>
          <w:rFonts w:ascii="Times New Roman" w:eastAsia="Times New Roman" w:hAnsi="Times New Roman" w:cs="Times New Roman"/>
          <w:b/>
          <w:i/>
          <w:sz w:val="24"/>
          <w:szCs w:val="24"/>
          <w:lang w:val="x-none" w:eastAsia="ar-SA"/>
        </w:rPr>
        <w:t>przedmiotu zamówienia.</w:t>
      </w:r>
    </w:p>
    <w:p w:rsidR="00555531" w:rsidRPr="00555531" w:rsidRDefault="00555531" w:rsidP="00555531">
      <w:pPr>
        <w:suppressAutoHyphens/>
        <w:spacing w:after="0"/>
        <w:jc w:val="both"/>
        <w:rPr>
          <w:rFonts w:ascii="Times New Roman" w:eastAsia="Times New Roman" w:hAnsi="Times New Roman" w:cs="Times New Roman"/>
          <w:b/>
          <w:bCs/>
          <w:iCs/>
          <w:sz w:val="24"/>
          <w:szCs w:val="24"/>
          <w:u w:val="single"/>
          <w:lang w:eastAsia="ar-SA"/>
        </w:rPr>
      </w:pPr>
      <w:r w:rsidRPr="00555531">
        <w:rPr>
          <w:rFonts w:ascii="Times New Roman" w:eastAsia="Times New Roman" w:hAnsi="Times New Roman" w:cs="Times New Roman"/>
          <w:b/>
          <w:bCs/>
          <w:iCs/>
          <w:sz w:val="24"/>
          <w:szCs w:val="24"/>
          <w:u w:val="single"/>
          <w:lang w:eastAsia="ar-SA"/>
        </w:rPr>
        <w:t>Przedmiotem zamówienia jest wykonanie robót budowlanych związanych z budową mostu stałego oraz rozbudową drogi powiatowej zgodnie z prawem polskim, w szczególności z: ustawą z dnia 10 kwietnia 2003 roku o szczególnych zasadach przygotowania i realizacji inwestycji w zakresie dróg publicznych (Dz.U. 2017 poz. 1496 ze zm.), ustawą z dnia 7 lipca 1994 roku Prawo budowlane (Dz. U. z 2019 r. poz. 1186 ze zm.), ustawą z dnia 23 kwietnia 1964 roku Kodeks cywilny (Dz. U. z 2019 r. poz. 1145 ze zm.) i ustawą z dnia 29 stycznia 2004 roku Prawo zamówień publicznych (Dz. U. z 2018r. poz. 1986 ze zm.)</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p>
    <w:p w:rsidR="00555531" w:rsidRPr="00555531" w:rsidRDefault="00064972" w:rsidP="00555531">
      <w:pPr>
        <w:suppressAutoHyphens/>
        <w:spacing w:after="0"/>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4.1.</w:t>
      </w:r>
      <w:r w:rsidR="00555531" w:rsidRPr="00555531">
        <w:rPr>
          <w:rFonts w:ascii="Times New Roman" w:eastAsia="Times New Roman" w:hAnsi="Times New Roman" w:cs="Times New Roman"/>
          <w:b/>
          <w:bCs/>
          <w:iCs/>
          <w:sz w:val="24"/>
          <w:szCs w:val="24"/>
          <w:lang w:eastAsia="ar-SA"/>
        </w:rPr>
        <w:t>Zakres przedmiotu zamówienia obejmuje:</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roboty przygotowawcze i rozbiórkowe;</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rozbiórka istniejącego mostu;</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budowa nowego mostu wraz z wyposażeniem;</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wykonanie odcinkowego umocnienia koryta potoku;</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wykonanie ściany oporowej;</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wykonanie nasypu oraz umocnień skarp nasypu;</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wykonanie systemu odwodnienia;</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przebudowę zjazdów;</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frezowanie istniejącej nawierzchni jezdni;</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wykonanie poszerzeń jezdni;</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 xml:space="preserve">wykonanie nawierzchni jezdni i podbudowy z mieszanek </w:t>
      </w:r>
      <w:proofErr w:type="spellStart"/>
      <w:r w:rsidRPr="00555531">
        <w:rPr>
          <w:rFonts w:ascii="Times New Roman" w:eastAsia="Times New Roman" w:hAnsi="Times New Roman" w:cs="Times New Roman"/>
          <w:b/>
          <w:bCs/>
          <w:iCs/>
          <w:sz w:val="24"/>
          <w:szCs w:val="24"/>
          <w:lang w:eastAsia="ar-SA"/>
        </w:rPr>
        <w:t>mineralno</w:t>
      </w:r>
      <w:proofErr w:type="spellEnd"/>
      <w:r w:rsidRPr="00555531">
        <w:rPr>
          <w:rFonts w:ascii="Times New Roman" w:eastAsia="Times New Roman" w:hAnsi="Times New Roman" w:cs="Times New Roman"/>
          <w:b/>
          <w:bCs/>
          <w:iCs/>
          <w:sz w:val="24"/>
          <w:szCs w:val="24"/>
          <w:lang w:eastAsia="ar-SA"/>
        </w:rPr>
        <w:t xml:space="preserve"> </w:t>
      </w:r>
      <w:proofErr w:type="spellStart"/>
      <w:r w:rsidRPr="00555531">
        <w:rPr>
          <w:rFonts w:ascii="Times New Roman" w:eastAsia="Times New Roman" w:hAnsi="Times New Roman" w:cs="Times New Roman"/>
          <w:b/>
          <w:bCs/>
          <w:iCs/>
          <w:sz w:val="24"/>
          <w:szCs w:val="24"/>
          <w:lang w:eastAsia="ar-SA"/>
        </w:rPr>
        <w:t>bitumicznych-asfaltowych</w:t>
      </w:r>
      <w:proofErr w:type="spellEnd"/>
      <w:r w:rsidRPr="00555531">
        <w:rPr>
          <w:rFonts w:ascii="Times New Roman" w:eastAsia="Times New Roman" w:hAnsi="Times New Roman" w:cs="Times New Roman"/>
          <w:b/>
          <w:bCs/>
          <w:iCs/>
          <w:sz w:val="24"/>
          <w:szCs w:val="24"/>
          <w:lang w:eastAsia="ar-SA"/>
        </w:rPr>
        <w:t>;</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podbudowy z kruszywa;</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wykonanie chodnika z nawierzchnią z betonowej kostki brukowej;</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umocnienie poboczy;</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lastRenderedPageBreak/>
        <w:t>•</w:t>
      </w:r>
      <w:r w:rsidRPr="00555531">
        <w:rPr>
          <w:rFonts w:ascii="Times New Roman" w:eastAsia="Times New Roman" w:hAnsi="Times New Roman" w:cs="Times New Roman"/>
          <w:b/>
          <w:bCs/>
          <w:iCs/>
          <w:sz w:val="24"/>
          <w:szCs w:val="24"/>
          <w:lang w:eastAsia="ar-SA"/>
        </w:rPr>
        <w:tab/>
        <w:t>roboty ziemne;</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urządzenia bezpieczeństwa ruchu;</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przebudowa i budowa sieci uzbrojenia terenu;</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t>
      </w:r>
      <w:r w:rsidRPr="00555531">
        <w:rPr>
          <w:rFonts w:ascii="Times New Roman" w:eastAsia="Times New Roman" w:hAnsi="Times New Roman" w:cs="Times New Roman"/>
          <w:b/>
          <w:bCs/>
          <w:iCs/>
          <w:sz w:val="24"/>
          <w:szCs w:val="24"/>
          <w:lang w:eastAsia="ar-SA"/>
        </w:rPr>
        <w:tab/>
        <w:t>wykonanie ogrodzenia;</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Szczegółowy opis przedmiotu zamówienia stanowi: projekt budowlany wraz z decyzją o zezwoleniu na realizację inwestycji drogowej, projekty wykonawcze dla wszystkich branż, specyfikacje techniczne wykonania i odbioru robót budowlanych oraz przedmiar robót stanowiące załącznik do SIWZ.</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Własność Zamawiającego stanowią następujące materiały z rozbiórki istniejącego mostu: elementy stalowe konstrukcji mostu tj. dźwigary i poprzecznice, destrukt powstały w wyniku frezowania istniejącej nawierzchni bitumicznej jezdni.</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 xml:space="preserve">Powyższe materiały należy dostarczyć na bazę materiałową Zamawiającego - Obwód Drogowo-Mostowy w Brzostku zlokalizowany w m. Brzostek, ul. </w:t>
      </w:r>
      <w:proofErr w:type="spellStart"/>
      <w:r w:rsidRPr="00555531">
        <w:rPr>
          <w:rFonts w:ascii="Times New Roman" w:eastAsia="Times New Roman" w:hAnsi="Times New Roman" w:cs="Times New Roman"/>
          <w:b/>
          <w:bCs/>
          <w:iCs/>
          <w:sz w:val="24"/>
          <w:szCs w:val="24"/>
          <w:lang w:eastAsia="ar-SA"/>
        </w:rPr>
        <w:t>Szkotnia</w:t>
      </w:r>
      <w:proofErr w:type="spellEnd"/>
      <w:r w:rsidRPr="00555531">
        <w:rPr>
          <w:rFonts w:ascii="Times New Roman" w:eastAsia="Times New Roman" w:hAnsi="Times New Roman" w:cs="Times New Roman"/>
          <w:b/>
          <w:bCs/>
          <w:iCs/>
          <w:sz w:val="24"/>
          <w:szCs w:val="24"/>
          <w:lang w:eastAsia="ar-SA"/>
        </w:rPr>
        <w:t xml:space="preserve"> 25.</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Wykonawca uzgodni z Zamawiającym kolorystykę obiektu.</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Wykonawca przygotuje komplet dokumentów niezbędnych do uzyskania decyzji na użytkowanie lub zgłoszenia zakończenia budowy.</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Wykonawca dodatkowo przekaże Zamawiającemu geodezyjną inwentaryzację powykonawczą w formie elektronicznej w formacie .pdf oraz .</w:t>
      </w:r>
      <w:proofErr w:type="spellStart"/>
      <w:r w:rsidRPr="00555531">
        <w:rPr>
          <w:rFonts w:ascii="Times New Roman" w:eastAsia="Times New Roman" w:hAnsi="Times New Roman" w:cs="Times New Roman"/>
          <w:b/>
          <w:bCs/>
          <w:iCs/>
          <w:sz w:val="24"/>
          <w:szCs w:val="24"/>
          <w:lang w:eastAsia="ar-SA"/>
        </w:rPr>
        <w:t>dwg</w:t>
      </w:r>
      <w:proofErr w:type="spellEnd"/>
      <w:r w:rsidRPr="00555531">
        <w:rPr>
          <w:rFonts w:ascii="Times New Roman" w:eastAsia="Times New Roman" w:hAnsi="Times New Roman" w:cs="Times New Roman"/>
          <w:b/>
          <w:bCs/>
          <w:iCs/>
          <w:sz w:val="24"/>
          <w:szCs w:val="24"/>
          <w:lang w:eastAsia="ar-SA"/>
        </w:rPr>
        <w:t xml:space="preserve"> (lub .</w:t>
      </w:r>
      <w:proofErr w:type="spellStart"/>
      <w:r w:rsidRPr="00555531">
        <w:rPr>
          <w:rFonts w:ascii="Times New Roman" w:eastAsia="Times New Roman" w:hAnsi="Times New Roman" w:cs="Times New Roman"/>
          <w:b/>
          <w:bCs/>
          <w:iCs/>
          <w:sz w:val="24"/>
          <w:szCs w:val="24"/>
          <w:lang w:eastAsia="ar-SA"/>
        </w:rPr>
        <w:t>dxf</w:t>
      </w:r>
      <w:proofErr w:type="spellEnd"/>
      <w:r w:rsidRPr="00555531">
        <w:rPr>
          <w:rFonts w:ascii="Times New Roman" w:eastAsia="Times New Roman" w:hAnsi="Times New Roman" w:cs="Times New Roman"/>
          <w:b/>
          <w:bCs/>
          <w:iCs/>
          <w:sz w:val="24"/>
          <w:szCs w:val="24"/>
          <w:lang w:eastAsia="ar-SA"/>
        </w:rPr>
        <w:t>) w wersji 2014.</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p>
    <w:p w:rsidR="00555531" w:rsidRPr="00555531" w:rsidRDefault="00064972" w:rsidP="00555531">
      <w:pPr>
        <w:suppressAutoHyphens/>
        <w:spacing w:after="0"/>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4.2.</w:t>
      </w:r>
      <w:r w:rsidR="00555531" w:rsidRPr="00555531">
        <w:rPr>
          <w:rFonts w:ascii="Times New Roman" w:eastAsia="Times New Roman" w:hAnsi="Times New Roman" w:cs="Times New Roman"/>
          <w:b/>
          <w:bCs/>
          <w:iCs/>
          <w:sz w:val="24"/>
          <w:szCs w:val="24"/>
          <w:lang w:eastAsia="ar-SA"/>
        </w:rPr>
        <w:t>Zamówienie obejmuje:</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A. wykonanie i oddanie  przedmiotu  przetargu, zrealizowanego zgodnie z kosztorysem, dokumentacją, zasadami wiedzy technicznej i sztuki budowlanej,</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B. inne elementy ujęte w cenie ofertowej składające się na przedmiot zamówienia:</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a.</w:t>
      </w:r>
      <w:r w:rsidRPr="00555531">
        <w:rPr>
          <w:rFonts w:ascii="Times New Roman" w:eastAsia="Times New Roman" w:hAnsi="Times New Roman" w:cs="Times New Roman"/>
          <w:b/>
          <w:bCs/>
          <w:iCs/>
          <w:sz w:val="24"/>
          <w:szCs w:val="24"/>
          <w:lang w:eastAsia="ar-SA"/>
        </w:rPr>
        <w:tab/>
        <w:t>obsługę geodezyjną robót i wykonanie inwentaryzacji powykonawczej, a przede wszystkim:</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b.</w:t>
      </w:r>
      <w:r w:rsidRPr="00555531">
        <w:rPr>
          <w:rFonts w:ascii="Times New Roman" w:eastAsia="Times New Roman" w:hAnsi="Times New Roman" w:cs="Times New Roman"/>
          <w:b/>
          <w:bCs/>
          <w:iCs/>
          <w:sz w:val="24"/>
          <w:szCs w:val="24"/>
          <w:lang w:eastAsia="ar-SA"/>
        </w:rPr>
        <w:tab/>
        <w:t>przed przystąpieniem do realizacji zadania wykonawca winien wytyczyć roboty zgodnie z dokumentacją – czynności te należy zgłosić do odbioru przed przystąpieniem do robót budowlanych;</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c.</w:t>
      </w:r>
      <w:r w:rsidRPr="00555531">
        <w:rPr>
          <w:rFonts w:ascii="Times New Roman" w:eastAsia="Times New Roman" w:hAnsi="Times New Roman" w:cs="Times New Roman"/>
          <w:b/>
          <w:bCs/>
          <w:iCs/>
          <w:sz w:val="24"/>
          <w:szCs w:val="24"/>
          <w:lang w:eastAsia="ar-SA"/>
        </w:rPr>
        <w:tab/>
        <w:t xml:space="preserve">wykonanie niezbędnych prób, badań, pomiarów, zabezpieczeń, włączeń </w:t>
      </w:r>
      <w:r w:rsidR="00FD6D1F">
        <w:rPr>
          <w:rFonts w:ascii="Times New Roman" w:eastAsia="Times New Roman" w:hAnsi="Times New Roman" w:cs="Times New Roman"/>
          <w:b/>
          <w:bCs/>
          <w:iCs/>
          <w:sz w:val="24"/>
          <w:szCs w:val="24"/>
          <w:lang w:eastAsia="ar-SA"/>
        </w:rPr>
        <w:br/>
      </w:r>
      <w:r w:rsidRPr="00555531">
        <w:rPr>
          <w:rFonts w:ascii="Times New Roman" w:eastAsia="Times New Roman" w:hAnsi="Times New Roman" w:cs="Times New Roman"/>
          <w:b/>
          <w:bCs/>
          <w:iCs/>
          <w:sz w:val="24"/>
          <w:szCs w:val="24"/>
          <w:lang w:eastAsia="ar-SA"/>
        </w:rPr>
        <w:t>i odbiorów technicznych wraz z opłatami;</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d.</w:t>
      </w:r>
      <w:r w:rsidRPr="00555531">
        <w:rPr>
          <w:rFonts w:ascii="Times New Roman" w:eastAsia="Times New Roman" w:hAnsi="Times New Roman" w:cs="Times New Roman"/>
          <w:b/>
          <w:bCs/>
          <w:iCs/>
          <w:sz w:val="24"/>
          <w:szCs w:val="24"/>
          <w:lang w:eastAsia="ar-SA"/>
        </w:rPr>
        <w:tab/>
        <w:t xml:space="preserve">ustalenie lokalizacji, wykonanie i utrzymanie niezbędnego zaplecza technicznego </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i placu składowego materiałów, doprowadzeniu odpowiednich mediów na czas budowy wraz z uzyskaniem warunków technicznych;</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e.</w:t>
      </w:r>
      <w:r w:rsidRPr="00555531">
        <w:rPr>
          <w:rFonts w:ascii="Times New Roman" w:eastAsia="Times New Roman" w:hAnsi="Times New Roman" w:cs="Times New Roman"/>
          <w:b/>
          <w:bCs/>
          <w:iCs/>
          <w:sz w:val="24"/>
          <w:szCs w:val="24"/>
          <w:lang w:eastAsia="ar-SA"/>
        </w:rPr>
        <w:tab/>
        <w:t>ubezpieczenie placu budowy;</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f.</w:t>
      </w:r>
      <w:r w:rsidRPr="00555531">
        <w:rPr>
          <w:rFonts w:ascii="Times New Roman" w:eastAsia="Times New Roman" w:hAnsi="Times New Roman" w:cs="Times New Roman"/>
          <w:b/>
          <w:bCs/>
          <w:iCs/>
          <w:sz w:val="24"/>
          <w:szCs w:val="24"/>
          <w:lang w:eastAsia="ar-SA"/>
        </w:rPr>
        <w:tab/>
        <w:t>uporządkowanie placu budowy;</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g.</w:t>
      </w:r>
      <w:r w:rsidRPr="00555531">
        <w:rPr>
          <w:rFonts w:ascii="Times New Roman" w:eastAsia="Times New Roman" w:hAnsi="Times New Roman" w:cs="Times New Roman"/>
          <w:b/>
          <w:bCs/>
          <w:iCs/>
          <w:sz w:val="24"/>
          <w:szCs w:val="24"/>
          <w:lang w:eastAsia="ar-SA"/>
        </w:rPr>
        <w:tab/>
        <w:t xml:space="preserve">przywrócenie terenu do stanu pierwotnego (przejścia przez drogi, dojazdy, posesje) – Wykonawca winien dostarczyć po zakończeniu inwestycji oświadczenia właścicieli posesji </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lastRenderedPageBreak/>
        <w:t>o przywróceniu posesji do stanu pierwotnego,(w przypadku braku oświadczenia za zgodą Zamawiającego można odstąpić od obowiązku);</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h.</w:t>
      </w:r>
      <w:r w:rsidRPr="00555531">
        <w:rPr>
          <w:rFonts w:ascii="Times New Roman" w:eastAsia="Times New Roman" w:hAnsi="Times New Roman" w:cs="Times New Roman"/>
          <w:b/>
          <w:bCs/>
          <w:iCs/>
          <w:sz w:val="24"/>
          <w:szCs w:val="24"/>
          <w:lang w:eastAsia="ar-SA"/>
        </w:rPr>
        <w:tab/>
        <w:t>utrzymanie przejezdności drogi i dojazdów do posesji w trakcie okresu realizacji;</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i.</w:t>
      </w:r>
      <w:r w:rsidRPr="00555531">
        <w:rPr>
          <w:rFonts w:ascii="Times New Roman" w:eastAsia="Times New Roman" w:hAnsi="Times New Roman" w:cs="Times New Roman"/>
          <w:b/>
          <w:bCs/>
          <w:iCs/>
          <w:sz w:val="24"/>
          <w:szCs w:val="24"/>
          <w:lang w:eastAsia="ar-SA"/>
        </w:rPr>
        <w:tab/>
        <w:t>opracowanie instrukcji BIOZ;</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j.</w:t>
      </w:r>
      <w:r w:rsidRPr="00555531">
        <w:rPr>
          <w:rFonts w:ascii="Times New Roman" w:eastAsia="Times New Roman" w:hAnsi="Times New Roman" w:cs="Times New Roman"/>
          <w:b/>
          <w:bCs/>
          <w:iCs/>
          <w:sz w:val="24"/>
          <w:szCs w:val="24"/>
          <w:lang w:eastAsia="ar-SA"/>
        </w:rPr>
        <w:tab/>
        <w:t>opracowanie PZJ;</w:t>
      </w:r>
    </w:p>
    <w:p w:rsidR="00555531" w:rsidRPr="00555531" w:rsidRDefault="00555531" w:rsidP="00555531">
      <w:pPr>
        <w:suppressAutoHyphens/>
        <w:spacing w:after="0"/>
        <w:jc w:val="both"/>
        <w:rPr>
          <w:rFonts w:ascii="Times New Roman" w:eastAsia="Times New Roman" w:hAnsi="Times New Roman" w:cs="Times New Roman"/>
          <w:b/>
          <w:bCs/>
          <w:iCs/>
          <w:sz w:val="24"/>
          <w:szCs w:val="24"/>
          <w:lang w:eastAsia="ar-SA"/>
        </w:rPr>
      </w:pPr>
      <w:r w:rsidRPr="00555531">
        <w:rPr>
          <w:rFonts w:ascii="Times New Roman" w:eastAsia="Times New Roman" w:hAnsi="Times New Roman" w:cs="Times New Roman"/>
          <w:b/>
          <w:bCs/>
          <w:iCs/>
          <w:sz w:val="24"/>
          <w:szCs w:val="24"/>
          <w:lang w:eastAsia="ar-SA"/>
        </w:rPr>
        <w:t>k.</w:t>
      </w:r>
      <w:r w:rsidRPr="00555531">
        <w:rPr>
          <w:rFonts w:ascii="Times New Roman" w:eastAsia="Times New Roman" w:hAnsi="Times New Roman" w:cs="Times New Roman"/>
          <w:b/>
          <w:bCs/>
          <w:iCs/>
          <w:sz w:val="24"/>
          <w:szCs w:val="24"/>
          <w:lang w:eastAsia="ar-SA"/>
        </w:rPr>
        <w:tab/>
        <w:t>wszystkie w / w elementy zamówienia zostaną ujęte w cenie ofertowej.</w:t>
      </w:r>
    </w:p>
    <w:p w:rsidR="00C955D8" w:rsidRPr="00C955D8" w:rsidRDefault="00C955D8" w:rsidP="00C955D8">
      <w:pPr>
        <w:suppressAutoHyphens/>
        <w:spacing w:after="0"/>
        <w:jc w:val="both"/>
        <w:rPr>
          <w:rFonts w:ascii="Times New Roman" w:eastAsia="Times New Roman" w:hAnsi="Times New Roman" w:cs="Times New Roman"/>
          <w:b/>
          <w:bCs/>
          <w:iCs/>
          <w:sz w:val="24"/>
          <w:szCs w:val="24"/>
          <w:u w:val="single"/>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color w:val="000000"/>
          <w:sz w:val="24"/>
          <w:szCs w:val="24"/>
          <w:lang w:val="x-none" w:eastAsia="ar-SA"/>
        </w:rPr>
      </w:pPr>
      <w:r w:rsidRPr="003E2240">
        <w:rPr>
          <w:rFonts w:ascii="Times New Roman" w:eastAsia="Times New Roman" w:hAnsi="Times New Roman" w:cs="Times New Roman"/>
          <w:i/>
          <w:sz w:val="24"/>
          <w:szCs w:val="24"/>
          <w:lang w:eastAsia="ar-SA"/>
        </w:rPr>
        <w:t>4.3.</w:t>
      </w:r>
      <w:r w:rsidRPr="003E2240">
        <w:rPr>
          <w:rFonts w:ascii="Times New Roman" w:eastAsia="Times New Roman" w:hAnsi="Times New Roman" w:cs="Times New Roman"/>
          <w:i/>
          <w:sz w:val="24"/>
          <w:szCs w:val="24"/>
          <w:lang w:val="x-none" w:eastAsia="ar-SA"/>
        </w:rPr>
        <w:t xml:space="preserve">Wymagania zatrudnienia przez Wykonawcę lub podwykonawcę na podstawie umowy o pracę, o których mowa w art. 29 ust. 3a ustawy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osób wykonujących wskazane przez Zamawiającego czynności w zakresie realizacji zamówienia zostały określone </w:t>
      </w:r>
      <w:r>
        <w:rPr>
          <w:rFonts w:ascii="Times New Roman" w:eastAsia="Times New Roman" w:hAnsi="Times New Roman" w:cs="Times New Roman"/>
          <w:i/>
          <w:sz w:val="24"/>
          <w:szCs w:val="24"/>
          <w:lang w:eastAsia="ar-SA"/>
        </w:rPr>
        <w:t xml:space="preserve">również w </w:t>
      </w:r>
      <w:r w:rsidRPr="003E2240">
        <w:rPr>
          <w:rFonts w:ascii="Times New Roman" w:eastAsia="Times New Roman" w:hAnsi="Times New Roman" w:cs="Times New Roman"/>
          <w:i/>
          <w:sz w:val="24"/>
          <w:szCs w:val="24"/>
          <w:lang w:val="x-none" w:eastAsia="ar-SA"/>
        </w:rPr>
        <w:t xml:space="preserve"> Części II SIWZ – WU </w:t>
      </w:r>
    </w:p>
    <w:p w:rsidR="00EC0F02" w:rsidRDefault="00EC0F02" w:rsidP="00EC0F02">
      <w:pPr>
        <w:autoSpaceDE w:val="0"/>
        <w:spacing w:after="0" w:line="240" w:lineRule="auto"/>
        <w:jc w:val="both"/>
        <w:rPr>
          <w:rFonts w:ascii="Times New Roman" w:eastAsia="Times New Roman" w:hAnsi="Times New Roman" w:cs="Times New Roman"/>
          <w:i/>
          <w:color w:val="000000"/>
          <w:sz w:val="24"/>
          <w:szCs w:val="24"/>
          <w:lang w:eastAsia="ar-SA"/>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1) Stosownie do treści art. 29 ust. 3a ustawy </w:t>
      </w:r>
      <w:proofErr w:type="spellStart"/>
      <w:r w:rsidRPr="00351A11">
        <w:rPr>
          <w:rFonts w:ascii="Times New Roman" w:eastAsia="Times New Roman" w:hAnsi="Times New Roman" w:cs="Times New Roman"/>
          <w:i/>
          <w:sz w:val="24"/>
          <w:szCs w:val="24"/>
          <w:lang w:eastAsia="pl-PL"/>
        </w:rPr>
        <w:t>Pzp</w:t>
      </w:r>
      <w:proofErr w:type="spellEnd"/>
      <w:r w:rsidRPr="00351A11">
        <w:rPr>
          <w:rFonts w:ascii="Times New Roman" w:eastAsia="Times New Roman" w:hAnsi="Times New Roman" w:cs="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2014r.poz. 1502, z </w:t>
      </w:r>
      <w:proofErr w:type="spellStart"/>
      <w:r w:rsidRPr="00351A11">
        <w:rPr>
          <w:rFonts w:ascii="Times New Roman" w:eastAsia="Times New Roman" w:hAnsi="Times New Roman" w:cs="Times New Roman"/>
          <w:i/>
          <w:sz w:val="24"/>
          <w:szCs w:val="24"/>
          <w:lang w:eastAsia="pl-PL"/>
        </w:rPr>
        <w:t>późn</w:t>
      </w:r>
      <w:proofErr w:type="spellEnd"/>
      <w:r w:rsidRPr="00351A11">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351A11">
        <w:rPr>
          <w:rFonts w:ascii="Times New Roman" w:eastAsia="Times New Roman" w:hAnsi="Times New Roman" w:cs="Times New Roman"/>
          <w:b/>
          <w:i/>
          <w:sz w:val="24"/>
          <w:szCs w:val="24"/>
          <w:u w:val="single"/>
          <w:lang w:eastAsia="pl-PL"/>
        </w:rPr>
        <w:t>czynności</w:t>
      </w:r>
      <w:r w:rsidRPr="00351A11">
        <w:rPr>
          <w:rFonts w:ascii="Times New Roman" w:eastAsia="Times New Roman" w:hAnsi="Times New Roman" w:cs="Times New Roman"/>
          <w:i/>
          <w:sz w:val="24"/>
          <w:szCs w:val="24"/>
          <w:lang w:eastAsia="pl-PL"/>
        </w:rPr>
        <w:t xml:space="preserve">  w zakresie realizacji zamówienia tj. :</w:t>
      </w:r>
    </w:p>
    <w:p w:rsidR="00BC4CE1" w:rsidRPr="009A1FE5" w:rsidRDefault="00EC0F02" w:rsidP="00EC0F02">
      <w:pPr>
        <w:spacing w:after="0" w:line="240" w:lineRule="auto"/>
        <w:jc w:val="both"/>
        <w:rPr>
          <w:rFonts w:ascii="Times New Roman" w:eastAsia="Times New Roman" w:hAnsi="Times New Roman" w:cs="Times New Roman"/>
          <w:i/>
          <w:sz w:val="24"/>
          <w:szCs w:val="24"/>
          <w:lang w:eastAsia="pl-PL"/>
        </w:rPr>
      </w:pPr>
      <w:r w:rsidRPr="009A1FE5">
        <w:rPr>
          <w:rFonts w:ascii="Times New Roman" w:eastAsia="Times New Roman" w:hAnsi="Times New Roman" w:cs="Times New Roman"/>
          <w:i/>
          <w:sz w:val="24"/>
          <w:szCs w:val="24"/>
          <w:lang w:eastAsia="pl-PL"/>
        </w:rPr>
        <w:t xml:space="preserve">-roboty </w:t>
      </w:r>
      <w:r w:rsidR="00BC4CE1" w:rsidRPr="009A1FE5">
        <w:rPr>
          <w:rFonts w:ascii="Times New Roman" w:eastAsia="Times New Roman" w:hAnsi="Times New Roman" w:cs="Times New Roman"/>
          <w:i/>
          <w:sz w:val="24"/>
          <w:szCs w:val="24"/>
          <w:lang w:eastAsia="pl-PL"/>
        </w:rPr>
        <w:t>z</w:t>
      </w:r>
      <w:r w:rsidR="009A1FE5" w:rsidRPr="009A1FE5">
        <w:rPr>
          <w:rFonts w:ascii="Times New Roman" w:eastAsia="Times New Roman" w:hAnsi="Times New Roman" w:cs="Times New Roman"/>
          <w:i/>
          <w:sz w:val="24"/>
          <w:szCs w:val="24"/>
          <w:lang w:eastAsia="pl-PL"/>
        </w:rPr>
        <w:t>wiązanie ze zbrojeniem i betonowaniem</w:t>
      </w:r>
      <w:r w:rsidR="00514365">
        <w:rPr>
          <w:rFonts w:ascii="Times New Roman" w:eastAsia="Times New Roman" w:hAnsi="Times New Roman" w:cs="Times New Roman"/>
          <w:i/>
          <w:sz w:val="24"/>
          <w:szCs w:val="24"/>
          <w:lang w:eastAsia="pl-PL"/>
        </w:rPr>
        <w:t xml:space="preserve"> elementów mostu</w:t>
      </w:r>
    </w:p>
    <w:p w:rsidR="00EC0F02" w:rsidRPr="009A1FE5" w:rsidRDefault="00EC0F02" w:rsidP="00EC0F02">
      <w:pPr>
        <w:spacing w:after="0" w:line="240" w:lineRule="auto"/>
        <w:jc w:val="both"/>
        <w:rPr>
          <w:rFonts w:ascii="Times New Roman" w:eastAsia="Times New Roman" w:hAnsi="Times New Roman" w:cs="Times New Roman"/>
          <w:i/>
          <w:sz w:val="24"/>
          <w:szCs w:val="24"/>
          <w:lang w:eastAsia="pl-PL"/>
        </w:rPr>
      </w:pPr>
      <w:r w:rsidRPr="009A1FE5">
        <w:rPr>
          <w:rFonts w:ascii="Times New Roman" w:eastAsia="Times New Roman" w:hAnsi="Times New Roman" w:cs="Times New Roman"/>
          <w:i/>
          <w:sz w:val="24"/>
          <w:szCs w:val="24"/>
          <w:lang w:eastAsia="pl-PL"/>
        </w:rPr>
        <w:t xml:space="preserve">-roboty </w:t>
      </w:r>
      <w:r w:rsidR="00A87EF2" w:rsidRPr="009A1FE5">
        <w:rPr>
          <w:rFonts w:ascii="Times New Roman" w:eastAsia="Times New Roman" w:hAnsi="Times New Roman" w:cs="Times New Roman"/>
          <w:i/>
          <w:sz w:val="24"/>
          <w:szCs w:val="24"/>
          <w:lang w:eastAsia="pl-PL"/>
        </w:rPr>
        <w:t>bitumiczne</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2) W trakcie realizacji zamówienia zamawiający uprawniony jest do wykonywania czynności kontrolnych wobec wykonawcy odnośnie spełniania przez wykonawcę lub podwykonawcę wymogu zatrudnienia na podstawie umowy  o pra</w:t>
      </w:r>
      <w:r w:rsidR="00135F36">
        <w:rPr>
          <w:rFonts w:ascii="Times New Roman" w:eastAsia="Times New Roman" w:hAnsi="Times New Roman" w:cs="Times New Roman"/>
          <w:i/>
          <w:sz w:val="24"/>
          <w:szCs w:val="24"/>
          <w:lang w:eastAsia="pl-PL"/>
        </w:rPr>
        <w:t xml:space="preserve">cę osób wykonujących wskazane </w:t>
      </w:r>
      <w:r w:rsidRPr="00351A11">
        <w:rPr>
          <w:rFonts w:ascii="Times New Roman" w:eastAsia="Times New Roman" w:hAnsi="Times New Roman" w:cs="Times New Roman"/>
          <w:i/>
          <w:sz w:val="24"/>
          <w:szCs w:val="24"/>
          <w:lang w:eastAsia="pl-PL"/>
        </w:rPr>
        <w:t xml:space="preserve">punkcie 1)  czynności. Zamawiający uprawniony jest w szczególności do: </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wyjaśnień w przypadku wątpliwości w zakresie potwierdzenia spełniania w-w wymagań,</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przeprowadzania kontroli na miejscu wykonywania świadczenia- robót budowlanych.</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a) </w:t>
      </w:r>
      <w:r w:rsidRPr="00351A11">
        <w:rPr>
          <w:rFonts w:ascii="Times New Roman" w:eastAsia="Times New Roman" w:hAnsi="Times New Roman" w:cs="Times New Roman"/>
          <w:i/>
          <w:sz w:val="24"/>
          <w:szCs w:val="24"/>
          <w:u w:val="single"/>
          <w:lang w:eastAsia="pl-PL"/>
        </w:rPr>
        <w:t>wykaz osób</w:t>
      </w:r>
      <w:r w:rsidRPr="00351A11">
        <w:rPr>
          <w:rFonts w:ascii="Times New Roman" w:eastAsia="Times New Roman" w:hAnsi="Times New Roman" w:cs="Times New Roman"/>
          <w:i/>
          <w:sz w:val="24"/>
          <w:szCs w:val="24"/>
          <w:lang w:eastAsia="pl-PL"/>
        </w:rPr>
        <w:t xml:space="preserve">, skierowanych przez wykonawcę lub podwykonawcę do realizacji zamówienia publicznego, </w:t>
      </w:r>
      <w:r w:rsidRPr="00351A11">
        <w:rPr>
          <w:rFonts w:ascii="Times New Roman" w:eastAsia="Times New Roman" w:hAnsi="Times New Roman" w:cs="Times New Roman"/>
          <w:i/>
          <w:sz w:val="24"/>
          <w:szCs w:val="24"/>
          <w:u w:val="single"/>
          <w:lang w:eastAsia="pl-PL"/>
        </w:rPr>
        <w:t>wykonujących czynności wskazane w pkt 1)</w:t>
      </w:r>
      <w:r w:rsidRPr="00351A11">
        <w:rPr>
          <w:rFonts w:ascii="Times New Roman" w:eastAsia="Times New Roman" w:hAnsi="Times New Roman" w:cs="Times New Roman"/>
          <w:i/>
          <w:sz w:val="24"/>
          <w:szCs w:val="24"/>
          <w:lang w:eastAsia="pl-PL"/>
        </w:rPr>
        <w:t xml:space="preserve"> , wraz z informacjami na temat  zakresu wykonywanych przez nie czynności </w:t>
      </w:r>
      <w:r w:rsidRPr="00351A11">
        <w:rPr>
          <w:rFonts w:ascii="Times New Roman" w:eastAsia="Times New Roman" w:hAnsi="Times New Roman" w:cs="Times New Roman"/>
          <w:i/>
          <w:sz w:val="24"/>
          <w:szCs w:val="24"/>
          <w:u w:val="single"/>
          <w:lang w:eastAsia="pl-PL"/>
        </w:rPr>
        <w:t>oraz informacją  o podstawie do dysponowania tymi osobami</w:t>
      </w:r>
      <w:r w:rsidRPr="00351A11">
        <w:rPr>
          <w:rFonts w:ascii="Times New Roman" w:eastAsia="Times New Roman" w:hAnsi="Times New Roman" w:cs="Times New Roman"/>
          <w:i/>
          <w:sz w:val="24"/>
          <w:szCs w:val="24"/>
          <w:lang w:eastAsia="pl-PL"/>
        </w:rPr>
        <w:t>.</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b) </w:t>
      </w:r>
      <w:r w:rsidRPr="00351A11">
        <w:rPr>
          <w:rFonts w:ascii="Times New Roman" w:eastAsia="Times New Roman" w:hAnsi="Times New Roman" w:cs="Times New Roman"/>
          <w:i/>
          <w:sz w:val="24"/>
          <w:szCs w:val="24"/>
          <w:u w:val="single"/>
          <w:lang w:eastAsia="pl-PL"/>
        </w:rPr>
        <w:t>oświadczenie</w:t>
      </w:r>
      <w:r w:rsidRPr="00351A11">
        <w:rPr>
          <w:rFonts w:ascii="Times New Roman" w:eastAsia="Times New Roman" w:hAnsi="Times New Roman" w:cs="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EC0F02" w:rsidRDefault="00EC0F02" w:rsidP="00EC0F02">
      <w:pPr>
        <w:autoSpaceDE w:val="0"/>
        <w:spacing w:after="0" w:line="240" w:lineRule="auto"/>
        <w:jc w:val="both"/>
        <w:rPr>
          <w:rFonts w:ascii="Times New Roman" w:eastAsia="Times New Roman" w:hAnsi="Times New Roman" w:cs="Times New Roman"/>
          <w:i/>
          <w:color w:val="000000"/>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4.4.</w:t>
      </w:r>
      <w:r w:rsidRPr="003E2240">
        <w:rPr>
          <w:rFonts w:ascii="Times New Roman" w:eastAsia="Times New Roman" w:hAnsi="Times New Roman" w:cs="Times New Roman"/>
          <w:i/>
          <w:sz w:val="24"/>
          <w:szCs w:val="24"/>
          <w:lang w:val="x-none" w:eastAsia="ar-SA"/>
        </w:rPr>
        <w:t>Podwykonawstwo:</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a)</w:t>
      </w: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i/>
          <w:sz w:val="24"/>
          <w:szCs w:val="24"/>
          <w:lang w:val="x-none" w:eastAsia="ar-SA"/>
        </w:rPr>
        <w:t xml:space="preserve">nie zastrzega </w:t>
      </w:r>
      <w:r w:rsidRPr="003E2240">
        <w:rPr>
          <w:rFonts w:ascii="Times New Roman" w:eastAsia="Times New Roman" w:hAnsi="Times New Roman" w:cs="Times New Roman"/>
          <w:i/>
          <w:sz w:val="24"/>
          <w:szCs w:val="24"/>
          <w:lang w:val="x-none" w:eastAsia="ar-SA"/>
        </w:rPr>
        <w:t>obowiązku osobistego wykonania przez Wykonawcę kluczowych części zamówienia.</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b)</w:t>
      </w:r>
      <w:r w:rsidRPr="003E2240">
        <w:rPr>
          <w:rFonts w:ascii="Times New Roman" w:eastAsia="Times New Roman" w:hAnsi="Times New Roman" w:cs="Times New Roman"/>
          <w:i/>
          <w:sz w:val="24"/>
          <w:szCs w:val="24"/>
          <w:lang w:val="x-none" w:eastAsia="ar-SA"/>
        </w:rPr>
        <w:t>Wykonawca może powierzyć wykonanie części zamówienia podwykonawcy.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c)</w:t>
      </w:r>
      <w:r w:rsidRPr="003E2240">
        <w:rPr>
          <w:rFonts w:ascii="Times New Roman" w:eastAsia="Times New Roman" w:hAnsi="Times New Roman" w:cs="Times New Roman"/>
          <w:i/>
          <w:sz w:val="24"/>
          <w:szCs w:val="24"/>
          <w:lang w:val="x-none" w:eastAsia="pl-PL"/>
        </w:rPr>
        <w:t>Zamawiający żąda wskazania przez Wykonawcę części zamówienia, których wykonanie zamierza powierzyć podwykonawcom, i podania przez Wykonawcę firm podwykonawców.</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Szczegółowy opis przedmiotu zamówienia przedstawiony został w części III niniejszej SIWZ</w:t>
      </w:r>
    </w:p>
    <w:p w:rsidR="00EC0F02" w:rsidRPr="003E2240" w:rsidRDefault="00EC0F02" w:rsidP="00EC0F02">
      <w:pPr>
        <w:autoSpaceDE w:val="0"/>
        <w:autoSpaceDN w:val="0"/>
        <w:adjustRightInd w:val="0"/>
        <w:spacing w:after="0" w:line="240" w:lineRule="auto"/>
        <w:ind w:left="709"/>
        <w:jc w:val="both"/>
        <w:rPr>
          <w:rFonts w:ascii="Times New Roman" w:eastAsia="Times New Roman" w:hAnsi="Times New Roman" w:cs="Times New Roman"/>
          <w:b/>
          <w:i/>
          <w:sz w:val="24"/>
          <w:szCs w:val="24"/>
          <w:lang w:val="x-none" w:eastAsia="ar-SA"/>
        </w:rPr>
      </w:pPr>
    </w:p>
    <w:tbl>
      <w:tblPr>
        <w:tblW w:w="0" w:type="auto"/>
        <w:tblInd w:w="108" w:type="dxa"/>
        <w:tblLook w:val="04A0" w:firstRow="1" w:lastRow="0" w:firstColumn="1" w:lastColumn="0" w:noHBand="0" w:noVBand="1"/>
      </w:tblPr>
      <w:tblGrid>
        <w:gridCol w:w="284"/>
        <w:gridCol w:w="8896"/>
      </w:tblGrid>
      <w:tr w:rsidR="00EC0F02" w:rsidRPr="003E2240" w:rsidTr="00064972">
        <w:tc>
          <w:tcPr>
            <w:tcW w:w="284" w:type="dxa"/>
            <w:shd w:val="clear" w:color="auto" w:fill="808080"/>
          </w:tcPr>
          <w:p w:rsidR="00EC0F02" w:rsidRPr="006B2244" w:rsidRDefault="00EC0F02" w:rsidP="00EC0F02">
            <w:pPr>
              <w:rPr>
                <w:lang w:eastAsia="ar-SA"/>
              </w:rPr>
            </w:pPr>
          </w:p>
        </w:tc>
        <w:tc>
          <w:tcPr>
            <w:tcW w:w="8896" w:type="dxa"/>
          </w:tcPr>
          <w:p w:rsidR="00064972" w:rsidRPr="00064972" w:rsidRDefault="00064972" w:rsidP="00064972">
            <w:pPr>
              <w:spacing w:after="0" w:line="400" w:lineRule="exact"/>
              <w:ind w:left="33" w:right="-108"/>
              <w:rPr>
                <w:rFonts w:ascii="Calibri" w:eastAsia="Times New Roman" w:hAnsi="Calibri" w:cs="Calibri"/>
                <w:b/>
                <w:iCs/>
                <w:sz w:val="24"/>
                <w:szCs w:val="24"/>
                <w:u w:val="single"/>
                <w:lang w:eastAsia="pl-PL"/>
              </w:rPr>
            </w:pPr>
            <w:r w:rsidRPr="00064972">
              <w:rPr>
                <w:rFonts w:ascii="Calibri" w:eastAsia="Times New Roman" w:hAnsi="Calibri" w:cs="Calibri"/>
                <w:b/>
                <w:iCs/>
                <w:sz w:val="24"/>
                <w:szCs w:val="24"/>
                <w:u w:val="single"/>
                <w:lang w:eastAsia="pl-PL"/>
              </w:rPr>
              <w:t>Kod CPV:</w:t>
            </w:r>
          </w:p>
          <w:p w:rsidR="00064972" w:rsidRPr="00064972" w:rsidRDefault="00064972" w:rsidP="00064972">
            <w:pPr>
              <w:spacing w:after="0" w:line="240" w:lineRule="auto"/>
              <w:jc w:val="center"/>
              <w:rPr>
                <w:rFonts w:ascii="Calibri" w:eastAsia="Times New Roman" w:hAnsi="Calibri" w:cs="Calibri"/>
                <w:b/>
                <w:sz w:val="24"/>
                <w:szCs w:val="24"/>
                <w:lang w:eastAsia="pl-PL"/>
              </w:rPr>
            </w:pPr>
          </w:p>
          <w:p w:rsidR="00064972" w:rsidRPr="00064972" w:rsidRDefault="00064972" w:rsidP="00064972">
            <w:pPr>
              <w:spacing w:after="0" w:line="240" w:lineRule="auto"/>
              <w:rPr>
                <w:rFonts w:ascii="Calibri" w:eastAsia="Times New Roman" w:hAnsi="Calibri" w:cs="Calibri"/>
                <w:b/>
                <w:sz w:val="24"/>
                <w:szCs w:val="24"/>
                <w:lang w:eastAsia="pl-PL"/>
              </w:rPr>
            </w:pPr>
            <w:r w:rsidRPr="00064972">
              <w:rPr>
                <w:rFonts w:ascii="Calibri" w:eastAsia="Times New Roman" w:hAnsi="Calibri" w:cs="Calibri"/>
                <w:b/>
                <w:sz w:val="24"/>
                <w:szCs w:val="24"/>
                <w:lang w:eastAsia="pl-PL"/>
              </w:rPr>
              <w:t xml:space="preserve">45 22 11 11-3 </w:t>
            </w:r>
            <w:r w:rsidRPr="00064972">
              <w:rPr>
                <w:rFonts w:ascii="Calibri" w:eastAsia="Times New Roman" w:hAnsi="Calibri" w:cs="Calibri"/>
                <w:b/>
                <w:sz w:val="24"/>
                <w:szCs w:val="24"/>
                <w:lang w:eastAsia="pl-PL"/>
              </w:rPr>
              <w:tab/>
            </w:r>
            <w:r w:rsidRPr="00064972">
              <w:rPr>
                <w:rFonts w:ascii="Calibri" w:eastAsia="Times New Roman" w:hAnsi="Calibri" w:cs="Calibri"/>
                <w:b/>
                <w:sz w:val="24"/>
                <w:szCs w:val="24"/>
                <w:lang w:eastAsia="pl-PL"/>
              </w:rPr>
              <w:tab/>
              <w:t>Roboty budowlane w zakresie mostów drogowych</w:t>
            </w:r>
          </w:p>
          <w:p w:rsidR="00064972" w:rsidRPr="00064972" w:rsidRDefault="00064972" w:rsidP="00064972">
            <w:pPr>
              <w:spacing w:after="0" w:line="240" w:lineRule="auto"/>
              <w:rPr>
                <w:rFonts w:ascii="Calibri" w:eastAsia="Times New Roman" w:hAnsi="Calibri" w:cs="Calibri"/>
                <w:b/>
                <w:sz w:val="24"/>
                <w:szCs w:val="24"/>
                <w:lang w:eastAsia="pl-PL"/>
              </w:rPr>
            </w:pPr>
            <w:r w:rsidRPr="00064972">
              <w:rPr>
                <w:rFonts w:ascii="Calibri" w:eastAsia="Times New Roman" w:hAnsi="Calibri" w:cs="Calibri"/>
                <w:b/>
                <w:sz w:val="24"/>
                <w:szCs w:val="24"/>
                <w:lang w:eastAsia="pl-PL"/>
              </w:rPr>
              <w:t xml:space="preserve">45 23 31 20-6 </w:t>
            </w:r>
            <w:r w:rsidRPr="00064972">
              <w:rPr>
                <w:rFonts w:ascii="Calibri" w:eastAsia="Times New Roman" w:hAnsi="Calibri" w:cs="Calibri"/>
                <w:b/>
                <w:sz w:val="24"/>
                <w:szCs w:val="24"/>
                <w:lang w:eastAsia="pl-PL"/>
              </w:rPr>
              <w:tab/>
            </w:r>
            <w:r w:rsidRPr="00064972">
              <w:rPr>
                <w:rFonts w:ascii="Calibri" w:eastAsia="Times New Roman" w:hAnsi="Calibri" w:cs="Calibri"/>
                <w:b/>
                <w:sz w:val="24"/>
                <w:szCs w:val="24"/>
                <w:lang w:eastAsia="pl-PL"/>
              </w:rPr>
              <w:tab/>
              <w:t>Roboty w zakresie budowy dróg</w:t>
            </w:r>
          </w:p>
          <w:p w:rsidR="00064972" w:rsidRPr="00064972" w:rsidRDefault="00064972" w:rsidP="00064972">
            <w:pPr>
              <w:spacing w:after="0" w:line="240" w:lineRule="auto"/>
              <w:rPr>
                <w:rFonts w:ascii="Calibri" w:eastAsia="Times New Roman" w:hAnsi="Calibri" w:cs="Calibri"/>
                <w:sz w:val="24"/>
                <w:szCs w:val="24"/>
                <w:lang w:eastAsia="pl-PL"/>
              </w:rPr>
            </w:pPr>
          </w:p>
          <w:p w:rsidR="00EC0F02" w:rsidRPr="003E2240" w:rsidRDefault="00EC0F02" w:rsidP="00064972">
            <w:pPr>
              <w:suppressAutoHyphens/>
              <w:spacing w:after="0" w:line="240" w:lineRule="auto"/>
              <w:ind w:left="34"/>
              <w:rPr>
                <w:rFonts w:ascii="Times New Roman" w:eastAsia="Times New Roman" w:hAnsi="Times New Roman" w:cs="Times New Roman"/>
                <w:i/>
                <w:color w:val="FF0000"/>
                <w:sz w:val="24"/>
                <w:szCs w:val="24"/>
                <w:lang w:eastAsia="ar-SA"/>
              </w:rPr>
            </w:pPr>
          </w:p>
        </w:tc>
      </w:tr>
      <w:tr w:rsidR="00EC0F02" w:rsidRPr="003E2240" w:rsidTr="00064972">
        <w:trPr>
          <w:trHeight w:val="80"/>
        </w:trPr>
        <w:tc>
          <w:tcPr>
            <w:tcW w:w="284" w:type="dxa"/>
            <w:shd w:val="clear" w:color="auto" w:fill="808080"/>
          </w:tcPr>
          <w:p w:rsidR="00EC0F02" w:rsidRPr="003E2240" w:rsidRDefault="00EC0F02" w:rsidP="00EC0F02">
            <w:pPr>
              <w:suppressAutoHyphens/>
              <w:autoSpaceDE w:val="0"/>
              <w:spacing w:after="0" w:line="240" w:lineRule="auto"/>
              <w:rPr>
                <w:rFonts w:ascii="Times New Roman" w:eastAsia="Times New Roman" w:hAnsi="Times New Roman" w:cs="Times New Roman"/>
                <w:i/>
                <w:sz w:val="24"/>
                <w:szCs w:val="24"/>
                <w:lang w:eastAsia="ar-SA"/>
              </w:rPr>
            </w:pPr>
          </w:p>
        </w:tc>
        <w:tc>
          <w:tcPr>
            <w:tcW w:w="8896" w:type="dxa"/>
          </w:tcPr>
          <w:p w:rsidR="00EC0F02" w:rsidRPr="003E2240" w:rsidRDefault="00EC0F02" w:rsidP="00EC0F02">
            <w:pPr>
              <w:suppressAutoHyphens/>
              <w:spacing w:after="0" w:line="240" w:lineRule="auto"/>
              <w:ind w:left="34"/>
              <w:rPr>
                <w:rFonts w:ascii="Times New Roman" w:eastAsia="Times New Roman" w:hAnsi="Times New Roman" w:cs="Times New Roman"/>
                <w:i/>
                <w:color w:val="FF0000"/>
                <w:sz w:val="24"/>
                <w:szCs w:val="24"/>
                <w:lang w:eastAsia="ar-SA"/>
              </w:rPr>
            </w:pPr>
          </w:p>
        </w:tc>
      </w:tr>
    </w:tbl>
    <w:p w:rsidR="00EC0F02" w:rsidRPr="003E2240" w:rsidRDefault="00EC0F02" w:rsidP="00EC0F02">
      <w:pPr>
        <w:autoSpaceDE w:val="0"/>
        <w:autoSpaceDN w:val="0"/>
        <w:adjustRightInd w:val="0"/>
        <w:spacing w:after="0" w:line="240" w:lineRule="auto"/>
        <w:ind w:left="709"/>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Zamówienia częściowe.</w:t>
      </w: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b/>
          <w:bCs/>
          <w:i/>
          <w:color w:val="111111"/>
          <w:sz w:val="24"/>
          <w:szCs w:val="24"/>
          <w:lang w:eastAsia="ar-SA"/>
        </w:rPr>
      </w:pPr>
      <w:r w:rsidRPr="003E2240">
        <w:rPr>
          <w:rFonts w:ascii="Times New Roman" w:eastAsia="Times New Roman" w:hAnsi="Times New Roman" w:cs="Times New Roman"/>
          <w:i/>
          <w:color w:val="000000"/>
          <w:sz w:val="24"/>
          <w:szCs w:val="24"/>
          <w:lang w:val="x-none" w:eastAsia="pl-PL"/>
        </w:rPr>
        <w:t xml:space="preserve">Zamawiający </w:t>
      </w:r>
      <w:r w:rsidRPr="003E2240">
        <w:rPr>
          <w:rFonts w:ascii="Times New Roman" w:eastAsia="Times New Roman" w:hAnsi="Times New Roman" w:cs="Times New Roman"/>
          <w:i/>
          <w:color w:val="000000"/>
          <w:sz w:val="24"/>
          <w:szCs w:val="24"/>
          <w:lang w:eastAsia="pl-PL"/>
        </w:rPr>
        <w:t xml:space="preserve">nie </w:t>
      </w:r>
      <w:r w:rsidRPr="003E2240">
        <w:rPr>
          <w:rFonts w:ascii="Times New Roman" w:eastAsia="Times New Roman" w:hAnsi="Times New Roman" w:cs="Times New Roman"/>
          <w:i/>
          <w:color w:val="000000"/>
          <w:sz w:val="24"/>
          <w:szCs w:val="24"/>
          <w:lang w:val="x-none" w:eastAsia="pl-PL"/>
        </w:rPr>
        <w:t xml:space="preserve">dopuszcza składania ofert częściowych </w:t>
      </w:r>
      <w:bookmarkStart w:id="0" w:name="_Toc461452808"/>
    </w:p>
    <w:bookmarkEnd w:id="0"/>
    <w:p w:rsidR="00EC0F02" w:rsidRPr="003E2240" w:rsidRDefault="00EC0F02" w:rsidP="00EC0F02">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lastRenderedPageBreak/>
        <w:t xml:space="preserve">Zamawiający </w:t>
      </w:r>
      <w:r w:rsidRPr="003E2240">
        <w:rPr>
          <w:rFonts w:ascii="Times New Roman" w:eastAsia="Times New Roman" w:hAnsi="Times New Roman" w:cs="Times New Roman"/>
          <w:b/>
          <w:i/>
          <w:sz w:val="24"/>
          <w:szCs w:val="24"/>
          <w:lang w:val="x-none" w:eastAsia="ar-SA"/>
        </w:rPr>
        <w:t>przewiduje</w:t>
      </w:r>
      <w:r w:rsidRPr="003E2240">
        <w:rPr>
          <w:rFonts w:ascii="Times New Roman" w:eastAsia="Times New Roman" w:hAnsi="Times New Roman" w:cs="Times New Roman"/>
          <w:i/>
          <w:sz w:val="24"/>
          <w:szCs w:val="24"/>
          <w:lang w:val="x-none" w:eastAsia="ar-SA"/>
        </w:rPr>
        <w:t xml:space="preserve"> zamówienia polegające</w:t>
      </w:r>
      <w:r>
        <w:rPr>
          <w:rFonts w:ascii="Times New Roman" w:eastAsia="Times New Roman" w:hAnsi="Times New Roman" w:cs="Times New Roman"/>
          <w:i/>
          <w:sz w:val="24"/>
          <w:szCs w:val="24"/>
          <w:lang w:eastAsia="ar-SA"/>
        </w:rPr>
        <w:t>go</w:t>
      </w:r>
      <w:r w:rsidRPr="003E2240">
        <w:rPr>
          <w:rFonts w:ascii="Times New Roman" w:eastAsia="Times New Roman" w:hAnsi="Times New Roman" w:cs="Times New Roman"/>
          <w:i/>
          <w:sz w:val="24"/>
          <w:szCs w:val="24"/>
          <w:lang w:val="x-none" w:eastAsia="ar-SA"/>
        </w:rPr>
        <w:t xml:space="preserve"> na powtórzeniu podobnych robót, o których mowa w art. 67 ust.1 pkt 6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C16F52">
        <w:rPr>
          <w:rFonts w:ascii="Times New Roman" w:eastAsia="Times New Roman" w:hAnsi="Times New Roman" w:cs="Times New Roman"/>
          <w:i/>
          <w:color w:val="FF0000"/>
          <w:sz w:val="24"/>
          <w:szCs w:val="24"/>
          <w:lang w:eastAsia="ar-SA"/>
        </w:rPr>
        <w:t xml:space="preserve">          </w:t>
      </w:r>
      <w:r w:rsidRPr="00406676">
        <w:rPr>
          <w:rFonts w:ascii="Times New Roman" w:eastAsia="Times New Roman" w:hAnsi="Times New Roman" w:cs="Times New Roman"/>
          <w:b/>
          <w:i/>
          <w:sz w:val="24"/>
          <w:szCs w:val="24"/>
          <w:lang w:val="x-none" w:eastAsia="ar-SA"/>
        </w:rPr>
        <w:t xml:space="preserve">Wielkości lub zakresu zamówienia: </w:t>
      </w:r>
      <w:r w:rsidRPr="00406676">
        <w:rPr>
          <w:rFonts w:ascii="Times New Roman" w:eastAsia="Times New Roman" w:hAnsi="Times New Roman" w:cs="Times New Roman"/>
          <w:i/>
          <w:sz w:val="24"/>
          <w:szCs w:val="24"/>
          <w:lang w:val="x-none" w:eastAsia="ar-SA"/>
        </w:rPr>
        <w:t>do 50% wartości zamówienia podstawowego</w:t>
      </w:r>
      <w:r w:rsidRPr="00406676">
        <w:rPr>
          <w:rFonts w:ascii="Times New Roman" w:eastAsia="Times New Roman" w:hAnsi="Times New Roman" w:cs="Times New Roman"/>
          <w:i/>
          <w:sz w:val="24"/>
          <w:szCs w:val="24"/>
          <w:lang w:eastAsia="ar-SA"/>
        </w:rPr>
        <w:t xml:space="preserve">, polegających na wykonaniu </w:t>
      </w:r>
      <w:r w:rsidR="00FD6D1F">
        <w:rPr>
          <w:rFonts w:ascii="Times New Roman" w:eastAsia="Times New Roman" w:hAnsi="Times New Roman" w:cs="Times New Roman"/>
          <w:i/>
          <w:sz w:val="24"/>
          <w:szCs w:val="24"/>
          <w:lang w:eastAsia="ar-SA"/>
        </w:rPr>
        <w:t xml:space="preserve">robót wymienionych  </w:t>
      </w:r>
      <w:r w:rsidR="00064972">
        <w:rPr>
          <w:rFonts w:ascii="Times New Roman" w:eastAsia="Times New Roman" w:hAnsi="Times New Roman" w:cs="Times New Roman"/>
          <w:i/>
          <w:sz w:val="24"/>
          <w:szCs w:val="24"/>
          <w:lang w:eastAsia="ar-SA"/>
        </w:rPr>
        <w:t>jak wyżej w pkt</w:t>
      </w:r>
      <w:r w:rsidR="00FD6D1F">
        <w:rPr>
          <w:rFonts w:ascii="Times New Roman" w:eastAsia="Times New Roman" w:hAnsi="Times New Roman" w:cs="Times New Roman"/>
          <w:i/>
          <w:sz w:val="24"/>
          <w:szCs w:val="24"/>
          <w:lang w:eastAsia="ar-SA"/>
        </w:rPr>
        <w:t xml:space="preserve"> 4.1.</w:t>
      </w: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ar-SA"/>
        </w:rPr>
      </w:pP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406676">
        <w:rPr>
          <w:rFonts w:ascii="Times New Roman" w:eastAsia="Times New Roman" w:hAnsi="Times New Roman" w:cs="Times New Roman"/>
          <w:b/>
          <w:i/>
          <w:sz w:val="24"/>
          <w:szCs w:val="24"/>
          <w:lang w:val="x-none" w:eastAsia="ar-SA"/>
        </w:rPr>
        <w:t>Warunki na jakich zostaną udzielone:</w:t>
      </w:r>
      <w:r w:rsidRPr="00406676">
        <w:rPr>
          <w:rFonts w:ascii="Times New Roman" w:eastAsia="Times New Roman" w:hAnsi="Times New Roman" w:cs="Times New Roman"/>
          <w:i/>
          <w:sz w:val="24"/>
          <w:szCs w:val="24"/>
          <w:lang w:val="x-none" w:eastAsia="ar-SA"/>
        </w:rPr>
        <w:t xml:space="preserve"> zamówienia zostaną </w:t>
      </w:r>
      <w:proofErr w:type="spellStart"/>
      <w:r w:rsidRPr="00406676">
        <w:rPr>
          <w:rFonts w:ascii="Times New Roman" w:eastAsia="Times New Roman" w:hAnsi="Times New Roman" w:cs="Times New Roman"/>
          <w:i/>
          <w:sz w:val="24"/>
          <w:szCs w:val="24"/>
          <w:lang w:val="x-none" w:eastAsia="ar-SA"/>
        </w:rPr>
        <w:t>udziel</w:t>
      </w:r>
      <w:r w:rsidRPr="00406676">
        <w:rPr>
          <w:rFonts w:ascii="Times New Roman" w:eastAsia="Times New Roman" w:hAnsi="Times New Roman" w:cs="Times New Roman"/>
          <w:i/>
          <w:sz w:val="24"/>
          <w:szCs w:val="24"/>
          <w:lang w:eastAsia="ar-SA"/>
        </w:rPr>
        <w:t>o</w:t>
      </w:r>
      <w:r w:rsidRPr="00406676">
        <w:rPr>
          <w:rFonts w:ascii="Times New Roman" w:eastAsia="Times New Roman" w:hAnsi="Times New Roman" w:cs="Times New Roman"/>
          <w:i/>
          <w:sz w:val="24"/>
          <w:szCs w:val="24"/>
          <w:lang w:val="x-none" w:eastAsia="ar-SA"/>
        </w:rPr>
        <w:t>ne</w:t>
      </w:r>
      <w:proofErr w:type="spellEnd"/>
      <w:r w:rsidRPr="00406676">
        <w:rPr>
          <w:rFonts w:ascii="Times New Roman" w:eastAsia="Times New Roman" w:hAnsi="Times New Roman" w:cs="Times New Roman"/>
          <w:i/>
          <w:sz w:val="24"/>
          <w:szCs w:val="24"/>
          <w:lang w:val="x-none" w:eastAsia="ar-SA"/>
        </w:rPr>
        <w:t xml:space="preserve"> w przypadku wystąpienia oszczędności z postępowań lub przesunięcia środków finansowych.</w:t>
      </w:r>
    </w:p>
    <w:p w:rsidR="00EC0F02" w:rsidRPr="00406676" w:rsidRDefault="00EC0F02" w:rsidP="00EC0F02">
      <w:pPr>
        <w:autoSpaceDE w:val="0"/>
        <w:autoSpaceDN w:val="0"/>
        <w:adjustRightInd w:val="0"/>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Informacja o ofercie wariantowej i umowie ramowej.</w:t>
      </w:r>
    </w:p>
    <w:p w:rsidR="00EC0F02" w:rsidRPr="003E2240" w:rsidRDefault="00EC0F02" w:rsidP="00EC0F02">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dopuszcza składania oferty wariantowej.</w:t>
      </w:r>
    </w:p>
    <w:p w:rsidR="00EC0F02" w:rsidRPr="003E2240" w:rsidRDefault="00EC0F02" w:rsidP="00EC0F02">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zawarcia umowy ramowej z Wykonawcami.</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color w:val="FF0000"/>
          <w:sz w:val="24"/>
          <w:szCs w:val="24"/>
          <w:lang w:eastAsia="ar-SA"/>
        </w:rPr>
      </w:pPr>
    </w:p>
    <w:p w:rsidR="006A5FE2" w:rsidRPr="00C16F52"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C16F52">
        <w:rPr>
          <w:rFonts w:ascii="Times New Roman" w:eastAsia="Times New Roman" w:hAnsi="Times New Roman" w:cs="Times New Roman"/>
          <w:b/>
          <w:i/>
          <w:sz w:val="24"/>
          <w:szCs w:val="24"/>
          <w:lang w:val="x-none" w:eastAsia="ar-SA"/>
        </w:rPr>
        <w:t>Termin realizacji zamówienia</w:t>
      </w:r>
      <w:r w:rsidRPr="00C16F52">
        <w:rPr>
          <w:rFonts w:ascii="Times New Roman" w:eastAsia="Times New Roman" w:hAnsi="Times New Roman" w:cs="Times New Roman"/>
          <w:b/>
          <w:i/>
          <w:sz w:val="24"/>
          <w:szCs w:val="24"/>
          <w:lang w:eastAsia="ar-SA"/>
        </w:rPr>
        <w:t xml:space="preserve"> wymagany : </w:t>
      </w:r>
      <w:r w:rsidR="00C16F52">
        <w:rPr>
          <w:rFonts w:ascii="Times New Roman" w:eastAsia="Times New Roman" w:hAnsi="Times New Roman" w:cs="Times New Roman"/>
          <w:b/>
          <w:i/>
          <w:sz w:val="24"/>
          <w:szCs w:val="24"/>
          <w:lang w:eastAsia="ar-SA"/>
        </w:rPr>
        <w:t xml:space="preserve">   </w:t>
      </w:r>
      <w:r w:rsidR="00B20464">
        <w:rPr>
          <w:rFonts w:ascii="Times New Roman" w:eastAsia="Times New Roman" w:hAnsi="Times New Roman" w:cs="Times New Roman"/>
          <w:b/>
          <w:i/>
          <w:sz w:val="24"/>
          <w:szCs w:val="24"/>
          <w:lang w:eastAsia="ar-SA"/>
        </w:rPr>
        <w:t>29</w:t>
      </w:r>
      <w:r w:rsidR="00064972">
        <w:rPr>
          <w:rFonts w:ascii="Times New Roman" w:eastAsia="Times New Roman" w:hAnsi="Times New Roman" w:cs="Times New Roman"/>
          <w:b/>
          <w:i/>
          <w:sz w:val="24"/>
          <w:szCs w:val="24"/>
          <w:lang w:eastAsia="ar-SA"/>
        </w:rPr>
        <w:t xml:space="preserve"> </w:t>
      </w:r>
      <w:r w:rsidR="00B20464">
        <w:rPr>
          <w:rFonts w:ascii="Times New Roman" w:eastAsia="Times New Roman" w:hAnsi="Times New Roman" w:cs="Times New Roman"/>
          <w:b/>
          <w:i/>
          <w:sz w:val="24"/>
          <w:szCs w:val="24"/>
          <w:lang w:eastAsia="ar-SA"/>
        </w:rPr>
        <w:t>listopad</w:t>
      </w:r>
      <w:r w:rsidR="00C16F52" w:rsidRPr="00C16F52">
        <w:rPr>
          <w:rFonts w:ascii="Times New Roman" w:eastAsia="Times New Roman" w:hAnsi="Times New Roman" w:cs="Times New Roman"/>
          <w:b/>
          <w:i/>
          <w:sz w:val="24"/>
          <w:szCs w:val="24"/>
          <w:lang w:eastAsia="ar-SA"/>
        </w:rPr>
        <w:t>a 2019r.</w:t>
      </w:r>
    </w:p>
    <w:p w:rsidR="00C16F52" w:rsidRPr="00C16F52" w:rsidRDefault="00C16F52" w:rsidP="00C16F52">
      <w:pPr>
        <w:suppressAutoHyphens/>
        <w:spacing w:after="0" w:line="240" w:lineRule="auto"/>
        <w:ind w:left="720"/>
        <w:jc w:val="both"/>
        <w:rPr>
          <w:rFonts w:ascii="Times New Roman" w:eastAsia="Times New Roman" w:hAnsi="Times New Roman" w:cs="Times New Roman"/>
          <w:b/>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Warunki udziału w postępowaniu oraz niepodleganie wykluczeniu z postępowania.</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udzielenie zamówienia mogą się ubiegać wykonawcy, którzy nie podlegają wykluczeniu </w:t>
      </w:r>
      <w:r w:rsidRPr="003E2240">
        <w:rPr>
          <w:rFonts w:ascii="Times New Roman" w:eastAsia="Times New Roman" w:hAnsi="Times New Roman" w:cs="Times New Roman"/>
          <w:i/>
          <w:sz w:val="24"/>
          <w:szCs w:val="24"/>
          <w:lang w:eastAsia="ar-SA"/>
        </w:rPr>
        <w:t xml:space="preserve"> i </w:t>
      </w:r>
      <w:r w:rsidRPr="003E2240">
        <w:rPr>
          <w:rFonts w:ascii="Times New Roman" w:eastAsia="Times New Roman" w:hAnsi="Times New Roman" w:cs="Times New Roman"/>
          <w:i/>
          <w:sz w:val="24"/>
          <w:szCs w:val="24"/>
          <w:lang w:val="x-none" w:eastAsia="ar-SA"/>
        </w:rPr>
        <w:t xml:space="preserve">spełniają warunki </w:t>
      </w:r>
      <w:r w:rsidRPr="003E2240">
        <w:rPr>
          <w:rFonts w:ascii="Times New Roman" w:eastAsia="Times New Roman" w:hAnsi="Times New Roman" w:cs="Times New Roman"/>
          <w:i/>
          <w:sz w:val="24"/>
          <w:szCs w:val="24"/>
          <w:lang w:eastAsia="ar-SA"/>
        </w:rPr>
        <w:t xml:space="preserve">udziału w postępowaniu </w:t>
      </w:r>
      <w:r w:rsidRPr="003E2240">
        <w:rPr>
          <w:rFonts w:ascii="Times New Roman" w:eastAsia="Times New Roman" w:hAnsi="Times New Roman" w:cs="Times New Roman"/>
          <w:i/>
          <w:sz w:val="24"/>
          <w:szCs w:val="24"/>
          <w:lang w:val="x-none" w:eastAsia="ar-SA"/>
        </w:rPr>
        <w:t>określone przez Zamawiającego</w:t>
      </w:r>
      <w:r w:rsidRPr="003E2240">
        <w:rPr>
          <w:rFonts w:ascii="Times New Roman" w:eastAsia="Times New Roman" w:hAnsi="Times New Roman" w:cs="Times New Roman"/>
          <w:i/>
          <w:sz w:val="24"/>
          <w:szCs w:val="24"/>
          <w:lang w:eastAsia="ar-SA"/>
        </w:rPr>
        <w:t>.</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9.1. </w:t>
      </w:r>
      <w:r w:rsidRPr="003E2240">
        <w:rPr>
          <w:rFonts w:ascii="Times New Roman" w:eastAsia="Times New Roman" w:hAnsi="Times New Roman" w:cs="Times New Roman"/>
          <w:i/>
          <w:sz w:val="24"/>
          <w:szCs w:val="24"/>
          <w:lang w:val="x-none" w:eastAsia="ar-SA"/>
        </w:rPr>
        <w:t>O udzielenie zamówienia mogą się ubiegać wykonawcy, którzy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spełniają warunki </w:t>
      </w:r>
      <w:r w:rsidRPr="003E2240">
        <w:rPr>
          <w:rFonts w:ascii="Times New Roman" w:eastAsia="Times New Roman" w:hAnsi="Times New Roman" w:cs="Times New Roman"/>
          <w:i/>
          <w:sz w:val="24"/>
          <w:szCs w:val="24"/>
          <w:lang w:eastAsia="ar-SA"/>
        </w:rPr>
        <w:t>udziału w postępowaniu dotyczące: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t xml:space="preserve">9.1.1. </w:t>
      </w:r>
      <w:r w:rsidRPr="003E2240">
        <w:rPr>
          <w:rFonts w:ascii="Times New Roman" w:eastAsia="Times New Roman" w:hAnsi="Times New Roman" w:cs="Times New Roman"/>
          <w:bCs/>
          <w:i/>
          <w:sz w:val="24"/>
          <w:szCs w:val="24"/>
          <w:lang w:val="x-none" w:eastAsia="ar-SA"/>
        </w:rPr>
        <w:t>kompetencji lub uprawnień do prowadzenia określonej działalności zawodowej, o ile wynika to z odrębnych przepisów – zamawiający nie określa warunków w tym zakresie.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t>9.1.2.</w:t>
      </w:r>
      <w:r w:rsidRPr="003E2240">
        <w:rPr>
          <w:rFonts w:ascii="Times New Roman" w:eastAsia="Times New Roman" w:hAnsi="Times New Roman" w:cs="Times New Roman"/>
          <w:bCs/>
          <w:i/>
          <w:sz w:val="24"/>
          <w:szCs w:val="24"/>
          <w:lang w:val="x-none" w:eastAsia="ar-SA"/>
        </w:rPr>
        <w:t>sytuacji ekonomicznej lub finansowej – zamawiający nie określa warunków</w:t>
      </w:r>
      <w:r w:rsidRPr="003E2240">
        <w:rPr>
          <w:rFonts w:ascii="Times New Roman" w:eastAsia="Times New Roman" w:hAnsi="Times New Roman" w:cs="Times New Roman"/>
          <w:bCs/>
          <w:i/>
          <w:sz w:val="24"/>
          <w:szCs w:val="24"/>
          <w:lang w:eastAsia="ar-SA"/>
        </w:rPr>
        <w:t xml:space="preserve"> </w:t>
      </w:r>
      <w:r w:rsidRPr="003E2240">
        <w:rPr>
          <w:rFonts w:ascii="Times New Roman" w:eastAsia="Times New Roman" w:hAnsi="Times New Roman" w:cs="Times New Roman"/>
          <w:bCs/>
          <w:i/>
          <w:sz w:val="24"/>
          <w:szCs w:val="24"/>
          <w:lang w:val="x-none" w:eastAsia="ar-SA"/>
        </w:rPr>
        <w:t xml:space="preserve"> w tym zakresie.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eastAsia="ar-SA"/>
        </w:rPr>
        <w:t xml:space="preserve">9.1.3. </w:t>
      </w:r>
      <w:r w:rsidRPr="003E2240">
        <w:rPr>
          <w:rFonts w:ascii="Times New Roman" w:eastAsia="Times New Roman" w:hAnsi="Times New Roman" w:cs="Times New Roman"/>
          <w:b/>
          <w:i/>
          <w:sz w:val="24"/>
          <w:szCs w:val="24"/>
          <w:lang w:val="x-none" w:eastAsia="ar-SA"/>
        </w:rPr>
        <w:t>zdolności technicznej lub zawodowej:</w:t>
      </w:r>
    </w:p>
    <w:p w:rsidR="00555531" w:rsidRPr="00555531" w:rsidRDefault="00EC0F02" w:rsidP="00555531">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bCs/>
          <w:i/>
          <w:sz w:val="24"/>
          <w:szCs w:val="24"/>
          <w:u w:val="single"/>
          <w:lang w:eastAsia="ar-SA"/>
        </w:rPr>
        <w:t>a)</w:t>
      </w:r>
      <w:r w:rsidR="00555531" w:rsidRPr="00555531">
        <w:t>-osób:</w:t>
      </w:r>
    </w:p>
    <w:p w:rsidR="00555531" w:rsidRPr="00555531" w:rsidRDefault="00555531" w:rsidP="00555531">
      <w:pPr>
        <w:numPr>
          <w:ilvl w:val="0"/>
          <w:numId w:val="47"/>
        </w:numPr>
        <w:tabs>
          <w:tab w:val="num" w:pos="1068"/>
        </w:tabs>
        <w:suppressAutoHyphens/>
        <w:spacing w:after="0" w:line="240" w:lineRule="auto"/>
        <w:ind w:left="1068"/>
        <w:jc w:val="both"/>
        <w:rPr>
          <w:rFonts w:eastAsia="Calibri"/>
          <w:b/>
        </w:rPr>
      </w:pPr>
      <w:r w:rsidRPr="00555531">
        <w:rPr>
          <w:rFonts w:eastAsia="Calibri"/>
          <w:b/>
        </w:rPr>
        <w:t>osoba proponowana do pełnienia funkcji kierownika budowy ( 1 osoba) uprawnienia budowlane do kierowania robotami budowlanymi w specjalności mostowej,</w:t>
      </w:r>
    </w:p>
    <w:p w:rsidR="00555531" w:rsidRPr="00555531" w:rsidRDefault="00555531" w:rsidP="00555531">
      <w:pPr>
        <w:numPr>
          <w:ilvl w:val="0"/>
          <w:numId w:val="47"/>
        </w:numPr>
        <w:tabs>
          <w:tab w:val="num" w:pos="1068"/>
        </w:tabs>
        <w:suppressAutoHyphens/>
        <w:spacing w:after="0" w:line="240" w:lineRule="auto"/>
        <w:ind w:left="1068"/>
        <w:jc w:val="both"/>
        <w:rPr>
          <w:rFonts w:eastAsia="Calibri"/>
          <w:b/>
        </w:rPr>
      </w:pPr>
      <w:r w:rsidRPr="00555531">
        <w:rPr>
          <w:rFonts w:eastAsia="Calibri"/>
          <w:b/>
        </w:rPr>
        <w:t>osoba proponowana do pełnienia funkcji kierownika robót drogowych (min. 1 osoba) uprawnienia budowlane do kierowania robotami budowlanymi w specjalności drogowej,</w:t>
      </w:r>
    </w:p>
    <w:p w:rsidR="00555531" w:rsidRPr="00555531" w:rsidRDefault="00555531" w:rsidP="00555531">
      <w:pPr>
        <w:numPr>
          <w:ilvl w:val="0"/>
          <w:numId w:val="47"/>
        </w:numPr>
        <w:tabs>
          <w:tab w:val="num" w:pos="1068"/>
        </w:tabs>
        <w:suppressAutoHyphens/>
        <w:spacing w:after="0" w:line="240" w:lineRule="auto"/>
        <w:ind w:left="1068"/>
        <w:jc w:val="both"/>
        <w:rPr>
          <w:rFonts w:eastAsia="Calibri"/>
          <w:b/>
        </w:rPr>
      </w:pPr>
      <w:r w:rsidRPr="00555531">
        <w:rPr>
          <w:rFonts w:eastAsia="Calibri"/>
          <w:b/>
        </w:rPr>
        <w:t>osoba proponowana do pełnienia funkcji kierownika robót branży teletechnicznej (min. 1 osoba) uprawnienia budowlane do kierowania robotami budowlanymi w specjalności teletechnicznej,</w:t>
      </w:r>
    </w:p>
    <w:p w:rsidR="00555531" w:rsidRPr="00555531" w:rsidRDefault="00555531" w:rsidP="00555531">
      <w:pPr>
        <w:contextualSpacing/>
        <w:jc w:val="both"/>
      </w:pPr>
      <w:r w:rsidRPr="00555531">
        <w:rPr>
          <w:u w:val="single"/>
        </w:rPr>
        <w:t>b)</w:t>
      </w:r>
      <w:r w:rsidRPr="00555531">
        <w:t>-wykonawcy:</w:t>
      </w:r>
    </w:p>
    <w:p w:rsidR="00555531" w:rsidRPr="00555531" w:rsidRDefault="00555531" w:rsidP="00555531">
      <w:pPr>
        <w:ind w:left="720"/>
        <w:contextualSpacing/>
        <w:jc w:val="both"/>
        <w:rPr>
          <w:rFonts w:cstheme="minorHAnsi"/>
          <w:b/>
        </w:rPr>
      </w:pPr>
      <w:r w:rsidRPr="00555531">
        <w:rPr>
          <w:rFonts w:cstheme="minorHAnsi"/>
          <w:b/>
        </w:rPr>
        <w:t>poświadczenie wykonania okresie ostatnich 5 lat przed upływem terminu składania ofert, a jeżeli okres prowadzenia działalności jest krótszy - w tym okresie, co najmniej:</w:t>
      </w:r>
    </w:p>
    <w:p w:rsidR="00555531" w:rsidRPr="00555531" w:rsidRDefault="00555531" w:rsidP="00555531">
      <w:pPr>
        <w:ind w:left="720"/>
        <w:contextualSpacing/>
        <w:jc w:val="both"/>
        <w:rPr>
          <w:rFonts w:cstheme="minorHAnsi"/>
          <w:b/>
        </w:rPr>
      </w:pPr>
      <w:r w:rsidRPr="00555531">
        <w:rPr>
          <w:rFonts w:cstheme="minorHAnsi"/>
          <w:b/>
        </w:rPr>
        <w:t>jednego zadania polegającego na wykonaniu robót budowlanych o wartości co najmniej 800 000zł brutto, którego przedmiotem była budowa stałego mostu lub wiaduktu drogowego o rozpiętości teoretycznej przęsła min. 10m, klasie obciążenia min „C” wg PN-85/S-10030;</w:t>
      </w:r>
    </w:p>
    <w:p w:rsidR="00EC0F02" w:rsidRPr="003E2240" w:rsidRDefault="00EC0F02" w:rsidP="00EC0F02">
      <w:pPr>
        <w:tabs>
          <w:tab w:val="left" w:pos="851"/>
        </w:tabs>
        <w:spacing w:after="0" w:line="240" w:lineRule="auto"/>
        <w:ind w:left="2127"/>
        <w:jc w:val="both"/>
        <w:rPr>
          <w:rFonts w:ascii="Times New Roman" w:eastAsia="Times New Roman" w:hAnsi="Times New Roman" w:cs="Times New Roman"/>
          <w:b/>
          <w:i/>
          <w:sz w:val="24"/>
          <w:szCs w:val="24"/>
          <w:lang w:eastAsia="ar-SA"/>
        </w:rPr>
      </w:pPr>
    </w:p>
    <w:p w:rsidR="00EC0F02"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r w:rsidR="00555531">
        <w:rPr>
          <w:rFonts w:ascii="Times New Roman" w:eastAsia="Times New Roman" w:hAnsi="Times New Roman" w:cs="Times New Roman"/>
          <w:i/>
          <w:sz w:val="24"/>
          <w:szCs w:val="24"/>
          <w:lang w:eastAsia="ar-SA"/>
        </w:rPr>
        <w:t>.</w:t>
      </w:r>
    </w:p>
    <w:p w:rsidR="00555531" w:rsidRPr="00135F36" w:rsidRDefault="00555531" w:rsidP="00555531">
      <w:pPr>
        <w:suppressAutoHyphens/>
        <w:spacing w:after="0"/>
        <w:jc w:val="center"/>
        <w:rPr>
          <w:rFonts w:ascii="Times New Roman" w:eastAsia="Times New Roman" w:hAnsi="Times New Roman" w:cs="Times New Roman"/>
          <w:b/>
          <w:bCs/>
          <w:iCs/>
          <w:sz w:val="24"/>
          <w:szCs w:val="24"/>
          <w:u w:val="single"/>
          <w:lang w:eastAsia="ar-SA"/>
        </w:rPr>
      </w:pPr>
      <w:r w:rsidRPr="00135F36">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555531" w:rsidRPr="00555531" w:rsidRDefault="00555531"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lastRenderedPageBreak/>
        <w:t>9.2.</w:t>
      </w:r>
      <w:r w:rsidRPr="003E2240">
        <w:rPr>
          <w:rFonts w:ascii="Times New Roman" w:eastAsia="Times New Roman" w:hAnsi="Times New Roman" w:cs="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9.3.</w:t>
      </w:r>
      <w:r w:rsidRPr="003E2240">
        <w:rPr>
          <w:rFonts w:ascii="Times New Roman" w:eastAsia="Times New Roman" w:hAnsi="Times New Roman" w:cs="Times New Roman"/>
          <w:i/>
          <w:sz w:val="24"/>
          <w:szCs w:val="24"/>
          <w:lang w:val="x-none" w:eastAsia="ar-SA"/>
        </w:rPr>
        <w:t xml:space="preserve">W przypadku </w:t>
      </w:r>
      <w:r w:rsidRPr="003E2240">
        <w:rPr>
          <w:rFonts w:ascii="Times New Roman" w:eastAsia="Times New Roman" w:hAnsi="Times New Roman" w:cs="Times New Roman"/>
          <w:i/>
          <w:iCs/>
          <w:sz w:val="24"/>
          <w:szCs w:val="24"/>
          <w:lang w:val="x-none" w:eastAsia="ar-SA"/>
        </w:rPr>
        <w:t xml:space="preserve">Wykonawców wspólnie ubiegających się o udzielenie zamówienia </w:t>
      </w:r>
      <w:r w:rsidRPr="003E2240">
        <w:rPr>
          <w:rFonts w:ascii="Times New Roman" w:eastAsia="Times New Roman" w:hAnsi="Times New Roman" w:cs="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szczególnego sposobu spełniania przez wykonawców </w:t>
      </w:r>
      <w:r w:rsidRPr="003E2240">
        <w:rPr>
          <w:rFonts w:ascii="Times New Roman" w:eastAsia="Times New Roman" w:hAnsi="Times New Roman" w:cs="Times New Roman"/>
          <w:i/>
          <w:iCs/>
          <w:sz w:val="24"/>
          <w:szCs w:val="24"/>
          <w:lang w:val="x-none" w:eastAsia="ar-SA"/>
        </w:rPr>
        <w:t>wspólnie ubiegających się o udzielenie zamówienia</w:t>
      </w:r>
      <w:r w:rsidRPr="003E2240">
        <w:rPr>
          <w:rFonts w:ascii="Times New Roman" w:eastAsia="Times New Roman" w:hAnsi="Times New Roman" w:cs="Times New Roman"/>
          <w:i/>
          <w:sz w:val="24"/>
          <w:szCs w:val="24"/>
          <w:lang w:val="x-none" w:eastAsia="ar-SA"/>
        </w:rPr>
        <w:t xml:space="preserve">, warunków udziału w postępowaniu, o których mowa w art. 22 ust. 1b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9.4.</w:t>
      </w:r>
      <w:r w:rsidRPr="003E2240">
        <w:rPr>
          <w:rFonts w:ascii="Times New Roman" w:eastAsia="Times New Roman" w:hAnsi="Times New Roman" w:cs="Times New Roman"/>
          <w:i/>
          <w:iCs/>
          <w:sz w:val="24"/>
          <w:szCs w:val="24"/>
          <w:lang w:val="x-none" w:eastAsia="ar-SA"/>
        </w:rPr>
        <w:t xml:space="preserve">Wykonawca </w:t>
      </w:r>
      <w:r w:rsidRPr="003E2240">
        <w:rPr>
          <w:rFonts w:ascii="Times New Roman" w:eastAsia="Times New Roman" w:hAnsi="Times New Roman" w:cs="Times New Roman"/>
          <w:i/>
          <w:sz w:val="24"/>
          <w:szCs w:val="24"/>
          <w:lang w:val="x-none" w:eastAsia="ar-SA"/>
        </w:rPr>
        <w:t>może w celu potwierdzenia spełniania warunków, o których mowa w pkt. 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9.5.</w:t>
      </w:r>
      <w:r w:rsidRPr="003E2240">
        <w:rPr>
          <w:rFonts w:ascii="Times New Roman" w:eastAsia="Times New Roman" w:hAnsi="Times New Roman" w:cs="Times New Roman"/>
          <w:i/>
          <w:iCs/>
          <w:sz w:val="24"/>
          <w:szCs w:val="24"/>
          <w:lang w:val="x-none" w:eastAsia="ar-SA"/>
        </w:rPr>
        <w:t xml:space="preserve">Zamawiający jednocześnie informuje, iż „stosowna sytuacja” o której mowa w </w:t>
      </w:r>
      <w:r w:rsidRPr="003E2240">
        <w:rPr>
          <w:rFonts w:ascii="Times New Roman" w:eastAsia="Times New Roman" w:hAnsi="Times New Roman" w:cs="Times New Roman"/>
          <w:i/>
          <w:sz w:val="24"/>
          <w:szCs w:val="24"/>
          <w:lang w:val="x-none" w:eastAsia="ar-SA"/>
        </w:rPr>
        <w:t>pkt. 9.</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niniejszej IDW wystąpi wyłącznie w przypadku kiedy:</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9.5.1.</w:t>
      </w:r>
      <w:r w:rsidRPr="003E2240">
        <w:rPr>
          <w:rFonts w:ascii="Times New Roman" w:eastAsia="Times New Roman" w:hAnsi="Times New Roman" w:cs="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9.5.2.</w:t>
      </w:r>
      <w:r w:rsidRPr="003E2240">
        <w:rPr>
          <w:rFonts w:ascii="Times New Roman" w:eastAsia="Times New Roman" w:hAnsi="Times New Roman" w:cs="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których mowa w art. 24 ust. 1 pkt 13–22 i ust. 5</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9.5.3.</w:t>
      </w:r>
      <w:r w:rsidRPr="003E2240">
        <w:rPr>
          <w:rFonts w:ascii="Times New Roman" w:eastAsia="Times New Roman" w:hAnsi="Times New Roman" w:cs="Times New Roman"/>
          <w:i/>
          <w:sz w:val="24"/>
          <w:szCs w:val="24"/>
          <w:lang w:val="x-none" w:eastAsia="ar-SA"/>
        </w:rPr>
        <w:t>W odniesieniu do warunków dotyczących wykształcenia, kwalifikacji zawodowych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lub doświadczenia, wykonawcy mogą polegać na zdolnościach innych podmiotów, jeśli podmioty te zrealizują roboty budowlane , do realizacji których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te zdolności są wymagane.</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lang w:val="x-none" w:eastAsia="ar-SA"/>
        </w:rPr>
        <w:t>Przesłanki wykluczenia wykonawcy:</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pl-PL"/>
        </w:rPr>
        <w:t>10.1.</w:t>
      </w:r>
      <w:r w:rsidRPr="003E2240">
        <w:rPr>
          <w:rFonts w:ascii="Times New Roman" w:eastAsia="Times New Roman" w:hAnsi="Times New Roman" w:cs="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3E2240">
        <w:rPr>
          <w:rFonts w:ascii="Times New Roman" w:eastAsia="Times New Roman" w:hAnsi="Times New Roman" w:cs="Times New Roman"/>
          <w:i/>
          <w:sz w:val="24"/>
          <w:szCs w:val="24"/>
          <w:lang w:val="x-none" w:eastAsia="pl-PL"/>
        </w:rPr>
        <w:t>UPzp</w:t>
      </w:r>
      <w:proofErr w:type="spellEnd"/>
      <w:r w:rsidRPr="003E2240">
        <w:rPr>
          <w:rFonts w:ascii="Times New Roman" w:eastAsia="Times New Roman" w:hAnsi="Times New Roman" w:cs="Times New Roman"/>
          <w:i/>
          <w:sz w:val="24"/>
          <w:szCs w:val="24"/>
          <w:lang w:val="x-none" w:eastAsia="pl-PL"/>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10.2.</w:t>
      </w:r>
      <w:r w:rsidRPr="003E2240">
        <w:rPr>
          <w:rFonts w:ascii="Times New Roman" w:eastAsia="Times New Roman" w:hAnsi="Times New Roman" w:cs="Times New Roman"/>
          <w:i/>
          <w:sz w:val="24"/>
          <w:szCs w:val="24"/>
          <w:lang w:val="x-none" w:eastAsia="ar-SA"/>
        </w:rPr>
        <w:t xml:space="preserve">Dodatkowo Zamawiający </w:t>
      </w:r>
      <w:r w:rsidRPr="003E2240">
        <w:rPr>
          <w:rFonts w:ascii="Times New Roman" w:eastAsia="Times New Roman" w:hAnsi="Times New Roman" w:cs="Times New Roman"/>
          <w:bCs/>
          <w:i/>
          <w:sz w:val="24"/>
          <w:szCs w:val="24"/>
          <w:lang w:val="x-none" w:eastAsia="ar-SA"/>
        </w:rPr>
        <w:t>przewiduje wykluczenie wykonawcy:</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bCs/>
          <w:i/>
          <w:sz w:val="24"/>
          <w:szCs w:val="24"/>
          <w:lang w:val="x-none" w:eastAsia="ar-SA"/>
        </w:rPr>
      </w:pPr>
      <w:r w:rsidRPr="003E2240">
        <w:rPr>
          <w:rFonts w:ascii="Times New Roman" w:eastAsia="Times New Roman" w:hAnsi="Times New Roman" w:cs="Times New Roman"/>
          <w:bCs/>
          <w:i/>
          <w:sz w:val="24"/>
          <w:szCs w:val="24"/>
          <w:lang w:val="x-none"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Pr="003E2240">
        <w:rPr>
          <w:rFonts w:ascii="Times New Roman" w:eastAsia="Times New Roman" w:hAnsi="Times New Roman" w:cs="Times New Roman"/>
          <w:bCs/>
          <w:i/>
          <w:sz w:val="24"/>
          <w:szCs w:val="24"/>
          <w:lang w:eastAsia="ar-SA"/>
        </w:rPr>
        <w:t>7</w:t>
      </w:r>
      <w:r w:rsidRPr="003E2240">
        <w:rPr>
          <w:rFonts w:ascii="Times New Roman" w:eastAsia="Times New Roman" w:hAnsi="Times New Roman" w:cs="Times New Roman"/>
          <w:bCs/>
          <w:i/>
          <w:sz w:val="24"/>
          <w:szCs w:val="24"/>
          <w:lang w:val="x-none" w:eastAsia="ar-SA"/>
        </w:rPr>
        <w:t xml:space="preserve"> r. poz.</w:t>
      </w:r>
      <w:r w:rsidRPr="003E2240">
        <w:rPr>
          <w:rFonts w:ascii="Times New Roman" w:eastAsia="Times New Roman" w:hAnsi="Times New Roman" w:cs="Times New Roman"/>
          <w:bCs/>
          <w:i/>
          <w:sz w:val="24"/>
          <w:szCs w:val="24"/>
          <w:lang w:eastAsia="ar-SA"/>
        </w:rPr>
        <w:t>1508</w:t>
      </w:r>
      <w:r w:rsidRPr="003E2240">
        <w:rPr>
          <w:rFonts w:ascii="Times New Roman" w:eastAsia="Times New Roman" w:hAnsi="Times New Roman" w:cs="Times New Roman"/>
          <w:bCs/>
          <w:i/>
          <w:sz w:val="24"/>
          <w:szCs w:val="24"/>
          <w:lang w:val="x-none"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10.3.</w:t>
      </w:r>
      <w:r w:rsidRPr="003E2240">
        <w:rPr>
          <w:rFonts w:ascii="Times New Roman" w:eastAsia="Times New Roman" w:hAnsi="Times New Roman" w:cs="Times New Roman"/>
          <w:i/>
          <w:sz w:val="24"/>
          <w:szCs w:val="24"/>
          <w:lang w:val="x-none" w:eastAsia="ar-SA"/>
        </w:rPr>
        <w:t xml:space="preserve">Wykluczenie Wykonawcy następuje zgodnie z art. 24 ust. 7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10.4.</w:t>
      </w:r>
      <w:r w:rsidRPr="003E2240">
        <w:rPr>
          <w:rFonts w:ascii="Times New Roman" w:eastAsia="Times New Roman" w:hAnsi="Times New Roman" w:cs="Times New Roman"/>
          <w:i/>
          <w:sz w:val="24"/>
          <w:szCs w:val="24"/>
          <w:lang w:val="x-none" w:eastAsia="ar-SA"/>
        </w:rPr>
        <w:t xml:space="preserve">Wykonawca, który podlega wykluczeniu na podstawie art. 24 ust. 1 pkt. 13 i 14 oraz 16–20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lub na podstawie okoliczności wymienionych </w:t>
      </w:r>
      <w:r w:rsidRPr="003E2240">
        <w:rPr>
          <w:rFonts w:ascii="Times New Roman" w:eastAsia="Times New Roman" w:hAnsi="Times New Roman" w:cs="Times New Roman"/>
          <w:i/>
          <w:sz w:val="24"/>
          <w:szCs w:val="24"/>
          <w:lang w:eastAsia="ar-SA"/>
        </w:rPr>
        <w:t>w pkt</w:t>
      </w:r>
      <w:r>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10.2.</w:t>
      </w:r>
      <w:r w:rsidRPr="003E2240">
        <w:rPr>
          <w:rFonts w:ascii="Times New Roman" w:eastAsia="Times New Roman" w:hAnsi="Times New Roman" w:cs="Times New Roman"/>
          <w:i/>
          <w:sz w:val="24"/>
          <w:szCs w:val="24"/>
          <w:lang w:val="x-none" w:eastAsia="ar-SA"/>
        </w:rPr>
        <w:t xml:space="preserve">IDW, może przedstawić dowody na to, że podjęte przez niego środki są wystarczające do wykazania jego rzetelności, </w:t>
      </w:r>
      <w:r w:rsidRPr="003E2240">
        <w:rPr>
          <w:rFonts w:ascii="Times New Roman" w:eastAsia="Times New Roman" w:hAnsi="Times New Roman" w:cs="Times New Roman"/>
          <w:i/>
          <w:spacing w:val="-4"/>
          <w:sz w:val="24"/>
          <w:szCs w:val="24"/>
          <w:lang w:val="x-none" w:eastAsia="ar-SA"/>
        </w:rPr>
        <w:t>w szczególności udowodnić naprawienie szkody wyrządzonej przestępstwem lub przestępstwem</w:t>
      </w:r>
      <w:r w:rsidRPr="003E2240">
        <w:rPr>
          <w:rFonts w:ascii="Times New Roman" w:eastAsia="Times New Roman" w:hAnsi="Times New Roman" w:cs="Times New Roman"/>
          <w:i/>
          <w:sz w:val="24"/>
          <w:szCs w:val="24"/>
          <w:lang w:val="x-none" w:eastAsia="ar-SA"/>
        </w:rPr>
        <w:t xml:space="preserve"> skarbowym, zadośćuczynienie pieniężne za doznaną krzywdę lub naprawienie szkody, wyczerpujące wyjaśnienie stanu faktycznego oraz współpracę z organami ścigania oraz </w:t>
      </w:r>
      <w:r w:rsidRPr="003E2240">
        <w:rPr>
          <w:rFonts w:ascii="Times New Roman" w:eastAsia="Times New Roman" w:hAnsi="Times New Roman" w:cs="Times New Roman"/>
          <w:i/>
          <w:sz w:val="24"/>
          <w:szCs w:val="24"/>
          <w:lang w:val="x-none" w:eastAsia="ar-SA"/>
        </w:rPr>
        <w:lastRenderedPageBreak/>
        <w:t>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10.5.</w:t>
      </w:r>
      <w:r w:rsidRPr="003E2240">
        <w:rPr>
          <w:rFonts w:ascii="Times New Roman" w:eastAsia="Times New Roman" w:hAnsi="Times New Roman" w:cs="Times New Roman"/>
          <w:i/>
          <w:sz w:val="24"/>
          <w:szCs w:val="24"/>
          <w:lang w:val="x-none" w:eastAsia="ar-SA"/>
        </w:rPr>
        <w:t>Wykonawca nie podlega wykluczeniu, jeżeli Zamawiający, uwzględniając wagę i szczególne okoliczności czynu Wykonawcy, uzna za wystarczające dowody przedstawione na podstawie pkt.</w:t>
      </w:r>
      <w:r w:rsidRPr="003E2240">
        <w:rPr>
          <w:rFonts w:ascii="Times New Roman" w:eastAsia="Times New Roman" w:hAnsi="Times New Roman" w:cs="Times New Roman"/>
          <w:i/>
          <w:sz w:val="24"/>
          <w:szCs w:val="24"/>
          <w:lang w:eastAsia="ar-SA"/>
        </w:rPr>
        <w:t>10.4</w:t>
      </w:r>
      <w:r w:rsidRPr="003E2240">
        <w:rPr>
          <w:rFonts w:ascii="Times New Roman" w:eastAsia="Times New Roman" w:hAnsi="Times New Roman" w:cs="Times New Roman"/>
          <w:i/>
          <w:sz w:val="24"/>
          <w:szCs w:val="24"/>
          <w:lang w:val="x-none" w:eastAsia="ar-SA"/>
        </w:rPr>
        <w:t>. IDW</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10.6.</w:t>
      </w:r>
      <w:r w:rsidRPr="003E2240">
        <w:rPr>
          <w:rFonts w:ascii="Times New Roman" w:eastAsia="Times New Roman" w:hAnsi="Times New Roman" w:cs="Times New Roman"/>
          <w:i/>
          <w:sz w:val="24"/>
          <w:szCs w:val="24"/>
          <w:lang w:val="x-none" w:eastAsia="ar-SA"/>
        </w:rPr>
        <w:t>Zamawiający może wykluczyć Wykonawcę na każdym etapie postępowania o udzielenie zamówienia.</w:t>
      </w:r>
    </w:p>
    <w:p w:rsidR="00EC0F02" w:rsidRPr="003E2240" w:rsidRDefault="00EC0F02" w:rsidP="00EC0F02">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t>11.</w:t>
      </w:r>
      <w:r w:rsidRPr="003E2240">
        <w:rPr>
          <w:rFonts w:ascii="Times New Roman" w:eastAsia="Times New Roman" w:hAnsi="Times New Roman" w:cs="Times New Roman"/>
          <w:b/>
          <w:i/>
          <w:sz w:val="24"/>
          <w:szCs w:val="24"/>
          <w:lang w:val="x-none" w:eastAsia="ar-SA"/>
        </w:rPr>
        <w:t>Wykaz oświadczeń lub dokumentów, potwierdzających spełnianie warunków udziału w postępowaniu oraz brak podstaw wykluczenia.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color w:val="000000"/>
          <w:sz w:val="24"/>
          <w:szCs w:val="24"/>
          <w:lang w:eastAsia="ar-SA"/>
        </w:rPr>
        <w:t>11.1.</w:t>
      </w:r>
      <w:r w:rsidRPr="003E2240">
        <w:rPr>
          <w:rFonts w:ascii="Times New Roman" w:eastAsia="Times New Roman" w:hAnsi="Times New Roman" w:cs="Times New Roman"/>
          <w:i/>
          <w:color w:val="000000"/>
          <w:sz w:val="24"/>
          <w:szCs w:val="24"/>
          <w:lang w:val="x-none" w:eastAsia="ar-SA"/>
        </w:rPr>
        <w:t xml:space="preserve">Do oferty każdy wykonawca musi dołączyć aktualne na dzień składania ofert oświadczenie w zakresie wskazanym w załączniku </w:t>
      </w:r>
      <w:r w:rsidRPr="003E2240">
        <w:rPr>
          <w:rFonts w:ascii="Times New Roman" w:eastAsia="Times New Roman" w:hAnsi="Times New Roman" w:cs="Times New Roman"/>
          <w:i/>
          <w:sz w:val="24"/>
          <w:szCs w:val="24"/>
          <w:lang w:val="x-none" w:eastAsia="ar-SA"/>
        </w:rPr>
        <w:t xml:space="preserve">nr </w:t>
      </w:r>
      <w:r w:rsidR="00EB1D1D">
        <w:rPr>
          <w:rFonts w:ascii="Times New Roman" w:eastAsia="Times New Roman" w:hAnsi="Times New Roman" w:cs="Times New Roman"/>
          <w:i/>
          <w:sz w:val="24"/>
          <w:szCs w:val="24"/>
          <w:lang w:eastAsia="ar-SA"/>
        </w:rPr>
        <w:t>2 i 3</w:t>
      </w:r>
      <w:r w:rsidRPr="003E2240">
        <w:rPr>
          <w:rFonts w:ascii="Times New Roman" w:eastAsia="Times New Roman" w:hAnsi="Times New Roman" w:cs="Times New Roman"/>
          <w:i/>
          <w:color w:val="000000"/>
          <w:sz w:val="24"/>
          <w:szCs w:val="24"/>
          <w:lang w:val="x-none" w:eastAsia="ar-SA"/>
        </w:rPr>
        <w:t xml:space="preserve"> do SIWZ Informacje zawarte w oświadczeniu będą stanowić wstępne potwierdzenie, że wykonawca </w:t>
      </w:r>
      <w:r w:rsidRPr="003E2240">
        <w:rPr>
          <w:rFonts w:ascii="Times New Roman" w:eastAsia="Times New Roman" w:hAnsi="Times New Roman" w:cs="Times New Roman"/>
          <w:bCs/>
          <w:i/>
          <w:color w:val="000000"/>
          <w:sz w:val="24"/>
          <w:szCs w:val="24"/>
          <w:lang w:val="x-none" w:eastAsia="ar-SA"/>
        </w:rPr>
        <w:t xml:space="preserve">nie podlega wykluczeniu oraz spełnia warunki udziału w postępowaniu. </w:t>
      </w:r>
      <w:r w:rsidRPr="003E2240">
        <w:rPr>
          <w:rFonts w:ascii="Times New Roman" w:eastAsia="Times New Roman" w:hAnsi="Times New Roman" w:cs="Times New Roman"/>
          <w:i/>
          <w:sz w:val="24"/>
          <w:szCs w:val="24"/>
          <w:lang w:val="x-none" w:eastAsia="pl-PL"/>
        </w:rPr>
        <w:t>Oświadczenie Wykonawca zobowiązany jest złożyć w formie pisemnej wraz z Ofertą.</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t>11.2.</w:t>
      </w:r>
      <w:r w:rsidRPr="003E2240">
        <w:rPr>
          <w:rFonts w:ascii="Times New Roman" w:eastAsia="Times New Roman" w:hAnsi="Times New Roman" w:cs="Times New Roman"/>
          <w:b/>
          <w:bCs/>
          <w:i/>
          <w:sz w:val="24"/>
          <w:szCs w:val="24"/>
          <w:lang w:val="x-none" w:eastAsia="ar-SA"/>
        </w:rPr>
        <w:t>Wykonawca, w terminie 3 dni od dnia zamieszczenia na stronie internetowej informacji</w:t>
      </w:r>
      <w:r w:rsidRPr="003E2240">
        <w:rPr>
          <w:rFonts w:ascii="Times New Roman" w:eastAsia="Times New Roman" w:hAnsi="Times New Roman" w:cs="Times New Roman"/>
          <w:i/>
          <w:sz w:val="24"/>
          <w:szCs w:val="24"/>
          <w:lang w:val="x-none" w:eastAsia="ar-SA"/>
        </w:rPr>
        <w:t xml:space="preserve">, o której mowa w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Wraz ze złożeniem oświadczenia, Wykonawca może przedstawić dowody,  że powiązania z innym Wykonawcą nie prowadzą do zakłócenia konkurencji w postępowaniu  o udzielenie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11.3.</w:t>
      </w:r>
      <w:r w:rsidRPr="003E2240">
        <w:rPr>
          <w:rFonts w:ascii="Times New Roman" w:eastAsia="Times New Roman" w:hAnsi="Times New Roman" w:cs="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11.4.</w:t>
      </w:r>
      <w:r w:rsidRPr="003E2240">
        <w:rPr>
          <w:rFonts w:ascii="Times New Roman" w:eastAsia="Times New Roman" w:hAnsi="Times New Roman" w:cs="Times New Roman"/>
          <w:i/>
          <w:sz w:val="24"/>
          <w:szCs w:val="24"/>
          <w:lang w:val="x-none"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pl-PL"/>
        </w:rPr>
      </w:pPr>
      <w:r w:rsidRPr="003E2240">
        <w:rPr>
          <w:rFonts w:ascii="Times New Roman" w:eastAsia="Times New Roman" w:hAnsi="Times New Roman" w:cs="Times New Roman"/>
          <w:i/>
          <w:sz w:val="24"/>
          <w:szCs w:val="24"/>
          <w:lang w:eastAsia="ar-SA"/>
        </w:rPr>
        <w:t>11.5.</w:t>
      </w:r>
      <w:r w:rsidRPr="003E2240">
        <w:rPr>
          <w:rFonts w:ascii="Times New Roman" w:eastAsia="Times New Roman" w:hAnsi="Times New Roman" w:cs="Times New Roman"/>
          <w:i/>
          <w:sz w:val="24"/>
          <w:szCs w:val="24"/>
          <w:lang w:val="x-none" w:eastAsia="ar-SA"/>
        </w:rPr>
        <w:t xml:space="preserve">Zamawiający, zgodnie z art. 24 aa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 postępowaniu. </w:t>
      </w:r>
    </w:p>
    <w:p w:rsidR="00EC0F02" w:rsidRPr="003E2240" w:rsidRDefault="00EC0F02" w:rsidP="00EC0F02">
      <w:pPr>
        <w:autoSpaceDE w:val="0"/>
        <w:autoSpaceDN w:val="0"/>
        <w:adjustRightInd w:val="0"/>
        <w:spacing w:after="0" w:line="240" w:lineRule="auto"/>
        <w:ind w:left="1077"/>
        <w:jc w:val="both"/>
        <w:rPr>
          <w:rFonts w:ascii="Times New Roman" w:eastAsia="Times New Roman" w:hAnsi="Times New Roman" w:cs="Times New Roman"/>
          <w:i/>
          <w:sz w:val="24"/>
          <w:szCs w:val="24"/>
          <w:lang w:val="x-none" w:eastAsia="ar-SA"/>
        </w:rPr>
      </w:pPr>
    </w:p>
    <w:p w:rsidR="00EC0F02" w:rsidRPr="003E2240" w:rsidRDefault="00EC0F02" w:rsidP="00EC0F02">
      <w:pPr>
        <w:autoSpaceDE w:val="0"/>
        <w:autoSpaceDN w:val="0"/>
        <w:adjustRightInd w:val="0"/>
        <w:spacing w:after="0" w:line="240" w:lineRule="auto"/>
        <w:ind w:left="1077"/>
        <w:jc w:val="center"/>
        <w:rPr>
          <w:rFonts w:ascii="Times New Roman" w:eastAsia="Times New Roman" w:hAnsi="Times New Roman" w:cs="Times New Roman"/>
          <w:b/>
          <w:i/>
          <w:color w:val="000000"/>
          <w:sz w:val="24"/>
          <w:szCs w:val="24"/>
          <w:u w:val="single"/>
          <w:lang w:val="x-none" w:eastAsia="pl-PL"/>
        </w:rPr>
      </w:pPr>
      <w:r w:rsidRPr="003E2240">
        <w:rPr>
          <w:rFonts w:ascii="Times New Roman" w:eastAsia="Times New Roman" w:hAnsi="Times New Roman" w:cs="Times New Roman"/>
          <w:b/>
          <w:i/>
          <w:sz w:val="24"/>
          <w:szCs w:val="24"/>
          <w:u w:val="single"/>
          <w:lang w:val="x-none" w:eastAsia="ar-SA"/>
        </w:rPr>
        <w:t>Skrócony opis kolejności postępowania Zamawiającego zgodnie z przewidzianą procedurą odwróconą:</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EC0F02" w:rsidRPr="003E2240" w:rsidTr="00EC0F02">
        <w:tc>
          <w:tcPr>
            <w:tcW w:w="6379"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Czynność</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Podstawa prawna </w:t>
            </w:r>
            <w:proofErr w:type="spellStart"/>
            <w:r w:rsidRPr="003E2240">
              <w:rPr>
                <w:rFonts w:ascii="Times New Roman" w:eastAsia="Times New Roman" w:hAnsi="Times New Roman" w:cs="Times New Roman"/>
                <w:b/>
                <w:i/>
                <w:sz w:val="24"/>
                <w:szCs w:val="24"/>
                <w:lang w:eastAsia="ar-SA"/>
              </w:rPr>
              <w:t>UPzp</w:t>
            </w:r>
            <w:proofErr w:type="spellEnd"/>
            <w:r w:rsidRPr="003E2240">
              <w:rPr>
                <w:rFonts w:ascii="Times New Roman" w:eastAsia="Times New Roman" w:hAnsi="Times New Roman" w:cs="Times New Roman"/>
                <w:b/>
                <w:i/>
                <w:sz w:val="24"/>
                <w:szCs w:val="24"/>
                <w:lang w:eastAsia="ar-SA"/>
              </w:rPr>
              <w:t>:</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Otwarcie ofert</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2,3,4</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Informacja z otwarcia ofert na stronie internetowej</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5.</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Złożenie przez Wykonawców oświadczenia o grupie kapitałowej do 3 dni</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Sprawdzanie czy oferty nie podlegają odrzuceniu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89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Sprawdzanie czy oferty nie zawierają omyłek i ich poprawa</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87 ust. 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Sprawdzenie czy oferty nie zawierają rażąco niskiej ceny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90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Przyznanie punktacji wg kryteriów i wyłonienie najkorzystniejszej oferty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1,2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Oferta najkorzystniejsza - Sprawdzenie grupy kapitałowej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2f</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25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1,2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najkorzystniejszej oferty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92</w:t>
            </w:r>
          </w:p>
        </w:tc>
      </w:tr>
    </w:tbl>
    <w:p w:rsidR="00EC0F02" w:rsidRPr="003E2240" w:rsidRDefault="00EC0F02" w:rsidP="00EC0F02">
      <w:pPr>
        <w:autoSpaceDE w:val="0"/>
        <w:autoSpaceDN w:val="0"/>
        <w:adjustRightInd w:val="0"/>
        <w:spacing w:after="0" w:line="240" w:lineRule="auto"/>
        <w:ind w:left="1077"/>
        <w:jc w:val="both"/>
        <w:rPr>
          <w:rFonts w:ascii="Times New Roman" w:eastAsia="Times New Roman" w:hAnsi="Times New Roman" w:cs="Times New Roman"/>
          <w:i/>
          <w:color w:val="000000"/>
          <w:sz w:val="24"/>
          <w:szCs w:val="24"/>
          <w:lang w:val="x-none" w:eastAsia="pl-PL"/>
        </w:rPr>
      </w:pP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t>11.6.</w:t>
      </w:r>
      <w:r w:rsidRPr="003E2240">
        <w:rPr>
          <w:rFonts w:ascii="Times New Roman" w:eastAsia="Times New Roman" w:hAnsi="Times New Roman" w:cs="Times New Roman"/>
          <w:b/>
          <w:bCs/>
          <w:i/>
          <w:sz w:val="24"/>
          <w:szCs w:val="24"/>
          <w:lang w:val="x-none" w:eastAsia="ar-SA"/>
        </w:rPr>
        <w:t>Na wezwanie zamawiającego Wykonawca zobowiązany jest do złożenia następujących oświadczeń lub dokumentów:</w:t>
      </w:r>
    </w:p>
    <w:p w:rsidR="00EC0F02" w:rsidRPr="003E2240" w:rsidRDefault="00EC0F02" w:rsidP="00935178">
      <w:pPr>
        <w:numPr>
          <w:ilvl w:val="2"/>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celu potwierdzenia spełniania warunków udziału w postępowaniu:</w:t>
      </w:r>
    </w:p>
    <w:p w:rsidR="00EC0F02" w:rsidRPr="003E2240" w:rsidRDefault="00EC0F02" w:rsidP="00935178">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t>wykazu</w:t>
      </w:r>
      <w:r w:rsidRPr="003E2240">
        <w:rPr>
          <w:rFonts w:ascii="Times New Roman" w:eastAsia="TimesNewRoman" w:hAnsi="Times New Roman" w:cs="Times New Roman"/>
          <w:i/>
          <w:sz w:val="24"/>
          <w:szCs w:val="24"/>
          <w:lang w:val="x-none" w:eastAsia="ar-SA"/>
        </w:rPr>
        <w:t xml:space="preserve"> </w:t>
      </w:r>
      <w:r w:rsidRPr="003E2240">
        <w:rPr>
          <w:rFonts w:ascii="Times New Roman" w:eastAsia="TimesNewRoman" w:hAnsi="Times New Roman" w:cs="Times New Roman"/>
          <w:b/>
          <w:i/>
          <w:sz w:val="24"/>
          <w:szCs w:val="24"/>
          <w:lang w:val="x-none" w:eastAsia="ar-SA"/>
        </w:rPr>
        <w:t>robót budowlanych</w:t>
      </w:r>
      <w:r w:rsidRPr="003E2240">
        <w:rPr>
          <w:rFonts w:ascii="Times New Roman" w:eastAsia="TimesNewRoman" w:hAnsi="Times New Roman" w:cs="Times New Roman"/>
          <w:i/>
          <w:sz w:val="24"/>
          <w:szCs w:val="24"/>
          <w:lang w:val="x-none" w:eastAsia="ar-SA"/>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EC0F02" w:rsidRPr="003E2240" w:rsidRDefault="00EC0F02" w:rsidP="00935178">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t>wykazu osób</w:t>
      </w:r>
      <w:r w:rsidRPr="003E2240">
        <w:rPr>
          <w:rFonts w:ascii="Times New Roman" w:eastAsia="TimesNewRoman" w:hAnsi="Times New Roman" w:cs="Times New Roman"/>
          <w:i/>
          <w:sz w:val="24"/>
          <w:szCs w:val="24"/>
          <w:lang w:val="x-none" w:eastAsia="ar-SA"/>
        </w:rPr>
        <w:t xml:space="preserve">, skierowanych przez wykonawcę do realizacji zamówienia publicznego, w szczególności odpowiedzialnych </w:t>
      </w:r>
      <w:r w:rsidRPr="003E2240">
        <w:rPr>
          <w:rFonts w:ascii="Times New Roman" w:eastAsia="TimesNewRoman" w:hAnsi="Times New Roman" w:cs="Times New Roman"/>
          <w:i/>
          <w:sz w:val="24"/>
          <w:szCs w:val="24"/>
          <w:lang w:eastAsia="ar-SA"/>
        </w:rPr>
        <w:t xml:space="preserve">za </w:t>
      </w:r>
      <w:r w:rsidRPr="003E2240">
        <w:rPr>
          <w:rFonts w:ascii="Times New Roman" w:eastAsia="TimesNewRoman" w:hAnsi="Times New Roman" w:cs="Times New Roman"/>
          <w:i/>
          <w:sz w:val="24"/>
          <w:szCs w:val="24"/>
          <w:lang w:val="x-none" w:eastAsia="ar-SA"/>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3E2240">
        <w:rPr>
          <w:rFonts w:ascii="Times New Roman" w:eastAsia="TimesNewRoman" w:hAnsi="Times New Roman" w:cs="Times New Roman"/>
          <w:i/>
          <w:sz w:val="24"/>
          <w:szCs w:val="24"/>
          <w:lang w:eastAsia="ar-SA"/>
        </w:rPr>
        <w:t>.</w:t>
      </w:r>
    </w:p>
    <w:p w:rsidR="00EC0F02" w:rsidRPr="003E2240" w:rsidRDefault="00EC0F02" w:rsidP="00935178">
      <w:pPr>
        <w:numPr>
          <w:ilvl w:val="2"/>
          <w:numId w:val="10"/>
        </w:numPr>
        <w:suppressAutoHyphens/>
        <w:autoSpaceDE w:val="0"/>
        <w:autoSpaceDN w:val="0"/>
        <w:adjustRightInd w:val="0"/>
        <w:spacing w:after="0" w:line="240" w:lineRule="auto"/>
        <w:ind w:left="2127" w:hanging="426"/>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celu potwierdzenia braku podstaw do wykluczenia Wykonawcy z udziału  w postępowaniu</w:t>
      </w:r>
      <w:r w:rsidRPr="003E2240">
        <w:rPr>
          <w:rFonts w:ascii="Times New Roman" w:eastAsia="Times New Roman" w:hAnsi="Times New Roman" w:cs="Times New Roman"/>
          <w:i/>
          <w:sz w:val="24"/>
          <w:szCs w:val="24"/>
          <w:lang w:eastAsia="ar-SA"/>
        </w:rPr>
        <w:t xml:space="preserve"> składają </w:t>
      </w:r>
      <w:r w:rsidRPr="003E2240">
        <w:rPr>
          <w:rFonts w:ascii="Times New Roman" w:eastAsia="Times New Roman" w:hAnsi="Times New Roman" w:cs="Times New Roman"/>
          <w:i/>
          <w:sz w:val="24"/>
          <w:szCs w:val="24"/>
          <w:lang w:val="x-none" w:eastAsia="ar-SA"/>
        </w:rPr>
        <w:t>:</w:t>
      </w:r>
    </w:p>
    <w:p w:rsidR="00EC0F02" w:rsidRPr="003E2240" w:rsidRDefault="00EC0F02" w:rsidP="00935178">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EC0F02" w:rsidRPr="003E2240" w:rsidRDefault="00EC0F02" w:rsidP="00935178">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C0F02" w:rsidRPr="003E2240" w:rsidRDefault="00EC0F02" w:rsidP="00EC0F02">
      <w:pPr>
        <w:suppressAutoHyphens/>
        <w:autoSpaceDE w:val="0"/>
        <w:autoSpaceDN w:val="0"/>
        <w:adjustRightInd w:val="0"/>
        <w:spacing w:after="0" w:line="240" w:lineRule="auto"/>
        <w:ind w:left="170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wykaz, oświadczenia lub inne złożone przez Wykonawcę dokumenty, o których mowa w pkt. 11.6.1. IDW budzą wątpliwości zamawiającego, może on zwrócić się bezpośrednio do właściwego podmiotu, na rzecz którego usługi, były wykonane, a w przypadku świadczeń okresowych lub ciągłych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są wykonywane, o dodatkowe informacje lub dokumenty w tym zakresie.</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3E2240">
        <w:rPr>
          <w:rFonts w:ascii="Times New Roman" w:eastAsia="Times New Roman" w:hAnsi="Times New Roman" w:cs="Times New Roman"/>
          <w:i/>
          <w:spacing w:val="-4"/>
          <w:sz w:val="24"/>
          <w:szCs w:val="24"/>
          <w:lang w:val="x-none" w:eastAsia="ar-SA"/>
        </w:rPr>
        <w:t>ma siedzibę lub miejsce zamieszkania, potwierdzające odpowiednio, że: - nie otwarto</w:t>
      </w:r>
      <w:r w:rsidRPr="003E2240">
        <w:rPr>
          <w:rFonts w:ascii="Times New Roman" w:eastAsia="Times New Roman" w:hAnsi="Times New Roman" w:cs="Times New Roman"/>
          <w:i/>
          <w:sz w:val="24"/>
          <w:szCs w:val="24"/>
          <w:lang w:val="x-none" w:eastAsia="ar-SA"/>
        </w:rPr>
        <w:t xml:space="preserve"> jego likwidacji ani nie ogłoszono upadłości.</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o których mowa w pkt.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IDW, powinny być wystawione nie wcześniej niż 6 miesięcy przed upływem terminu składania ofert albo wniosków o dopuszczenie do udziału w postępowaniu.</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 kraju, w którym Wykonawca ma siedzibę lub miejsce zamieszkania lub miejsce zamieszkania ma osoba, której dokument dotyczy, nie wydaje się dokumentów, o których mowa w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0"/>
          <w:numId w:val="10"/>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lastRenderedPageBreak/>
        <w:t xml:space="preserve">Informacja dla Wykonawców polegających na zasobach innych podmiotów, na zasadach określonych w art. 22a </w:t>
      </w:r>
      <w:proofErr w:type="spellStart"/>
      <w:r w:rsidRPr="003E2240">
        <w:rPr>
          <w:rFonts w:ascii="Times New Roman" w:eastAsia="Times New Roman" w:hAnsi="Times New Roman" w:cs="Times New Roman"/>
          <w:b/>
          <w:i/>
          <w:sz w:val="24"/>
          <w:szCs w:val="24"/>
          <w:lang w:val="x-none" w:eastAsia="ar-SA"/>
        </w:rPr>
        <w:t>UPzp</w:t>
      </w:r>
      <w:proofErr w:type="spellEnd"/>
      <w:r w:rsidRPr="003E2240">
        <w:rPr>
          <w:rFonts w:ascii="Times New Roman" w:eastAsia="Times New Roman" w:hAnsi="Times New Roman" w:cs="Times New Roman"/>
          <w:b/>
          <w:i/>
          <w:sz w:val="24"/>
          <w:szCs w:val="24"/>
          <w:lang w:val="x-none" w:eastAsia="ar-SA"/>
        </w:rPr>
        <w:t xml:space="preserve"> oraz zamierzających powierzyć wykonanie części zamówienia podwykonawcom.</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może w celu potwierdzenia spełniania warunków udziału w postępowaniu,</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3E2240">
        <w:rPr>
          <w:rFonts w:ascii="Times New Roman" w:eastAsia="Times New Roman" w:hAnsi="Times New Roman" w:cs="Times New Roman"/>
          <w:i/>
          <w:spacing w:val="-4"/>
          <w:sz w:val="24"/>
          <w:szCs w:val="24"/>
          <w:lang w:val="x-none" w:eastAsia="ar-SA"/>
        </w:rPr>
        <w:t>innych podmiotów, niezależnie od charakteru prawnego łączących go z nim stosunków prawnych.</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3E2240">
        <w:rPr>
          <w:rFonts w:ascii="Times New Roman" w:eastAsia="Times New Roman" w:hAnsi="Times New Roman" w:cs="Times New Roman"/>
          <w:bCs/>
          <w:i/>
          <w:sz w:val="24"/>
          <w:szCs w:val="24"/>
          <w:lang w:val="x-none" w:eastAsia="ar-SA"/>
        </w:rPr>
        <w:t>, w szczególności przedstawiając zobowiązanie tych podmiotów do oddania mu do dyspozycji niezbędnych zasobów na potrzeby realizacji zamówienia.</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 xml:space="preserve"> oraz, o których mowa w pkt.  10.2.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zastąpił ten podmiot innym podmiotem lub podmiotami lub</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zobowiązał się do osobistego wykonania odpowiedniej części zamówienia, jeżeli wykaże zdolności techniczne lub zawodowe, o których mowa w pkt 9.4.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3E2240">
        <w:rPr>
          <w:rFonts w:ascii="Times New Roman" w:eastAsia="Times New Roman" w:hAnsi="Times New Roman" w:cs="Times New Roman"/>
          <w:i/>
          <w:sz w:val="24"/>
          <w:szCs w:val="24"/>
          <w:lang w:eastAsia="ar-SA"/>
        </w:rPr>
        <w:t>1.1.</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Na wezwanie zamawiającego Wykonawca, który polega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zobowiązany jest do przedstawienia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odniesieniu do tych podmiotów dokumentów wymienionych w pkt. 11.6.2.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 celu oceny, czy Wykonawca polegając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będzie dysponował niezbędnymi zasobami w stopniu umożliwiającym należyte wykonanie zamówienia publicznego oraz oceny,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czy stosunek łączący Wykonawcę z tymi podmiotami gwarantuje rzeczywisty dostęp do ich zasobów, Zamawiający może żądać dokumentów, które określają w szczególności:</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zakres dostępnych Wykonawcy zasobów innego podmiotu,</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sposób wykorzystania zasobów innego podmiotu, przez Wykonawcę, przy wykonywaniu zamówienia publicznego,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zakres i okres udziału innego podmiotu przy wykonywaniu zamówienia publicznego,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3E2240" w:rsidRDefault="00EC0F02" w:rsidP="00935178">
      <w:pPr>
        <w:numPr>
          <w:ilvl w:val="1"/>
          <w:numId w:val="11"/>
        </w:num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który zamierza powierzyć wykonanie części zamówienia podwykonawcom, </w:t>
      </w:r>
      <w:r w:rsidRPr="003E2240">
        <w:rPr>
          <w:rFonts w:ascii="Times New Roman" w:eastAsia="Times New Roman" w:hAnsi="Times New Roman" w:cs="Times New Roman"/>
          <w:i/>
          <w:sz w:val="24"/>
          <w:szCs w:val="24"/>
          <w:lang w:eastAsia="ar-SA"/>
        </w:rPr>
        <w:t>n</w:t>
      </w:r>
      <w:r w:rsidRPr="003E2240">
        <w:rPr>
          <w:rFonts w:ascii="Times New Roman" w:eastAsia="Times New Roman" w:hAnsi="Times New Roman" w:cs="Times New Roman"/>
          <w:i/>
          <w:sz w:val="24"/>
          <w:szCs w:val="24"/>
          <w:lang w:val="x-none" w:eastAsia="ar-SA"/>
        </w:rPr>
        <w:t xml:space="preserve">a etapie postępowania o udzielenie zamówienia publicznego jest zobowiązany wskazać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ofercie, których wykonanie zamierza powierzyć podwykonawcom oraz o ile jest to wiadome, podać firmy podwykonawców.</w:t>
      </w:r>
    </w:p>
    <w:p w:rsidR="00EC0F02" w:rsidRPr="003E2240" w:rsidRDefault="00EC0F02" w:rsidP="00EC0F02">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Informacja dla Wykonawców wspólnie ubiegających się o udzielenie zamówienia (spółki cywilne/ konsorcja).</w:t>
      </w:r>
    </w:p>
    <w:p w:rsidR="00EC0F02" w:rsidRDefault="00B263D9" w:rsidP="00B263D9">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13.1.</w:t>
      </w:r>
      <w:r w:rsidR="00EC0F02" w:rsidRPr="003E2240">
        <w:rPr>
          <w:rFonts w:ascii="Times New Roman" w:eastAsia="Times New Roman" w:hAnsi="Times New Roman" w:cs="Times New Roman"/>
          <w:i/>
          <w:sz w:val="24"/>
          <w:szCs w:val="24"/>
          <w:lang w:val="x-none" w:eastAsia="ar-SA"/>
        </w:rPr>
        <w:t>Wykonawcy mogą wspólnie ubiegać się o udzielenie zamówienia. W takim przypadku Wykonawcy ustanawiają pełnomocnika do reprezentowania ich w postępowaniu o udzielenie zamówienia albo reprezentowania w postępowaniu i zawarcia umowy w</w:t>
      </w:r>
      <w:r>
        <w:rPr>
          <w:rFonts w:ascii="Times New Roman" w:eastAsia="Times New Roman" w:hAnsi="Times New Roman" w:cs="Times New Roman"/>
          <w:i/>
          <w:sz w:val="24"/>
          <w:szCs w:val="24"/>
          <w:lang w:val="x-none" w:eastAsia="ar-SA"/>
        </w:rPr>
        <w:t xml:space="preserve"> sprawie zamówienia publicznego</w:t>
      </w:r>
      <w:r>
        <w:rPr>
          <w:rFonts w:ascii="Times New Roman" w:eastAsia="Times New Roman" w:hAnsi="Times New Roman" w:cs="Times New Roman"/>
          <w:i/>
          <w:sz w:val="24"/>
          <w:szCs w:val="24"/>
          <w:lang w:eastAsia="ar-SA"/>
        </w:rPr>
        <w:t xml:space="preserve"> i przedkładają </w:t>
      </w:r>
      <w:r w:rsidRPr="003E2240">
        <w:rPr>
          <w:rFonts w:ascii="Times New Roman" w:eastAsia="Times New Roman" w:hAnsi="Times New Roman" w:cs="Times New Roman"/>
          <w:i/>
          <w:sz w:val="24"/>
          <w:szCs w:val="24"/>
          <w:lang w:eastAsia="ar-SA"/>
        </w:rPr>
        <w:t>Pełnomocnictwo do reprezentowania wszystkich Wykonawców wspólnie ubiegających się o udzielenie zamówienia, ewentualnie umow</w:t>
      </w:r>
      <w:r>
        <w:rPr>
          <w:rFonts w:ascii="Times New Roman" w:eastAsia="Times New Roman" w:hAnsi="Times New Roman" w:cs="Times New Roman"/>
          <w:i/>
          <w:sz w:val="24"/>
          <w:szCs w:val="24"/>
          <w:lang w:eastAsia="ar-SA"/>
        </w:rPr>
        <w:t>ę</w:t>
      </w:r>
      <w:r w:rsidRPr="003E2240">
        <w:rPr>
          <w:rFonts w:ascii="Times New Roman" w:eastAsia="Times New Roman" w:hAnsi="Times New Roman" w:cs="Times New Roman"/>
          <w:i/>
          <w:sz w:val="24"/>
          <w:szCs w:val="24"/>
          <w:lang w:eastAsia="ar-SA"/>
        </w:rPr>
        <w:t xml:space="preserve">  o współdziałaniu, z której będzie wynikać przedmiotowe pełnomocnictwo. </w:t>
      </w:r>
    </w:p>
    <w:p w:rsidR="00EC0F02" w:rsidRPr="00B263D9" w:rsidRDefault="00EC0F02" w:rsidP="00B263D9">
      <w:pPr>
        <w:pStyle w:val="Akapitzlist"/>
        <w:numPr>
          <w:ilvl w:val="1"/>
          <w:numId w:val="45"/>
        </w:numPr>
        <w:autoSpaceDE w:val="0"/>
        <w:autoSpaceDN w:val="0"/>
        <w:adjustRightInd w:val="0"/>
        <w:jc w:val="both"/>
        <w:rPr>
          <w:i/>
          <w:color w:val="000000"/>
          <w:lang w:eastAsia="pl-PL"/>
        </w:rPr>
      </w:pPr>
      <w:r w:rsidRPr="00B263D9">
        <w:rPr>
          <w:i/>
        </w:rPr>
        <w:t xml:space="preserve">W przypadku Wykonawców wspólnie ubiegających się o udzielenie zamówienia, żaden z nich nie może podlegać wykluczeniu z powodu niespełniania warunków, o których mowa w art. 24 ust. 1 ustawy </w:t>
      </w:r>
      <w:proofErr w:type="spellStart"/>
      <w:r w:rsidRPr="00B263D9">
        <w:rPr>
          <w:i/>
        </w:rPr>
        <w:t>Pzp</w:t>
      </w:r>
      <w:proofErr w:type="spellEnd"/>
      <w:r w:rsidRPr="00B263D9">
        <w:rPr>
          <w:i/>
        </w:rPr>
        <w:t>, oraz o których mowa w pkt. 10.2.  IDW, natomiast spełnianie warunków udziału w postępowaniu Wykonawcy wykazują zgodnie z pkt. 9.1.3. IDW.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którym mowa w pkt. 11.1.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przynależności braku przynależności do tej samej grupy kapitałowej, o którym mowa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pkt. 11.2. IDW składa każdy z Wykonawców.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EC0F02" w:rsidRPr="003E2240" w:rsidRDefault="00EC0F02" w:rsidP="00B263D9">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11.6.1. składa odpowiednio Wykonawca, który wykazuje spełnianie warunku, w zakresie i na zasadach opisanych w pkt 9.1.2. IDW,</w:t>
      </w:r>
    </w:p>
    <w:p w:rsidR="00EC0F02" w:rsidRPr="00D018CA" w:rsidRDefault="00EC0F02" w:rsidP="00B263D9">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11.6.2. składa każdy  z nich.</w:t>
      </w:r>
    </w:p>
    <w:p w:rsidR="00D018CA" w:rsidRPr="003E2240" w:rsidRDefault="00B263D9" w:rsidP="00D018CA">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Pr>
          <w:rFonts w:ascii="Times New Roman" w:eastAsia="Times New Roman" w:hAnsi="Times New Roman" w:cs="Times New Roman"/>
          <w:i/>
          <w:sz w:val="24"/>
          <w:szCs w:val="24"/>
          <w:lang w:eastAsia="ar-SA"/>
        </w:rPr>
        <w:t xml:space="preserve">         </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Sposób komunikacji oraz wymagania formalne dotyczące składanych oświadczeń i dokumentów.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W postępowaniu 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2013r. poz. 1422, z 2015r. poz. 1844 oraz z 2016 r. poz. 147 i 615), z uwzględnieniem wymogów dotyczących formy, ustanowionych poniżej w pkt. 14.3. – 14.6. IDW.</w:t>
      </w:r>
    </w:p>
    <w:p w:rsidR="00EC0F02" w:rsidRPr="003E2240" w:rsidRDefault="00EC0F02" w:rsidP="00EC0F02">
      <w:pPr>
        <w:suppressAutoHyphens/>
        <w:spacing w:after="0" w:line="240" w:lineRule="auto"/>
        <w:ind w:left="372"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Osobami uprawnionymi przez Zamawiającego do porozumiewania się z Wykonawcami są:</w:t>
      </w:r>
    </w:p>
    <w:p w:rsidR="00EC0F02" w:rsidRPr="003E2240" w:rsidRDefault="00EC0F02" w:rsidP="00EC0F02">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a)w za</w:t>
      </w:r>
      <w:r>
        <w:rPr>
          <w:rFonts w:ascii="Times New Roman" w:eastAsia="Times New Roman" w:hAnsi="Times New Roman" w:cs="Times New Roman"/>
          <w:i/>
          <w:sz w:val="24"/>
          <w:szCs w:val="24"/>
          <w:lang w:eastAsia="ar-SA"/>
        </w:rPr>
        <w:t xml:space="preserve">kresie merytorycznym –   </w:t>
      </w:r>
      <w:r w:rsidR="00FD6D1F">
        <w:rPr>
          <w:rFonts w:ascii="Times New Roman" w:eastAsia="Times New Roman" w:hAnsi="Times New Roman" w:cs="Times New Roman"/>
          <w:i/>
          <w:sz w:val="24"/>
          <w:szCs w:val="24"/>
          <w:lang w:eastAsia="ar-SA"/>
        </w:rPr>
        <w:t xml:space="preserve">Tomasz </w:t>
      </w:r>
      <w:proofErr w:type="spellStart"/>
      <w:r w:rsidR="00FD6D1F">
        <w:rPr>
          <w:rFonts w:ascii="Times New Roman" w:eastAsia="Times New Roman" w:hAnsi="Times New Roman" w:cs="Times New Roman"/>
          <w:i/>
          <w:sz w:val="24"/>
          <w:szCs w:val="24"/>
          <w:lang w:eastAsia="ar-SA"/>
        </w:rPr>
        <w:t>Pyzia</w:t>
      </w:r>
      <w:proofErr w:type="spellEnd"/>
      <w:r w:rsidR="00312391">
        <w:rPr>
          <w:rFonts w:ascii="Times New Roman" w:eastAsia="Times New Roman" w:hAnsi="Times New Roman" w:cs="Times New Roman"/>
          <w:i/>
          <w:sz w:val="24"/>
          <w:szCs w:val="24"/>
          <w:lang w:eastAsia="ar-SA"/>
        </w:rPr>
        <w:t>,</w:t>
      </w:r>
    </w:p>
    <w:p w:rsidR="00EC0F02" w:rsidRPr="003E2240" w:rsidRDefault="00EC0F02" w:rsidP="00EC0F02">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b)w sprawach dotyczących procedury zamówień publicznych-  Maria Skrodzka</w:t>
      </w:r>
      <w:r w:rsidRPr="003E2240">
        <w:rPr>
          <w:rFonts w:ascii="Times New Roman" w:eastAsia="Times New Roman" w:hAnsi="Times New Roman" w:cs="Times New Roman"/>
          <w:b/>
          <w:i/>
          <w:sz w:val="24"/>
          <w:szCs w:val="24"/>
          <w:lang w:eastAsia="ar-SA"/>
        </w:rPr>
        <w: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Zamawiający lub Wykonawca przekazują oświadczenia, wnioski, zawiadomienia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postępowaniu oświadczenia, składa się w formie pisemnej albo w postaci elektronicznej.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Ofertę składa się pod rygorem nieważności w formie pisemnej.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oraz przez podwykonawców, należy złożyć </w:t>
      </w:r>
      <w:r w:rsidRPr="003E2240">
        <w:rPr>
          <w:rFonts w:ascii="Times New Roman" w:eastAsia="Times New Roman" w:hAnsi="Times New Roman" w:cs="Times New Roman"/>
          <w:b/>
          <w:bCs/>
          <w:i/>
          <w:sz w:val="24"/>
          <w:szCs w:val="24"/>
          <w:lang w:val="x-none" w:eastAsia="ar-SA"/>
        </w:rPr>
        <w:t>w oryginale.</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Zobowiązanie, o którym mowa w pkt 12.2. IDW należy złożyć w formie analogicznej jak w pkt 14.5. IDW, tj</w:t>
      </w:r>
      <w:r w:rsidRPr="003E2240">
        <w:rPr>
          <w:rFonts w:ascii="Times New Roman" w:eastAsia="Times New Roman" w:hAnsi="Times New Roman" w:cs="Times New Roman"/>
          <w:b/>
          <w:bCs/>
          <w:i/>
          <w:sz w:val="24"/>
          <w:szCs w:val="24"/>
          <w:lang w:val="x-none" w:eastAsia="ar-SA"/>
        </w:rPr>
        <w:t>. w oryginale.</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Dokumenty, o których mowa w rozporządzeniu, inne niż oświadczenia, o których mowa powyżej w pkt. 14.5 IDW, należy złożyć w oryginale lub kopii potwierdzonej za zgodność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z oryginałem.</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 </w:t>
      </w:r>
      <w:r w:rsidRPr="003E2240">
        <w:rPr>
          <w:rFonts w:ascii="Times New Roman" w:eastAsia="Times New Roman" w:hAnsi="Times New Roman" w:cs="Times New Roman"/>
          <w:b/>
          <w:bCs/>
          <w:i/>
          <w:sz w:val="24"/>
          <w:szCs w:val="24"/>
          <w:lang w:val="x-none" w:eastAsia="ar-SA"/>
        </w:rPr>
        <w:t>oryginał</w:t>
      </w:r>
      <w:r w:rsidRPr="003E2240">
        <w:rPr>
          <w:rFonts w:ascii="Times New Roman" w:eastAsia="Times New Roman" w:hAnsi="Times New Roman" w:cs="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sporządzone w języku obcym są składane wraz z tłumaczeniem na język polski.</w:t>
      </w: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lastRenderedPageBreak/>
        <w:t>Udzielanie wyjaśnień treści SIWZ.</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hyperlink r:id="rId9" w:history="1">
        <w:r w:rsidRPr="003E2240">
          <w:rPr>
            <w:rFonts w:ascii="Times New Roman" w:eastAsia="Times New Roman" w:hAnsi="Times New Roman" w:cs="Times New Roman"/>
            <w:i/>
            <w:color w:val="0000FF"/>
            <w:sz w:val="24"/>
            <w:szCs w:val="24"/>
            <w:u w:val="single"/>
            <w:lang w:eastAsia="ar-SA"/>
          </w:rPr>
          <w:t>zdp</w:t>
        </w:r>
        <w:r w:rsidRPr="003E2240">
          <w:rPr>
            <w:rFonts w:ascii="Times New Roman" w:eastAsia="Times New Roman" w:hAnsi="Times New Roman" w:cs="Times New Roman"/>
            <w:i/>
            <w:color w:val="0000FF"/>
            <w:sz w:val="24"/>
            <w:szCs w:val="24"/>
            <w:u w:val="single"/>
            <w:lang w:val="x-none" w:eastAsia="ar-SA"/>
          </w:rPr>
          <w:t>@</w:t>
        </w:r>
        <w:r w:rsidRPr="003E2240">
          <w:rPr>
            <w:rFonts w:ascii="Times New Roman" w:eastAsia="Times New Roman" w:hAnsi="Times New Roman" w:cs="Times New Roman"/>
            <w:i/>
            <w:color w:val="0000FF"/>
            <w:sz w:val="24"/>
            <w:szCs w:val="24"/>
            <w:u w:val="single"/>
            <w:lang w:eastAsia="ar-SA"/>
          </w:rPr>
          <w:t>rde</w:t>
        </w:r>
        <w:r w:rsidRPr="003E2240">
          <w:rPr>
            <w:rFonts w:ascii="Times New Roman" w:eastAsia="Times New Roman" w:hAnsi="Times New Roman" w:cs="Times New Roman"/>
            <w:i/>
            <w:color w:val="0000FF"/>
            <w:sz w:val="24"/>
            <w:szCs w:val="24"/>
            <w:u w:val="single"/>
            <w:lang w:val="x-none" w:eastAsia="ar-SA"/>
          </w:rPr>
          <w:t>.</w:t>
        </w:r>
        <w:proofErr w:type="spellStart"/>
        <w:r w:rsidRPr="003E2240">
          <w:rPr>
            <w:rFonts w:ascii="Times New Roman" w:eastAsia="Times New Roman" w:hAnsi="Times New Roman" w:cs="Times New Roman"/>
            <w:i/>
            <w:color w:val="0000FF"/>
            <w:sz w:val="24"/>
            <w:szCs w:val="24"/>
            <w:u w:val="single"/>
            <w:lang w:val="x-none" w:eastAsia="ar-SA"/>
          </w:rPr>
          <w:t>pl</w:t>
        </w:r>
        <w:proofErr w:type="spellEnd"/>
      </w:hyperlink>
      <w:r w:rsidRPr="003E2240">
        <w:rPr>
          <w:rFonts w:ascii="Times New Roman" w:eastAsia="Times New Roman" w:hAnsi="Times New Roman" w:cs="Times New Roman"/>
          <w:i/>
          <w:sz w:val="24"/>
          <w:szCs w:val="24"/>
          <w:lang w:val="x-none" w:eastAsia="ar-SA"/>
        </w:rPr>
        <w:t>, w formie edytowalnej, ponieważ skróci to czas udzielania wyjaśnień.</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Przedłużenie terminu składania ofert nie wpływa na bieg terminu składania wniosku, o którym mowa w pkt. 15.2.</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Treść zapytań wraz z wyjaśnieniami Zamawiający przekaże Wykonawcom, którym przekazał SIWZ, bez ujawniania źródła zapytania, a także zamieści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rozbieżności pomiędzy treścią niniejszej SIWZ a treścią udzielonych wyjaśnień lub zmian SIWZ, jako obowiązującą należy przyjąć treść pisma zawierającego późniejsze oświadczenie Zamawiającego.</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Jeżeli zmiana treści SIWZ, będzie prowadziła do zmiany treści ogłoszenia o zamówieniu, Zamawiający dokona zmiany treści ogłoszenia o zamówieniu w sposób przewidziany w art. 38 ust. 4a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oraz jeżeli będzie to konieczne przedłuży termin składania ofert, zgodnie z art. 12a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bCs/>
          <w:i/>
          <w:sz w:val="24"/>
          <w:szCs w:val="24"/>
          <w:lang w:val="x-none" w:eastAsia="ar-SA"/>
        </w:rPr>
        <w:t xml:space="preserve">nie zamierza </w:t>
      </w:r>
      <w:r w:rsidRPr="003E2240">
        <w:rPr>
          <w:rFonts w:ascii="Times New Roman" w:eastAsia="Times New Roman" w:hAnsi="Times New Roman" w:cs="Times New Roman"/>
          <w:i/>
          <w:sz w:val="24"/>
          <w:szCs w:val="24"/>
          <w:lang w:val="x-none" w:eastAsia="ar-SA"/>
        </w:rPr>
        <w:t>zwoływać zebrania Wykonawców przed składaniem ofert.</w:t>
      </w: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wadium.</w:t>
      </w:r>
    </w:p>
    <w:p w:rsidR="00EC0F02" w:rsidRPr="003E2240" w:rsidRDefault="00EC0F02" w:rsidP="00B263D9">
      <w:pPr>
        <w:keepNext/>
        <w:numPr>
          <w:ilvl w:val="1"/>
          <w:numId w:val="45"/>
        </w:numPr>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 w:name="_Toc379264765"/>
      <w:bookmarkStart w:id="2" w:name="_Toc461452819"/>
      <w:bookmarkStart w:id="3" w:name="_Toc468086584"/>
      <w:r w:rsidRPr="003E2240">
        <w:rPr>
          <w:rFonts w:ascii="Times New Roman" w:eastAsia="Times New Roman" w:hAnsi="Times New Roman" w:cs="Times New Roman"/>
          <w:b/>
          <w:bCs/>
          <w:i/>
          <w:sz w:val="24"/>
          <w:szCs w:val="24"/>
          <w:lang w:eastAsia="ar-SA"/>
        </w:rPr>
        <w:t>Wysokość wadium.</w:t>
      </w:r>
      <w:bookmarkEnd w:id="1"/>
      <w:bookmarkEnd w:id="2"/>
      <w:bookmarkEnd w:id="3"/>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Każdy Wykonawca zobowiązany jest zabezpieczyć swą ofertę wadium w wysokości:</w:t>
      </w:r>
    </w:p>
    <w:p w:rsidR="00EC0F02" w:rsidRPr="003E2240" w:rsidRDefault="00FD6D1F" w:rsidP="00EC0F02">
      <w:pPr>
        <w:ind w:left="360"/>
        <w:jc w:val="both"/>
        <w:rPr>
          <w:b/>
          <w:i/>
        </w:rPr>
      </w:pPr>
      <w:r>
        <w:rPr>
          <w:rFonts w:ascii="Times New Roman" w:hAnsi="Times New Roman" w:cs="Times New Roman"/>
          <w:b/>
          <w:i/>
          <w:sz w:val="24"/>
          <w:szCs w:val="24"/>
        </w:rPr>
        <w:t>2</w:t>
      </w:r>
      <w:r w:rsidR="00D018CA">
        <w:rPr>
          <w:rFonts w:ascii="Times New Roman" w:hAnsi="Times New Roman" w:cs="Times New Roman"/>
          <w:b/>
          <w:i/>
          <w:sz w:val="24"/>
          <w:szCs w:val="24"/>
        </w:rPr>
        <w:t xml:space="preserve">0 </w:t>
      </w:r>
      <w:r w:rsidR="00EC0F02" w:rsidRPr="003E2240">
        <w:rPr>
          <w:rFonts w:ascii="Times New Roman" w:hAnsi="Times New Roman" w:cs="Times New Roman"/>
          <w:b/>
          <w:i/>
          <w:sz w:val="24"/>
          <w:szCs w:val="24"/>
        </w:rPr>
        <w:t xml:space="preserve">000,00zł;  słownie: </w:t>
      </w:r>
      <w:r>
        <w:rPr>
          <w:rFonts w:ascii="Times New Roman" w:hAnsi="Times New Roman" w:cs="Times New Roman"/>
          <w:b/>
          <w:i/>
          <w:sz w:val="24"/>
          <w:szCs w:val="24"/>
        </w:rPr>
        <w:t xml:space="preserve">dwadzieścia </w:t>
      </w:r>
      <w:r w:rsidR="00EC0F02" w:rsidRPr="003E2240">
        <w:rPr>
          <w:rFonts w:ascii="Times New Roman" w:hAnsi="Times New Roman" w:cs="Times New Roman"/>
          <w:b/>
          <w:i/>
          <w:sz w:val="24"/>
          <w:szCs w:val="24"/>
        </w:rPr>
        <w:t>tysięcy złotych.</w:t>
      </w:r>
      <w:r w:rsidR="00EC0F02" w:rsidRPr="003E2240">
        <w:rPr>
          <w:b/>
          <w:i/>
        </w:rPr>
        <w:t xml:space="preserve"> </w:t>
      </w:r>
    </w:p>
    <w:p w:rsidR="00EC0F02" w:rsidRPr="003E2240" w:rsidRDefault="00EC0F02" w:rsidP="00EC0F02">
      <w:pPr>
        <w:ind w:left="360"/>
        <w:jc w:val="both"/>
        <w:rPr>
          <w:rFonts w:ascii="Times New Roman" w:hAnsi="Times New Roman" w:cs="Times New Roman"/>
          <w:b/>
          <w:i/>
          <w:sz w:val="24"/>
          <w:szCs w:val="24"/>
        </w:rPr>
      </w:pPr>
      <w:r w:rsidRPr="003E2240">
        <w:rPr>
          <w:rFonts w:ascii="Times New Roman" w:hAnsi="Times New Roman" w:cs="Times New Roman"/>
          <w:b/>
          <w:i/>
        </w:rPr>
        <w:t>16.2Forma wadium.</w:t>
      </w:r>
    </w:p>
    <w:p w:rsidR="00EC0F02" w:rsidRPr="003E2240" w:rsidRDefault="00EC0F02" w:rsidP="00EC0F02">
      <w:pPr>
        <w:tabs>
          <w:tab w:val="left" w:pos="0"/>
          <w:tab w:val="left" w:pos="284"/>
        </w:tabs>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r>
      <w:r w:rsidRPr="003E2240">
        <w:rPr>
          <w:rFonts w:ascii="Times New Roman" w:hAnsi="Times New Roman" w:cs="Times New Roman"/>
          <w:i/>
          <w:sz w:val="24"/>
          <w:szCs w:val="24"/>
        </w:rPr>
        <w:tab/>
        <w:t>Wadium może być wniesione w następujących formach:</w:t>
      </w:r>
    </w:p>
    <w:p w:rsidR="00EC0F02" w:rsidRPr="003E2240" w:rsidRDefault="00EC0F02" w:rsidP="00935178">
      <w:pPr>
        <w:numPr>
          <w:ilvl w:val="2"/>
          <w:numId w:val="38"/>
        </w:numPr>
        <w:tabs>
          <w:tab w:val="left" w:pos="1701"/>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pieniądzu;</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16.2.2. poręczeniach bankowych lub poręczeniach spółdzielczej kasy oszczędnościowo-kredytowej, z tym że poręczenie kasy jest zawsze poręczeniem pieniężnym;</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16.2.3.gwarancjach bankowych;</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lastRenderedPageBreak/>
        <w:t>16.2.4.gwarancjach ubezpieczeniowych;</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 xml:space="preserve">16.2.5.poręczeniach udzielanych przez podmioty, o których mowa w art. 6b ust. 5 pkt 2 ustawy z dnia 9 listopada 2000 r. o utworzeniu Polskiej Agencji Rozwoju Przedsiębiorczości (Dz. U. Nr 109, poz. 1158, z </w:t>
      </w:r>
      <w:proofErr w:type="spellStart"/>
      <w:r w:rsidRPr="003E2240">
        <w:rPr>
          <w:rFonts w:ascii="Times New Roman" w:hAnsi="Times New Roman" w:cs="Times New Roman"/>
          <w:i/>
          <w:sz w:val="24"/>
          <w:szCs w:val="24"/>
        </w:rPr>
        <w:t>późn</w:t>
      </w:r>
      <w:proofErr w:type="spellEnd"/>
      <w:r w:rsidRPr="003E2240">
        <w:rPr>
          <w:rFonts w:ascii="Times New Roman" w:hAnsi="Times New Roman" w:cs="Times New Roman"/>
          <w:i/>
          <w:sz w:val="24"/>
          <w:szCs w:val="24"/>
        </w:rPr>
        <w:t>. zm.).</w:t>
      </w:r>
    </w:p>
    <w:p w:rsidR="00EC0F02" w:rsidRPr="003E2240" w:rsidRDefault="00EC0F02" w:rsidP="00EC0F02">
      <w:pPr>
        <w:keepNext/>
        <w:tabs>
          <w:tab w:val="left" w:pos="1041"/>
        </w:tabs>
        <w:suppressAutoHyphens/>
        <w:spacing w:after="0" w:line="240" w:lineRule="auto"/>
        <w:ind w:left="850"/>
        <w:jc w:val="both"/>
        <w:outlineLvl w:val="0"/>
        <w:rPr>
          <w:rFonts w:ascii="Times New Roman" w:eastAsia="Times New Roman" w:hAnsi="Times New Roman" w:cs="Times New Roman"/>
          <w:bCs/>
          <w:i/>
          <w:kern w:val="1"/>
          <w:sz w:val="24"/>
          <w:szCs w:val="24"/>
          <w:lang w:eastAsia="ar-SA"/>
        </w:rPr>
      </w:pPr>
      <w:bookmarkStart w:id="4" w:name="_Toc379264766"/>
      <w:bookmarkStart w:id="5" w:name="_Toc461452820"/>
      <w:bookmarkStart w:id="6" w:name="_Toc468086585"/>
      <w:r w:rsidRPr="003E2240">
        <w:rPr>
          <w:rFonts w:ascii="Times New Roman" w:eastAsia="Times New Roman" w:hAnsi="Times New Roman" w:cs="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4"/>
      <w:bookmarkEnd w:id="5"/>
      <w:bookmarkEnd w:id="6"/>
    </w:p>
    <w:p w:rsidR="00EC0F02" w:rsidRPr="003E2240" w:rsidRDefault="00EC0F02" w:rsidP="00EC0F02">
      <w:pPr>
        <w:tabs>
          <w:tab w:val="left" w:pos="1701"/>
        </w:tabs>
        <w:suppressAutoHyphens/>
        <w:spacing w:after="0" w:line="240" w:lineRule="auto"/>
        <w:ind w:left="17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16.3.1.nazwę dającego zlecenie (Wykonawcy), beneficjenta gwarancji (Zamawiającego), gwaranta (banku lub instytucji ubezpieczeniowej udzielających gwarancji) oraz wskazanie ich siedzib,</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16.3.2.określenie wierzytelności, która ma być zabezpieczona gwarancją,</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16.3.3.kwotę gwarancji,</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16.3.4.termin ważności gwarancji </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16.3.5.Gwarancja lub poręczenie musi zawierać w swojej treści </w:t>
      </w:r>
      <w:r w:rsidRPr="003E2240">
        <w:rPr>
          <w:rFonts w:ascii="Times New Roman" w:eastAsia="Times New Roman" w:hAnsi="Times New Roman" w:cs="Times New Roman"/>
          <w:b/>
          <w:bCs/>
          <w:i/>
          <w:sz w:val="24"/>
          <w:szCs w:val="24"/>
          <w:lang w:eastAsia="ar-SA"/>
        </w:rPr>
        <w:t xml:space="preserve">nieodwołalne i bezwarunkowe </w:t>
      </w:r>
      <w:r w:rsidRPr="003E2240">
        <w:rPr>
          <w:rFonts w:ascii="Times New Roman" w:eastAsia="Times New Roman" w:hAnsi="Times New Roman" w:cs="Times New Roman"/>
          <w:i/>
          <w:sz w:val="24"/>
          <w:szCs w:val="24"/>
          <w:lang w:eastAsia="ar-SA"/>
        </w:rPr>
        <w:t>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16.3.6.zobowiązanie gwaranta do: „zapłacenia kwoty gwarancji na pierwsze pisemne żądanie Zamawiającego zawierające oświadczenie, iż Wykonawca, którego ofertę wybrano:</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odmówił podpisania umowy na warunkach określonych w ofercie, lub</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nie wniósł zabezpieczenia należytego wykonania umowy</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zawarcie umowy w sprawie zamówienia publicznego stało się niemożliwe z przyczyn leżących po stronie Wykonawcy</w:t>
      </w:r>
    </w:p>
    <w:p w:rsidR="00EC0F02" w:rsidRPr="003E2240" w:rsidRDefault="00EC0F02" w:rsidP="00EC0F02">
      <w:pPr>
        <w:autoSpaceDE w:val="0"/>
        <w:autoSpaceDN w:val="0"/>
        <w:adjustRightInd w:val="0"/>
        <w:ind w:left="1701"/>
        <w:jc w:val="both"/>
        <w:rPr>
          <w:rFonts w:ascii="Times New Roman" w:hAnsi="Times New Roman" w:cs="Times New Roman"/>
          <w:i/>
          <w:sz w:val="24"/>
          <w:szCs w:val="24"/>
        </w:rPr>
      </w:pPr>
      <w:r w:rsidRPr="003E2240">
        <w:rPr>
          <w:rFonts w:ascii="Times New Roman" w:hAnsi="Times New Roman" w:cs="Times New Roman"/>
          <w:i/>
          <w:sz w:val="24"/>
          <w:szCs w:val="24"/>
        </w:rPr>
        <w:t xml:space="preserve">- oraz w sytuacji kiedy Wykonawca w odpowiedzi na wezwanie, o którym mowa w art. 26 ust. 3 i 3a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7" w:name="_Toc379264767"/>
      <w:bookmarkStart w:id="8" w:name="_Toc461452821"/>
      <w:bookmarkStart w:id="9" w:name="_Toc468086586"/>
      <w:r w:rsidRPr="003E2240">
        <w:rPr>
          <w:rFonts w:ascii="Times New Roman" w:eastAsia="Times New Roman" w:hAnsi="Times New Roman" w:cs="Times New Roman"/>
          <w:b/>
          <w:bCs/>
          <w:i/>
          <w:sz w:val="24"/>
          <w:szCs w:val="24"/>
          <w:lang w:eastAsia="ar-SA"/>
        </w:rPr>
        <w:t>16.4.Miejsce i sposób wniesienia wadium.</w:t>
      </w:r>
      <w:bookmarkEnd w:id="7"/>
      <w:bookmarkEnd w:id="8"/>
      <w:bookmarkEnd w:id="9"/>
    </w:p>
    <w:p w:rsidR="00EC0F02" w:rsidRPr="003E2240" w:rsidRDefault="00EC0F02" w:rsidP="00EC0F02">
      <w:pPr>
        <w:tabs>
          <w:tab w:val="left" w:pos="1713"/>
        </w:tabs>
        <w:suppressAutoHyphens/>
        <w:spacing w:after="0" w:line="240" w:lineRule="auto"/>
        <w:jc w:val="both"/>
        <w:rPr>
          <w:rFonts w:ascii="Times New Roman" w:hAnsi="Times New Roman" w:cs="Times New Roman"/>
          <w:i/>
          <w:sz w:val="24"/>
          <w:szCs w:val="24"/>
        </w:rPr>
      </w:pPr>
      <w:r w:rsidRPr="003E2240">
        <w:rPr>
          <w:rFonts w:ascii="Times New Roman" w:hAnsi="Times New Roman" w:cs="Times New Roman"/>
          <w:i/>
          <w:sz w:val="24"/>
          <w:szCs w:val="24"/>
        </w:rPr>
        <w:t>Wadium wnoszone w pieniądzu należy wpłacić na następujący rachunek Zamawiającego:</w:t>
      </w:r>
    </w:p>
    <w:tbl>
      <w:tblPr>
        <w:tblW w:w="0" w:type="auto"/>
        <w:tblLayout w:type="fixed"/>
        <w:tblCellMar>
          <w:left w:w="0" w:type="dxa"/>
          <w:right w:w="0" w:type="dxa"/>
        </w:tblCellMar>
        <w:tblLook w:val="0000" w:firstRow="0" w:lastRow="0" w:firstColumn="0" w:lastColumn="0" w:noHBand="0" w:noVBand="0"/>
      </w:tblPr>
      <w:tblGrid>
        <w:gridCol w:w="8789"/>
      </w:tblGrid>
      <w:tr w:rsidR="00EC0F02" w:rsidRPr="003E2240" w:rsidTr="00EC0F02">
        <w:trPr>
          <w:trHeight w:val="278"/>
        </w:trPr>
        <w:tc>
          <w:tcPr>
            <w:tcW w:w="8789" w:type="dxa"/>
          </w:tcPr>
          <w:p w:rsidR="00EC0F02" w:rsidRPr="003E2240" w:rsidRDefault="00EC0F02" w:rsidP="00EC0F02">
            <w:pPr>
              <w:snapToGrid w:val="0"/>
              <w:jc w:val="center"/>
              <w:rPr>
                <w:rFonts w:ascii="Times New Roman" w:hAnsi="Times New Roman" w:cs="Times New Roman"/>
                <w:b/>
                <w:i/>
                <w:sz w:val="24"/>
                <w:szCs w:val="24"/>
              </w:rPr>
            </w:pPr>
            <w:r w:rsidRPr="003E2240">
              <w:rPr>
                <w:rFonts w:ascii="Times New Roman" w:hAnsi="Times New Roman" w:cs="Times New Roman"/>
                <w:b/>
                <w:i/>
                <w:sz w:val="24"/>
                <w:szCs w:val="24"/>
              </w:rPr>
              <w:t>bank PBS  88  8642  1139  2013  3934  3426  0002.</w:t>
            </w:r>
          </w:p>
        </w:tc>
      </w:tr>
    </w:tbl>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0" w:name="_Toc379264768"/>
      <w:bookmarkStart w:id="11" w:name="_Toc461452822"/>
      <w:bookmarkStart w:id="12" w:name="_Toc468086587"/>
      <w:r w:rsidRPr="003E2240">
        <w:rPr>
          <w:rFonts w:ascii="Times New Roman" w:eastAsia="Times New Roman" w:hAnsi="Times New Roman" w:cs="Times New Roman"/>
          <w:b/>
          <w:bCs/>
          <w:i/>
          <w:sz w:val="24"/>
          <w:szCs w:val="24"/>
          <w:lang w:eastAsia="ar-SA"/>
        </w:rPr>
        <w:t>16.5.Termin wniesienia wadium.</w:t>
      </w:r>
      <w:bookmarkEnd w:id="10"/>
      <w:bookmarkEnd w:id="11"/>
      <w:bookmarkEnd w:id="12"/>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 xml:space="preserve">Wadium należy wnieść przed upływem terminu składania ofert, przy czym wniesienie wadium w pieniądzu za pomocą przelewu bankowego Zamawiający będzie uważał za </w:t>
      </w:r>
      <w:r w:rsidRPr="003E2240">
        <w:rPr>
          <w:rFonts w:ascii="Times New Roman" w:hAnsi="Times New Roman" w:cs="Times New Roman"/>
          <w:i/>
          <w:sz w:val="24"/>
          <w:szCs w:val="24"/>
        </w:rPr>
        <w:lastRenderedPageBreak/>
        <w:t xml:space="preserve">skuteczne tylko wówczas, gdy bank prowadzący rachunek Zamawiającego potwierdzi, że otrzymał taki przelew przed upływem terminu składania ofert. </w:t>
      </w:r>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W wymienionym przypadku dołączenie do oferty kopii polecenia przelewu wystawionego przez Wykonawcę jest warunkiem koniecznym, ale nie wystarczającym do stwierdzenia przez Zamawiającego terminowego wniesienia wadium przez Wykonawcę.</w:t>
      </w:r>
    </w:p>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3" w:name="_Toc379264769"/>
      <w:bookmarkStart w:id="14" w:name="_Toc461452823"/>
      <w:bookmarkStart w:id="15" w:name="_Toc468086588"/>
      <w:r w:rsidRPr="003E2240">
        <w:rPr>
          <w:rFonts w:ascii="Times New Roman" w:eastAsia="Times New Roman" w:hAnsi="Times New Roman" w:cs="Times New Roman"/>
          <w:b/>
          <w:bCs/>
          <w:i/>
          <w:sz w:val="24"/>
          <w:szCs w:val="24"/>
          <w:lang w:eastAsia="ar-SA"/>
        </w:rPr>
        <w:t>16.6.Zwrot wadium.</w:t>
      </w:r>
      <w:bookmarkEnd w:id="13"/>
      <w:bookmarkEnd w:id="14"/>
      <w:bookmarkEnd w:id="15"/>
    </w:p>
    <w:p w:rsidR="00EC0F02" w:rsidRPr="003E2240" w:rsidRDefault="00EC0F02" w:rsidP="00EC0F02">
      <w:pPr>
        <w:tabs>
          <w:tab w:val="left" w:pos="284"/>
          <w:tab w:val="left" w:pos="1485"/>
        </w:tabs>
        <w:ind w:left="1560" w:hanging="1560"/>
        <w:jc w:val="both"/>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t xml:space="preserve"> Zamawiający zwróci niezwłocznie wadium według zasad określonych w art. 46 </w:t>
      </w:r>
      <w:proofErr w:type="spellStart"/>
      <w:r w:rsidRPr="003E2240">
        <w:rPr>
          <w:rFonts w:ascii="Times New Roman" w:hAnsi="Times New Roman" w:cs="Times New Roman"/>
          <w:i/>
          <w:sz w:val="24"/>
          <w:szCs w:val="24"/>
        </w:rPr>
        <w:t>UPzp</w:t>
      </w:r>
      <w:proofErr w:type="spellEnd"/>
      <w:r w:rsidRPr="003E2240">
        <w:rPr>
          <w:rFonts w:ascii="Times New Roman" w:hAnsi="Times New Roman" w:cs="Times New Roman"/>
          <w:i/>
          <w:sz w:val="24"/>
          <w:szCs w:val="24"/>
        </w:rPr>
        <w:t>:</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16.6.1.Zamawiający zwraca wadium wszystkim wykonawcom niezwłocznie po wyborze oferty najkorzystniejszej lub unieważnieniu postępowania, z wyjątkiem wykonawcy, którego oferta została wybrana jako najkorzystniejsza.</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16.6.2.Wykonawcy, którego oferta została wybrana jako najkorzystniejsza, zamawiający zwraca wadium niezwłocznie po zawarciu umowy w sprawie zamówienia publicznego oraz wniesieniu zabezpieczenia należytego wykonania umowy.</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16.6.3.Zamawiający zwraca niezwłocznie wadium, na wniosek wykonawcy, który wycofał ofertę przed upływem terminu składania ofert.</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16.6.4. Jeżeli wadium wniesiono w pieni</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dzu, zamawiaj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cy zwraca je wraz z odsetkami wynikaj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cymi z umowy rachunku bankowego, na którym było ono przechowywane, pomniejszone o koszty prowadzenia rachunku bankowego oraz prowizji bankowej za przelew pieni</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dzy na rachunek bankowy wskazany przez wykonawc</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w:t>
      </w:r>
    </w:p>
    <w:p w:rsidR="00EC0F02" w:rsidRPr="003E2240" w:rsidRDefault="00EC0F02" w:rsidP="00EC0F02">
      <w:pPr>
        <w:keepNext/>
        <w:tabs>
          <w:tab w:val="left" w:pos="1041"/>
        </w:tabs>
        <w:suppressAutoHyphens/>
        <w:overflowPunct w:val="0"/>
        <w:autoSpaceDE w:val="0"/>
        <w:spacing w:after="0" w:line="240" w:lineRule="auto"/>
        <w:ind w:left="850"/>
        <w:textAlignment w:val="baseline"/>
        <w:outlineLvl w:val="1"/>
        <w:rPr>
          <w:rFonts w:ascii="Times New Roman" w:eastAsia="Times New Roman" w:hAnsi="Times New Roman" w:cs="Times New Roman"/>
          <w:b/>
          <w:bCs/>
          <w:i/>
          <w:sz w:val="24"/>
          <w:szCs w:val="24"/>
          <w:lang w:eastAsia="ar-SA"/>
        </w:rPr>
      </w:pPr>
      <w:bookmarkStart w:id="16" w:name="_Toc379264770"/>
      <w:bookmarkStart w:id="17" w:name="_Toc461452824"/>
      <w:bookmarkStart w:id="18" w:name="_Toc468086589"/>
      <w:r w:rsidRPr="003E2240">
        <w:rPr>
          <w:rFonts w:ascii="Times New Roman" w:eastAsia="Times New Roman" w:hAnsi="Times New Roman" w:cs="Times New Roman"/>
          <w:b/>
          <w:bCs/>
          <w:i/>
          <w:sz w:val="24"/>
          <w:szCs w:val="24"/>
          <w:lang w:eastAsia="ar-SA"/>
        </w:rPr>
        <w:t>16.7.Utrata wadium.</w:t>
      </w:r>
      <w:bookmarkEnd w:id="16"/>
      <w:bookmarkEnd w:id="17"/>
      <w:bookmarkEnd w:id="18"/>
    </w:p>
    <w:p w:rsidR="00EC0F02" w:rsidRPr="003E2240" w:rsidRDefault="00EC0F02" w:rsidP="00EC0F02">
      <w:pPr>
        <w:suppressAutoHyphens/>
        <w:spacing w:after="0" w:line="240" w:lineRule="auto"/>
        <w:ind w:left="561" w:firstLine="147"/>
        <w:jc w:val="both"/>
        <w:textAlignment w:val="top"/>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zatrzymuje wadium wraz z odsetkami, jeżeli Wykonawca, którego oferta została wybrana: </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16.7.1.odmówił podpisania umowy w sprawie zamówienia publicznego na warunkach określonych w ofercie; </w:t>
      </w:r>
    </w:p>
    <w:p w:rsidR="00EC0F02" w:rsidRPr="003E2240" w:rsidRDefault="00EC0F02" w:rsidP="00EC0F02">
      <w:pPr>
        <w:tabs>
          <w:tab w:val="left" w:pos="1701"/>
        </w:tabs>
        <w:suppressAutoHyphens/>
        <w:spacing w:after="0" w:line="240" w:lineRule="auto"/>
        <w:ind w:left="1701"/>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16.7.2.nie wniósł wymaganego zabezpieczenia należytego wykonania umowy;</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16.7.3.zawarcie umowy w sprawie zamówienia publicznego stało się niemożliwe z przyczyn leżących po stronie Wykonawcy.</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16.7.4.Zamawiający również zatrzymuje wadium wraz z odsetkami, jeżeli wykonawca w odpowiedzi na wezwanie, o którym mowa w art. 26 ust. 3 i 3a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EC0F02" w:rsidRPr="003E2240" w:rsidRDefault="00EC0F02" w:rsidP="00EC0F02">
      <w:pPr>
        <w:suppressAutoHyphens/>
        <w:spacing w:after="0" w:line="240" w:lineRule="auto"/>
        <w:ind w:left="555"/>
        <w:jc w:val="both"/>
        <w:rPr>
          <w:rFonts w:ascii="Times New Roman" w:eastAsia="Times New Roman" w:hAnsi="Times New Roman" w:cs="Times New Roman"/>
          <w:b/>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zabezpieczenia należytego wykonania umowy.</w:t>
      </w:r>
    </w:p>
    <w:p w:rsidR="00EC0F02" w:rsidRPr="003E2240" w:rsidRDefault="00EC0F02" w:rsidP="00B263D9">
      <w:pPr>
        <w:numPr>
          <w:ilvl w:val="1"/>
          <w:numId w:val="45"/>
        </w:numPr>
        <w:suppressAutoHyphens/>
        <w:autoSpaceDE w:val="0"/>
        <w:spacing w:after="0" w:line="240" w:lineRule="auto"/>
        <w:ind w:left="709"/>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Wykonawca, którego oferta zostanie wybrana, zobowiązany jest przed zawarciem umowy do wniesienia zabezpieczenia należytego wykonania umowy na kwotę stanowiącą </w:t>
      </w:r>
      <w:r w:rsidRPr="003E2240">
        <w:rPr>
          <w:rFonts w:ascii="Times New Roman" w:eastAsia="Times New Roman" w:hAnsi="Times New Roman" w:cs="Times New Roman"/>
          <w:b/>
          <w:bCs/>
          <w:i/>
          <w:sz w:val="24"/>
          <w:szCs w:val="24"/>
          <w:lang w:eastAsia="ar-SA"/>
        </w:rPr>
        <w:t xml:space="preserve">5% </w:t>
      </w:r>
      <w:r w:rsidRPr="003E2240">
        <w:rPr>
          <w:rFonts w:ascii="Times New Roman" w:eastAsia="Times New Roman" w:hAnsi="Times New Roman" w:cs="Times New Roman"/>
          <w:b/>
          <w:i/>
          <w:sz w:val="24"/>
          <w:szCs w:val="24"/>
          <w:lang w:eastAsia="ar-SA"/>
        </w:rPr>
        <w:t>zadeklarowanej ceny ofertowej brutto.</w:t>
      </w:r>
    </w:p>
    <w:p w:rsidR="00EC0F02" w:rsidRPr="003E2240" w:rsidRDefault="00EC0F02" w:rsidP="00B263D9">
      <w:pPr>
        <w:numPr>
          <w:ilvl w:val="1"/>
          <w:numId w:val="45"/>
        </w:numPr>
        <w:suppressAutoHyphens/>
        <w:autoSpaceDE w:val="0"/>
        <w:spacing w:after="0" w:line="240" w:lineRule="auto"/>
        <w:ind w:left="709" w:hanging="567"/>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należytego wykonania umowy może być wnoszone według wyboru wykonawcy w jednej lub w kilku następujących formach: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pieniądzu,</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poręczeniach bankowych lub poręczeniach spółdzielczej kasy oszczędnościowo-kredytowej, z tym że poręczenie kasy jest zawsze poręczeniem pieniężnym,</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bankowych,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ubezpieczeniowych,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poręczeniach udzielanych przez podmioty, o których mowa w art. 6 b ust. 5 pkt. 2 ustawy z dnia 9 listopada 2000r. o utworzeniu Polskiej Agencji Rozwoju Przedsiębiorczości.</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 formach wymienionych w pkt. 17.2 od „2” do „5” musi być wystawione na Zamawiającego.</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 treści gwarancji (poręczenia) musi jednoznacznie wynikać, jaki jest sposób reprezentacji Gwaranta. Gwarancja musi być podpisana przez upoważnionego (upełnomocnionego) przedstawiciela Gwaranta. Do gwarancji (poręczenia) należy dołączyć na piśmie dokumenty, z których wynika stosowne upoważnienie (upełnomocnienie) w postaci oryginału lub kopii poświadczonej za zgodność  z 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pierwsze, pisemne żądanie zgłoszone przez Zamawiającego w terminie 14 dni od dnia otrzymania wezwania.</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 (poręczenie) nie może zawierać zastrzeżenia gwaranta (poręczyciela), o konieczności potwierdzenia podpisów Zamawiającego na pisemnym wezwaniu do zapłaty przez bank prowadzący rachunek Zamawiającego.</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 </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wniesienia wadium w pieniądzu wykonawca może wyrazić zgodę na zaliczenie kwoty wadium na poczet zabezpieczenia.</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wnoszone w pieniądzu wykonawca wpłaca przelewem na rachunek bankowy Zamawiającego, Zamawiający przechowuje je  na oprocentowanym rachunku bankowym.</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zwraca zabezpieczenie wniesione w pieniądzu z odsetkami wynikającymi z umowy rachunku bankowego, na którym było ono przechowywane, pomniejszone o koszt prowadzenia tego rachunku oraz prowizję bankową za przelew pieniędzy na rachunek bankowy wykonawcy.</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3E2240">
        <w:rPr>
          <w:rFonts w:ascii="Times New Roman" w:eastAsia="Times New Roman" w:hAnsi="Times New Roman" w:cs="Times New Roman"/>
          <w:i/>
          <w:sz w:val="24"/>
          <w:szCs w:val="24"/>
          <w:lang w:eastAsia="ar-SA"/>
        </w:rPr>
        <w:t>cy</w:t>
      </w:r>
      <w:proofErr w:type="spellEnd"/>
      <w:r w:rsidRPr="003E2240">
        <w:rPr>
          <w:rFonts w:ascii="Times New Roman" w:eastAsia="Times New Roman" w:hAnsi="Times New Roman" w:cs="Times New Roman"/>
          <w:i/>
          <w:sz w:val="24"/>
          <w:szCs w:val="24"/>
          <w:lang w:eastAsia="ar-SA"/>
        </w:rPr>
        <w:t xml:space="preserve"> (od daty odbioru końcowego (bez uwag)  lub 30 dni po usunięciu  wad/usterek tj. po uznaniu przez </w:t>
      </w:r>
      <w:r w:rsidRPr="003E2240">
        <w:rPr>
          <w:rFonts w:ascii="Times New Roman" w:eastAsia="Times New Roman" w:hAnsi="Times New Roman" w:cs="Times New Roman"/>
          <w:b/>
          <w:i/>
          <w:sz w:val="24"/>
          <w:szCs w:val="24"/>
          <w:lang w:eastAsia="ar-SA"/>
        </w:rPr>
        <w:t>Zamawiającego</w:t>
      </w:r>
      <w:r w:rsidRPr="003E2240">
        <w:rPr>
          <w:rFonts w:ascii="Times New Roman" w:eastAsia="Times New Roman" w:hAnsi="Times New Roman" w:cs="Times New Roman"/>
          <w:i/>
          <w:sz w:val="24"/>
          <w:szCs w:val="24"/>
          <w:lang w:eastAsia="ar-SA"/>
        </w:rPr>
        <w:t xml:space="preserve"> za należycie wykonane).</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wyraża zgody na tworzenie zabezpieczenia przez potrącenia z należności za częściowo wykonane zamówienie..</w:t>
      </w:r>
    </w:p>
    <w:p w:rsidR="00EC0F02" w:rsidRPr="003E2240" w:rsidRDefault="00EC0F02" w:rsidP="00EC0F02">
      <w:pPr>
        <w:tabs>
          <w:tab w:val="left" w:pos="1701"/>
        </w:tabs>
        <w:suppressAutoHyphens/>
        <w:spacing w:after="0" w:line="240" w:lineRule="auto"/>
        <w:ind w:left="720"/>
        <w:jc w:val="both"/>
        <w:rPr>
          <w:rFonts w:ascii="Times New Roman" w:eastAsia="Times New Roman" w:hAnsi="Times New Roman" w:cs="Times New Roman"/>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Termin związania ofertą.</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 xml:space="preserve">Wykonawca pozostaje związany złożoną ofertą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 Bieg terminu związania ofertą rozpoczyna się wraz z upływem terminu składania ofert.</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może samodzielnie przedłużyć termin związania ofertą.</w:t>
      </w:r>
    </w:p>
    <w:p w:rsidR="00EC0F02" w:rsidRPr="003E2240" w:rsidRDefault="00EC0F02" w:rsidP="00EC0F02">
      <w:pPr>
        <w:tabs>
          <w:tab w:val="left" w:pos="1701"/>
        </w:tabs>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Opis sposobu przygotowania oferty.</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Wymagania podstawowe.</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może złożyć tylko jedną ofertę. </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dopuszcza składanie ofert częściowych .</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dopuszcza składania ofert wariantowych.</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stanowi wypełniony Formularz „Oferta”.</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należy przygotować ściśle według wymagań określonych w niniejszej SIWZ.</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We wszystkich przypadkach, gdzie jest mowa o pieczątkach, Zamawiający dopuszcza złożenie czytelnego zapisu o treści pieczęci zawierającego, co najmniej oznaczenie nazwy (firmy) i siedziby.</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ponosi wszelkie koszty związane z przygotowaniem i złożeniem oferty z uwzględnieniem treści art. 93 ust. 4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Forma oferty.</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musi być sporządzona w języku polskim, mieć formę pisemną i format nie większy niż A4. Arkusze o większych formatach należy złożyć do formatu A4.</w:t>
      </w:r>
      <w:r w:rsidRPr="003E2240">
        <w:rPr>
          <w:rFonts w:ascii="Times New Roman" w:eastAsia="Times New Roman" w:hAnsi="Times New Roman" w:cs="Times New Roman"/>
          <w:i/>
          <w:color w:val="000000"/>
          <w:sz w:val="24"/>
          <w:szCs w:val="24"/>
          <w:lang w:eastAsia="ar-SA"/>
        </w:rPr>
        <w:t xml:space="preserve"> Dokumenty sporządzone w języku obcym są składane wraz z tłumaczeniem na język polski, poświadczonym przez Wykonawcę.</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Stosowne wypełnienia we wzorach dokumentów stanowiących załączniki do niniejszej IDW i wchodzących następnie w skład oferty mogą być dokonane komputerowo, maszynowo lub ręcznie.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Dokumenty przygotowywane samodzielnie przez Wykonawcę na podstawie wzorów stanowiących załączniki do niniejszej IDW powinny mieć formę wydruku komputerowego lub maszynopisu.</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Całość oferty powinna być złożona w formie uniemożliwiającej  jej przypadkowe zdekompletowanie.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EC0F02" w:rsidRPr="003E2240" w:rsidRDefault="00EC0F02" w:rsidP="00B263D9">
      <w:pPr>
        <w:numPr>
          <w:ilvl w:val="2"/>
          <w:numId w:val="45"/>
        </w:numPr>
        <w:tabs>
          <w:tab w:val="left" w:pos="1701"/>
        </w:tabs>
        <w:suppressAutoHyphens/>
        <w:spacing w:after="0" w:line="240" w:lineRule="auto"/>
        <w:ind w:left="1985" w:hanging="284"/>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jest świadomy, że na podstawie ustawy z dnia 6 czerwca 1997 roku Kodeks karny (Dz. U. z dnia 2 sierpnia 1997r.) art. 297 par. 1; kto w celu uzyskania dla siebie lub kogo innego zamówienia publicznego, przedkłada podrobiony, przerobiony, poświadczający nieprawdę albo nierzetelne pisemne oświadczenie dotyczące okoliczności o istotnym znaczeniu dla uzyskania wymienionego zamówienia podlega karze pozbawienia wolności od 3 miesięcy do lat 5.</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Zawartość oferty:</w:t>
      </w:r>
    </w:p>
    <w:p w:rsidR="00EC0F02" w:rsidRPr="003E2240" w:rsidRDefault="00EC0F02" w:rsidP="00EC0F02">
      <w:pPr>
        <w:tabs>
          <w:tab w:val="left" w:pos="1701"/>
        </w:tabs>
        <w:suppressAutoHyphens/>
        <w:spacing w:after="0" w:line="240" w:lineRule="auto"/>
        <w:ind w:left="18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Kompletna oferta musi zawierać:</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Formularz Oferty, sporządzony na podstawie wzoru stanowiącego załącznik nr 1 do niniejszej IDW.</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 dotyczące przesłanek wykluczenia z postępowania –załącznik nr 2</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dotyczące spełniania warunków udziału w postepowaniu –załącznik nr 3</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dla podmiotów, na zdolnościach lub sytuacji których polega Wykonawca, wymagane postanowieniami pkt. 12.9. IDW.</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w:t>
      </w:r>
      <w:r w:rsidRPr="003E2240">
        <w:rPr>
          <w:rFonts w:ascii="Times New Roman" w:eastAsia="Times New Roman" w:hAnsi="Times New Roman" w:cs="Times New Roman"/>
          <w:i/>
          <w:sz w:val="24"/>
          <w:szCs w:val="24"/>
          <w:lang w:eastAsia="ar-SA"/>
        </w:rPr>
        <w:lastRenderedPageBreak/>
        <w:t>reprezentowania w postępowaniu i zawarcia umowy. Pełnomocnictwo winno być załączone w formie oryginału lub notarialnie poświadczonej kopii.</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Kopię gwarancji lub poręczenia złożonego w pok. 533 zamawiającego, jeśli wadium wnoszone jest w innej formie niż pieniądz, a jeżeli w formie pieniądza inne dokumenty wymienione w niniejszej SIWZ.</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Pożądane przez Zamawiającego jest złożenie w ofercie spisu treści z wyszczególnieniem ilości stron wchodzących w skład oferty.</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Informacje stanowiące tajemnicę przedsiębiorstwa w rozumieniu przepisów o zwalczaniu nieuczciwej konkurencji.</w:t>
      </w:r>
    </w:p>
    <w:p w:rsidR="00EC0F02" w:rsidRPr="003E2240" w:rsidRDefault="00EC0F02" w:rsidP="00B263D9">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EC0F02" w:rsidRPr="003E2240" w:rsidRDefault="00EC0F02" w:rsidP="00B263D9">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razie zastrzeżenia informacji stanowiących tajemnicę przedsiębiorstwa, w załączeniu do oferty Wykonawca składa wyjaśnienia dotyczące zastrzeżonych treści, zawierające w szczególności dowody, że zastrzeżone informacje:</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są upubliczniane,</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stanowią dla Wykonawcy wartość techniczną lub technologiczną, albo posiadają wartość gospodarczą,</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zostały zastrzeżone, i wymieni działania jakie podjął w celu zachowania ich poufności.</w:t>
      </w:r>
    </w:p>
    <w:p w:rsidR="00EC0F02" w:rsidRPr="003E2240" w:rsidRDefault="00EC0F02" w:rsidP="00EC0F02">
      <w:pPr>
        <w:tabs>
          <w:tab w:val="left" w:pos="3050"/>
        </w:tabs>
        <w:suppressAutoHyphens/>
        <w:spacing w:after="0" w:line="240" w:lineRule="auto"/>
        <w:ind w:left="216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Miejsce, termin, sposób złożenia i otwarcia ofert.</w:t>
      </w:r>
    </w:p>
    <w:p w:rsidR="00EC0F02" w:rsidRPr="00EC0F02" w:rsidRDefault="00EC0F02" w:rsidP="00B263D9">
      <w:pPr>
        <w:numPr>
          <w:ilvl w:val="1"/>
          <w:numId w:val="45"/>
        </w:numPr>
        <w:tabs>
          <w:tab w:val="left" w:pos="996"/>
        </w:tabs>
        <w:suppressAutoHyphens/>
        <w:spacing w:after="0" w:line="240" w:lineRule="auto"/>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 xml:space="preserve">Ofertę należy złożyć w: siedzibie Zamawiającego - Zarząd Dróg Powiatowych w Dębicy, 39-200 Dębica,  ul. Parkowa 28, pokój nr 533, w nieprzekraczalnym terminie: </w:t>
      </w:r>
    </w:p>
    <w:p w:rsidR="00EC0F02" w:rsidRPr="00EC0F02" w:rsidRDefault="00EC0F02" w:rsidP="00EC0F02">
      <w:pPr>
        <w:tabs>
          <w:tab w:val="left" w:pos="996"/>
        </w:tabs>
        <w:suppressAutoHyphens/>
        <w:spacing w:after="0" w:line="240" w:lineRule="auto"/>
        <w:ind w:left="1958"/>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EC0F02" w:rsidRPr="003E2240" w:rsidTr="00EC0F02">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EC0F02" w:rsidRPr="00EC0F02" w:rsidRDefault="00FD6D1F" w:rsidP="007710C7">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7710C7">
              <w:rPr>
                <w:rFonts w:ascii="Times New Roman" w:eastAsia="Times New Roman" w:hAnsi="Times New Roman" w:cs="Times New Roman"/>
                <w:b/>
                <w:i/>
                <w:color w:val="FF0000"/>
                <w:sz w:val="24"/>
                <w:szCs w:val="24"/>
                <w:lang w:eastAsia="ar-SA"/>
              </w:rPr>
              <w:t>1</w:t>
            </w:r>
            <w:r w:rsidR="007710C7">
              <w:rPr>
                <w:rFonts w:ascii="Times New Roman" w:eastAsia="Times New Roman" w:hAnsi="Times New Roman" w:cs="Times New Roman"/>
                <w:b/>
                <w:i/>
                <w:color w:val="FF0000"/>
                <w:sz w:val="24"/>
                <w:szCs w:val="24"/>
                <w:lang w:eastAsia="ar-SA"/>
              </w:rPr>
              <w:t>4</w:t>
            </w:r>
            <w:r w:rsidR="00B263D9" w:rsidRPr="007710C7">
              <w:rPr>
                <w:rFonts w:ascii="Times New Roman" w:eastAsia="Times New Roman" w:hAnsi="Times New Roman" w:cs="Times New Roman"/>
                <w:b/>
                <w:i/>
                <w:color w:val="FF0000"/>
                <w:sz w:val="24"/>
                <w:szCs w:val="24"/>
                <w:lang w:eastAsia="ar-SA"/>
              </w:rPr>
              <w:t>.0</w:t>
            </w:r>
            <w:r w:rsidR="00312391" w:rsidRPr="007710C7">
              <w:rPr>
                <w:rFonts w:ascii="Times New Roman" w:eastAsia="Times New Roman" w:hAnsi="Times New Roman" w:cs="Times New Roman"/>
                <w:b/>
                <w:i/>
                <w:color w:val="FF0000"/>
                <w:sz w:val="24"/>
                <w:szCs w:val="24"/>
                <w:lang w:eastAsia="ar-SA"/>
              </w:rPr>
              <w:t>8</w:t>
            </w:r>
            <w:r w:rsidR="00B263D9" w:rsidRPr="007710C7">
              <w:rPr>
                <w:rFonts w:ascii="Times New Roman" w:eastAsia="Times New Roman" w:hAnsi="Times New Roman" w:cs="Times New Roman"/>
                <w:b/>
                <w:i/>
                <w:color w:val="FF0000"/>
                <w:sz w:val="24"/>
                <w:szCs w:val="24"/>
                <w:lang w:eastAsia="ar-SA"/>
              </w:rPr>
              <w:t>.2019</w:t>
            </w:r>
            <w:r w:rsidR="00EC0F02" w:rsidRPr="007710C7">
              <w:rPr>
                <w:rFonts w:ascii="Times New Roman" w:eastAsia="Times New Roman" w:hAnsi="Times New Roman" w:cs="Times New Roman"/>
                <w:b/>
                <w:i/>
                <w:color w:val="FF0000"/>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u w:val="single"/>
                <w:vertAlign w:val="superscript"/>
                <w:lang w:eastAsia="ar-SA"/>
              </w:rPr>
              <w:t>00</w:t>
            </w:r>
          </w:p>
        </w:tc>
      </w:tr>
    </w:tbl>
    <w:p w:rsidR="00EC0F02" w:rsidRPr="003E2240" w:rsidRDefault="00EC0F02" w:rsidP="00EC0F02">
      <w:pPr>
        <w:tabs>
          <w:tab w:val="left" w:pos="996"/>
        </w:tabs>
        <w:suppressAutoHyphens/>
        <w:spacing w:after="0" w:line="240" w:lineRule="auto"/>
        <w:ind w:left="720"/>
        <w:rPr>
          <w:rFonts w:ascii="Times New Roman" w:eastAsia="Times New Roman" w:hAnsi="Times New Roman" w:cs="Times New Roman"/>
          <w:i/>
          <w:color w:val="FF0000"/>
          <w:sz w:val="24"/>
          <w:szCs w:val="24"/>
          <w:lang w:eastAsia="ar-SA"/>
        </w:rPr>
      </w:pPr>
    </w:p>
    <w:p w:rsidR="00EC0F02" w:rsidRPr="003E2240" w:rsidRDefault="00EC0F02" w:rsidP="00B263D9">
      <w:pPr>
        <w:numPr>
          <w:ilvl w:val="1"/>
          <w:numId w:val="45"/>
        </w:numPr>
        <w:tabs>
          <w:tab w:val="left" w:pos="996"/>
        </w:tabs>
        <w:suppressAutoHyphens/>
        <w:spacing w:after="0" w:line="240" w:lineRule="auto"/>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val="x-none" w:eastAsia="ar-SA"/>
        </w:rPr>
        <w:t>Ofertę  należy  złożyć  w  nieprzezroczystej, zabezpieczonej przed otwarciem kopercie (paczce). Kopertę (paczkę) należy opisać następująco:</w:t>
      </w:r>
    </w:p>
    <w:p w:rsidR="00EC0F02" w:rsidRPr="003E2240" w:rsidRDefault="00EC0F02" w:rsidP="00EC0F02">
      <w:pPr>
        <w:tabs>
          <w:tab w:val="left" w:pos="996"/>
        </w:tabs>
        <w:suppressAutoHyphens/>
        <w:spacing w:after="0" w:line="240" w:lineRule="auto"/>
        <w:ind w:left="1080"/>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eastAsia="ar-SA"/>
        </w:rPr>
        <w:t>Zarząd Dróg Powiatowych w Dębicy, 39-200 Dębica,  ul. Parkowa 28, pokój nr 533</w:t>
      </w:r>
    </w:p>
    <w:p w:rsidR="00EC0F02" w:rsidRPr="003E2240" w:rsidRDefault="00EC0F02" w:rsidP="00EC0F02">
      <w:pPr>
        <w:tabs>
          <w:tab w:val="center" w:pos="4536"/>
          <w:tab w:val="right" w:pos="9072"/>
        </w:tabs>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Oferta w postępowaniu na:</w:t>
      </w:r>
    </w:p>
    <w:p w:rsidR="006720DA" w:rsidRPr="006720DA" w:rsidRDefault="006720DA" w:rsidP="006720DA">
      <w:pPr>
        <w:spacing w:after="0" w:line="240" w:lineRule="auto"/>
        <w:jc w:val="center"/>
        <w:rPr>
          <w:rFonts w:ascii="Calibri" w:eastAsia="Times New Roman" w:hAnsi="Calibri" w:cs="Calibri"/>
          <w:b/>
          <w:sz w:val="24"/>
          <w:szCs w:val="24"/>
          <w:lang w:eastAsia="pl-PL"/>
        </w:rPr>
      </w:pPr>
      <w:r w:rsidRPr="006720DA">
        <w:rPr>
          <w:rFonts w:ascii="Calibri" w:eastAsia="Times New Roman" w:hAnsi="Calibri" w:cs="Calibri"/>
          <w:b/>
          <w:sz w:val="24"/>
          <w:szCs w:val="24"/>
          <w:lang w:eastAsia="pl-PL"/>
        </w:rPr>
        <w:lastRenderedPageBreak/>
        <w:t xml:space="preserve">„Rozbudowa drogi powiatowej nr 1313R </w:t>
      </w:r>
      <w:proofErr w:type="spellStart"/>
      <w:r w:rsidRPr="006720DA">
        <w:rPr>
          <w:rFonts w:ascii="Calibri" w:eastAsia="Times New Roman" w:hAnsi="Calibri" w:cs="Calibri"/>
          <w:b/>
          <w:sz w:val="24"/>
          <w:szCs w:val="24"/>
          <w:lang w:eastAsia="pl-PL"/>
        </w:rPr>
        <w:t>Jasło-Jodłowa-Ryglice</w:t>
      </w:r>
      <w:proofErr w:type="spellEnd"/>
      <w:r w:rsidRPr="006720DA">
        <w:rPr>
          <w:rFonts w:ascii="Calibri" w:eastAsia="Times New Roman" w:hAnsi="Calibri" w:cs="Calibri"/>
          <w:b/>
          <w:sz w:val="24"/>
          <w:szCs w:val="24"/>
          <w:lang w:eastAsia="pl-PL"/>
        </w:rPr>
        <w:t xml:space="preserve"> wraz z budową mostu (JNI 01000341) przez rzekę Jodłówka w miejscowości Jodłowa” w ramach zadania „Budowa mostu na potoku Jodłówka w ciągu drogi powiatowej 1313R </w:t>
      </w:r>
      <w:proofErr w:type="spellStart"/>
      <w:r w:rsidRPr="006720DA">
        <w:rPr>
          <w:rFonts w:ascii="Calibri" w:eastAsia="Times New Roman" w:hAnsi="Calibri" w:cs="Calibri"/>
          <w:b/>
          <w:sz w:val="24"/>
          <w:szCs w:val="24"/>
          <w:lang w:eastAsia="pl-PL"/>
        </w:rPr>
        <w:t>Jasło-Jodłowa-Ryglice</w:t>
      </w:r>
      <w:proofErr w:type="spellEnd"/>
      <w:r w:rsidRPr="006720DA">
        <w:rPr>
          <w:rFonts w:ascii="Calibri" w:eastAsia="Times New Roman" w:hAnsi="Calibri" w:cs="Calibri"/>
          <w:b/>
          <w:sz w:val="24"/>
          <w:szCs w:val="24"/>
          <w:lang w:eastAsia="pl-PL"/>
        </w:rPr>
        <w:t xml:space="preserve"> w km 23+290 w m. Jodłowa wraz z dojazdami”</w:t>
      </w:r>
    </w:p>
    <w:p w:rsidR="008F265F" w:rsidRDefault="008F265F" w:rsidP="00EC0F02">
      <w:pPr>
        <w:suppressAutoHyphens/>
        <w:spacing w:after="0" w:line="240" w:lineRule="auto"/>
        <w:ind w:hanging="99"/>
        <w:jc w:val="center"/>
        <w:rPr>
          <w:rFonts w:ascii="Times New Roman" w:eastAsia="Times New Roman" w:hAnsi="Times New Roman" w:cs="Times New Roman"/>
          <w:b/>
          <w:i/>
          <w:sz w:val="24"/>
          <w:szCs w:val="24"/>
          <w:lang w:eastAsia="ar-SA"/>
        </w:rPr>
      </w:pPr>
    </w:p>
    <w:p w:rsidR="00EC0F02" w:rsidRPr="00B76905" w:rsidRDefault="00A87EF2" w:rsidP="00EC0F02">
      <w:pPr>
        <w:suppressAutoHyphens/>
        <w:spacing w:after="0" w:line="240" w:lineRule="auto"/>
        <w:ind w:hanging="99"/>
        <w:jc w:val="center"/>
        <w:rPr>
          <w:rFonts w:ascii="Times New Roman" w:eastAsia="Times New Roman" w:hAnsi="Times New Roman" w:cs="Times New Roman"/>
          <w:b/>
          <w:i/>
          <w:sz w:val="24"/>
          <w:szCs w:val="24"/>
          <w:u w:val="single"/>
          <w:vertAlign w:val="superscript"/>
          <w:lang w:eastAsia="ar-SA"/>
        </w:rPr>
      </w:pPr>
      <w:r w:rsidRPr="00B76905">
        <w:rPr>
          <w:rFonts w:ascii="Times New Roman" w:eastAsia="Times New Roman" w:hAnsi="Times New Roman" w:cs="Times New Roman"/>
          <w:b/>
          <w:i/>
          <w:sz w:val="24"/>
          <w:szCs w:val="24"/>
          <w:lang w:eastAsia="ar-SA"/>
        </w:rPr>
        <w:t>godz. 10.10</w:t>
      </w:r>
    </w:p>
    <w:p w:rsidR="00EC0F02" w:rsidRPr="00963929" w:rsidRDefault="00EC0F02" w:rsidP="00EC0F02">
      <w:pPr>
        <w:suppressAutoHyphens/>
        <w:spacing w:after="0" w:line="240" w:lineRule="auto"/>
        <w:ind w:hanging="99"/>
        <w:jc w:val="center"/>
        <w:rPr>
          <w:rFonts w:ascii="Times New Roman" w:eastAsia="Times New Roman" w:hAnsi="Times New Roman" w:cs="Times New Roman"/>
          <w:i/>
          <w:color w:val="FF0000"/>
          <w:sz w:val="24"/>
          <w:szCs w:val="24"/>
          <w:lang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kopercie(paczce) oprócz opisu jw. </w:t>
      </w:r>
      <w:r w:rsidRPr="003E2240">
        <w:rPr>
          <w:rFonts w:ascii="Times New Roman" w:eastAsia="Times New Roman" w:hAnsi="Times New Roman" w:cs="Times New Roman"/>
          <w:i/>
          <w:sz w:val="24"/>
          <w:szCs w:val="24"/>
          <w:u w:val="single"/>
          <w:lang w:val="x-none" w:eastAsia="ar-SA"/>
        </w:rPr>
        <w:t>należy umieścić nazwę i adres Wykonawcy.</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Zmiany lub wycofanie złożonej oferty.</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19" w:name="_Toc461452835"/>
      <w:r w:rsidRPr="003E2240">
        <w:rPr>
          <w:rFonts w:ascii="Times New Roman" w:eastAsia="Times New Roman" w:hAnsi="Times New Roman" w:cs="Times New Roman"/>
          <w:i/>
          <w:sz w:val="24"/>
          <w:szCs w:val="24"/>
          <w:lang w:val="x-none" w:eastAsia="ar-SA"/>
        </w:rPr>
        <w:t>Skuteczność zmian lub wycofania złożonej oferty</w:t>
      </w:r>
      <w:bookmarkEnd w:id="19"/>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20" w:name="_Toc461452836"/>
      <w:r w:rsidRPr="003E2240">
        <w:rPr>
          <w:rFonts w:ascii="Times New Roman" w:eastAsia="Times New Roman" w:hAnsi="Times New Roman" w:cs="Times New Roman"/>
          <w:i/>
          <w:sz w:val="24"/>
          <w:szCs w:val="24"/>
          <w:lang w:val="x-none" w:eastAsia="ar-SA"/>
        </w:rPr>
        <w:t>Zmiana złożonej oferty</w:t>
      </w:r>
      <w:bookmarkEnd w:id="20"/>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Wycofanie złożonej oferty.</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Miejsce i termin otwarcia ofert.</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Otwarcie ofert nastąpi w siedzibie Zamawiającego w:</w:t>
      </w:r>
      <w:r w:rsidRPr="003E2240">
        <w:rPr>
          <w:rFonts w:ascii="Times New Roman" w:eastAsia="Times New Roman" w:hAnsi="Times New Roman" w:cs="Times New Roman"/>
          <w:i/>
          <w:sz w:val="24"/>
          <w:szCs w:val="24"/>
          <w:lang w:eastAsia="ar-SA"/>
        </w:rPr>
        <w:t xml:space="preserve"> Zarząd Dróg Powiatowych w Dębicy, 39-200 Dębica,  ul. Parkowa 28, pokój nr 533</w:t>
      </w:r>
      <w:r w:rsidRPr="003E2240">
        <w:rPr>
          <w:rFonts w:ascii="Times New Roman" w:eastAsia="Times New Roman" w:hAnsi="Times New Roman" w:cs="Times New Roman"/>
          <w:i/>
          <w:sz w:val="24"/>
          <w:szCs w:val="24"/>
          <w:lang w:val="x-none" w:eastAsia="ar-SA"/>
        </w:rPr>
        <w:t xml:space="preserve"> w nieprzekraczalnym terminie: </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EC0F02" w:rsidRPr="003E2240" w:rsidTr="00EC0F02">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EC0F02" w:rsidRPr="00EC0F02" w:rsidRDefault="00FD6D1F" w:rsidP="007710C7">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7710C7">
              <w:rPr>
                <w:rFonts w:ascii="Times New Roman" w:eastAsia="Times New Roman" w:hAnsi="Times New Roman" w:cs="Times New Roman"/>
                <w:b/>
                <w:i/>
                <w:color w:val="FF0000"/>
                <w:sz w:val="24"/>
                <w:szCs w:val="24"/>
                <w:lang w:eastAsia="ar-SA"/>
              </w:rPr>
              <w:t>1</w:t>
            </w:r>
            <w:r w:rsidR="007710C7">
              <w:rPr>
                <w:rFonts w:ascii="Times New Roman" w:eastAsia="Times New Roman" w:hAnsi="Times New Roman" w:cs="Times New Roman"/>
                <w:b/>
                <w:i/>
                <w:color w:val="FF0000"/>
                <w:sz w:val="24"/>
                <w:szCs w:val="24"/>
                <w:lang w:eastAsia="ar-SA"/>
              </w:rPr>
              <w:t>4</w:t>
            </w:r>
            <w:bookmarkStart w:id="21" w:name="_GoBack"/>
            <w:bookmarkEnd w:id="21"/>
            <w:r w:rsidR="00EC0F02" w:rsidRPr="007710C7">
              <w:rPr>
                <w:rFonts w:ascii="Times New Roman" w:eastAsia="Times New Roman" w:hAnsi="Times New Roman" w:cs="Times New Roman"/>
                <w:b/>
                <w:i/>
                <w:color w:val="FF0000"/>
                <w:sz w:val="24"/>
                <w:szCs w:val="24"/>
                <w:lang w:eastAsia="ar-SA"/>
              </w:rPr>
              <w:t>.0</w:t>
            </w:r>
            <w:r w:rsidR="00312391" w:rsidRPr="007710C7">
              <w:rPr>
                <w:rFonts w:ascii="Times New Roman" w:eastAsia="Times New Roman" w:hAnsi="Times New Roman" w:cs="Times New Roman"/>
                <w:b/>
                <w:i/>
                <w:color w:val="FF0000"/>
                <w:sz w:val="24"/>
                <w:szCs w:val="24"/>
                <w:lang w:eastAsia="ar-SA"/>
              </w:rPr>
              <w:t>8</w:t>
            </w:r>
            <w:r w:rsidR="00EC0F02" w:rsidRPr="007710C7">
              <w:rPr>
                <w:rFonts w:ascii="Times New Roman" w:eastAsia="Times New Roman" w:hAnsi="Times New Roman" w:cs="Times New Roman"/>
                <w:b/>
                <w:i/>
                <w:color w:val="FF0000"/>
                <w:sz w:val="24"/>
                <w:szCs w:val="24"/>
                <w:lang w:eastAsia="ar-SA"/>
              </w:rPr>
              <w:t>.201</w:t>
            </w:r>
            <w:r w:rsidR="00B263D9" w:rsidRPr="007710C7">
              <w:rPr>
                <w:rFonts w:ascii="Times New Roman" w:eastAsia="Times New Roman" w:hAnsi="Times New Roman" w:cs="Times New Roman"/>
                <w:b/>
                <w:i/>
                <w:color w:val="FF0000"/>
                <w:sz w:val="24"/>
                <w:szCs w:val="24"/>
                <w:lang w:eastAsia="ar-SA"/>
              </w:rPr>
              <w:t>9</w:t>
            </w:r>
            <w:r w:rsidR="00EC0F02" w:rsidRPr="007710C7">
              <w:rPr>
                <w:rFonts w:ascii="Times New Roman" w:eastAsia="Times New Roman" w:hAnsi="Times New Roman" w:cs="Times New Roman"/>
                <w:b/>
                <w:i/>
                <w:color w:val="FF0000"/>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u w:val="single"/>
                <w:vertAlign w:val="superscript"/>
                <w:lang w:eastAsia="ar-SA"/>
              </w:rPr>
              <w:t>10</w:t>
            </w:r>
          </w:p>
        </w:tc>
      </w:tr>
    </w:tbl>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Tryb otwarcia ofert.</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Bezpośrednio przed otwarciem ofert Zamawiający podaje kwotę, jaką zamierza przeznaczyć na sfinansowanie zamówienia.</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Koperty (paczki) oznakowane dopiskiem "ZMIANA" zostaną otwarte   przed otwarciem kopert (paczek) zawierających oferty, których dotyczą te zmiany. Po stwierdzeniu poprawności procedury dokonania zmian zmiany zostaną dołączone do oferty.</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trakcie otwierania kopert z ofertami Zamawiający każdorazowo ogłosi obecnym:</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 i ilość kopert (paczek) zawierających otwieraną ofertę,</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nazwę i adres Wykonawcy, którego oferta jest otwierana,</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lastRenderedPageBreak/>
        <w:t>informacje dotyczące ceny, terminu wykonania zamówienia, okresu gwarancji i warunków płatności zawartych w ofercie.</w:t>
      </w:r>
    </w:p>
    <w:p w:rsidR="00EC0F02" w:rsidRPr="003E2240" w:rsidRDefault="00EC0F02" w:rsidP="00EC0F02">
      <w:pPr>
        <w:suppressAutoHyphens/>
        <w:spacing w:after="0" w:line="240" w:lineRule="auto"/>
        <w:ind w:left="2552" w:hanging="42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Powyższe informacje zostaną odnotowane w protokole postępowania przetargowego.</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Informacje te zostaną również opublikowane niezwłocznie po otwarciu  na stronie internetowej Zamawiającego zgodnie z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Ofertę złożoną po terminie Zamawiający niezwłocznie zwróci bez otwierania.</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Opis sposobu obliczenia ceny.</w:t>
      </w:r>
    </w:p>
    <w:p w:rsidR="00EC0F02" w:rsidRPr="003E2240" w:rsidRDefault="00EC0F02" w:rsidP="00B263D9">
      <w:pPr>
        <w:numPr>
          <w:ilvl w:val="1"/>
          <w:numId w:val="45"/>
        </w:numPr>
        <w:tabs>
          <w:tab w:val="left" w:pos="720"/>
        </w:tabs>
        <w:suppressAutoHyphens/>
        <w:autoSpaceDE w:val="0"/>
        <w:spacing w:after="0" w:line="240" w:lineRule="auto"/>
        <w:ind w:left="851" w:hanging="280"/>
        <w:jc w:val="both"/>
        <w:rPr>
          <w:rFonts w:ascii="Times New Roman" w:eastAsia="Calibri"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 xml:space="preserve">Cena oferty jest ceną kosztorysową obejmującą cały zakres robót określony w SIWZ i dokumentacji projektowej. </w:t>
      </w:r>
    </w:p>
    <w:p w:rsidR="00EC0F02" w:rsidRPr="003E2240" w:rsidRDefault="00EC0F02" w:rsidP="00B263D9">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u w:val="single"/>
          <w:lang w:eastAsia="ar-SA"/>
        </w:rPr>
      </w:pPr>
      <w:r w:rsidRPr="003E2240">
        <w:rPr>
          <w:rFonts w:ascii="Times New Roman" w:eastAsia="Calibri" w:hAnsi="Times New Roman" w:cs="Times New Roman"/>
          <w:i/>
          <w:color w:val="000000"/>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EC0F02" w:rsidRPr="003E2240" w:rsidRDefault="00EC0F02" w:rsidP="00B263D9">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lang w:eastAsia="ar-SA"/>
        </w:rPr>
      </w:pPr>
      <w:r w:rsidRPr="003E2240">
        <w:rPr>
          <w:rFonts w:ascii="Times New Roman" w:eastAsia="Calibri" w:hAnsi="Times New Roman" w:cs="Times New Roman"/>
          <w:i/>
          <w:color w:val="000000"/>
          <w:sz w:val="24"/>
          <w:szCs w:val="24"/>
          <w:u w:val="single"/>
          <w:lang w:eastAsia="ar-SA"/>
        </w:rPr>
        <w:t>wymagane jest od wykonawców bardzo szczegółowe sprawdzenie warunków wykonania zamówienia</w:t>
      </w:r>
    </w:p>
    <w:p w:rsidR="00EC0F02" w:rsidRPr="003E2240" w:rsidRDefault="00EC0F02" w:rsidP="00B263D9">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Obliczoną w ten sposób „Cena netto łącznie” należy powiększyć o kwotę podatku VAT. Obliczoną w ten sposób „Cenę oferty brutto”, należy następnie przenieść do Formularza Oferty.</w:t>
      </w:r>
    </w:p>
    <w:p w:rsidR="00EC0F02" w:rsidRPr="003E2240" w:rsidRDefault="00EC0F02" w:rsidP="00B263D9">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C0F02" w:rsidRPr="003E2240" w:rsidRDefault="00EC0F02" w:rsidP="00B263D9">
      <w:pPr>
        <w:numPr>
          <w:ilvl w:val="1"/>
          <w:numId w:val="45"/>
        </w:numPr>
        <w:tabs>
          <w:tab w:val="left" w:pos="720"/>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Zamawiający dopuszcza oferowanie materiałów lub rozwiązań równoważnych pod warunkiem, że zagwarantują one realizację robót w zgodzie z dokumentacją projektową oraz zapewnią uzyskanie parametrów technicznych nie gorszych od założonych w wyżej wymienionych dokumentach.</w:t>
      </w:r>
    </w:p>
    <w:p w:rsidR="00EC0F02" w:rsidRPr="003E2240" w:rsidRDefault="00EC0F02" w:rsidP="00EC0F02">
      <w:pPr>
        <w:tabs>
          <w:tab w:val="left" w:pos="720"/>
        </w:tabs>
        <w:spacing w:after="0" w:line="240" w:lineRule="auto"/>
        <w:ind w:left="1405"/>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Kryteria oceny ofert.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oceni i porówna jedynie te oferty, które:</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zostaną złożone przez Wykonawców nie wykluczonych przez Zamawiającego</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niniejszego postępowania,</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zostaną odrzucone przez Zamawiającego.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color w:val="000000" w:themeColor="text1"/>
          <w:sz w:val="24"/>
          <w:szCs w:val="24"/>
          <w:lang w:val="x-none" w:eastAsia="ar-SA"/>
        </w:rPr>
      </w:pPr>
      <w:r w:rsidRPr="003E2240">
        <w:rPr>
          <w:rFonts w:ascii="Times New Roman" w:eastAsia="Times New Roman" w:hAnsi="Times New Roman" w:cs="Times New Roman"/>
          <w:i/>
          <w:color w:val="000000" w:themeColor="text1"/>
          <w:sz w:val="24"/>
          <w:szCs w:val="24"/>
          <w:lang w:val="x-none" w:eastAsia="ar-SA"/>
        </w:rPr>
        <w:t>Oferty zostaną ocenione przez Zamawiającego w oparciu o następujące kryteria:</w:t>
      </w:r>
    </w:p>
    <w:p w:rsidR="00EC0F02" w:rsidRPr="003E2240" w:rsidRDefault="00EC0F02" w:rsidP="00B263D9">
      <w:pPr>
        <w:numPr>
          <w:ilvl w:val="2"/>
          <w:numId w:val="45"/>
        </w:numPr>
        <w:tabs>
          <w:tab w:val="left" w:pos="360"/>
          <w:tab w:val="left" w:pos="1701"/>
        </w:tabs>
        <w:suppressAutoHyphens/>
        <w:spacing w:before="100" w:after="10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Cena – 60% = 60pkt.</w:t>
      </w:r>
    </w:p>
    <w:p w:rsidR="00EC0F02" w:rsidRPr="003E2240" w:rsidRDefault="00EC0F02" w:rsidP="00EC0F02">
      <w:pPr>
        <w:tabs>
          <w:tab w:val="left" w:pos="360"/>
          <w:tab w:val="left" w:pos="1701"/>
        </w:tabs>
        <w:suppressAutoHyphens/>
        <w:spacing w:before="100" w:after="10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Oferty zostaną przeliczone według wzoru: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najniższa oferowana cena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  ---------------------------------------- x 60pkt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cena ocenianej oferty </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p>
    <w:p w:rsidR="00EC0F02" w:rsidRPr="003E2240" w:rsidRDefault="00EC0F02" w:rsidP="00B263D9">
      <w:pPr>
        <w:numPr>
          <w:ilvl w:val="2"/>
          <w:numId w:val="45"/>
        </w:numPr>
        <w:tabs>
          <w:tab w:val="left" w:pos="1701"/>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lastRenderedPageBreak/>
        <w:t>Okres gwarancji – 40% = 40pkt.</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Punkty za kryterium przedłużenia okresu gwarancji zostaną przyznane wg schematu:</w:t>
      </w:r>
    </w:p>
    <w:p w:rsidR="00EC0F02"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6</w:t>
      </w:r>
      <w:r w:rsidR="00FD6D1F">
        <w:rPr>
          <w:rFonts w:ascii="Times New Roman" w:eastAsia="Times New Roman" w:hAnsi="Times New Roman" w:cs="Times New Roman"/>
          <w:i/>
          <w:sz w:val="24"/>
          <w:szCs w:val="24"/>
          <w:lang w:eastAsia="ar-SA"/>
        </w:rPr>
        <w:t>0</w:t>
      </w:r>
      <w:r>
        <w:rPr>
          <w:rFonts w:ascii="Times New Roman" w:eastAsia="Times New Roman" w:hAnsi="Times New Roman" w:cs="Times New Roman"/>
          <w:i/>
          <w:sz w:val="24"/>
          <w:szCs w:val="24"/>
          <w:lang w:eastAsia="ar-SA"/>
        </w:rPr>
        <w:t xml:space="preserve"> miesięcy -  0 pkt</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7</w:t>
      </w:r>
      <w:r w:rsidR="00FD6D1F">
        <w:rPr>
          <w:rFonts w:ascii="Times New Roman" w:eastAsia="Times New Roman" w:hAnsi="Times New Roman" w:cs="Times New Roman"/>
          <w:i/>
          <w:sz w:val="24"/>
          <w:szCs w:val="24"/>
          <w:lang w:eastAsia="ar-SA"/>
        </w:rPr>
        <w:t xml:space="preserve">2 </w:t>
      </w:r>
      <w:r w:rsidRPr="003E2240">
        <w:rPr>
          <w:rFonts w:ascii="Times New Roman" w:eastAsia="Times New Roman" w:hAnsi="Times New Roman" w:cs="Times New Roman"/>
          <w:i/>
          <w:sz w:val="24"/>
          <w:szCs w:val="24"/>
          <w:lang w:eastAsia="ar-SA"/>
        </w:rPr>
        <w:t>miesi</w:t>
      </w:r>
      <w:r w:rsidR="00FD6D1F">
        <w:rPr>
          <w:rFonts w:ascii="Times New Roman" w:eastAsia="Times New Roman" w:hAnsi="Times New Roman" w:cs="Times New Roman"/>
          <w:i/>
          <w:sz w:val="24"/>
          <w:szCs w:val="24"/>
          <w:lang w:eastAsia="ar-SA"/>
        </w:rPr>
        <w:t>ą</w:t>
      </w:r>
      <w:r w:rsidRPr="003E2240">
        <w:rPr>
          <w:rFonts w:ascii="Times New Roman" w:eastAsia="Times New Roman" w:hAnsi="Times New Roman" w:cs="Times New Roman"/>
          <w:i/>
          <w:sz w:val="24"/>
          <w:szCs w:val="24"/>
          <w:lang w:eastAsia="ar-SA"/>
        </w:rPr>
        <w:t>c</w:t>
      </w:r>
      <w:r w:rsidR="00FD6D1F">
        <w:rPr>
          <w:rFonts w:ascii="Times New Roman" w:eastAsia="Times New Roman" w:hAnsi="Times New Roman" w:cs="Times New Roman"/>
          <w:i/>
          <w:sz w:val="24"/>
          <w:szCs w:val="24"/>
          <w:lang w:eastAsia="ar-SA"/>
        </w:rPr>
        <w:t>e</w:t>
      </w:r>
      <w:r w:rsidRPr="003E2240">
        <w:rPr>
          <w:rFonts w:ascii="Times New Roman" w:eastAsia="Times New Roman" w:hAnsi="Times New Roman" w:cs="Times New Roman"/>
          <w:i/>
          <w:sz w:val="24"/>
          <w:szCs w:val="24"/>
          <w:lang w:eastAsia="ar-SA"/>
        </w:rPr>
        <w:t xml:space="preserve"> – </w:t>
      </w:r>
      <w:r>
        <w:rPr>
          <w:rFonts w:ascii="Times New Roman" w:eastAsia="Times New Roman" w:hAnsi="Times New Roman" w:cs="Times New Roman"/>
          <w:i/>
          <w:sz w:val="24"/>
          <w:szCs w:val="24"/>
          <w:lang w:eastAsia="ar-SA"/>
        </w:rPr>
        <w:t>1</w:t>
      </w:r>
      <w:r w:rsidRPr="003E2240">
        <w:rPr>
          <w:rFonts w:ascii="Times New Roman" w:eastAsia="Times New Roman" w:hAnsi="Times New Roman" w:cs="Times New Roman"/>
          <w:i/>
          <w:sz w:val="24"/>
          <w:szCs w:val="24"/>
          <w:lang w:eastAsia="ar-SA"/>
        </w:rPr>
        <w:t>0 pk</w:t>
      </w:r>
      <w:r>
        <w:rPr>
          <w:rFonts w:ascii="Times New Roman" w:eastAsia="Times New Roman" w:hAnsi="Times New Roman" w:cs="Times New Roman"/>
          <w:i/>
          <w:sz w:val="24"/>
          <w:szCs w:val="24"/>
          <w:lang w:eastAsia="ar-SA"/>
        </w:rPr>
        <w:t>t</w:t>
      </w:r>
      <w:r w:rsidRPr="003E2240">
        <w:rPr>
          <w:rFonts w:ascii="Times New Roman" w:eastAsia="Times New Roman" w:hAnsi="Times New Roman" w:cs="Times New Roman"/>
          <w:i/>
          <w:sz w:val="24"/>
          <w:szCs w:val="24"/>
          <w:lang w:eastAsia="ar-SA"/>
        </w:rPr>
        <w:t xml:space="preserve">, </w:t>
      </w:r>
    </w:p>
    <w:p w:rsidR="00EC0F02" w:rsidRPr="003E2240" w:rsidRDefault="00FD6D1F"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84</w:t>
      </w:r>
      <w:r w:rsidR="00EC0F02" w:rsidRPr="003E2240">
        <w:rPr>
          <w:rFonts w:ascii="Times New Roman" w:eastAsia="Times New Roman" w:hAnsi="Times New Roman" w:cs="Times New Roman"/>
          <w:i/>
          <w:sz w:val="24"/>
          <w:szCs w:val="24"/>
          <w:lang w:eastAsia="ar-SA"/>
        </w:rPr>
        <w:t xml:space="preserve"> miesi</w:t>
      </w:r>
      <w:r>
        <w:rPr>
          <w:rFonts w:ascii="Times New Roman" w:eastAsia="Times New Roman" w:hAnsi="Times New Roman" w:cs="Times New Roman"/>
          <w:i/>
          <w:sz w:val="24"/>
          <w:szCs w:val="24"/>
          <w:lang w:eastAsia="ar-SA"/>
        </w:rPr>
        <w:t>ą</w:t>
      </w:r>
      <w:r w:rsidR="00EC0F02" w:rsidRPr="003E2240">
        <w:rPr>
          <w:rFonts w:ascii="Times New Roman" w:eastAsia="Times New Roman" w:hAnsi="Times New Roman" w:cs="Times New Roman"/>
          <w:i/>
          <w:sz w:val="24"/>
          <w:szCs w:val="24"/>
          <w:lang w:eastAsia="ar-SA"/>
        </w:rPr>
        <w:t>c</w:t>
      </w:r>
      <w:r>
        <w:rPr>
          <w:rFonts w:ascii="Times New Roman" w:eastAsia="Times New Roman" w:hAnsi="Times New Roman" w:cs="Times New Roman"/>
          <w:i/>
          <w:sz w:val="24"/>
          <w:szCs w:val="24"/>
          <w:lang w:eastAsia="ar-SA"/>
        </w:rPr>
        <w:t>e</w:t>
      </w:r>
      <w:r w:rsidR="00EC0F02" w:rsidRPr="003E2240">
        <w:rPr>
          <w:rFonts w:ascii="Times New Roman" w:eastAsia="Times New Roman" w:hAnsi="Times New Roman" w:cs="Times New Roman"/>
          <w:i/>
          <w:sz w:val="24"/>
          <w:szCs w:val="24"/>
          <w:lang w:eastAsia="ar-SA"/>
        </w:rPr>
        <w:t xml:space="preserve"> –20 pkt</w:t>
      </w:r>
    </w:p>
    <w:p w:rsidR="00EC0F02" w:rsidRPr="003E2240" w:rsidRDefault="00FD6D1F"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9</w:t>
      </w:r>
      <w:r w:rsidR="00EC0F02" w:rsidRPr="003E2240">
        <w:rPr>
          <w:rFonts w:ascii="Times New Roman" w:eastAsia="Times New Roman" w:hAnsi="Times New Roman" w:cs="Times New Roman"/>
          <w:i/>
          <w:sz w:val="24"/>
          <w:szCs w:val="24"/>
          <w:lang w:eastAsia="ar-SA"/>
        </w:rPr>
        <w:t>6 miesi</w:t>
      </w:r>
      <w:r>
        <w:rPr>
          <w:rFonts w:ascii="Times New Roman" w:eastAsia="Times New Roman" w:hAnsi="Times New Roman" w:cs="Times New Roman"/>
          <w:i/>
          <w:sz w:val="24"/>
          <w:szCs w:val="24"/>
          <w:lang w:eastAsia="ar-SA"/>
        </w:rPr>
        <w:t>ę</w:t>
      </w:r>
      <w:r w:rsidR="00EC0F02" w:rsidRPr="003E2240">
        <w:rPr>
          <w:rFonts w:ascii="Times New Roman" w:eastAsia="Times New Roman" w:hAnsi="Times New Roman" w:cs="Times New Roman"/>
          <w:i/>
          <w:sz w:val="24"/>
          <w:szCs w:val="24"/>
          <w:lang w:eastAsia="ar-SA"/>
        </w:rPr>
        <w:t>c</w:t>
      </w:r>
      <w:r>
        <w:rPr>
          <w:rFonts w:ascii="Times New Roman" w:eastAsia="Times New Roman" w:hAnsi="Times New Roman" w:cs="Times New Roman"/>
          <w:i/>
          <w:sz w:val="24"/>
          <w:szCs w:val="24"/>
          <w:lang w:eastAsia="ar-SA"/>
        </w:rPr>
        <w:t>y</w:t>
      </w:r>
      <w:r w:rsidR="00EC0F02" w:rsidRPr="003E2240">
        <w:rPr>
          <w:rFonts w:ascii="Times New Roman" w:eastAsia="Times New Roman" w:hAnsi="Times New Roman" w:cs="Times New Roman"/>
          <w:i/>
          <w:sz w:val="24"/>
          <w:szCs w:val="24"/>
          <w:lang w:eastAsia="ar-SA"/>
        </w:rPr>
        <w:t xml:space="preserve"> i więcej  - 40 pkt</w:t>
      </w:r>
    </w:p>
    <w:p w:rsidR="00EC0F02" w:rsidRPr="003E2240" w:rsidRDefault="00EC0F02" w:rsidP="00EC0F02">
      <w:p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Oferta zostanie oceniona wg sumy punktów otrzymanych w kryteriach przedstawionych powyżej:</w:t>
      </w:r>
    </w:p>
    <w:p w:rsidR="00EC0F02" w:rsidRPr="003E2240" w:rsidRDefault="00EC0F02" w:rsidP="00EC0F02">
      <w:pPr>
        <w:tabs>
          <w:tab w:val="left" w:pos="1701"/>
        </w:tabs>
        <w:suppressAutoHyphens/>
        <w:spacing w:after="0" w:line="240" w:lineRule="auto"/>
        <w:ind w:left="1701"/>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 = [Ilość pkt. cena max. 60pkt] + [ilość pkt. okres gwarancji max. 40 pkt]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udzieli niniejszego zamówienia temu(tym) Wykonawcy(Wykonawcom), </w:t>
      </w:r>
      <w:r w:rsidRPr="003E2240">
        <w:rPr>
          <w:rFonts w:ascii="Times New Roman" w:eastAsia="Times New Roman" w:hAnsi="Times New Roman" w:cs="Times New Roman"/>
          <w:i/>
          <w:sz w:val="24"/>
          <w:szCs w:val="24"/>
          <w:lang w:eastAsia="ar-SA"/>
        </w:rPr>
        <w:t xml:space="preserve">który </w:t>
      </w:r>
      <w:r w:rsidRPr="003E2240">
        <w:rPr>
          <w:rFonts w:ascii="Times New Roman" w:eastAsia="Times New Roman" w:hAnsi="Times New Roman" w:cs="Times New Roman"/>
          <w:i/>
          <w:sz w:val="24"/>
          <w:szCs w:val="24"/>
          <w:lang w:val="x-none" w:eastAsia="ar-SA"/>
        </w:rPr>
        <w:t>otrzyma najwyższą punktację w kryteriach oceny i którego oferta spełni wszystkie warunki postępowania.</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Informacje o formalnościach, jakie powinny być dopełnione po wyborze oferty w celu zawarcia umowy w sprawie zamówienia publicznego.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przypadku wyboru oferty złożonej przez Wykonawców wspólnie ubiegających się</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jego członków do czasu wykonania zamówienia.</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Zawarcie umowy nastąpi wg wzoru Zamawiającego.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Postanowienia ustalone we wzorze umowy nie podlegają negocjacjom.</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Wykonawca, którego oferta zostanie wybrana w terminie do 7 dni od dnia, w którym nastąpi rozstrzygnięcie dostarczy Zamawiającemu:</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egzemplarze podpisanej przez siebie umowy z załącznikami,</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umowę regulującą współpracę podmiotów występujących wspólnie do zamówienia (w przypadku zaistnienia takiej okoliczności).</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bCs/>
          <w:i/>
          <w:iCs/>
          <w:sz w:val="24"/>
          <w:szCs w:val="24"/>
        </w:rPr>
        <w:t>kosztorys ofertowy,</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i/>
          <w:iCs/>
          <w:sz w:val="24"/>
          <w:szCs w:val="24"/>
        </w:rPr>
        <w:t>Uprawnienia kierownika budowy oraz aktualne zaświadczenie o przynależności do właściwej Okręgowej Izby Inżynierów Budownictwa lub odpowiadające mu zaświadczenie zgodne z polskim prawem budowlanym.</w:t>
      </w:r>
    </w:p>
    <w:p w:rsidR="00EC0F02" w:rsidRPr="003E2240" w:rsidRDefault="00EC0F02" w:rsidP="00B263D9">
      <w:pPr>
        <w:numPr>
          <w:ilvl w:val="2"/>
          <w:numId w:val="45"/>
        </w:numPr>
        <w:suppressAutoHyphens/>
        <w:spacing w:after="0" w:line="240" w:lineRule="auto"/>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zabezpieczenie należytego wykonania umowy wg pkt 17 musi być wniesione najpóźniej w dniu zawarcia umowy.</w:t>
      </w:r>
    </w:p>
    <w:p w:rsidR="00EC0F02" w:rsidRPr="003E2240" w:rsidRDefault="00EC0F02" w:rsidP="00EC0F02">
      <w:pPr>
        <w:suppressAutoHyphens/>
        <w:spacing w:after="0" w:line="240" w:lineRule="auto"/>
        <w:ind w:left="242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zawrze umowę w terminach przewidzianych w art. 94 ust 1 i 2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nie później jednak niż przed upływem terminu związania ofertą.</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Środki ochrony prawnej.</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lastRenderedPageBreak/>
        <w:t xml:space="preserve">Każdemu Wykonawcy, a także innemu podmiotowi, jeżeli ma lub miał interes w uzyskaniu danego zamówienia oraz poniósł lub może ponieść szkodę w wyniku naruszenia przez Zamawiającego przepisów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przysługują środki ochrony prawnej przewidziane w dziale VI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jak dla postępowań poniżej</w:t>
      </w:r>
      <w:r w:rsidRPr="003E2240">
        <w:rPr>
          <w:rFonts w:ascii="Times New Roman" w:eastAsia="Times New Roman" w:hAnsi="Times New Roman" w:cs="Times New Roman"/>
          <w:i/>
          <w:color w:val="008000"/>
          <w:sz w:val="24"/>
          <w:szCs w:val="24"/>
          <w:lang w:val="x-none" w:eastAsia="ar-SA"/>
        </w:rPr>
        <w:t xml:space="preserve"> </w:t>
      </w:r>
      <w:r w:rsidRPr="003E2240">
        <w:rPr>
          <w:rFonts w:ascii="Times New Roman" w:eastAsia="Times New Roman" w:hAnsi="Times New Roman" w:cs="Times New Roman"/>
          <w:i/>
          <w:sz w:val="24"/>
          <w:szCs w:val="24"/>
          <w:lang w:val="x-none" w:eastAsia="ar-SA"/>
        </w:rPr>
        <w:t xml:space="preserve">kwoty określonej w przepisach wykonawczych wydanych na podstawie art. 11 ust. 8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Środki ochrony prawnej wobec ogłoszenia o zamówieniu oraz SIWZ przysługują również organizacjom wpisanym na listę, o której mowa w art. 154 pkt.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Wysokość zwrotu kosztów udziału w postępowaniu.</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zwrotu kosztów udziału w postępowaniu.</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Wykaz załączników do niniejszej IDW.</w:t>
      </w:r>
    </w:p>
    <w:p w:rsidR="00EC0F02" w:rsidRPr="00EC0F02" w:rsidRDefault="00EC0F02" w:rsidP="00EC0F02">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Załącznikami do niniejszej IDW są następujące wzory:</w:t>
      </w:r>
    </w:p>
    <w:tbl>
      <w:tblPr>
        <w:tblW w:w="983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487"/>
        <w:gridCol w:w="1568"/>
        <w:gridCol w:w="7775"/>
      </w:tblGrid>
      <w:tr w:rsidR="00EC0F02" w:rsidRPr="003E2240" w:rsidTr="00B475CB">
        <w:tc>
          <w:tcPr>
            <w:tcW w:w="487" w:type="dxa"/>
            <w:shd w:val="clear" w:color="auto" w:fill="FFFFFF" w:themeFill="background1"/>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l.p.</w:t>
            </w: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outline/>
                <w:sz w:val="24"/>
                <w:szCs w:val="24"/>
                <w:lang w:eastAsia="ar-SA"/>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Oznaczenie Załącznika</w:t>
            </w:r>
          </w:p>
        </w:tc>
        <w:tc>
          <w:tcPr>
            <w:tcW w:w="7775" w:type="dxa"/>
            <w:shd w:val="clear" w:color="auto" w:fill="FFFFFF" w:themeFill="background1"/>
            <w:vAlign w:val="center"/>
          </w:tcPr>
          <w:p w:rsidR="00EC0F02" w:rsidRPr="003E2240" w:rsidRDefault="00EC0F02" w:rsidP="00EC0F02">
            <w:pPr>
              <w:keepNext/>
              <w:keepLines/>
              <w:suppressAutoHyphens/>
              <w:snapToGrid w:val="0"/>
              <w:spacing w:after="0" w:line="240" w:lineRule="auto"/>
              <w:jc w:val="center"/>
              <w:outlineLvl w:val="2"/>
              <w:rPr>
                <w:rFonts w:ascii="Times New Roman" w:eastAsia="Times New Roman" w:hAnsi="Times New Roman" w:cs="Times New Roman"/>
                <w:b/>
                <w:bCs/>
                <w:i/>
                <w:color w:val="4F81BD"/>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2" w:name="_Toc461452853"/>
            <w:r w:rsidRPr="000F47CD">
              <w:rPr>
                <w:rFonts w:ascii="Times New Roman" w:eastAsia="Times New Roman" w:hAnsi="Times New Roman" w:cs="Times New Roman"/>
                <w:b/>
                <w:bCs/>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 Załącznika</w:t>
            </w:r>
            <w:bookmarkEnd w:id="22"/>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1</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Formularza Oferty.</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2</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braku podstaw do wykluczenia.</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3</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spełnianiu warunków udziału w postępowaniu.</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4</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grupie kapitałowej</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5</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w:t>
            </w:r>
            <w:r w:rsidRPr="003E2240">
              <w:rPr>
                <w:rFonts w:ascii="Times New Roman" w:eastAsia="Calibri" w:hAnsi="Times New Roman" w:cs="Times New Roman"/>
                <w:i/>
                <w:sz w:val="24"/>
                <w:szCs w:val="24"/>
                <w:lang w:eastAsia="ar-SA"/>
              </w:rPr>
              <w:t xml:space="preserve"> – </w:t>
            </w:r>
            <w:r w:rsidRPr="003E2240">
              <w:rPr>
                <w:rFonts w:ascii="Times New Roman" w:eastAsia="Times New Roman" w:hAnsi="Times New Roman" w:cs="Times New Roman"/>
                <w:i/>
                <w:sz w:val="24"/>
                <w:szCs w:val="24"/>
                <w:lang w:eastAsia="ar-SA"/>
              </w:rPr>
              <w:t>zobowiązanie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zasobów</w:t>
            </w:r>
          </w:p>
        </w:tc>
      </w:tr>
    </w:tbl>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Wskazane w tabeli powyżej załączniki Wykonawca wypełnia stosownie do treści pkt. </w:t>
      </w:r>
      <w:r w:rsidRPr="003E2240">
        <w:rPr>
          <w:rFonts w:ascii="Times New Roman" w:eastAsia="Times New Roman" w:hAnsi="Times New Roman" w:cs="Times New Roman"/>
          <w:i/>
          <w:sz w:val="24"/>
          <w:szCs w:val="24"/>
          <w:lang w:eastAsia="ar-SA"/>
        </w:rPr>
        <w:t>19</w:t>
      </w:r>
      <w:r w:rsidRPr="003E2240">
        <w:rPr>
          <w:rFonts w:ascii="Times New Roman" w:eastAsia="Times New Roman" w:hAnsi="Times New Roman" w:cs="Times New Roman"/>
          <w:i/>
          <w:sz w:val="24"/>
          <w:szCs w:val="24"/>
          <w:lang w:val="x-none" w:eastAsia="ar-SA"/>
        </w:rPr>
        <w:t xml:space="preserve"> niniejszej IDW. Zamawiający dopuszcza zmiany wielkości pól załączników oraz odmiany wyrazów wynikające  ze złożenia oferty wspólnej. Wprowadzone zmiany nie mogą zmieniać treści załączników.</w:t>
      </w:r>
    </w:p>
    <w:p w:rsidR="00EC0F02" w:rsidRDefault="00EC0F02" w:rsidP="00EC0F02">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p>
    <w:p w:rsidR="00EC0F02" w:rsidRPr="00D616DF" w:rsidRDefault="00EC0F02" w:rsidP="00EC0F02">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r w:rsidRPr="00D616DF">
        <w:rPr>
          <w:rFonts w:ascii="Times New Roman" w:eastAsia="Times New Roman" w:hAnsi="Times New Roman" w:cs="Times New Roman"/>
          <w:b/>
          <w:i/>
          <w:color w:val="000000"/>
          <w:sz w:val="28"/>
          <w:szCs w:val="28"/>
          <w:lang w:eastAsia="pl-PL"/>
        </w:rPr>
        <w:t>Klauzula informacyjna z art.13 RODO do zastosowania przez zamawiających w celu związanym z postepowaniem o udzielenie zamówienia publicznego.</w:t>
      </w:r>
    </w:p>
    <w:p w:rsidR="00EC0F02" w:rsidRPr="003E2240" w:rsidRDefault="00EC0F02" w:rsidP="00EC0F02">
      <w:pPr>
        <w:autoSpaceDE w:val="0"/>
        <w:autoSpaceDN w:val="0"/>
        <w:adjustRightInd w:val="0"/>
        <w:spacing w:after="0" w:line="240" w:lineRule="auto"/>
        <w:ind w:left="142"/>
        <w:jc w:val="both"/>
        <w:rPr>
          <w:rFonts w:ascii="Times New Roman" w:eastAsia="Times New Roman" w:hAnsi="Times New Roman" w:cs="Times New Roman"/>
          <w:i/>
          <w:color w:val="000000"/>
          <w:sz w:val="24"/>
          <w:szCs w:val="24"/>
          <w:lang w:eastAsia="pl-PL"/>
        </w:rPr>
        <w:sectPr w:rsidR="00EC0F02" w:rsidRPr="003E2240" w:rsidSect="000F47CD">
          <w:type w:val="continuous"/>
          <w:pgSz w:w="11906" w:h="16838"/>
          <w:pgMar w:top="1417" w:right="1417" w:bottom="1560" w:left="1417" w:header="708" w:footer="708" w:gutter="0"/>
          <w:cols w:space="708"/>
          <w:docGrid w:linePitch="360"/>
        </w:sectPr>
      </w:pPr>
    </w:p>
    <w:p w:rsidR="00EC0F02" w:rsidRPr="00CC0E61" w:rsidRDefault="00EC0F02" w:rsidP="00EC0F02">
      <w:pPr>
        <w:spacing w:after="150" w:line="360" w:lineRule="auto"/>
        <w:ind w:firstLine="567"/>
        <w:jc w:val="both"/>
        <w:rPr>
          <w:rFonts w:ascii="Arial" w:eastAsia="Times New Roman" w:hAnsi="Arial" w:cs="Arial"/>
          <w:lang w:eastAsia="pl-PL"/>
        </w:rPr>
      </w:pPr>
      <w:r w:rsidRPr="00CC0E61">
        <w:rPr>
          <w:rFonts w:ascii="Arial" w:eastAsia="Times New Roman" w:hAnsi="Arial" w:cs="Arial"/>
          <w:lang w:eastAsia="pl-PL"/>
        </w:rPr>
        <w:lastRenderedPageBreak/>
        <w:t xml:space="preserve">Zgodnie z art. 13 ust. 1 i 2 </w:t>
      </w:r>
      <w:r w:rsidRPr="00CC0E61">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C0E61">
        <w:rPr>
          <w:rFonts w:ascii="Arial" w:eastAsia="Times New Roman" w:hAnsi="Arial" w:cs="Arial"/>
          <w:lang w:eastAsia="pl-PL"/>
        </w:rPr>
        <w:t xml:space="preserve">dalej „RODO”, informuję, że: </w:t>
      </w:r>
    </w:p>
    <w:p w:rsidR="00EC0F02" w:rsidRPr="006D7CA4" w:rsidRDefault="00EC0F02" w:rsidP="00EC0F02">
      <w:pPr>
        <w:spacing w:after="0" w:line="240" w:lineRule="auto"/>
        <w:rPr>
          <w:rFonts w:ascii="Times New Roman" w:eastAsia="Times New Roman" w:hAnsi="Times New Roman" w:cs="Times New Roman"/>
          <w:b/>
          <w:sz w:val="24"/>
          <w:szCs w:val="24"/>
          <w:lang w:eastAsia="pl-PL"/>
        </w:rPr>
      </w:pPr>
      <w:r>
        <w:rPr>
          <w:rFonts w:ascii="Arial" w:eastAsia="Times New Roman" w:hAnsi="Arial" w:cs="Arial"/>
          <w:lang w:eastAsia="pl-PL"/>
        </w:rPr>
        <w:t>1)</w:t>
      </w:r>
      <w:r w:rsidRPr="00CC0E61">
        <w:rPr>
          <w:rFonts w:ascii="Arial" w:eastAsia="Times New Roman" w:hAnsi="Arial" w:cs="Arial"/>
          <w:lang w:eastAsia="pl-PL"/>
        </w:rPr>
        <w:t xml:space="preserve">administratorem Pani/Pana danych osobowych jest </w:t>
      </w:r>
      <w:r w:rsidRPr="006D7CA4">
        <w:rPr>
          <w:rFonts w:ascii="Times New Roman" w:eastAsia="Times New Roman" w:hAnsi="Times New Roman" w:cs="Times New Roman"/>
          <w:b/>
          <w:sz w:val="24"/>
          <w:szCs w:val="24"/>
          <w:lang w:eastAsia="pl-PL"/>
        </w:rPr>
        <w:t xml:space="preserve">Zarząd Dróg Powiatowych w Dębicy z siedzibą w Dębicy przy ul. Parkowej 28, </w:t>
      </w:r>
    </w:p>
    <w:p w:rsidR="00EC0F02" w:rsidRDefault="00EC0F02" w:rsidP="00EC0F02">
      <w:pPr>
        <w:rPr>
          <w:rFonts w:ascii="Arial" w:eastAsia="Times New Roman" w:hAnsi="Arial" w:cs="Arial"/>
          <w:lang w:eastAsia="pl-PL"/>
        </w:rPr>
      </w:pPr>
      <w:r>
        <w:rPr>
          <w:rFonts w:ascii="Arial" w:eastAsia="Times New Roman" w:hAnsi="Arial" w:cs="Arial"/>
          <w:lang w:eastAsia="pl-PL"/>
        </w:rPr>
        <w:t xml:space="preserve">2) </w:t>
      </w:r>
      <w:r w:rsidRPr="00D616DF">
        <w:rPr>
          <w:rFonts w:ascii="Arial" w:eastAsia="Times New Roman" w:hAnsi="Arial" w:cs="Arial"/>
          <w:lang w:eastAsia="pl-PL"/>
        </w:rPr>
        <w:t xml:space="preserve">inspektorem ochrony danych osobowych </w:t>
      </w:r>
      <w:r>
        <w:rPr>
          <w:rFonts w:ascii="Arial" w:eastAsia="Times New Roman" w:hAnsi="Arial" w:cs="Arial"/>
          <w:lang w:eastAsia="pl-PL"/>
        </w:rPr>
        <w:t xml:space="preserve"> w </w:t>
      </w:r>
      <w:r w:rsidRPr="006D7CA4">
        <w:rPr>
          <w:rFonts w:ascii="Arial" w:eastAsia="Times New Roman" w:hAnsi="Arial" w:cs="Arial"/>
          <w:sz w:val="24"/>
          <w:szCs w:val="24"/>
          <w:lang w:eastAsia="pl-PL"/>
        </w:rPr>
        <w:t xml:space="preserve"> </w:t>
      </w:r>
      <w:hyperlink r:id="rId10" w:history="1">
        <w:r w:rsidRPr="006D7CA4">
          <w:rPr>
            <w:rFonts w:ascii="Times New Roman" w:eastAsia="Times New Roman" w:hAnsi="Times New Roman" w:cs="Times New Roman"/>
            <w:b/>
            <w:color w:val="0000FF"/>
            <w:sz w:val="24"/>
            <w:szCs w:val="24"/>
            <w:u w:val="single"/>
            <w:lang w:eastAsia="pl-PL"/>
          </w:rPr>
          <w:t>zdp@rde.pl</w:t>
        </w:r>
      </w:hyperlink>
      <w:r w:rsidRPr="006D7CA4">
        <w:rPr>
          <w:rFonts w:ascii="Times New Roman" w:eastAsia="Times New Roman" w:hAnsi="Times New Roman" w:cs="Times New Roman"/>
          <w:b/>
          <w:sz w:val="24"/>
          <w:szCs w:val="24"/>
          <w:lang w:eastAsia="pl-PL"/>
        </w:rPr>
        <w:t>, tel.14 680 3155</w:t>
      </w:r>
      <w:r>
        <w:rPr>
          <w:rFonts w:ascii="Arial" w:eastAsia="Times New Roman" w:hAnsi="Arial" w:cs="Arial"/>
          <w:lang w:eastAsia="pl-PL"/>
        </w:rPr>
        <w:t>.</w:t>
      </w:r>
    </w:p>
    <w:p w:rsidR="008F265F" w:rsidRDefault="00EC0F02" w:rsidP="008F265F">
      <w:pPr>
        <w:jc w:val="center"/>
        <w:rPr>
          <w:rFonts w:ascii="Arial" w:eastAsia="Calibri" w:hAnsi="Arial" w:cs="Arial"/>
        </w:rPr>
      </w:pPr>
      <w:r>
        <w:rPr>
          <w:rFonts w:ascii="Arial" w:eastAsia="Times New Roman" w:hAnsi="Arial" w:cs="Arial"/>
          <w:lang w:eastAsia="pl-PL"/>
        </w:rPr>
        <w:t>3)</w:t>
      </w:r>
      <w:r w:rsidRPr="00D616DF">
        <w:rPr>
          <w:rFonts w:ascii="Arial" w:eastAsia="Times New Roman" w:hAnsi="Arial" w:cs="Arial"/>
          <w:lang w:eastAsia="pl-PL"/>
        </w:rPr>
        <w:t>Pani/Pana dane osobowe przetwarzane będą na podstawie art. 6 ust. 1 lit. c</w:t>
      </w:r>
      <w:r w:rsidRPr="00D616DF">
        <w:rPr>
          <w:rFonts w:ascii="Arial" w:eastAsia="Times New Roman" w:hAnsi="Arial" w:cs="Arial"/>
          <w:i/>
          <w:lang w:eastAsia="pl-PL"/>
        </w:rPr>
        <w:t xml:space="preserve"> </w:t>
      </w:r>
      <w:r w:rsidRPr="00D616DF">
        <w:rPr>
          <w:rFonts w:ascii="Arial" w:eastAsia="Times New Roman" w:hAnsi="Arial" w:cs="Arial"/>
          <w:lang w:eastAsia="pl-PL"/>
        </w:rPr>
        <w:t xml:space="preserve">RODO w celu </w:t>
      </w:r>
      <w:r w:rsidRPr="00D616DF">
        <w:rPr>
          <w:rFonts w:ascii="Arial" w:eastAsia="Calibri" w:hAnsi="Arial" w:cs="Arial"/>
        </w:rPr>
        <w:t>związanym z postępowaniem o udzielenie zamówienia publicznego</w:t>
      </w:r>
      <w:r>
        <w:rPr>
          <w:rFonts w:ascii="Arial" w:eastAsia="Calibri" w:hAnsi="Arial" w:cs="Arial"/>
        </w:rPr>
        <w:t xml:space="preserve"> ZP.271.</w:t>
      </w:r>
      <w:r w:rsidR="006720DA">
        <w:rPr>
          <w:rFonts w:ascii="Arial" w:eastAsia="Calibri" w:hAnsi="Arial" w:cs="Arial"/>
        </w:rPr>
        <w:t>8</w:t>
      </w:r>
      <w:r>
        <w:rPr>
          <w:rFonts w:ascii="Arial" w:eastAsia="Calibri" w:hAnsi="Arial" w:cs="Arial"/>
        </w:rPr>
        <w:t>.201</w:t>
      </w:r>
      <w:r w:rsidR="008F265F">
        <w:rPr>
          <w:rFonts w:ascii="Arial" w:eastAsia="Calibri" w:hAnsi="Arial" w:cs="Arial"/>
        </w:rPr>
        <w:t>9</w:t>
      </w:r>
      <w:r>
        <w:rPr>
          <w:rFonts w:ascii="Arial" w:eastAsia="Calibri" w:hAnsi="Arial" w:cs="Arial"/>
        </w:rPr>
        <w:t xml:space="preserve"> </w:t>
      </w:r>
      <w:r w:rsidR="008F7234">
        <w:rPr>
          <w:rFonts w:ascii="Arial" w:eastAsia="Calibri" w:hAnsi="Arial" w:cs="Arial"/>
        </w:rPr>
        <w:t xml:space="preserve"> </w:t>
      </w:r>
    </w:p>
    <w:p w:rsidR="006720DA" w:rsidRPr="006720DA" w:rsidRDefault="006720DA" w:rsidP="006720DA">
      <w:pPr>
        <w:spacing w:after="0" w:line="240" w:lineRule="auto"/>
        <w:jc w:val="center"/>
        <w:rPr>
          <w:rFonts w:ascii="Calibri" w:eastAsia="Times New Roman" w:hAnsi="Calibri" w:cs="Calibri"/>
          <w:b/>
          <w:sz w:val="24"/>
          <w:szCs w:val="24"/>
          <w:lang w:eastAsia="pl-PL"/>
        </w:rPr>
      </w:pPr>
      <w:r w:rsidRPr="006720DA">
        <w:rPr>
          <w:rFonts w:ascii="Calibri" w:eastAsia="Times New Roman" w:hAnsi="Calibri" w:cs="Calibri"/>
          <w:b/>
          <w:sz w:val="24"/>
          <w:szCs w:val="24"/>
          <w:lang w:eastAsia="pl-PL"/>
        </w:rPr>
        <w:t xml:space="preserve">„Rozbudowa drogi powiatowej nr 1313R </w:t>
      </w:r>
      <w:proofErr w:type="spellStart"/>
      <w:r w:rsidRPr="006720DA">
        <w:rPr>
          <w:rFonts w:ascii="Calibri" w:eastAsia="Times New Roman" w:hAnsi="Calibri" w:cs="Calibri"/>
          <w:b/>
          <w:sz w:val="24"/>
          <w:szCs w:val="24"/>
          <w:lang w:eastAsia="pl-PL"/>
        </w:rPr>
        <w:t>Jasło-Jodłowa-Ryglice</w:t>
      </w:r>
      <w:proofErr w:type="spellEnd"/>
      <w:r w:rsidRPr="006720DA">
        <w:rPr>
          <w:rFonts w:ascii="Calibri" w:eastAsia="Times New Roman" w:hAnsi="Calibri" w:cs="Calibri"/>
          <w:b/>
          <w:sz w:val="24"/>
          <w:szCs w:val="24"/>
          <w:lang w:eastAsia="pl-PL"/>
        </w:rPr>
        <w:t xml:space="preserve"> wraz z budową mostu (JNI 01000341) przez rzekę Jodłówka w miejscowości Jodłowa” w ramach zadania „Budowa mostu na potoku Jodłówka w ciągu drogi powiatowej 1313R </w:t>
      </w:r>
      <w:proofErr w:type="spellStart"/>
      <w:r w:rsidRPr="006720DA">
        <w:rPr>
          <w:rFonts w:ascii="Calibri" w:eastAsia="Times New Roman" w:hAnsi="Calibri" w:cs="Calibri"/>
          <w:b/>
          <w:sz w:val="24"/>
          <w:szCs w:val="24"/>
          <w:lang w:eastAsia="pl-PL"/>
        </w:rPr>
        <w:t>Jasło-Jodłowa-Ryglice</w:t>
      </w:r>
      <w:proofErr w:type="spellEnd"/>
      <w:r w:rsidRPr="006720DA">
        <w:rPr>
          <w:rFonts w:ascii="Calibri" w:eastAsia="Times New Roman" w:hAnsi="Calibri" w:cs="Calibri"/>
          <w:b/>
          <w:sz w:val="24"/>
          <w:szCs w:val="24"/>
          <w:lang w:eastAsia="pl-PL"/>
        </w:rPr>
        <w:t xml:space="preserve"> w km 23+290 w m. Jodłowa wraz z dojazdami”</w:t>
      </w:r>
    </w:p>
    <w:p w:rsidR="00EC0F02" w:rsidRPr="008F7234" w:rsidRDefault="00EC0F02" w:rsidP="00FD6D1F">
      <w:pPr>
        <w:rPr>
          <w:rFonts w:ascii="Calibri" w:eastAsia="Calibri" w:hAnsi="Calibri" w:cs="Times New Roman"/>
          <w:b/>
          <w:i/>
          <w:sz w:val="24"/>
          <w:szCs w:val="24"/>
        </w:rPr>
      </w:pPr>
      <w:r w:rsidRPr="00D616DF">
        <w:rPr>
          <w:rFonts w:ascii="Arial" w:eastAsia="Calibri" w:hAnsi="Arial" w:cs="Arial"/>
        </w:rPr>
        <w:t>prowadzonym w trybie</w:t>
      </w:r>
      <w:r>
        <w:rPr>
          <w:rFonts w:ascii="Arial" w:eastAsia="Calibri" w:hAnsi="Arial" w:cs="Arial"/>
        </w:rPr>
        <w:t xml:space="preserve"> przetargu nieograniczonego</w:t>
      </w:r>
      <w:r w:rsidRPr="00D616DF">
        <w:rPr>
          <w:rFonts w:ascii="Arial" w:eastAsia="Calibri" w:hAnsi="Arial" w:cs="Arial"/>
        </w:rPr>
        <w:t>.;</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lastRenderedPageBreak/>
        <w:t>4)</w:t>
      </w:r>
      <w:r w:rsidRPr="00CC0E61">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5)</w:t>
      </w:r>
      <w:r w:rsidRPr="00CC0E61">
        <w:rPr>
          <w:rFonts w:ascii="Arial" w:eastAsia="Times New Roman" w:hAnsi="Arial" w:cs="Arial"/>
          <w:lang w:eastAsia="pl-PL"/>
        </w:rPr>
        <w:t xml:space="preserve">Pani/Pana dane osobowe będą przechowywane, zgodnie z art. 97 ust. 1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EC0F02" w:rsidRPr="00CC0E61" w:rsidRDefault="00EC0F02" w:rsidP="00EC0F02">
      <w:pPr>
        <w:spacing w:after="150" w:line="360" w:lineRule="auto"/>
        <w:ind w:left="426"/>
        <w:contextualSpacing/>
        <w:jc w:val="both"/>
        <w:rPr>
          <w:rFonts w:ascii="Arial" w:eastAsia="Times New Roman" w:hAnsi="Arial" w:cs="Arial"/>
          <w:b/>
          <w:i/>
          <w:lang w:eastAsia="pl-PL"/>
        </w:rPr>
      </w:pPr>
      <w:r>
        <w:rPr>
          <w:rFonts w:ascii="Arial" w:eastAsia="Times New Roman" w:hAnsi="Arial" w:cs="Arial"/>
          <w:lang w:eastAsia="pl-PL"/>
        </w:rPr>
        <w:t>6)</w:t>
      </w:r>
      <w:r w:rsidRPr="00CC0E61">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EC0F02" w:rsidRPr="00CC0E61" w:rsidRDefault="00EC0F02" w:rsidP="00EC0F02">
      <w:pPr>
        <w:spacing w:after="150" w:line="360" w:lineRule="auto"/>
        <w:ind w:left="426"/>
        <w:contextualSpacing/>
        <w:jc w:val="both"/>
        <w:rPr>
          <w:rFonts w:ascii="Arial" w:eastAsia="Calibri" w:hAnsi="Arial" w:cs="Arial"/>
        </w:rPr>
      </w:pPr>
      <w:r>
        <w:rPr>
          <w:rFonts w:ascii="Arial" w:eastAsia="Times New Roman" w:hAnsi="Arial" w:cs="Arial"/>
          <w:lang w:eastAsia="pl-PL"/>
        </w:rPr>
        <w:t>7)</w:t>
      </w:r>
      <w:r w:rsidRPr="00CC0E61">
        <w:rPr>
          <w:rFonts w:ascii="Arial" w:eastAsia="Times New Roman" w:hAnsi="Arial" w:cs="Arial"/>
          <w:lang w:eastAsia="pl-PL"/>
        </w:rPr>
        <w:t>w odniesieniu do Pani/Pana danych osobowych decyzje nie będą podejmowane w sposób zautomatyzowany, stosowanie do art. 22 RODO;</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8)</w:t>
      </w:r>
      <w:r w:rsidRPr="00CC0E61">
        <w:rPr>
          <w:rFonts w:ascii="Arial" w:eastAsia="Times New Roman" w:hAnsi="Arial" w:cs="Arial"/>
          <w:lang w:eastAsia="pl-PL"/>
        </w:rPr>
        <w:t>posiada Pani/Pan:</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color w:val="00B0F0"/>
          <w:lang w:eastAsia="pl-PL"/>
        </w:rPr>
      </w:pPr>
      <w:r w:rsidRPr="00CC0E61">
        <w:rPr>
          <w:rFonts w:ascii="Arial" w:eastAsia="Times New Roman" w:hAnsi="Arial" w:cs="Arial"/>
          <w:lang w:eastAsia="pl-PL"/>
        </w:rPr>
        <w:t>na podstawie art. 15 RODO prawo dostępu do danych osobowych Pani/Pana dotyczących;</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16 RODO prawo do sprostowania Pani/Pana danych osobowych </w:t>
      </w:r>
      <w:r w:rsidRPr="00CC0E61">
        <w:rPr>
          <w:rFonts w:ascii="Arial" w:eastAsia="Times New Roman" w:hAnsi="Arial" w:cs="Arial"/>
          <w:b/>
          <w:vertAlign w:val="superscript"/>
          <w:lang w:eastAsia="pl-PL"/>
        </w:rPr>
        <w:t>**</w:t>
      </w:r>
      <w:r w:rsidRPr="00CC0E61">
        <w:rPr>
          <w:rFonts w:ascii="Arial" w:eastAsia="Times New Roman" w:hAnsi="Arial" w:cs="Arial"/>
          <w:lang w:eastAsia="pl-PL"/>
        </w:rPr>
        <w:t>;</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EC0F02" w:rsidRPr="00CC0E61" w:rsidRDefault="00EC0F02" w:rsidP="00EC0F02">
      <w:pPr>
        <w:spacing w:after="150" w:line="360" w:lineRule="auto"/>
        <w:ind w:left="426"/>
        <w:contextualSpacing/>
        <w:jc w:val="both"/>
        <w:rPr>
          <w:rFonts w:ascii="Arial" w:eastAsia="Times New Roman" w:hAnsi="Arial" w:cs="Arial"/>
          <w:i/>
          <w:color w:val="00B0F0"/>
          <w:lang w:eastAsia="pl-PL"/>
        </w:rPr>
      </w:pPr>
      <w:r>
        <w:rPr>
          <w:rFonts w:ascii="Arial" w:eastAsia="Times New Roman" w:hAnsi="Arial" w:cs="Arial"/>
          <w:lang w:eastAsia="pl-PL"/>
        </w:rPr>
        <w:t>9)</w:t>
      </w:r>
      <w:r w:rsidRPr="00CC0E61">
        <w:rPr>
          <w:rFonts w:ascii="Arial" w:eastAsia="Times New Roman" w:hAnsi="Arial" w:cs="Arial"/>
          <w:lang w:eastAsia="pl-PL"/>
        </w:rPr>
        <w:t>nie przysługuje Pani/Panu:</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w związku z art. 17 ust. 3 lit. b, d lub e RODO prawo do usunięcia danych osobowych;</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lang w:eastAsia="pl-PL"/>
        </w:rPr>
        <w:t>prawo do przenoszenia danych osobowych, o którym mowa w art. 20 RODO;</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CC0E61">
        <w:rPr>
          <w:rFonts w:ascii="Arial" w:eastAsia="Times New Roman" w:hAnsi="Arial" w:cs="Arial"/>
          <w:lang w:eastAsia="pl-PL"/>
        </w:rPr>
        <w:t>.</w:t>
      </w:r>
      <w:r w:rsidRPr="00CC0E61">
        <w:rPr>
          <w:rFonts w:ascii="Arial" w:eastAsia="Times New Roman" w:hAnsi="Arial" w:cs="Arial"/>
          <w:b/>
          <w:lang w:eastAsia="pl-PL"/>
        </w:rPr>
        <w:t xml:space="preserve"> </w:t>
      </w:r>
    </w:p>
    <w:p w:rsidR="00EC0F02" w:rsidRPr="00FD6D1F" w:rsidRDefault="00EC0F02" w:rsidP="00FD6D1F">
      <w:pPr>
        <w:spacing w:before="120" w:after="120"/>
        <w:jc w:val="both"/>
        <w:rPr>
          <w:rFonts w:ascii="Arial" w:hAnsi="Arial" w:cs="Arial"/>
        </w:rPr>
      </w:pPr>
      <w:r w:rsidRPr="00FD6D1F">
        <w:rPr>
          <w:rFonts w:ascii="Arial" w:hAnsi="Arial" w:cs="Arial"/>
        </w:rPr>
        <w:t>____________________</w:t>
      </w:r>
    </w:p>
    <w:p w:rsidR="00EC0F02" w:rsidRPr="006D7CA4" w:rsidRDefault="00EC0F02" w:rsidP="00EC0F02">
      <w:pPr>
        <w:pStyle w:val="Akapitzlist"/>
        <w:spacing w:after="150"/>
        <w:ind w:left="284" w:hanging="142"/>
        <w:jc w:val="both"/>
        <w:rPr>
          <w:rFonts w:ascii="Arial" w:hAnsi="Arial" w:cs="Arial"/>
          <w:i/>
          <w:sz w:val="18"/>
          <w:szCs w:val="18"/>
          <w:lang w:eastAsia="pl-PL"/>
        </w:rPr>
      </w:pPr>
      <w:r w:rsidRPr="006D7CA4">
        <w:rPr>
          <w:rFonts w:ascii="Arial" w:hAnsi="Arial" w:cs="Arial"/>
          <w:b/>
          <w:i/>
          <w:sz w:val="18"/>
          <w:szCs w:val="18"/>
          <w:vertAlign w:val="superscript"/>
        </w:rPr>
        <w:t>*</w:t>
      </w:r>
      <w:r w:rsidRPr="006D7CA4">
        <w:rPr>
          <w:rFonts w:ascii="Arial" w:hAnsi="Arial" w:cs="Arial"/>
          <w:b/>
          <w:i/>
          <w:sz w:val="18"/>
          <w:szCs w:val="18"/>
        </w:rPr>
        <w:t xml:space="preserve"> Wyjaśnienie:</w:t>
      </w:r>
      <w:r w:rsidRPr="006D7CA4">
        <w:rPr>
          <w:rFonts w:ascii="Arial" w:hAnsi="Arial" w:cs="Arial"/>
          <w:i/>
          <w:sz w:val="18"/>
          <w:szCs w:val="18"/>
        </w:rPr>
        <w:t xml:space="preserve"> informacja w tym zakresie jest wymagana, jeżeli w odniesieniu do danego administratora lub podmiotu przetwarzającego </w:t>
      </w:r>
      <w:r w:rsidRPr="006D7CA4">
        <w:rPr>
          <w:rFonts w:ascii="Arial" w:hAnsi="Arial" w:cs="Arial"/>
          <w:i/>
          <w:sz w:val="18"/>
          <w:szCs w:val="18"/>
          <w:lang w:eastAsia="pl-PL"/>
        </w:rPr>
        <w:t>istnieje obowiązek wyznaczenia inspektora ochrony danych osobowych.</w:t>
      </w:r>
    </w:p>
    <w:p w:rsidR="00EC0F02" w:rsidRDefault="00EC0F02" w:rsidP="00EC0F02">
      <w:pPr>
        <w:pStyle w:val="Akapitzlist"/>
        <w:ind w:left="284" w:hanging="142"/>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lang w:val="pl-PL"/>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EC0F02" w:rsidRPr="006D7CA4" w:rsidRDefault="00EC0F02" w:rsidP="00EC0F02">
      <w:pPr>
        <w:pStyle w:val="Akapitzlist"/>
        <w:ind w:left="284" w:hanging="142"/>
        <w:jc w:val="both"/>
        <w:rPr>
          <w:rFonts w:ascii="Arial" w:hAnsi="Arial" w:cs="Arial"/>
          <w:i/>
          <w:sz w:val="18"/>
          <w:szCs w:val="18"/>
          <w:lang w:eastAsia="pl-PL"/>
        </w:rPr>
      </w:pPr>
      <w:r w:rsidRPr="006D7CA4">
        <w:rPr>
          <w:rFonts w:ascii="Arial" w:hAnsi="Arial" w:cs="Arial"/>
          <w:b/>
          <w:i/>
          <w:sz w:val="18"/>
          <w:szCs w:val="18"/>
          <w:vertAlign w:val="superscript"/>
        </w:rPr>
        <w:t xml:space="preserve">*** </w:t>
      </w:r>
      <w:r w:rsidRPr="006D7CA4">
        <w:rPr>
          <w:rFonts w:ascii="Arial" w:hAnsi="Arial" w:cs="Arial"/>
          <w:b/>
          <w:i/>
          <w:sz w:val="18"/>
          <w:szCs w:val="18"/>
        </w:rPr>
        <w:t>Wyjaśnienie:</w:t>
      </w:r>
      <w:r w:rsidRPr="006D7CA4">
        <w:rPr>
          <w:rFonts w:ascii="Arial" w:hAnsi="Arial" w:cs="Arial"/>
          <w:i/>
          <w:sz w:val="18"/>
          <w:szCs w:val="18"/>
        </w:rPr>
        <w:t xml:space="preserve"> prawo do ograniczenia przetwarzania nie ma zastosowania w odniesieniu do </w:t>
      </w:r>
      <w:r w:rsidRPr="006D7CA4">
        <w:rPr>
          <w:rFonts w:ascii="Arial" w:hAnsi="Arial" w:cs="Arial"/>
          <w:i/>
          <w:sz w:val="18"/>
          <w:szCs w:val="18"/>
          <w:lang w:eastAsia="pl-PL"/>
        </w:rPr>
        <w:t xml:space="preserve">przechowywania, w celu zapewnienia korzystania ze środków ochrony prawnej lub w celu ochrony praw innej osoby fizycznej </w:t>
      </w:r>
      <w:r w:rsidRPr="006D7CA4">
        <w:rPr>
          <w:rFonts w:ascii="Arial" w:hAnsi="Arial" w:cs="Arial"/>
          <w:i/>
          <w:sz w:val="18"/>
          <w:szCs w:val="18"/>
          <w:lang w:eastAsia="pl-PL"/>
        </w:rPr>
        <w:lastRenderedPageBreak/>
        <w:t>lub prawnej, lub z uwagi na ważne względy interesu publicznego Unii Europejskiej lub państwa członkowskiego.</w:t>
      </w:r>
    </w:p>
    <w:p w:rsidR="00EC0F02" w:rsidRPr="006D7CA4" w:rsidRDefault="00EC0F02" w:rsidP="00935178">
      <w:pPr>
        <w:pStyle w:val="Akapitzlist"/>
        <w:numPr>
          <w:ilvl w:val="0"/>
          <w:numId w:val="41"/>
        </w:numPr>
        <w:ind w:left="284" w:hanging="142"/>
        <w:rPr>
          <w:i/>
        </w:rPr>
      </w:pPr>
      <w:r w:rsidRPr="006D7CA4">
        <w:rPr>
          <w:i/>
        </w:rPr>
        <w:br w:type="page"/>
      </w:r>
      <w:r w:rsidRPr="006D7CA4">
        <w:rPr>
          <w:i/>
        </w:rPr>
        <w:lastRenderedPageBreak/>
        <w:t xml:space="preserve">Załącznik nr 1 – Wzór Formularza Oferty </w:t>
      </w:r>
      <w:bookmarkStart w:id="23" w:name="_Toc461452854"/>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FORMULARZ OFERTY</w:t>
      </w:r>
      <w:bookmarkEnd w:id="23"/>
    </w:p>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Na:</w:t>
      </w:r>
      <w:r w:rsidRPr="003E2240">
        <w:rPr>
          <w:rFonts w:ascii="Times New Roman" w:eastAsia="Times New Roman" w:hAnsi="Times New Roman" w:cs="Times New Roman"/>
          <w:b/>
          <w:i/>
          <w:color w:val="000000"/>
          <w:sz w:val="24"/>
          <w:szCs w:val="24"/>
          <w:lang w:eastAsia="ar-SA"/>
        </w:rPr>
        <w:t>………………………………………</w:t>
      </w:r>
    </w:p>
    <w:p w:rsidR="00EC0F02" w:rsidRDefault="00EC0F02" w:rsidP="00EC0F02">
      <w:pPr>
        <w:suppressAutoHyphens/>
        <w:spacing w:after="0" w:line="240" w:lineRule="auto"/>
        <w:rPr>
          <w:rFonts w:ascii="Times New Roman" w:eastAsia="Times New Roman" w:hAnsi="Times New Roman" w:cs="Times New Roman"/>
          <w:i/>
          <w:sz w:val="24"/>
          <w:szCs w:val="24"/>
          <w:lang w:eastAsia="ar-SA"/>
        </w:rPr>
      </w:pPr>
    </w:p>
    <w:p w:rsidR="008B387E" w:rsidRDefault="008B387E" w:rsidP="00EC0F02">
      <w:pPr>
        <w:suppressAutoHyphens/>
        <w:spacing w:after="0" w:line="240" w:lineRule="auto"/>
        <w:rPr>
          <w:rFonts w:ascii="Times New Roman" w:eastAsia="Times New Roman" w:hAnsi="Times New Roman" w:cs="Times New Roman"/>
          <w:i/>
          <w:sz w:val="24"/>
          <w:szCs w:val="24"/>
          <w:lang w:eastAsia="ar-SA"/>
        </w:rPr>
      </w:pPr>
    </w:p>
    <w:p w:rsidR="008B387E" w:rsidRPr="003E2240" w:rsidRDefault="008B387E" w:rsidP="00EC0F02">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EC0F02" w:rsidRPr="003E2240" w:rsidTr="00EC0F02">
        <w:tc>
          <w:tcPr>
            <w:tcW w:w="6449" w:type="dxa"/>
            <w:shd w:val="clear" w:color="auto" w:fill="auto"/>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4" w:name="_Toc461452855"/>
            <w:r w:rsidRPr="003E2240">
              <w:rPr>
                <w:rFonts w:ascii="Times New Roman" w:eastAsia="Times New Roman" w:hAnsi="Times New Roman" w:cs="Times New Roman"/>
                <w:i/>
                <w:iCs/>
                <w:sz w:val="24"/>
                <w:szCs w:val="24"/>
                <w:lang w:eastAsia="ar-SA"/>
              </w:rPr>
              <w:t>Nr referencyjny nadany sprawie przez Zamawiającego</w:t>
            </w:r>
            <w:bookmarkEnd w:id="24"/>
            <w:r w:rsidRPr="003E2240">
              <w:rPr>
                <w:rFonts w:ascii="Times New Roman" w:eastAsia="Times New Roman" w:hAnsi="Times New Roman" w:cs="Times New Roman"/>
                <w:i/>
                <w:iCs/>
                <w:sz w:val="24"/>
                <w:szCs w:val="24"/>
                <w:lang w:eastAsia="ar-SA"/>
              </w:rPr>
              <w:t xml:space="preserve"> </w:t>
            </w:r>
            <w:r w:rsidRPr="003E2240">
              <w:rPr>
                <w:rFonts w:ascii="Times New Roman" w:eastAsia="Times New Roman" w:hAnsi="Times New Roman" w:cs="Times New Roman"/>
                <w:b/>
                <w:i/>
                <w:iCs/>
                <w:sz w:val="24"/>
                <w:szCs w:val="24"/>
                <w:lang w:eastAsia="ar-SA"/>
              </w:rPr>
              <w:t xml:space="preserve">                              </w:t>
            </w:r>
          </w:p>
        </w:tc>
        <w:tc>
          <w:tcPr>
            <w:tcW w:w="2621" w:type="dxa"/>
            <w:shd w:val="clear" w:color="auto" w:fill="auto"/>
          </w:tcPr>
          <w:p w:rsidR="00EC0F02" w:rsidRPr="003E2240" w:rsidRDefault="00EC0F02" w:rsidP="006720DA">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ZP.271.</w:t>
            </w:r>
            <w:r w:rsidR="006720DA">
              <w:rPr>
                <w:rFonts w:ascii="Times New Roman" w:eastAsia="Times New Roman" w:hAnsi="Times New Roman" w:cs="Times New Roman"/>
                <w:b/>
                <w:i/>
                <w:sz w:val="24"/>
                <w:szCs w:val="24"/>
                <w:lang w:eastAsia="ar-SA"/>
              </w:rPr>
              <w:t>8</w:t>
            </w:r>
            <w:r w:rsidRPr="003E2240">
              <w:rPr>
                <w:rFonts w:ascii="Times New Roman" w:eastAsia="Times New Roman" w:hAnsi="Times New Roman" w:cs="Times New Roman"/>
                <w:b/>
                <w:i/>
                <w:sz w:val="24"/>
                <w:szCs w:val="24"/>
                <w:lang w:eastAsia="ar-SA"/>
              </w:rPr>
              <w:t>.201</w:t>
            </w:r>
            <w:r w:rsidR="00DF4485">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numPr>
          <w:ilvl w:val="1"/>
          <w:numId w:val="3"/>
        </w:num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ul. Parkowa 28, </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2. WYKONAWCA:</w:t>
      </w:r>
    </w:p>
    <w:p w:rsidR="00EC0F02" w:rsidRPr="003E2240" w:rsidRDefault="00EC0F02" w:rsidP="00EC0F02">
      <w:pPr>
        <w:suppressAutoHyphens/>
        <w:spacing w:after="0" w:line="240" w:lineRule="auto"/>
        <w:ind w:left="108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1. Niniejsza oferta zostaje złożona przez: </w:t>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0F47CD" w:rsidTr="000F47CD">
        <w:trPr>
          <w:cantSplit/>
        </w:trPr>
        <w:tc>
          <w:tcPr>
            <w:tcW w:w="61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OSOBA UPRAWNIONA DO KONTAKTÓW, ADRES DO KORESPONDENCJI: </w:t>
      </w:r>
    </w:p>
    <w:tbl>
      <w:tblPr>
        <w:tblW w:w="0" w:type="auto"/>
        <w:tblInd w:w="-145" w:type="dxa"/>
        <w:tblLayout w:type="fixed"/>
        <w:tblCellMar>
          <w:left w:w="0" w:type="dxa"/>
          <w:right w:w="0" w:type="dxa"/>
        </w:tblCellMar>
        <w:tblLook w:val="0000" w:firstRow="0" w:lastRow="0" w:firstColumn="0" w:lastColumn="0" w:noHBand="0" w:noVBand="0"/>
      </w:tblPr>
      <w:tblGrid>
        <w:gridCol w:w="2590"/>
        <w:gridCol w:w="6152"/>
      </w:tblGrid>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Imię i nazwisko</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Nr</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telefonu</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Nr</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faksu</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e-mail</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Oświadczam/y że jestem/</w:t>
      </w:r>
      <w:proofErr w:type="spellStart"/>
      <w:r w:rsidRPr="003E2240">
        <w:rPr>
          <w:rFonts w:ascii="Times New Roman" w:eastAsia="Times New Roman" w:hAnsi="Times New Roman" w:cs="Times New Roman"/>
          <w:i/>
          <w:sz w:val="24"/>
          <w:szCs w:val="24"/>
          <w:lang w:eastAsia="ar-SA"/>
        </w:rPr>
        <w:t>śmy</w:t>
      </w:r>
      <w:proofErr w:type="spellEnd"/>
      <w:r w:rsidRPr="003E2240">
        <w:rPr>
          <w:rFonts w:ascii="Times New Roman" w:eastAsia="Times New Roman" w:hAnsi="Times New Roman" w:cs="Times New Roman"/>
          <w:i/>
          <w:sz w:val="24"/>
          <w:szCs w:val="24"/>
          <w:lang w:eastAsia="ar-SA"/>
        </w:rPr>
        <w:t>: mikroprzedsiębiorstwem/ małym przedsiębiorstwem / średnim przedsiębiorstwem.</w:t>
      </w:r>
      <w:r w:rsidRPr="003E2240">
        <w:rPr>
          <w:rFonts w:ascii="Times New Roman" w:eastAsia="Times New Roman" w:hAnsi="Times New Roman" w:cs="Times New Roman"/>
          <w:i/>
          <w:sz w:val="24"/>
          <w:szCs w:val="24"/>
          <w:vertAlign w:val="superscript"/>
          <w:lang w:eastAsia="ar-SA"/>
        </w:rPr>
        <w:footnoteReference w:id="1"/>
      </w: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noProof/>
          <w:sz w:val="24"/>
          <w:szCs w:val="24"/>
          <w:lang w:eastAsia="pl-PL"/>
        </w:rPr>
        <mc:AlternateContent>
          <mc:Choice Requires="wps">
            <w:drawing>
              <wp:anchor distT="0" distB="0" distL="114300" distR="114300" simplePos="0" relativeHeight="251660288" behindDoc="1" locked="0" layoutInCell="1" allowOverlap="1" wp14:anchorId="1E47182B" wp14:editId="2876E2A5">
                <wp:simplePos x="0" y="0"/>
                <wp:positionH relativeFrom="column">
                  <wp:posOffset>53975</wp:posOffset>
                </wp:positionH>
                <wp:positionV relativeFrom="paragraph">
                  <wp:posOffset>123190</wp:posOffset>
                </wp:positionV>
                <wp:extent cx="5804535" cy="1297305"/>
                <wp:effectExtent l="10795" t="17780" r="13970" b="1841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25pt;margin-top:9.7pt;width:457.05pt;height:102.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" fillcolor="#bfbfbf" strokeweight=".53mm">
                <v:fill opacity="37265f"/>
                <v:stroke joinstyle="miter" endcap="square"/>
              </v:roundrect>
            </w:pict>
          </mc:Fallback>
        </mc:AlternateConten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4"/>
          <w:szCs w:val="24"/>
          <w:lang w:val="x-none" w:eastAsia="ar-SA"/>
        </w:rPr>
      </w:pPr>
      <w:r w:rsidRPr="003E2240">
        <w:rPr>
          <w:rFonts w:ascii="Times New Roman" w:eastAsia="Times New Roman" w:hAnsi="Times New Roman" w:cs="Times New Roman"/>
          <w:i/>
          <w:iCs/>
          <w:sz w:val="24"/>
          <w:szCs w:val="24"/>
          <w:lang w:val="x-none" w:eastAsia="ar-SA"/>
        </w:rPr>
        <w:t>UWAGA:</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Małe przedsiębiorstwo: przedsiębiorstwo, które zatrudnia mniej niż 50 osób i którego roczny obrót lub roczna suma bilansowa nie przekracza 10 milionów EUR.</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EC0F02" w:rsidRPr="003E2240" w:rsidRDefault="00EC0F02" w:rsidP="00EC0F02">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p>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Ja (my) niżej podpisany(i) oświadczam(y), że:</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zapoznałem się z treścią SIWZ dla niniejszego zamówienia,</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gwarantuję wykonanie całości niniejszego zamówienia zgodnie z treścią: SIWZ, wyjaśnień do SIWZ oraz jej zmian, </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cena mojej (naszej) oferty za realizację całości niniejszego zamówienia wynosi </w:t>
      </w:r>
    </w:p>
    <w:tbl>
      <w:tblPr>
        <w:tblW w:w="10455"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054"/>
        <w:gridCol w:w="3489"/>
        <w:gridCol w:w="1109"/>
        <w:gridCol w:w="397"/>
        <w:gridCol w:w="3406"/>
      </w:tblGrid>
      <w:tr w:rsidR="000F47CD" w:rsidRPr="000F47CD" w:rsidTr="000F47CD">
        <w:trPr>
          <w:trHeight w:val="407"/>
        </w:trPr>
        <w:tc>
          <w:tcPr>
            <w:tcW w:w="7049" w:type="dxa"/>
            <w:gridSpan w:val="4"/>
            <w:shd w:val="clear" w:color="auto" w:fill="auto"/>
            <w:vAlign w:val="bottom"/>
          </w:tcPr>
          <w:p w:rsidR="00EC0F02" w:rsidRPr="000F47CD" w:rsidRDefault="00EC0F02" w:rsidP="00EC0F02">
            <w:pPr>
              <w:tabs>
                <w:tab w:val="left" w:pos="360"/>
              </w:tabs>
              <w:suppressAutoHyphens/>
              <w:spacing w:after="0" w:line="240" w:lineRule="auto"/>
              <w:jc w:val="right"/>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wynosi netto (bez VAT)</w:t>
            </w: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tc>
        <w:tc>
          <w:tcPr>
            <w:tcW w:w="3406"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r w:rsidRPr="000F47CD">
              <w:rPr>
                <w:rFonts w:ascii="Times New Roman" w:eastAsia="Times New Roman" w:hAnsi="Times New Roman" w:cs="Times New Roman"/>
                <w:i/>
                <w:sz w:val="24"/>
                <w:szCs w:val="24"/>
                <w:lang w:eastAsia="ar-SA"/>
              </w:rPr>
              <w:t xml:space="preserve">      </w:t>
            </w:r>
          </w:p>
        </w:tc>
      </w:tr>
      <w:tr w:rsidR="000F47CD" w:rsidRPr="000F47CD" w:rsidTr="000F47CD">
        <w:trPr>
          <w:trHeight w:val="412"/>
        </w:trPr>
        <w:tc>
          <w:tcPr>
            <w:tcW w:w="5543" w:type="dxa"/>
            <w:gridSpan w:val="2"/>
            <w:shd w:val="clear" w:color="auto" w:fill="auto"/>
            <w:vAlign w:val="bottom"/>
          </w:tcPr>
          <w:p w:rsidR="00EC0F02" w:rsidRPr="000F47CD" w:rsidRDefault="00EC0F02" w:rsidP="00EC0F02">
            <w:pPr>
              <w:suppressAutoHyphens/>
              <w:spacing w:after="0" w:line="240" w:lineRule="auto"/>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sz w:val="24"/>
                <w:szCs w:val="24"/>
                <w:lang w:eastAsia="ar-SA"/>
              </w:rPr>
              <w:t xml:space="preserve"> </w:t>
            </w: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plus należny podatek VAT w wysokości </w:t>
            </w:r>
            <w:r w:rsidRPr="000F47CD">
              <w:rPr>
                <w:rFonts w:ascii="Times New Roman" w:eastAsia="Times New Roman" w:hAnsi="Times New Roman" w:cs="Times New Roman"/>
                <w:b/>
                <w:i/>
                <w:sz w:val="24"/>
                <w:szCs w:val="24"/>
                <w:lang w:eastAsia="ar-SA"/>
              </w:rPr>
              <w:t xml:space="preserve">     </w:t>
            </w:r>
            <w:r w:rsidRPr="000F47CD">
              <w:rPr>
                <w:rFonts w:ascii="Times New Roman" w:eastAsia="Times New Roman" w:hAnsi="Times New Roman" w:cs="Times New Roman"/>
                <w:b/>
                <w:i/>
                <w:sz w:val="24"/>
                <w:szCs w:val="24"/>
                <w:lang w:eastAsia="ar-SA"/>
              </w:rPr>
              <w:tab/>
            </w:r>
            <w:r w:rsidRPr="000F47CD">
              <w:rPr>
                <w:rFonts w:ascii="Times New Roman" w:eastAsia="Times New Roman" w:hAnsi="Times New Roman" w:cs="Times New Roman"/>
                <w:b/>
                <w:i/>
                <w:sz w:val="24"/>
                <w:szCs w:val="24"/>
                <w:lang w:eastAsia="ar-SA"/>
              </w:rPr>
              <w:tab/>
            </w:r>
          </w:p>
        </w:tc>
        <w:tc>
          <w:tcPr>
            <w:tcW w:w="1109"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sz w:val="24"/>
                <w:szCs w:val="24"/>
                <w:lang w:eastAsia="ar-SA"/>
              </w:rPr>
              <w:t>…........%</w:t>
            </w:r>
          </w:p>
        </w:tc>
        <w:tc>
          <w:tcPr>
            <w:tcW w:w="397"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tj.</w:t>
            </w:r>
          </w:p>
        </w:tc>
        <w:tc>
          <w:tcPr>
            <w:tcW w:w="3406" w:type="dxa"/>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p>
        </w:tc>
      </w:tr>
      <w:tr w:rsidR="000F47CD" w:rsidRPr="000F47CD" w:rsidTr="000F47CD">
        <w:trPr>
          <w:trHeight w:val="432"/>
        </w:trPr>
        <w:tc>
          <w:tcPr>
            <w:tcW w:w="7049" w:type="dxa"/>
            <w:gridSpan w:val="4"/>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Cena brutto z VAT </w:t>
            </w:r>
          </w:p>
        </w:tc>
        <w:tc>
          <w:tcPr>
            <w:tcW w:w="3406" w:type="dxa"/>
            <w:shd w:val="clear" w:color="auto" w:fill="auto"/>
            <w:vAlign w:val="bottom"/>
          </w:tcPr>
          <w:p w:rsidR="00EC0F02" w:rsidRPr="000F47CD" w:rsidRDefault="00EC0F02" w:rsidP="00EC0F02">
            <w:pPr>
              <w:suppressAutoHyphens/>
              <w:spacing w:after="0" w:line="240" w:lineRule="auto"/>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p>
        </w:tc>
      </w:tr>
      <w:tr w:rsidR="000F47CD" w:rsidRPr="000F47CD" w:rsidTr="000F47CD">
        <w:trPr>
          <w:trHeight w:val="411"/>
        </w:trPr>
        <w:tc>
          <w:tcPr>
            <w:tcW w:w="2054" w:type="dxa"/>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ab/>
              <w:t xml:space="preserve"> słownie</w:t>
            </w:r>
            <w:r w:rsidRPr="000F47CD">
              <w:rPr>
                <w:rFonts w:ascii="Times New Roman" w:eastAsia="Times New Roman" w:hAnsi="Times New Roman" w:cs="Times New Roman"/>
                <w:b/>
                <w:i/>
                <w:sz w:val="24"/>
                <w:szCs w:val="24"/>
                <w:lang w:eastAsia="ar-SA"/>
              </w:rPr>
              <w:t>:</w:t>
            </w:r>
          </w:p>
        </w:tc>
        <w:tc>
          <w:tcPr>
            <w:tcW w:w="8401" w:type="dxa"/>
            <w:gridSpan w:val="4"/>
            <w:shd w:val="clear" w:color="auto" w:fill="auto"/>
            <w:vAlign w:val="bottom"/>
          </w:tcPr>
          <w:p w:rsidR="00EC0F02" w:rsidRPr="000F47CD" w:rsidRDefault="00EC0F02" w:rsidP="00EC0F02">
            <w:pPr>
              <w:tabs>
                <w:tab w:val="left" w:pos="360"/>
              </w:tabs>
              <w:suppressAutoHyphens/>
              <w:spacing w:after="0" w:line="240" w:lineRule="auto"/>
              <w:ind w:left="491"/>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sz w:val="24"/>
                <w:szCs w:val="24"/>
                <w:lang w:eastAsia="ar-SA"/>
              </w:rPr>
              <w:t>………………………………………………………………………………………………………………………................. [PLN]</w:t>
            </w:r>
          </w:p>
        </w:tc>
      </w:tr>
    </w:tbl>
    <w:p w:rsidR="00F51FBF" w:rsidRPr="00DF4485" w:rsidRDefault="00EC0F02" w:rsidP="00F51FBF">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zobowiązuję się realizować zamówienie w terminie </w:t>
      </w:r>
      <w:r w:rsidRPr="00DF4485">
        <w:rPr>
          <w:rFonts w:ascii="Times New Roman" w:eastAsia="Times New Roman" w:hAnsi="Times New Roman" w:cs="Times New Roman"/>
          <w:b/>
          <w:i/>
          <w:sz w:val="24"/>
          <w:szCs w:val="24"/>
          <w:lang w:eastAsia="ar-SA"/>
        </w:rPr>
        <w:t>do:</w:t>
      </w:r>
      <w:r w:rsidR="008F7234" w:rsidRPr="00DF4485">
        <w:rPr>
          <w:rFonts w:ascii="Times New Roman" w:eastAsia="Times New Roman" w:hAnsi="Times New Roman" w:cs="Times New Roman"/>
          <w:b/>
          <w:i/>
          <w:sz w:val="24"/>
          <w:szCs w:val="24"/>
          <w:lang w:eastAsia="ar-SA"/>
        </w:rPr>
        <w:t xml:space="preserve">   </w:t>
      </w:r>
      <w:r w:rsidR="006720DA">
        <w:rPr>
          <w:rFonts w:ascii="Times New Roman" w:eastAsia="Times New Roman" w:hAnsi="Times New Roman" w:cs="Times New Roman"/>
          <w:b/>
          <w:i/>
          <w:sz w:val="24"/>
          <w:szCs w:val="24"/>
          <w:lang w:eastAsia="ar-SA"/>
        </w:rPr>
        <w:t>29</w:t>
      </w:r>
      <w:r w:rsidR="00DF4485" w:rsidRPr="00DF4485">
        <w:rPr>
          <w:rFonts w:ascii="Times New Roman" w:eastAsia="Times New Roman" w:hAnsi="Times New Roman" w:cs="Times New Roman"/>
          <w:b/>
          <w:i/>
          <w:sz w:val="24"/>
          <w:szCs w:val="24"/>
          <w:lang w:eastAsia="ar-SA"/>
        </w:rPr>
        <w:t xml:space="preserve"> </w:t>
      </w:r>
      <w:r w:rsidR="006720DA">
        <w:rPr>
          <w:rFonts w:ascii="Times New Roman" w:eastAsia="Times New Roman" w:hAnsi="Times New Roman" w:cs="Times New Roman"/>
          <w:b/>
          <w:i/>
          <w:sz w:val="24"/>
          <w:szCs w:val="24"/>
          <w:lang w:eastAsia="ar-SA"/>
        </w:rPr>
        <w:t>listopad</w:t>
      </w:r>
      <w:r w:rsidR="00DF4485" w:rsidRPr="00DF4485">
        <w:rPr>
          <w:rFonts w:ascii="Times New Roman" w:eastAsia="Times New Roman" w:hAnsi="Times New Roman" w:cs="Times New Roman"/>
          <w:b/>
          <w:i/>
          <w:sz w:val="24"/>
          <w:szCs w:val="24"/>
          <w:lang w:eastAsia="ar-SA"/>
        </w:rPr>
        <w:t>a 2019r.</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Zobowiązuję się do udzielenia gwarancji na wykonanie zadania …………miesięcy</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niniejsza oferta jest ważna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akceptuję(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bez zastrzeżeń wzór umowy przedstawiony w Części II SIWZ,</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uznania mojej (naszej) oferty za najkorzystniejszą umowę zobowiązuję(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się zawrzeć w miejscu i terminie jakie zostaną wskazane przez Zamawiającego.</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składam(y) niniejszą ofertę [we własnym imieniu]</w:t>
      </w:r>
      <w:r w:rsidRPr="003E2240">
        <w:rPr>
          <w:rFonts w:ascii="Times New Roman" w:eastAsia="Times New Roman" w:hAnsi="Times New Roman" w:cs="Times New Roman"/>
          <w:i/>
          <w:sz w:val="24"/>
          <w:szCs w:val="24"/>
          <w:lang w:eastAsia="ar-SA"/>
        </w:rPr>
        <w:t xml:space="preserve"> / [jako Wykonawcy wspólnie ubiegający się o udzielenie zamówienia]</w:t>
      </w:r>
      <w:r w:rsidRPr="003E2240">
        <w:rPr>
          <w:rFonts w:ascii="Times New Roman" w:eastAsia="Times New Roman" w:hAnsi="Times New Roman" w:cs="Times New Roman"/>
          <w:i/>
          <w:sz w:val="24"/>
          <w:szCs w:val="24"/>
          <w:vertAlign w:val="superscript"/>
          <w:lang w:eastAsia="ar-SA"/>
        </w:rPr>
        <w:footnoteReference w:id="2"/>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nie uczestniczę(</w:t>
      </w:r>
      <w:proofErr w:type="spellStart"/>
      <w:r w:rsidRPr="003E2240">
        <w:rPr>
          <w:rFonts w:ascii="Times New Roman" w:eastAsia="Times New Roman" w:hAnsi="Times New Roman" w:cs="Times New Roman"/>
          <w:i/>
          <w:color w:val="000000"/>
          <w:sz w:val="24"/>
          <w:szCs w:val="24"/>
          <w:lang w:eastAsia="ar-SA"/>
        </w:rPr>
        <w:t>ymy</w:t>
      </w:r>
      <w:proofErr w:type="spellEnd"/>
      <w:r w:rsidRPr="003E2240">
        <w:rPr>
          <w:rFonts w:ascii="Times New Roman" w:eastAsia="Times New Roman" w:hAnsi="Times New Roman" w:cs="Times New Roman"/>
          <w:i/>
          <w:color w:val="000000"/>
          <w:sz w:val="24"/>
          <w:szCs w:val="24"/>
          <w:lang w:eastAsia="ar-SA"/>
        </w:rPr>
        <w:t>) jako Wykonawca w jakiejkolwiek innej ofercie złożonej w celu udzielenie niniejszego zamówienia,</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informuje, że zgodnie z przepisami ustawy z dnia 11 marca 2004r. o podatku od towarów i usług (Dz. U. z 2011r. Nr 177 poz. 1054 ze zm.)</w:t>
      </w:r>
      <w:r w:rsidRPr="003E2240">
        <w:rPr>
          <w:rFonts w:ascii="Times New Roman" w:eastAsia="Times New Roman" w:hAnsi="Times New Roman" w:cs="Times New Roman"/>
          <w:i/>
          <w:color w:val="000000"/>
          <w:sz w:val="24"/>
          <w:szCs w:val="24"/>
          <w:vertAlign w:val="superscript"/>
          <w:lang w:eastAsia="ar-SA"/>
        </w:rPr>
        <w:footnoteReference w:id="3"/>
      </w:r>
      <w:r w:rsidRPr="003E2240">
        <w:rPr>
          <w:rFonts w:ascii="Times New Roman" w:eastAsia="Times New Roman" w:hAnsi="Times New Roman" w:cs="Times New Roman"/>
          <w:i/>
          <w:color w:val="000000"/>
          <w:sz w:val="24"/>
          <w:szCs w:val="24"/>
          <w:lang w:eastAsia="ar-SA"/>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479"/>
      </w:tblGrid>
      <w:tr w:rsidR="00EC0F02" w:rsidRPr="003E2240" w:rsidTr="00EC0F02">
        <w:tc>
          <w:tcPr>
            <w:tcW w:w="425"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nie będzie prowadzić do powstania u Zamawiającego obowiązku podatkowego</w:t>
            </w:r>
          </w:p>
        </w:tc>
      </w:tr>
      <w:tr w:rsidR="00EC0F02" w:rsidRPr="003E2240" w:rsidTr="00EC0F02">
        <w:tc>
          <w:tcPr>
            <w:tcW w:w="425"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będzie prowadzić do powstania u Zamawiającego obowiązku podatkowego w odniesieniu do następujących towarów / usług (w zależności od przedmiotu zamówienia) : ………………………………………………………………………………</w:t>
            </w:r>
          </w:p>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Wartość towarów / usług (w zależności od przedmiotu zamówienia) powodująca obowiązek podatkowy u Zamawiającego to ……………………………………………………. zł netto.</w:t>
            </w:r>
          </w:p>
        </w:tc>
      </w:tr>
    </w:tbl>
    <w:p w:rsidR="00EC0F02" w:rsidRPr="003E2240" w:rsidRDefault="00EC0F02" w:rsidP="00EC0F02">
      <w:pPr>
        <w:tabs>
          <w:tab w:val="left" w:pos="360"/>
        </w:tabs>
        <w:suppressAutoHyphens/>
        <w:spacing w:after="0" w:line="240" w:lineRule="auto"/>
        <w:ind w:left="851"/>
        <w:jc w:val="both"/>
        <w:rPr>
          <w:rFonts w:ascii="Times New Roman" w:eastAsia="Times New Roman" w:hAnsi="Times New Roman" w:cs="Times New Roman"/>
          <w:i/>
          <w:sz w:val="20"/>
          <w:szCs w:val="20"/>
          <w:lang w:eastAsia="ar-SA"/>
        </w:rPr>
      </w:pPr>
      <w:r w:rsidRPr="003E2240">
        <w:rPr>
          <w:rFonts w:ascii="Times New Roman" w:eastAsia="Times New Roman" w:hAnsi="Times New Roman" w:cs="Times New Roman"/>
          <w:i/>
          <w:noProof/>
          <w:sz w:val="24"/>
          <w:szCs w:val="24"/>
          <w:lang w:eastAsia="pl-PL"/>
        </w:rPr>
        <mc:AlternateContent>
          <mc:Choice Requires="wps">
            <w:drawing>
              <wp:anchor distT="0" distB="0" distL="114300" distR="114300" simplePos="0" relativeHeight="251659264" behindDoc="1" locked="0" layoutInCell="1" allowOverlap="1" wp14:anchorId="53110B16" wp14:editId="4FE31E9D">
                <wp:simplePos x="0" y="0"/>
                <wp:positionH relativeFrom="column">
                  <wp:posOffset>394335</wp:posOffset>
                </wp:positionH>
                <wp:positionV relativeFrom="paragraph">
                  <wp:posOffset>6350</wp:posOffset>
                </wp:positionV>
                <wp:extent cx="5418455" cy="1297305"/>
                <wp:effectExtent l="17780" t="17780" r="12065" b="1841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845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31.05pt;margin-top:.5pt;width:426.65pt;height:102.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" fillcolor="#bfbfbf" strokeweight=".53mm">
                <v:fill opacity="37265f"/>
                <v:stroke joinstyle="miter" endcap="square"/>
              </v:roundrect>
            </w:pict>
          </mc:Fallback>
        </mc:AlternateConten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0"/>
          <w:szCs w:val="20"/>
          <w:u w:val="single"/>
          <w:lang w:eastAsia="ar-SA"/>
        </w:rPr>
        <w:t>POUCZENIE</w:t>
      </w:r>
    </w:p>
    <w:p w:rsidR="00EC0F02" w:rsidRPr="003E2240" w:rsidRDefault="00EC0F02" w:rsidP="00EC0F02">
      <w:pPr>
        <w:tabs>
          <w:tab w:val="left" w:pos="360"/>
        </w:tabs>
        <w:suppressAutoHyphens/>
        <w:spacing w:after="0" w:line="240" w:lineRule="auto"/>
        <w:ind w:left="851"/>
        <w:jc w:val="both"/>
        <w:rPr>
          <w:rFonts w:ascii="Times New Roman" w:eastAsia="Times New Roman" w:hAnsi="Times New Roman" w:cs="Times New Roman"/>
          <w:i/>
          <w:spacing w:val="-2"/>
          <w:sz w:val="20"/>
          <w:szCs w:val="20"/>
          <w:lang w:eastAsia="ar-SA"/>
        </w:rPr>
      </w:pPr>
      <w:r w:rsidRPr="003E2240">
        <w:rPr>
          <w:rFonts w:ascii="Times New Roman" w:eastAsia="Times New Roman" w:hAnsi="Times New Roman" w:cs="Times New Roman"/>
          <w:i/>
          <w:sz w:val="20"/>
          <w:szCs w:val="20"/>
          <w:lang w:eastAsia="ar-SA"/>
        </w:rPr>
        <w:t xml:space="preserve"> </w:t>
      </w:r>
      <w:r w:rsidRPr="003E2240">
        <w:rPr>
          <w:rFonts w:ascii="Times New Roman" w:eastAsia="Times New Roman" w:hAnsi="Times New Roman" w:cs="Times New Roman"/>
          <w:i/>
          <w:spacing w:val="-2"/>
          <w:sz w:val="20"/>
          <w:szCs w:val="20"/>
          <w:lang w:eastAsia="ar-SA"/>
        </w:rPr>
        <w:t>Drugi przypadek dotyczy Wykonawców, których oferty będą generować obowiązek doliczania wartości podatku VAT do wartości netto oferty, tj. w przypadku:</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Wewnątrz-wspólnotowego nabycia towarów</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Mechanizmu odwróconego obciążenia, o którym mowa w art. 17 ust. 1 pkt. 7 ustawy o podatku od towarów i usług</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pacing w:val="-2"/>
          <w:sz w:val="20"/>
          <w:szCs w:val="20"/>
          <w:lang w:eastAsia="ar-SA"/>
        </w:rPr>
        <w:t>Importu usług lub importu towarów, z którymi wiąże się obowiązek doliczenia przez Zamawiającego podatku VAT przy porównaniu cen ofertowych</w:t>
      </w:r>
      <w:r w:rsidRPr="003E2240">
        <w:rPr>
          <w:rFonts w:ascii="Times New Roman" w:eastAsia="Times New Roman" w:hAnsi="Times New Roman" w:cs="Times New Roman"/>
          <w:i/>
          <w:spacing w:val="-2"/>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Times New Roman" w:hAnsi="Times New Roman" w:cs="Times New Roman"/>
          <w:i/>
          <w:color w:val="000000"/>
          <w:sz w:val="24"/>
          <w:szCs w:val="24"/>
          <w:lang w:eastAsia="ar-SA"/>
        </w:rPr>
        <w:t xml:space="preserve">  </w:t>
      </w:r>
    </w:p>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i/>
          <w:color w:val="000000"/>
          <w:sz w:val="24"/>
          <w:szCs w:val="24"/>
          <w:lang w:eastAsia="ar-SA"/>
        </w:rPr>
        <w:t>na podstawie art. 8 ust. 3 ustawy z dnia 29 stycznia 2004 r. prawo zamówień publicznych (</w:t>
      </w:r>
      <w:proofErr w:type="spellStart"/>
      <w:r w:rsidRPr="003E2240">
        <w:rPr>
          <w:rFonts w:ascii="Times New Roman" w:eastAsia="Times New Roman" w:hAnsi="Times New Roman" w:cs="Times New Roman"/>
          <w:i/>
          <w:color w:val="000000"/>
          <w:sz w:val="24"/>
          <w:szCs w:val="24"/>
          <w:lang w:eastAsia="ar-SA"/>
        </w:rPr>
        <w:t>t.j</w:t>
      </w:r>
      <w:proofErr w:type="spellEnd"/>
      <w:r w:rsidRPr="003E2240">
        <w:rPr>
          <w:rFonts w:ascii="Times New Roman" w:eastAsia="Times New Roman" w:hAnsi="Times New Roman" w:cs="Times New Roman"/>
          <w:i/>
          <w:color w:val="000000"/>
          <w:sz w:val="24"/>
          <w:szCs w:val="24"/>
          <w:lang w:eastAsia="ar-SA"/>
        </w:rPr>
        <w:t>. Dz. U. z 201</w:t>
      </w:r>
      <w:r w:rsidR="00893345">
        <w:rPr>
          <w:rFonts w:ascii="Times New Roman" w:eastAsia="Times New Roman" w:hAnsi="Times New Roman" w:cs="Times New Roman"/>
          <w:i/>
          <w:color w:val="000000"/>
          <w:sz w:val="24"/>
          <w:szCs w:val="24"/>
          <w:lang w:eastAsia="ar-SA"/>
        </w:rPr>
        <w:t>8</w:t>
      </w:r>
      <w:r w:rsidRPr="003E2240">
        <w:rPr>
          <w:rFonts w:ascii="Times New Roman" w:eastAsia="Times New Roman" w:hAnsi="Times New Roman" w:cs="Times New Roman"/>
          <w:i/>
          <w:color w:val="000000"/>
          <w:sz w:val="24"/>
          <w:szCs w:val="24"/>
          <w:lang w:eastAsia="ar-SA"/>
        </w:rPr>
        <w:t xml:space="preserve"> r. poz. 19</w:t>
      </w:r>
      <w:r w:rsidR="00893345">
        <w:rPr>
          <w:rFonts w:ascii="Times New Roman" w:eastAsia="Times New Roman" w:hAnsi="Times New Roman" w:cs="Times New Roman"/>
          <w:i/>
          <w:color w:val="000000"/>
          <w:sz w:val="24"/>
          <w:szCs w:val="24"/>
          <w:lang w:eastAsia="ar-SA"/>
        </w:rPr>
        <w:t xml:space="preserve">86 </w:t>
      </w:r>
      <w:r w:rsidRPr="003E2240">
        <w:rPr>
          <w:rFonts w:ascii="Times New Roman" w:eastAsia="Times New Roman" w:hAnsi="Times New Roman" w:cs="Times New Roman"/>
          <w:i/>
          <w:color w:val="000000"/>
          <w:sz w:val="24"/>
          <w:szCs w:val="24"/>
          <w:lang w:eastAsia="ar-SA"/>
        </w:rPr>
        <w:t>ze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3E2240">
        <w:rPr>
          <w:rFonts w:ascii="Times New Roman" w:eastAsia="Times New Roman" w:hAnsi="Times New Roman" w:cs="Times New Roman"/>
          <w:i/>
          <w:color w:val="000000"/>
          <w:sz w:val="24"/>
          <w:szCs w:val="24"/>
          <w:vertAlign w:val="superscript"/>
          <w:lang w:eastAsia="ar-SA"/>
        </w:rPr>
        <w:footnoteReference w:id="4"/>
      </w:r>
      <w:r w:rsidRPr="003E2240">
        <w:rPr>
          <w:rFonts w:ascii="Times New Roman" w:eastAsia="Times New Roman" w:hAnsi="Times New Roman" w:cs="Times New Roman"/>
          <w:i/>
          <w:color w:val="000000"/>
          <w:sz w:val="24"/>
          <w:szCs w:val="24"/>
          <w:lang w:eastAsia="ar-SA"/>
        </w:rPr>
        <w:t>:</w:t>
      </w: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0F47CD" w:rsidRPr="000F47CD" w:rsidTr="000F47CD">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Strony w ofercie</w:t>
            </w:r>
          </w:p>
          <w:p w:rsidR="00EC0F02" w:rsidRPr="000F47CD"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(wyrażone cyfrą)</w:t>
            </w:r>
          </w:p>
        </w:tc>
      </w:tr>
      <w:tr w:rsidR="000F47CD" w:rsidRPr="000F47CD" w:rsidTr="000F47CD">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tc>
        <w:tc>
          <w:tcPr>
            <w:tcW w:w="1815" w:type="dxa"/>
            <w:tcBorders>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do</w:t>
            </w:r>
          </w:p>
        </w:tc>
      </w:tr>
      <w:tr w:rsidR="00EC0F02" w:rsidRPr="003E2240" w:rsidTr="00EC0F02">
        <w:trPr>
          <w:cantSplit/>
        </w:trPr>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r w:rsidR="00EC0F02" w:rsidRPr="003E2240" w:rsidTr="00EC0F02">
        <w:trPr>
          <w:cantSplit/>
        </w:trPr>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EC0F02" w:rsidRPr="003E2240" w:rsidRDefault="00EC0F02" w:rsidP="00EC0F02">
      <w:pPr>
        <w:suppressAutoHyphens/>
        <w:spacing w:after="0" w:line="240" w:lineRule="auto"/>
        <w:ind w:left="36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załączeniu oferty w zakresie wyjaśnienia do tajemnicy przedsiębiorstwa przedstawiam na stronach………..</w:t>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Oferta została złożona na ...................... ponumerowanych stronach</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 xml:space="preserve">Oferta została zabezpieczona wadium w wysokości………….. w formie…………….prosimy o zwrot wadium(wniesionego w pieniądzu) , na zasadach określonych art.46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na następujący rachunek:………………………………….</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[nie zamierzam(y) powierzać do </w:t>
      </w:r>
      <w:proofErr w:type="spellStart"/>
      <w:r w:rsidRPr="003E2240">
        <w:rPr>
          <w:rFonts w:ascii="Times New Roman" w:eastAsia="Times New Roman" w:hAnsi="Times New Roman" w:cs="Times New Roman"/>
          <w:i/>
          <w:color w:val="000000"/>
          <w:sz w:val="24"/>
          <w:szCs w:val="24"/>
          <w:lang w:eastAsia="ar-SA"/>
        </w:rPr>
        <w:t>podwykonania</w:t>
      </w:r>
      <w:proofErr w:type="spellEnd"/>
      <w:r w:rsidRPr="003E2240">
        <w:rPr>
          <w:rFonts w:ascii="Times New Roman" w:eastAsia="Times New Roman" w:hAnsi="Times New Roman" w:cs="Times New Roman"/>
          <w:i/>
          <w:color w:val="000000"/>
          <w:sz w:val="24"/>
          <w:szCs w:val="24"/>
          <w:lang w:eastAsia="ar-SA"/>
        </w:rPr>
        <w:t xml:space="preserve"> żadnej części niniejszego zamówienia / następujące części niniejszego zamówienia zamierzam(y) powierzyć podwykonawcom] </w:t>
      </w:r>
      <w:r w:rsidRPr="003E2240">
        <w:rPr>
          <w:rFonts w:ascii="Times New Roman" w:eastAsia="Times New Roman" w:hAnsi="Times New Roman" w:cs="Times New Roman"/>
          <w:i/>
          <w:sz w:val="24"/>
          <w:szCs w:val="24"/>
          <w:lang w:eastAsia="ar-SA"/>
        </w:rPr>
        <w:t>(Jeżeli jest to wiadome, należy podać również dane proponowanych podwykonawców)</w:t>
      </w:r>
      <w:r w:rsidRPr="003E2240">
        <w:rPr>
          <w:rFonts w:ascii="Times New Roman" w:eastAsia="Times New Roman" w:hAnsi="Times New Roman" w:cs="Times New Roman"/>
          <w:i/>
          <w:color w:val="000000"/>
          <w:sz w:val="24"/>
          <w:szCs w:val="24"/>
          <w:vertAlign w:val="superscript"/>
          <w:lang w:eastAsia="ar-SA"/>
        </w:rPr>
        <w:footnoteReference w:id="5"/>
      </w:r>
      <w:r w:rsidRPr="003E2240">
        <w:rPr>
          <w:rFonts w:ascii="Times New Roman" w:eastAsia="Times New Roman" w:hAnsi="Times New Roman" w:cs="Times New Roman"/>
          <w:i/>
          <w:color w:val="000000"/>
          <w:sz w:val="24"/>
          <w:szCs w:val="24"/>
          <w:lang w:eastAsia="ar-SA"/>
        </w:rPr>
        <w:t xml:space="preserve">: </w:t>
      </w: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0F47CD" w:rsidRPr="000F47CD" w:rsidTr="000F47CD">
        <w:tc>
          <w:tcPr>
            <w:tcW w:w="90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Nazwa części zamówienia </w:t>
            </w:r>
          </w:p>
        </w:tc>
      </w:tr>
      <w:tr w:rsidR="00EC0F02" w:rsidRPr="003E2240" w:rsidTr="00EC0F02">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r w:rsidR="00EC0F02" w:rsidRPr="003E2240" w:rsidTr="00EC0F02">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EC0F02" w:rsidRPr="002B1BA4" w:rsidRDefault="00EC0F02" w:rsidP="00EC0F02">
      <w:pPr>
        <w:pStyle w:val="Akapitzlist"/>
        <w:numPr>
          <w:ilvl w:val="0"/>
          <w:numId w:val="6"/>
        </w:numPr>
        <w:tabs>
          <w:tab w:val="left" w:pos="360"/>
        </w:tabs>
        <w:jc w:val="both"/>
        <w:rPr>
          <w:rFonts w:eastAsia="Calibri"/>
          <w:i/>
          <w:lang w:eastAsia="pl-PL"/>
        </w:rPr>
      </w:pPr>
      <w:r w:rsidRPr="002B1BA4">
        <w:rPr>
          <w:rFonts w:eastAsia="Calibri"/>
          <w:i/>
          <w:color w:val="000000"/>
          <w:lang w:eastAsia="pl-PL"/>
        </w:rPr>
        <w:t>Oświadczam, że wypełniłem obowiązki informacyjne przewidziane w art. 13 lub art. 14 RODO</w:t>
      </w:r>
      <w:r w:rsidRPr="002B1BA4">
        <w:rPr>
          <w:rFonts w:eastAsia="Calibri"/>
          <w:i/>
          <w:color w:val="000000"/>
          <w:vertAlign w:val="superscript"/>
          <w:lang w:eastAsia="pl-PL"/>
        </w:rPr>
        <w:t>1)</w:t>
      </w:r>
      <w:r w:rsidRPr="002B1BA4">
        <w:rPr>
          <w:rFonts w:eastAsia="Calibri"/>
          <w:i/>
          <w:color w:val="000000"/>
          <w:lang w:eastAsia="pl-PL"/>
        </w:rPr>
        <w:t xml:space="preserve"> wobec osób fizycznych, </w:t>
      </w:r>
      <w:r w:rsidRPr="002B1BA4">
        <w:rPr>
          <w:rFonts w:eastAsia="Calibri"/>
          <w:i/>
          <w:lang w:eastAsia="pl-PL"/>
        </w:rPr>
        <w:t>od których dane osobowe bezpośrednio lub pośrednio pozyskałem</w:t>
      </w:r>
      <w:r w:rsidRPr="002B1BA4">
        <w:rPr>
          <w:rFonts w:eastAsia="Calibri"/>
          <w:i/>
          <w:color w:val="000000"/>
          <w:lang w:eastAsia="pl-PL"/>
        </w:rPr>
        <w:t xml:space="preserve"> w celu ubiegania się o udzielenie zamówienia publicznego w niniejszym postępowaniu</w:t>
      </w:r>
      <w:r>
        <w:rPr>
          <w:rFonts w:eastAsia="Calibri"/>
          <w:i/>
          <w:color w:val="000000"/>
          <w:lang w:val="pl-PL" w:eastAsia="pl-PL"/>
        </w:rPr>
        <w:t>*</w:t>
      </w:r>
      <w:r w:rsidRPr="002B1BA4">
        <w:rPr>
          <w:rFonts w:eastAsia="Calibri"/>
          <w:i/>
          <w:lang w:eastAsia="pl-PL"/>
        </w:rPr>
        <w:t>.</w:t>
      </w:r>
    </w:p>
    <w:p w:rsidR="00EC0F02" w:rsidRPr="002B1BA4" w:rsidRDefault="00EC0F02" w:rsidP="00EC0F02">
      <w:pPr>
        <w:pStyle w:val="Akapitzlist"/>
        <w:numPr>
          <w:ilvl w:val="0"/>
          <w:numId w:val="6"/>
        </w:numPr>
        <w:tabs>
          <w:tab w:val="left" w:pos="360"/>
        </w:tabs>
        <w:jc w:val="both"/>
        <w:rPr>
          <w:b/>
          <w:i/>
        </w:rPr>
      </w:pPr>
      <w:r w:rsidRPr="002B1BA4">
        <w:rPr>
          <w:i/>
        </w:rPr>
        <w:t>Wskazuję/</w:t>
      </w:r>
      <w:proofErr w:type="spellStart"/>
      <w:r w:rsidRPr="002B1BA4">
        <w:rPr>
          <w:i/>
        </w:rPr>
        <w:t>emy</w:t>
      </w:r>
      <w:proofErr w:type="spellEnd"/>
      <w:r w:rsidRPr="002B1BA4">
        <w:rPr>
          <w:i/>
        </w:rPr>
        <w:t xml:space="preserve"> następujące dokumenty stanowiące załączniki niniejszej oferty:</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tabs>
          <w:tab w:val="left" w:pos="360"/>
        </w:tabs>
        <w:suppressAutoHyphens/>
        <w:spacing w:after="0" w:line="240" w:lineRule="auto"/>
        <w:ind w:left="360"/>
        <w:jc w:val="both"/>
        <w:rPr>
          <w:rFonts w:ascii="Times New Roman" w:eastAsia="Times New Roman" w:hAnsi="Times New Roman" w:cs="Times New Roman"/>
          <w:b/>
          <w:i/>
          <w:sz w:val="24"/>
          <w:szCs w:val="24"/>
          <w:lang w:eastAsia="ar-SA"/>
        </w:rPr>
      </w:pPr>
    </w:p>
    <w:p w:rsidR="00EC0F02" w:rsidRPr="00EC0F02" w:rsidRDefault="00EC0F02" w:rsidP="00EC0F02">
      <w:pPr>
        <w:tabs>
          <w:tab w:val="left" w:pos="360"/>
        </w:tabs>
        <w:suppressAutoHyphens/>
        <w:spacing w:after="0" w:line="240" w:lineRule="auto"/>
        <w:ind w:left="360"/>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Podpis(y):</w:t>
      </w:r>
    </w:p>
    <w:tbl>
      <w:tblPr>
        <w:tblW w:w="10420" w:type="dxa"/>
        <w:tblInd w:w="-435" w:type="dxa"/>
        <w:tblLayout w:type="fixed"/>
        <w:tblCellMar>
          <w:left w:w="0" w:type="dxa"/>
          <w:right w:w="0" w:type="dxa"/>
        </w:tblCellMar>
        <w:tblLook w:val="0000" w:firstRow="0" w:lastRow="0" w:firstColumn="0" w:lastColumn="0" w:noHBand="0" w:noVBand="0"/>
      </w:tblPr>
      <w:tblGrid>
        <w:gridCol w:w="540"/>
        <w:gridCol w:w="1800"/>
        <w:gridCol w:w="2520"/>
        <w:gridCol w:w="2340"/>
        <w:gridCol w:w="1620"/>
        <w:gridCol w:w="1600"/>
      </w:tblGrid>
      <w:tr w:rsidR="000F47CD" w:rsidRPr="000F47CD" w:rsidTr="000F47CD">
        <w:tc>
          <w:tcPr>
            <w:tcW w:w="54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2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Wykonawc</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0F47CD" w:rsidRDefault="00EC0F02" w:rsidP="00EC0F02">
            <w:r w:rsidRPr="000F47CD">
              <w:rPr>
                <w:lang w:eastAsia="ar-SA"/>
              </w:rPr>
              <w:t>i data</w:t>
            </w:r>
          </w:p>
        </w:tc>
      </w:tr>
      <w:tr w:rsidR="00EC0F02" w:rsidRPr="003E2240" w:rsidTr="00EC0F02">
        <w:tc>
          <w:tcPr>
            <w:tcW w:w="5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rPr>
          <w:rFonts w:ascii="Times New Roman" w:eastAsia="Times New Roman" w:hAnsi="Times New Roman" w:cs="Times New Roman"/>
          <w:b/>
          <w:bCs/>
          <w:i/>
          <w:color w:val="FF0000"/>
          <w:sz w:val="24"/>
          <w:szCs w:val="24"/>
          <w:lang w:eastAsia="ar-SA"/>
        </w:rPr>
      </w:pPr>
      <w:r w:rsidRPr="003E2240">
        <w:rPr>
          <w:rFonts w:ascii="Times New Roman" w:eastAsia="Times New Roman" w:hAnsi="Times New Roman" w:cs="Times New Roman"/>
          <w:b/>
          <w:bCs/>
          <w:i/>
          <w:color w:val="FF0000"/>
          <w:sz w:val="24"/>
          <w:szCs w:val="24"/>
          <w:lang w:eastAsia="ar-SA"/>
        </w:rPr>
        <w:br w:type="page"/>
      </w:r>
    </w:p>
    <w:p w:rsidR="00EC0F02" w:rsidRPr="003E2240" w:rsidRDefault="00EC0F02" w:rsidP="00EC0F02">
      <w:pPr>
        <w:suppressAutoHyphens/>
        <w:spacing w:after="0" w:line="240" w:lineRule="auto"/>
        <w:ind w:left="720"/>
        <w:jc w:val="both"/>
        <w:rPr>
          <w:rFonts w:ascii="Times New Roman" w:eastAsia="Times New Roman" w:hAnsi="Times New Roman" w:cs="Times New Roman"/>
          <w:b/>
          <w:bCs/>
          <w:i/>
          <w:color w:val="FF0000"/>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2 Oświadczenie dotyczące przesłanek wykluczenia z postępowania na: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p>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EC0F02" w:rsidRPr="003E2240" w:rsidTr="00EC0F02">
        <w:trPr>
          <w:trHeight w:val="163"/>
        </w:trPr>
        <w:tc>
          <w:tcPr>
            <w:tcW w:w="6550" w:type="dxa"/>
            <w:shd w:val="clear" w:color="auto" w:fill="auto"/>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5" w:name="_Toc461452857"/>
            <w:r w:rsidRPr="003E2240">
              <w:rPr>
                <w:rFonts w:ascii="Times New Roman" w:eastAsia="Times New Roman" w:hAnsi="Times New Roman" w:cs="Times New Roman"/>
                <w:i/>
                <w:iCs/>
                <w:sz w:val="24"/>
                <w:szCs w:val="24"/>
                <w:lang w:eastAsia="ar-SA"/>
              </w:rPr>
              <w:t>Nr referencyjny nadany sprawie przez Zamawiającego</w:t>
            </w:r>
            <w:bookmarkEnd w:id="25"/>
          </w:p>
        </w:tc>
        <w:tc>
          <w:tcPr>
            <w:tcW w:w="2520" w:type="dxa"/>
            <w:shd w:val="clear" w:color="auto" w:fill="auto"/>
          </w:tcPr>
          <w:p w:rsidR="00EC0F02" w:rsidRPr="003E2240" w:rsidRDefault="005D62AC" w:rsidP="006720DA">
            <w:pPr>
              <w:suppressAutoHyphens/>
              <w:snapToGrid w:val="0"/>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b/>
                <w:i/>
                <w:sz w:val="24"/>
                <w:szCs w:val="24"/>
                <w:lang w:eastAsia="ar-SA"/>
              </w:rPr>
              <w:t>ZP.271.</w:t>
            </w:r>
            <w:r w:rsidR="006720DA">
              <w:rPr>
                <w:rFonts w:ascii="Times New Roman" w:eastAsia="Times New Roman" w:hAnsi="Times New Roman" w:cs="Times New Roman"/>
                <w:b/>
                <w:i/>
                <w:sz w:val="24"/>
                <w:szCs w:val="24"/>
                <w:lang w:eastAsia="ar-SA"/>
              </w:rPr>
              <w:t>8</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r w:rsidR="00EC0F02" w:rsidRPr="003E2240" w:rsidTr="00EC0F02">
        <w:tc>
          <w:tcPr>
            <w:tcW w:w="9070" w:type="dxa"/>
            <w:gridSpan w:val="2"/>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 </w:t>
      </w: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6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EC0F02" w:rsidRDefault="00EC0F02" w:rsidP="00EC0F02">
      <w:pPr>
        <w:suppressAutoHyphens/>
        <w:spacing w:after="6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0F47CD" w:rsidTr="000F47CD">
        <w:trPr>
          <w:cantSplit/>
        </w:trPr>
        <w:tc>
          <w:tcPr>
            <w:tcW w:w="610" w:type="dxa"/>
            <w:tcBorders>
              <w:top w:val="single" w:sz="4" w:space="0" w:color="000000"/>
              <w:left w:val="single" w:sz="4" w:space="0" w:color="000000"/>
              <w:bottom w:val="single" w:sz="4" w:space="0" w:color="000000"/>
            </w:tcBorders>
            <w:shd w:val="clear" w:color="auto" w:fill="FFFFFF" w:themeFill="background1"/>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FFFFFF" w:themeFill="background1"/>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DOTYCZĄCE PRZESŁANEK WYKLUCZENIA Z POSTĘPOWANIA</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ind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825075" w:rsidRDefault="00825075" w:rsidP="00825075">
      <w:pPr>
        <w:suppressAutoHyphens/>
        <w:spacing w:after="0" w:line="240" w:lineRule="auto"/>
        <w:jc w:val="center"/>
        <w:rPr>
          <w:rFonts w:ascii="Times New Roman" w:eastAsia="Times New Roman" w:hAnsi="Times New Roman" w:cs="Times New Roman"/>
          <w:b/>
          <w:i/>
          <w:sz w:val="24"/>
          <w:szCs w:val="24"/>
          <w:lang w:eastAsia="ar-SA"/>
        </w:rPr>
      </w:pPr>
    </w:p>
    <w:p w:rsidR="00EC0F02" w:rsidRPr="00825075" w:rsidRDefault="00825075" w:rsidP="00825075">
      <w:pPr>
        <w:suppressAutoHyphens/>
        <w:spacing w:after="0" w:line="240" w:lineRule="auto"/>
        <w:jc w:val="center"/>
        <w:rPr>
          <w:rFonts w:ascii="Times New Roman" w:eastAsia="Times New Roman" w:hAnsi="Times New Roman" w:cs="Times New Roman"/>
          <w:b/>
          <w:i/>
          <w:sz w:val="24"/>
          <w:szCs w:val="24"/>
          <w:lang w:eastAsia="ar-SA"/>
        </w:rPr>
      </w:pPr>
      <w:r w:rsidRPr="00825075">
        <w:rPr>
          <w:rFonts w:ascii="Times New Roman" w:eastAsia="Times New Roman" w:hAnsi="Times New Roman" w:cs="Times New Roman"/>
          <w:b/>
          <w:i/>
          <w:sz w:val="24"/>
          <w:szCs w:val="24"/>
          <w:lang w:eastAsia="ar-SA"/>
        </w:rPr>
        <w:t>OŚWIADCZENIA DOTYCZĄCE WYKONAWCY:</w:t>
      </w:r>
    </w:p>
    <w:p w:rsidR="00EC0F02" w:rsidRPr="003E2240" w:rsidRDefault="00EC0F02" w:rsidP="00EC0F02">
      <w:pPr>
        <w:suppressAutoHyphens/>
        <w:spacing w:after="0" w:line="240" w:lineRule="auto"/>
        <w:ind w:left="708"/>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8"/>
        </w:numPr>
        <w:suppressAutoHyphens/>
        <w:spacing w:after="0" w:line="240" w:lineRule="auto"/>
        <w:contextualSpacing/>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1 pkt 12-23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708"/>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5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Podpis(y) osoby(osób)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Oświadczam, że zachodzą w stosunku do mnie podstawy wykluczenia z postępowania na podstawie art. ………….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(podać mającą zastosowanie podstawę wykluczenia spośród wymienionych w art. 24 ust. 1 pkt 13-14, 16-20 lub art. 24 ust. 5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Jednocześnie oświadczam, że w związku z ww. okolicznością, na podstawie art. 24 ust. 8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podjąłem następujące środki naprawcze: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 xml:space="preserve">Podpis(y) osoby(osób) </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PODMIOTU, NA KTÓREGO ZASOBY POWOŁUJE SIĘ WYKONAWCA:</w:t>
      </w:r>
    </w:p>
    <w:p w:rsidR="00EC0F02" w:rsidRPr="00825075"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825075"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825075">
        <w:rPr>
          <w:rFonts w:ascii="Times New Roman" w:eastAsia="Times New Roman" w:hAnsi="Times New Roman" w:cs="Times New Roman"/>
          <w:i/>
          <w:sz w:val="24"/>
          <w:szCs w:val="24"/>
          <w:lang w:eastAsia="ar-SA"/>
        </w:rPr>
        <w:t>Oświadczam, że następujący/e podmiot/y, na którego/</w:t>
      </w:r>
      <w:proofErr w:type="spellStart"/>
      <w:r w:rsidRPr="00825075">
        <w:rPr>
          <w:rFonts w:ascii="Times New Roman" w:eastAsia="Times New Roman" w:hAnsi="Times New Roman" w:cs="Times New Roman"/>
          <w:i/>
          <w:sz w:val="24"/>
          <w:szCs w:val="24"/>
          <w:lang w:eastAsia="ar-SA"/>
        </w:rPr>
        <w:t>ych</w:t>
      </w:r>
      <w:proofErr w:type="spellEnd"/>
      <w:r w:rsidRPr="00825075">
        <w:rPr>
          <w:rFonts w:ascii="Times New Roman" w:eastAsia="Times New Roman" w:hAnsi="Times New Roman" w:cs="Times New Roman"/>
          <w:i/>
          <w:sz w:val="24"/>
          <w:szCs w:val="24"/>
          <w:lang w:eastAsia="ar-SA"/>
        </w:rPr>
        <w:t xml:space="preserve"> zasoby powołuję się w niniejszym postępowaniu, tj.: ……………………………………………………….……………………… (podać pełną nazwę/firmę, adres, a także  w zależności od podmiotu: NIP/PESEL, KRS/</w:t>
      </w:r>
      <w:proofErr w:type="spellStart"/>
      <w:r w:rsidRPr="00825075">
        <w:rPr>
          <w:rFonts w:ascii="Times New Roman" w:eastAsia="Times New Roman" w:hAnsi="Times New Roman" w:cs="Times New Roman"/>
          <w:i/>
          <w:sz w:val="24"/>
          <w:szCs w:val="24"/>
          <w:lang w:eastAsia="ar-SA"/>
        </w:rPr>
        <w:t>CEiDG</w:t>
      </w:r>
      <w:proofErr w:type="spellEnd"/>
      <w:r w:rsidRPr="00825075">
        <w:rPr>
          <w:rFonts w:ascii="Times New Roman" w:eastAsia="Times New Roman" w:hAnsi="Times New Roman" w:cs="Times New Roman"/>
          <w:i/>
          <w:sz w:val="24"/>
          <w:szCs w:val="24"/>
          <w:lang w:eastAsia="ar-SA"/>
        </w:rPr>
        <w:t>) nie podlega/ją wykluczeniu z postępowania o udzielenie zamówienia.</w:t>
      </w:r>
    </w:p>
    <w:p w:rsidR="00EC0F02" w:rsidRPr="00825075" w:rsidRDefault="00EC0F02" w:rsidP="00EC0F02">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825075" w:rsidTr="00EC0F02">
        <w:tc>
          <w:tcPr>
            <w:tcW w:w="54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825075" w:rsidTr="00EC0F02">
        <w:tc>
          <w:tcPr>
            <w:tcW w:w="54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825075" w:rsidRDefault="00EC0F02" w:rsidP="00825075">
      <w:pPr>
        <w:suppressAutoHyphens/>
        <w:spacing w:after="0" w:line="240" w:lineRule="auto"/>
        <w:jc w:val="both"/>
        <w:rPr>
          <w:rFonts w:ascii="Times New Roman" w:eastAsia="Times New Roman" w:hAnsi="Times New Roman" w:cs="Times New Roman"/>
          <w:i/>
          <w:sz w:val="24"/>
          <w:szCs w:val="24"/>
          <w:lang w:eastAsia="ar-SA"/>
        </w:rPr>
      </w:pPr>
    </w:p>
    <w:p w:rsidR="00EC0F02" w:rsidRPr="00825075" w:rsidRDefault="00EC0F02" w:rsidP="00825075">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PODWYKONAWCY NIEBĘDĄCEGO PODMIOTEM, NA KTÓREGO ZASOBY POWOŁUJE SIĘ WYKONAWCA:</w:t>
      </w:r>
    </w:p>
    <w:p w:rsidR="00EC0F02" w:rsidRPr="003E2240" w:rsidRDefault="00EC0F02" w:rsidP="00EC0F02">
      <w:pPr>
        <w:spacing w:after="0" w:line="360" w:lineRule="auto"/>
        <w:jc w:val="both"/>
        <w:rPr>
          <w:rFonts w:ascii="Arial" w:hAnsi="Arial" w:cs="Arial"/>
          <w:sz w:val="21"/>
          <w:szCs w:val="21"/>
        </w:rPr>
      </w:pPr>
      <w:r w:rsidRPr="003E2240">
        <w:rPr>
          <w:rFonts w:ascii="Arial" w:hAnsi="Arial" w:cs="Arial"/>
          <w:sz w:val="21"/>
          <w:szCs w:val="21"/>
        </w:rPr>
        <w:t>Oświadczam, że w stosunku do następującego/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podmiotu/</w:t>
      </w:r>
      <w:proofErr w:type="spellStart"/>
      <w:r w:rsidRPr="003E2240">
        <w:rPr>
          <w:rFonts w:ascii="Arial" w:hAnsi="Arial" w:cs="Arial"/>
          <w:sz w:val="21"/>
          <w:szCs w:val="21"/>
        </w:rPr>
        <w:t>tów</w:t>
      </w:r>
      <w:proofErr w:type="spellEnd"/>
      <w:r w:rsidRPr="003E2240">
        <w:rPr>
          <w:rFonts w:ascii="Arial" w:hAnsi="Arial" w:cs="Arial"/>
          <w:sz w:val="21"/>
          <w:szCs w:val="21"/>
        </w:rPr>
        <w:t>, będącego/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podwykonawcą/</w:t>
      </w:r>
      <w:proofErr w:type="spellStart"/>
      <w:r w:rsidRPr="003E2240">
        <w:rPr>
          <w:rFonts w:ascii="Arial" w:hAnsi="Arial" w:cs="Arial"/>
          <w:sz w:val="21"/>
          <w:szCs w:val="21"/>
        </w:rPr>
        <w:t>ami</w:t>
      </w:r>
      <w:proofErr w:type="spellEnd"/>
      <w:r w:rsidRPr="003E2240">
        <w:rPr>
          <w:rFonts w:ascii="Arial" w:hAnsi="Arial" w:cs="Arial"/>
          <w:sz w:val="21"/>
          <w:szCs w:val="21"/>
        </w:rPr>
        <w:t>: ……………………………………………………………………..….……</w:t>
      </w:r>
      <w:r w:rsidRPr="003E2240">
        <w:rPr>
          <w:rFonts w:ascii="Arial" w:hAnsi="Arial" w:cs="Arial"/>
          <w:sz w:val="20"/>
          <w:szCs w:val="20"/>
        </w:rPr>
        <w:t xml:space="preserve"> </w:t>
      </w:r>
      <w:r w:rsidRPr="003E2240">
        <w:rPr>
          <w:rFonts w:ascii="Arial" w:hAnsi="Arial" w:cs="Arial"/>
          <w:i/>
          <w:sz w:val="16"/>
          <w:szCs w:val="16"/>
        </w:rPr>
        <w:t>(podać pełną nazwę/firmę, adres, a także w zależności od podmiotu: NIP/PESEL, KRS/</w:t>
      </w:r>
      <w:proofErr w:type="spellStart"/>
      <w:r w:rsidRPr="003E2240">
        <w:rPr>
          <w:rFonts w:ascii="Arial" w:hAnsi="Arial" w:cs="Arial"/>
          <w:i/>
          <w:sz w:val="16"/>
          <w:szCs w:val="16"/>
        </w:rPr>
        <w:t>CEiDG</w:t>
      </w:r>
      <w:proofErr w:type="spellEnd"/>
      <w:r w:rsidRPr="003E2240">
        <w:rPr>
          <w:rFonts w:ascii="Arial" w:hAnsi="Arial" w:cs="Arial"/>
          <w:i/>
          <w:sz w:val="16"/>
          <w:szCs w:val="16"/>
        </w:rPr>
        <w:t>)</w:t>
      </w:r>
      <w:r w:rsidRPr="003E2240">
        <w:rPr>
          <w:rFonts w:ascii="Arial" w:hAnsi="Arial" w:cs="Arial"/>
          <w:sz w:val="16"/>
          <w:szCs w:val="16"/>
        </w:rPr>
        <w:t xml:space="preserve">, </w:t>
      </w:r>
      <w:r w:rsidRPr="003E2240">
        <w:rPr>
          <w:rFonts w:ascii="Arial" w:hAnsi="Arial" w:cs="Arial"/>
          <w:sz w:val="21"/>
          <w:szCs w:val="21"/>
        </w:rPr>
        <w:t>nie</w:t>
      </w:r>
      <w:r w:rsidRPr="003E2240">
        <w:rPr>
          <w:rFonts w:ascii="Arial" w:hAnsi="Arial" w:cs="Arial"/>
          <w:sz w:val="16"/>
          <w:szCs w:val="16"/>
        </w:rPr>
        <w:t xml:space="preserve"> </w:t>
      </w:r>
      <w:r w:rsidRPr="003E2240">
        <w:rPr>
          <w:rFonts w:ascii="Arial" w:hAnsi="Arial" w:cs="Arial"/>
          <w:sz w:val="21"/>
          <w:szCs w:val="21"/>
        </w:rPr>
        <w:t>zachodzą podstawy wykluczenia z postępowania o udzielenie zamówienia.</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EC0F02" w:rsidRPr="003E2240"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color w:val="FF0000"/>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825075" w:rsidRDefault="00EC0F02" w:rsidP="00825075">
      <w:pPr>
        <w:suppressAutoHyphens/>
        <w:spacing w:after="0" w:line="240" w:lineRule="auto"/>
        <w:jc w:val="both"/>
        <w:rPr>
          <w:rFonts w:ascii="Times New Roman" w:eastAsia="Times New Roman" w:hAnsi="Times New Roman" w:cs="Times New Roman"/>
          <w:i/>
          <w:sz w:val="24"/>
          <w:szCs w:val="24"/>
          <w:lang w:eastAsia="ar-SA"/>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PODANYCH INFORMACJI:</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PODPIS(Y):</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pageBreakBefore/>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EC0F02" w:rsidRPr="003E2240" w:rsidTr="00EC0F02">
        <w:trPr>
          <w:trHeight w:val="314"/>
        </w:trPr>
        <w:tc>
          <w:tcPr>
            <w:tcW w:w="9214" w:type="dxa"/>
            <w:gridSpan w:val="2"/>
            <w:shd w:val="clear" w:color="auto" w:fill="auto"/>
          </w:tcPr>
          <w:p w:rsidR="00EC0F02"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8B387E" w:rsidRDefault="008B387E"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8B387E" w:rsidRPr="003E2240" w:rsidRDefault="008B387E" w:rsidP="00EC0F02">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EC0F02" w:rsidRPr="003E2240" w:rsidTr="00EC0F02">
        <w:trPr>
          <w:trHeight w:val="249"/>
        </w:trPr>
        <w:tc>
          <w:tcPr>
            <w:tcW w:w="6738" w:type="dxa"/>
            <w:shd w:val="clear" w:color="auto" w:fill="auto"/>
          </w:tcPr>
          <w:p w:rsidR="00EC0F02" w:rsidRPr="003E2240" w:rsidRDefault="00EC0F02" w:rsidP="00EC0F02">
            <w:pPr>
              <w:keepNext/>
              <w:keepLines/>
              <w:suppressAutoHyphens/>
              <w:spacing w:after="0" w:line="240" w:lineRule="auto"/>
              <w:outlineLvl w:val="5"/>
              <w:rPr>
                <w:rFonts w:ascii="Times New Roman" w:eastAsia="Times New Roman" w:hAnsi="Times New Roman" w:cs="Times New Roman"/>
                <w:b/>
                <w:i/>
                <w:iCs/>
                <w:smallCaps/>
                <w:sz w:val="24"/>
                <w:szCs w:val="24"/>
                <w:lang w:eastAsia="ar-SA"/>
                <w14:shadow w14:blurRad="50800" w14:dist="38100" w14:dir="2700000" w14:sx="100000" w14:sy="100000" w14:kx="0" w14:ky="0" w14:algn="tl">
                  <w14:srgbClr w14:val="000000">
                    <w14:alpha w14:val="60000"/>
                  </w14:srgbClr>
                </w14:shadow>
              </w:rPr>
            </w:pPr>
            <w:bookmarkStart w:id="26" w:name="_Toc461452858"/>
            <w:r w:rsidRPr="003E2240">
              <w:rPr>
                <w:rFonts w:ascii="Times New Roman" w:eastAsia="Times New Roman" w:hAnsi="Times New Roman" w:cs="Times New Roman"/>
                <w:i/>
                <w:iCs/>
                <w:sz w:val="24"/>
                <w:szCs w:val="24"/>
                <w:lang w:eastAsia="ar-SA"/>
              </w:rPr>
              <w:t>Nr referencyjny nadany sprawie przez Zamawiającego</w:t>
            </w:r>
            <w:bookmarkEnd w:id="26"/>
          </w:p>
        </w:tc>
        <w:tc>
          <w:tcPr>
            <w:tcW w:w="2476" w:type="dxa"/>
            <w:shd w:val="clear" w:color="auto" w:fill="auto"/>
          </w:tcPr>
          <w:p w:rsidR="00EC0F02" w:rsidRPr="003E2240" w:rsidRDefault="00893345" w:rsidP="00FD6D1F">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FD6D1F">
              <w:rPr>
                <w:rFonts w:ascii="Times New Roman" w:eastAsia="Times New Roman" w:hAnsi="Times New Roman" w:cs="Times New Roman"/>
                <w:b/>
                <w:i/>
                <w:sz w:val="24"/>
                <w:szCs w:val="24"/>
                <w:lang w:eastAsia="ar-SA"/>
              </w:rPr>
              <w:t>8</w:t>
            </w:r>
            <w:r w:rsidR="00EC0F02" w:rsidRPr="003E2240">
              <w:rPr>
                <w:rFonts w:ascii="Times New Roman" w:eastAsia="Times New Roman" w:hAnsi="Times New Roman" w:cs="Times New Roman"/>
                <w:b/>
                <w:i/>
                <w:sz w:val="24"/>
                <w:szCs w:val="24"/>
                <w:lang w:eastAsia="ar-SA"/>
              </w:rPr>
              <w:t>.201</w:t>
            </w:r>
            <w:r>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EC0F02" w:rsidRDefault="00EC0F02" w:rsidP="00EC0F02">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4A0D47" w:rsidRPr="004A0D47" w:rsidTr="004A0D47">
        <w:trPr>
          <w:cantSplit/>
        </w:trPr>
        <w:tc>
          <w:tcPr>
            <w:tcW w:w="61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DOTYCZĄCE SPEŁNIANIA WARUNKÓW UDZIAŁU W POSTĘPOWANIU </w:t>
      </w:r>
      <w:r w:rsidRPr="003E2240">
        <w:rPr>
          <w:rFonts w:ascii="Times New Roman" w:eastAsia="Times New Roman" w:hAnsi="Times New Roman" w:cs="Times New Roman"/>
          <w:b/>
          <w:i/>
          <w:sz w:val="24"/>
          <w:szCs w:val="24"/>
          <w:u w:val="single"/>
          <w:lang w:eastAsia="ar-SA"/>
        </w:rPr>
        <w:br/>
      </w:r>
    </w:p>
    <w:p w:rsidR="00EC0F02" w:rsidRPr="003E2240" w:rsidRDefault="00EC0F02" w:rsidP="00EC0F02">
      <w:pPr>
        <w:suppressAutoHyphens/>
        <w:spacing w:after="0" w:line="240" w:lineRule="auto"/>
        <w:ind w:firstLine="709"/>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EC0F02" w:rsidRPr="004A0D47" w:rsidRDefault="00EC0F02" w:rsidP="004A0D47">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INFORMACJA DOTYCZĄCA WYKONAWCY:</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i/>
          <w:sz w:val="24"/>
          <w:szCs w:val="24"/>
          <w:lang w:eastAsia="ar-SA"/>
        </w:rPr>
        <w:t>Oświadczam, że spełniam warunki udziału w postępowaniu określone przez zamawiającego w Instrukcji dla Wykonawców Specyfikacji Istotnych Warunków Zamówienia pkt. 9.</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4A0D47">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p>
    <w:p w:rsidR="00EC0F02" w:rsidRPr="004A0D47" w:rsidRDefault="00EC0F02" w:rsidP="004A0D47">
      <w:pPr>
        <w:suppressAutoHyphens/>
        <w:spacing w:after="0" w:line="240" w:lineRule="auto"/>
        <w:jc w:val="center"/>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INFORMACJA W ZWIĄZKU Z POLEGANIEM NA ZASOBACH INNYCH PODMIOTÓW</w:t>
      </w:r>
      <w:r w:rsidRPr="004A0D47">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i/>
          <w:sz w:val="24"/>
          <w:szCs w:val="24"/>
          <w:lang w:eastAsia="ar-SA"/>
        </w:rPr>
        <w:t xml:space="preserve">Oświadczam, że w celu wykazania spełniania warunków udziału w postępowaniu, określonych  przez zamawiającego w </w:t>
      </w:r>
      <w:proofErr w:type="spellStart"/>
      <w:r w:rsidRPr="004A0D47">
        <w:rPr>
          <w:rFonts w:ascii="Times New Roman" w:eastAsia="Times New Roman" w:hAnsi="Times New Roman" w:cs="Times New Roman"/>
          <w:i/>
          <w:sz w:val="24"/>
          <w:szCs w:val="24"/>
          <w:lang w:eastAsia="ar-SA"/>
        </w:rPr>
        <w:t>w</w:t>
      </w:r>
      <w:proofErr w:type="spellEnd"/>
      <w:r w:rsidRPr="004A0D47">
        <w:rPr>
          <w:rFonts w:ascii="Times New Roman" w:eastAsia="Times New Roman" w:hAnsi="Times New Roman" w:cs="Times New Roman"/>
          <w:i/>
          <w:sz w:val="24"/>
          <w:szCs w:val="24"/>
          <w:lang w:eastAsia="ar-SA"/>
        </w:rPr>
        <w:t> Instrukcji dla Wykonawców Specyfikacji Istotnych Warunków Zamówienia pkt. 9, polegam na zasobach następującego/</w:t>
      </w:r>
      <w:proofErr w:type="spellStart"/>
      <w:r w:rsidRPr="004A0D47">
        <w:rPr>
          <w:rFonts w:ascii="Times New Roman" w:eastAsia="Times New Roman" w:hAnsi="Times New Roman" w:cs="Times New Roman"/>
          <w:i/>
          <w:sz w:val="24"/>
          <w:szCs w:val="24"/>
          <w:lang w:eastAsia="ar-SA"/>
        </w:rPr>
        <w:t>ych</w:t>
      </w:r>
      <w:proofErr w:type="spellEnd"/>
      <w:r w:rsidRPr="004A0D47">
        <w:rPr>
          <w:rFonts w:ascii="Times New Roman" w:eastAsia="Times New Roman" w:hAnsi="Times New Roman" w:cs="Times New Roman"/>
          <w:i/>
          <w:sz w:val="24"/>
          <w:szCs w:val="24"/>
          <w:lang w:eastAsia="ar-SA"/>
        </w:rPr>
        <w:t xml:space="preserve"> podmiotu/ów: …………………….……………………………………..,w następującym zakresie: ………………</w:t>
      </w:r>
    </w:p>
    <w:tbl>
      <w:tblPr>
        <w:tblW w:w="11320" w:type="dxa"/>
        <w:tblInd w:w="-1109"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4A0D47">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EC0F02" w:rsidRDefault="00EC0F02" w:rsidP="00EC0F02">
      <w:pPr>
        <w:suppressAutoHyphens/>
        <w:spacing w:after="0" w:line="240" w:lineRule="auto"/>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lastRenderedPageBreak/>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EC0F02" w:rsidRPr="004A0D47" w:rsidRDefault="00EC0F02" w:rsidP="004A0D47">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PODANYCH INFORMACJI:</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br w:type="page"/>
      </w:r>
      <w:r w:rsidRPr="003E2240">
        <w:rPr>
          <w:rFonts w:ascii="Times New Roman" w:eastAsia="Times New Roman" w:hAnsi="Times New Roman" w:cs="Times New Roman"/>
          <w:b/>
          <w:i/>
          <w:sz w:val="24"/>
          <w:szCs w:val="24"/>
          <w:lang w:eastAsia="ar-SA"/>
        </w:rPr>
        <w:lastRenderedPageBreak/>
        <w:t xml:space="preserve">UWAGA: </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iCs/>
          <w:color w:val="FF0200"/>
          <w:sz w:val="24"/>
          <w:szCs w:val="24"/>
          <w:lang w:eastAsia="pl-PL"/>
        </w:rPr>
        <w:t xml:space="preserve">Formularz wymagany do złożenia w terminie 3 dni od dnia zamieszczenia na stronie internetowej informacji, o której mowa w art. 86 ust. 5 ustawy </w:t>
      </w:r>
      <w:proofErr w:type="spellStart"/>
      <w:r w:rsidRPr="003E2240">
        <w:rPr>
          <w:rFonts w:ascii="Times New Roman" w:eastAsia="Times New Roman" w:hAnsi="Times New Roman" w:cs="Times New Roman"/>
          <w:i/>
          <w:iCs/>
          <w:color w:val="FF0200"/>
          <w:sz w:val="24"/>
          <w:szCs w:val="24"/>
          <w:lang w:eastAsia="pl-PL"/>
        </w:rPr>
        <w:t>Pzp</w:t>
      </w:r>
      <w:proofErr w:type="spellEnd"/>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4 – Oświadczenie o przynależności lub braku przynależności do tej samej grupy kapitałowej.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730"/>
        <w:gridCol w:w="2484"/>
      </w:tblGrid>
      <w:tr w:rsidR="00EC0F02" w:rsidRPr="003E2240" w:rsidTr="00EC0F02">
        <w:tc>
          <w:tcPr>
            <w:tcW w:w="6730" w:type="dxa"/>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7" w:name="_Toc379264816"/>
            <w:bookmarkStart w:id="28" w:name="_Toc461452859"/>
            <w:r w:rsidRPr="003E2240">
              <w:rPr>
                <w:rFonts w:ascii="Times New Roman" w:eastAsia="Times New Roman" w:hAnsi="Times New Roman" w:cs="Times New Roman"/>
                <w:i/>
                <w:iCs/>
                <w:sz w:val="24"/>
                <w:szCs w:val="24"/>
                <w:lang w:eastAsia="ar-SA"/>
              </w:rPr>
              <w:t>Nr referencyjny nadany sprawie przez Zamawiającego</w:t>
            </w:r>
            <w:bookmarkEnd w:id="27"/>
            <w:bookmarkEnd w:id="28"/>
          </w:p>
        </w:tc>
        <w:tc>
          <w:tcPr>
            <w:tcW w:w="2484" w:type="dxa"/>
          </w:tcPr>
          <w:p w:rsidR="00EC0F02" w:rsidRPr="003E2240" w:rsidRDefault="005D62AC" w:rsidP="006720DA">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6720DA">
              <w:rPr>
                <w:rFonts w:ascii="Times New Roman" w:eastAsia="Times New Roman" w:hAnsi="Times New Roman" w:cs="Times New Roman"/>
                <w:b/>
                <w:i/>
                <w:sz w:val="24"/>
                <w:szCs w:val="24"/>
                <w:lang w:eastAsia="ar-SA"/>
              </w:rPr>
              <w:t>8</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WYKONAWCA:</w:t>
      </w:r>
    </w:p>
    <w:tbl>
      <w:tblPr>
        <w:tblW w:w="0" w:type="auto"/>
        <w:tblInd w:w="-90" w:type="dxa"/>
        <w:tblLayout w:type="fixed"/>
        <w:tblCellMar>
          <w:left w:w="0" w:type="dxa"/>
          <w:right w:w="0" w:type="dxa"/>
        </w:tblCellMar>
        <w:tblLook w:val="0000" w:firstRow="0" w:lastRow="0" w:firstColumn="0" w:lastColumn="0" w:noHBand="0" w:noVBand="0"/>
      </w:tblPr>
      <w:tblGrid>
        <w:gridCol w:w="610"/>
        <w:gridCol w:w="6120"/>
        <w:gridCol w:w="2532"/>
      </w:tblGrid>
      <w:tr w:rsidR="004A0D47" w:rsidRPr="004A0D47" w:rsidTr="004A0D47">
        <w:trPr>
          <w:cantSplit/>
        </w:trPr>
        <w:tc>
          <w:tcPr>
            <w:tcW w:w="61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keepNext/>
        <w:keepLines/>
        <w:suppressAutoHyphens/>
        <w:spacing w:before="200" w:after="0" w:line="240" w:lineRule="auto"/>
        <w:jc w:val="both"/>
        <w:outlineLvl w:val="2"/>
        <w:rPr>
          <w:rFonts w:ascii="Times New Roman" w:eastAsia="Times New Roman" w:hAnsi="Times New Roman" w:cs="Times New Roman"/>
          <w:b/>
          <w:bCs/>
          <w:i/>
          <w:color w:val="4F81BD"/>
          <w:sz w:val="24"/>
          <w:szCs w:val="24"/>
          <w:lang w:eastAsia="ar-SA"/>
        </w:rPr>
      </w:pPr>
    </w:p>
    <w:p w:rsidR="00EC0F02" w:rsidRPr="004A0D47" w:rsidRDefault="00EC0F02" w:rsidP="004A0D47">
      <w:pPr>
        <w:autoSpaceDE w:val="0"/>
        <w:autoSpaceDN w:val="0"/>
        <w:adjustRightInd w:val="0"/>
        <w:spacing w:after="0" w:line="240" w:lineRule="auto"/>
        <w:jc w:val="center"/>
        <w:rPr>
          <w:rFonts w:ascii="Times New Roman" w:eastAsia="Times New Roman" w:hAnsi="Times New Roman" w:cs="Times New Roman"/>
          <w:b/>
          <w:bCs/>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bCs/>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przynależności lub braku przynależności do tej samej grupy kapitałowej, </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której mowa w art. 24 ust. 1 pkt 23 ustawy </w:t>
      </w:r>
      <w:proofErr w:type="spellStart"/>
      <w:r w:rsidRPr="003E2240">
        <w:rPr>
          <w:rFonts w:ascii="Times New Roman" w:eastAsia="Times New Roman" w:hAnsi="Times New Roman" w:cs="Times New Roman"/>
          <w:b/>
          <w:bCs/>
          <w:i/>
          <w:sz w:val="24"/>
          <w:szCs w:val="24"/>
          <w:lang w:eastAsia="pl-PL"/>
        </w:rPr>
        <w:t>Pzp</w:t>
      </w:r>
      <w:proofErr w:type="spellEnd"/>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Składając ofertę w w/w postępowaniu o udzielenie zamówienia publicznego prowadzonym w trybie przetargu nieograniczonego oświadczam, że:</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*nie należę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*należę do tej samej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w skład której wchodzą następujące podmioty:</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442"/>
        <w:gridCol w:w="5057"/>
      </w:tblGrid>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w:t>
            </w: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
        </w:tc>
      </w:tr>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bl>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*niepotrzebne skreślić</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 xml:space="preserve">UWAGA: niniejszy „Formularz" Wykonawca ubiegający się o udzielenie zamówienia przekazuje Zamawiającemu </w:t>
      </w:r>
      <w:r w:rsidRPr="003E2240">
        <w:rPr>
          <w:rFonts w:ascii="Times New Roman" w:eastAsia="Times New Roman" w:hAnsi="Times New Roman" w:cs="Times New Roman"/>
          <w:b/>
          <w:bCs/>
          <w:i/>
          <w:iCs/>
          <w:sz w:val="24"/>
          <w:szCs w:val="24"/>
          <w:lang w:eastAsia="pl-PL"/>
        </w:rPr>
        <w:t xml:space="preserve">w terminie 3 dni od dnia zamieszczenia na stronie internetowej informacji, </w:t>
      </w:r>
      <w:r w:rsidRPr="003E2240">
        <w:rPr>
          <w:rFonts w:ascii="Times New Roman" w:eastAsia="Times New Roman" w:hAnsi="Times New Roman" w:cs="Times New Roman"/>
          <w:i/>
          <w:iCs/>
          <w:sz w:val="24"/>
          <w:szCs w:val="24"/>
          <w:lang w:eastAsia="pl-PL"/>
        </w:rPr>
        <w:t xml:space="preserve">o której mowa w art. 86 ust. 5 ustawy </w:t>
      </w:r>
      <w:proofErr w:type="spellStart"/>
      <w:r w:rsidRPr="003E2240">
        <w:rPr>
          <w:rFonts w:ascii="Times New Roman" w:eastAsia="Times New Roman" w:hAnsi="Times New Roman" w:cs="Times New Roman"/>
          <w:i/>
          <w:iCs/>
          <w:sz w:val="24"/>
          <w:szCs w:val="24"/>
          <w:lang w:eastAsia="pl-PL"/>
        </w:rPr>
        <w:t>Pzp</w:t>
      </w:r>
      <w:proofErr w:type="spellEnd"/>
      <w:r w:rsidRPr="003E2240">
        <w:rPr>
          <w:rFonts w:ascii="Times New Roman" w:eastAsia="Times New Roman" w:hAnsi="Times New Roman" w:cs="Times New Roman"/>
          <w:i/>
          <w:iCs/>
          <w:sz w:val="24"/>
          <w:szCs w:val="24"/>
          <w:lang w:eastAsia="pl-PL"/>
        </w:rPr>
        <w:t xml:space="preserve">. W przypadku Wykonawców wspólnie ubiegających się o udzielenie zamówienia </w:t>
      </w:r>
      <w:r w:rsidRPr="003E2240">
        <w:rPr>
          <w:rFonts w:ascii="Times New Roman" w:eastAsia="Times New Roman" w:hAnsi="Times New Roman" w:cs="Times New Roman"/>
          <w:b/>
          <w:bCs/>
          <w:i/>
          <w:iCs/>
          <w:sz w:val="24"/>
          <w:szCs w:val="24"/>
          <w:lang w:eastAsia="pl-PL"/>
        </w:rPr>
        <w:t xml:space="preserve">składa ją każdy </w:t>
      </w:r>
      <w:r w:rsidRPr="003E2240">
        <w:rPr>
          <w:rFonts w:ascii="Times New Roman" w:eastAsia="Times New Roman" w:hAnsi="Times New Roman" w:cs="Times New Roman"/>
          <w:i/>
          <w:iCs/>
          <w:sz w:val="24"/>
          <w:szCs w:val="24"/>
          <w:lang w:eastAsia="pl-PL"/>
        </w:rPr>
        <w:t>z członków Konsorcjum lub wspólników spółki cywilnej.</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720"/>
        <w:gridCol w:w="1800"/>
        <w:gridCol w:w="2520"/>
        <w:gridCol w:w="2160"/>
        <w:gridCol w:w="1620"/>
        <w:gridCol w:w="1490"/>
      </w:tblGrid>
      <w:tr w:rsidR="004A0D47" w:rsidRPr="004A0D47" w:rsidTr="004A0D47">
        <w:tc>
          <w:tcPr>
            <w:tcW w:w="7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ind w:hanging="55"/>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do podpisania niniejszej </w:t>
            </w: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oferty w imieniu Wykonawcy(ów)</w:t>
            </w:r>
          </w:p>
        </w:tc>
        <w:tc>
          <w:tcPr>
            <w:tcW w:w="216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do podpisania </w:t>
            </w: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Wykonawc</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(ów)</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7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ind w:firstLine="708"/>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7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bookmarkStart w:id="29" w:name="_Toc461452865"/>
      <w:r w:rsidRPr="003E2240">
        <w:rPr>
          <w:rFonts w:ascii="Times New Roman" w:eastAsia="Times New Roman" w:hAnsi="Times New Roman" w:cs="Times New Roman"/>
          <w:b/>
          <w:bCs/>
          <w:i/>
          <w:sz w:val="24"/>
          <w:szCs w:val="24"/>
          <w:lang w:eastAsia="ar-SA"/>
        </w:rPr>
        <w:lastRenderedPageBreak/>
        <w:t>Załącznik</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nr</w:t>
      </w:r>
      <w:r w:rsidRPr="003E2240">
        <w:rPr>
          <w:rFonts w:ascii="Times New Roman" w:eastAsia="Calibri" w:hAnsi="Times New Roman" w:cs="Times New Roman"/>
          <w:b/>
          <w:bCs/>
          <w:i/>
          <w:sz w:val="24"/>
          <w:szCs w:val="24"/>
          <w:lang w:eastAsia="ar-SA"/>
        </w:rPr>
        <w:t xml:space="preserve"> 5 – </w:t>
      </w:r>
      <w:r w:rsidRPr="003E2240">
        <w:rPr>
          <w:rFonts w:ascii="Times New Roman" w:eastAsia="Times New Roman" w:hAnsi="Times New Roman" w:cs="Times New Roman"/>
          <w:b/>
          <w:bCs/>
          <w:i/>
          <w:sz w:val="24"/>
          <w:szCs w:val="24"/>
          <w:lang w:eastAsia="ar-SA"/>
        </w:rPr>
        <w:t>oświadczenia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Wykonawcy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bookmarkEnd w:id="29"/>
      <w:r w:rsidRPr="003E2240">
        <w:rPr>
          <w:rFonts w:ascii="Times New Roman" w:eastAsia="Calibri" w:hAnsi="Times New Roman" w:cs="Times New Roman"/>
          <w:b/>
          <w:bCs/>
          <w:i/>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6550"/>
        <w:gridCol w:w="3726"/>
      </w:tblGrid>
      <w:tr w:rsidR="00EC0F02" w:rsidRPr="003E2240" w:rsidTr="00EC0F02">
        <w:trPr>
          <w:trHeight w:val="884"/>
        </w:trPr>
        <w:tc>
          <w:tcPr>
            <w:tcW w:w="10276" w:type="dxa"/>
            <w:gridSpan w:val="2"/>
            <w:shd w:val="clear" w:color="auto" w:fill="auto"/>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EC0F02" w:rsidRPr="003E2240" w:rsidTr="00EC0F02">
        <w:trPr>
          <w:trHeight w:val="66"/>
        </w:trPr>
        <w:tc>
          <w:tcPr>
            <w:tcW w:w="6550" w:type="dxa"/>
            <w:shd w:val="clear" w:color="auto" w:fill="auto"/>
          </w:tcPr>
          <w:p w:rsidR="00EC0F02" w:rsidRPr="003E2240" w:rsidRDefault="00EC0F02" w:rsidP="00EC0F02">
            <w:pPr>
              <w:keepNext/>
              <w:keepLines/>
              <w:suppressAutoHyphens/>
              <w:spacing w:after="0" w:line="240" w:lineRule="auto"/>
              <w:outlineLvl w:val="5"/>
              <w:rPr>
                <w:rFonts w:ascii="Times New Roman" w:eastAsia="Times New Roman" w:hAnsi="Times New Roman" w:cs="Times New Roman"/>
                <w:b/>
                <w:i/>
                <w:iCs/>
                <w:sz w:val="24"/>
                <w:szCs w:val="24"/>
                <w:lang w:eastAsia="ar-SA"/>
              </w:rPr>
            </w:pPr>
            <w:bookmarkStart w:id="30" w:name="_Toc461452866"/>
            <w:r w:rsidRPr="003E2240">
              <w:rPr>
                <w:rFonts w:ascii="Times New Roman" w:eastAsia="Times New Roman" w:hAnsi="Times New Roman" w:cs="Times New Roman"/>
                <w:i/>
                <w:iCs/>
                <w:sz w:val="24"/>
                <w:szCs w:val="24"/>
                <w:lang w:eastAsia="ar-SA"/>
              </w:rPr>
              <w:t>Nr</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referencyjny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nadany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sprawie</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przez</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Zamawiającego</w:t>
            </w:r>
            <w:bookmarkEnd w:id="30"/>
          </w:p>
        </w:tc>
        <w:tc>
          <w:tcPr>
            <w:tcW w:w="3726" w:type="dxa"/>
            <w:shd w:val="clear" w:color="auto" w:fill="auto"/>
          </w:tcPr>
          <w:p w:rsidR="00EC0F02" w:rsidRPr="003E2240" w:rsidRDefault="005D62AC" w:rsidP="006720DA">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6720DA">
              <w:rPr>
                <w:rFonts w:ascii="Times New Roman" w:eastAsia="Times New Roman" w:hAnsi="Times New Roman" w:cs="Times New Roman"/>
                <w:b/>
                <w:i/>
                <w:sz w:val="24"/>
                <w:szCs w:val="24"/>
                <w:lang w:eastAsia="ar-SA"/>
              </w:rPr>
              <w:t>8</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bl>
    <w:p w:rsidR="00EC0F02" w:rsidRPr="003E2240" w:rsidRDefault="00EC0F02" w:rsidP="00EC0F02">
      <w:pPr>
        <w:tabs>
          <w:tab w:val="left" w:pos="8640"/>
        </w:tabs>
        <w:suppressAutoHyphens/>
        <w:spacing w:after="0" w:line="240" w:lineRule="auto"/>
        <w:rPr>
          <w:rFonts w:ascii="Times New Roman" w:eastAsia="Times New Roman" w:hAnsi="Times New Roman" w:cs="Times New Roman"/>
          <w:b/>
          <w:i/>
          <w:iCs/>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60" w:line="240" w:lineRule="auto"/>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i/>
          <w:sz w:val="24"/>
          <w:szCs w:val="24"/>
          <w:lang w:eastAsia="ar-SA"/>
        </w:rPr>
        <w:t>ul. Parkowa 28</w:t>
      </w:r>
      <w:r w:rsidRPr="003E2240">
        <w:rPr>
          <w:rFonts w:ascii="Times New Roman" w:eastAsia="Calibri" w:hAnsi="Times New Roman" w:cs="Times New Roman"/>
          <w:b/>
          <w:i/>
          <w:sz w:val="24"/>
          <w:szCs w:val="24"/>
          <w:lang w:eastAsia="ar-SA"/>
        </w:rPr>
        <w:t xml:space="preserve"> </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UWAGA:</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FF0000"/>
          <w:sz w:val="24"/>
          <w:szCs w:val="24"/>
          <w:lang w:eastAsia="pl-PL"/>
        </w:rPr>
      </w:pPr>
      <w:r w:rsidRPr="003E2240">
        <w:rPr>
          <w:rFonts w:ascii="Times New Roman" w:eastAsia="Times New Roman" w:hAnsi="Times New Roman" w:cs="Times New Roman"/>
          <w:i/>
          <w:iCs/>
          <w:color w:val="000000"/>
          <w:sz w:val="24"/>
          <w:szCs w:val="24"/>
          <w:lang w:eastAsia="pl-PL"/>
        </w:rPr>
        <w:t xml:space="preserve">=&gt; </w:t>
      </w:r>
      <w:r w:rsidRPr="003E2240">
        <w:rPr>
          <w:rFonts w:ascii="Times New Roman" w:eastAsia="Times New Roman" w:hAnsi="Times New Roman" w:cs="Times New Roman"/>
          <w:i/>
          <w:iCs/>
          <w:color w:val="FF0000"/>
          <w:sz w:val="24"/>
          <w:szCs w:val="24"/>
          <w:lang w:eastAsia="pl-PL"/>
        </w:rPr>
        <w:t>Niniejsze zobowiązanie - SKŁADA TYLKO WYKONAWCA WEZWANY PRZEZ ZAMAWIAJĄCEGO – zgodnie z pkt 9.5. IDW;</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=&gt; Zamiast niniejszego Formularza można przedstawić inne dokumenty, w szczególności:</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xml:space="preserve">• zobowiązanie podmiotu, o którym mowa w art. 22a ust. 2 ustawy </w:t>
      </w:r>
      <w:proofErr w:type="spellStart"/>
      <w:r w:rsidRPr="003E2240">
        <w:rPr>
          <w:rFonts w:ascii="Times New Roman" w:eastAsia="Times New Roman" w:hAnsi="Times New Roman" w:cs="Times New Roman"/>
          <w:i/>
          <w:iCs/>
          <w:color w:val="000000"/>
          <w:sz w:val="24"/>
          <w:szCs w:val="24"/>
          <w:lang w:eastAsia="pl-PL"/>
        </w:rPr>
        <w:t>Pzp</w:t>
      </w:r>
      <w:proofErr w:type="spellEnd"/>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dokumenty określające:</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1) zakresu dostępnych Wykonawcy zasobów innego podmiotu,</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2) sposobu wykorzystania zasobów innego podmiotu, przez Wykonawcę, przy wykonywaniu zamówienia publicznego,</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3) zakres i okres udziału innego podmiotu przy wykonywaniu zamówienia publicznego</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3E2240">
        <w:rPr>
          <w:rFonts w:ascii="Times New Roman" w:eastAsia="Times New Roman" w:hAnsi="Times New Roman" w:cs="Times New Roman"/>
          <w:i/>
          <w:iCs/>
          <w:color w:val="000000"/>
          <w:sz w:val="24"/>
          <w:szCs w:val="24"/>
          <w:lang w:eastAsia="pl-PL"/>
        </w:rPr>
        <w:t>4) czy podmiot, na zdolnościach którego wykonawca polega w odniesieniu do warunków udziału w postępowaniu dotyczących wykształcenia, kwalifikacji</w:t>
      </w:r>
      <w:r w:rsidRPr="003E2240">
        <w:rPr>
          <w:rFonts w:ascii="Times New Roman" w:eastAsia="Times New Roman" w:hAnsi="Times New Roman" w:cs="Times New Roman"/>
          <w:i/>
          <w:iCs/>
          <w:sz w:val="24"/>
          <w:szCs w:val="24"/>
          <w:lang w:eastAsia="pl-PL"/>
        </w:rPr>
        <w:t xml:space="preserve"> zawodowych lub doświadczenia, zrealizuje roboty budowlane lub usługi, których wskazane zdolności dotyczą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ZOBOWIĄZANIE</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niezbędnych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okres</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korzystania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przy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zamówienia</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b/>
          <w:bCs/>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Ja(/My)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podpisany(/ni)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będąc</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upoważnionym(/mi)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reprezentowania:</w:t>
      </w:r>
    </w:p>
    <w:p w:rsidR="00EC0F02" w:rsidRPr="003E2240" w:rsidRDefault="00EC0F02" w:rsidP="00EC0F02">
      <w:pPr>
        <w:suppressAutoHyphens/>
        <w:autoSpaceDE w:val="0"/>
        <w:spacing w:after="0" w:line="240" w:lineRule="auto"/>
        <w:ind w:left="283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(imię</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nazwisko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oświadczenie)</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podmiotu</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 NIP/PESEL, KRS-</w:t>
      </w:r>
      <w:proofErr w:type="spellStart"/>
      <w:r w:rsidRPr="003E2240">
        <w:rPr>
          <w:rFonts w:ascii="Times New Roman" w:eastAsia="Times New Roman" w:hAnsi="Times New Roman" w:cs="Times New Roman"/>
          <w:i/>
          <w:sz w:val="24"/>
          <w:szCs w:val="24"/>
          <w:lang w:eastAsia="ar-SA"/>
        </w:rPr>
        <w:t>CEDiG</w:t>
      </w:r>
      <w:proofErr w:type="spellEnd"/>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ś</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c</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m(/y)</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że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wymieniony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 xml:space="preserve">podmiot zobowiązuje się do oddania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Wykonawcy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ofertę)</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spacing w:after="0" w:line="240" w:lineRule="auto"/>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niezbędne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(określenie zasobu)</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Oświadczam, iż:</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a) udostępniam Wykonawcy ww. zasoby, w następującym zakresie </w:t>
      </w:r>
      <w:r w:rsidRPr="003E2240">
        <w:rPr>
          <w:rFonts w:ascii="Times New Roman" w:eastAsia="Times New Roman" w:hAnsi="Times New Roman" w:cs="Times New Roman"/>
          <w:i/>
          <w:iCs/>
          <w:sz w:val="24"/>
          <w:szCs w:val="24"/>
          <w:lang w:eastAsia="pl-PL"/>
        </w:rPr>
        <w:t xml:space="preserve">( należy podać informacje umożliwiające ocenę spełnienia warunków przez udostępniane zasoby) </w:t>
      </w:r>
      <w:r w:rsidRPr="003E2240">
        <w:rPr>
          <w:rFonts w:ascii="Times New Roman" w:eastAsia="Times New Roman" w:hAnsi="Times New Roman" w:cs="Times New Roman"/>
          <w:i/>
          <w:sz w:val="24"/>
          <w:szCs w:val="24"/>
          <w:lang w:eastAsia="pl-PL"/>
        </w:rPr>
        <w:t>: 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b) sposób wykorzystania udostępnionych przeze mnie zasobów będzie następujący: ___________________________________________________________________________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lastRenderedPageBreak/>
        <w:t>c) zakres i okres mojego udziału przy wykonywaniu zamówienia będzie następujący:_________________________________________________________________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Calibri" w:hAnsi="Times New Roman" w:cs="Times New Roman"/>
          <w:b/>
          <w:i/>
          <w:sz w:val="24"/>
          <w:szCs w:val="24"/>
          <w:lang w:eastAsia="ar-SA"/>
        </w:rPr>
      </w:pPr>
      <w:r w:rsidRPr="003E2240">
        <w:rPr>
          <w:rFonts w:ascii="Times New Roman" w:eastAsia="Times New Roman" w:hAnsi="Times New Roman" w:cs="Times New Roman"/>
          <w:i/>
          <w:sz w:val="24"/>
          <w:szCs w:val="24"/>
          <w:lang w:eastAsia="pl-PL"/>
        </w:rPr>
        <w:t>d) będę realizował następujące roboty budowlane , których dotyczą udostępniane zasoby odnoszące się do warunków udziału , na których polega Wykonawca : ___________________________________________________________________________</w:t>
      </w:r>
    </w:p>
    <w:p w:rsidR="00EC0F02" w:rsidRPr="003E2240" w:rsidRDefault="00EC0F02" w:rsidP="00EC0F02">
      <w:pPr>
        <w:suppressAutoHyphens/>
        <w:autoSpaceDE w:val="0"/>
        <w:spacing w:after="0" w:line="240" w:lineRule="auto"/>
        <w:jc w:val="both"/>
        <w:rPr>
          <w:rFonts w:ascii="Times New Roman" w:eastAsia="Calibri" w:hAnsi="Times New Roman" w:cs="Times New Roman"/>
          <w:b/>
          <w:i/>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both"/>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(miejsce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data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złożenia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oświadczenia)</w:t>
      </w:r>
      <w:r w:rsidRPr="003E2240">
        <w:rPr>
          <w:rFonts w:ascii="Times New Roman" w:eastAsia="Calibri" w:hAnsi="Times New Roman" w:cs="Times New Roman"/>
          <w:i/>
          <w:sz w:val="24"/>
          <w:szCs w:val="24"/>
          <w:lang w:eastAsia="ar-SA"/>
        </w:rPr>
        <w:t xml:space="preserve">                </w:t>
      </w:r>
    </w:p>
    <w:p w:rsidR="00EC0F02" w:rsidRPr="003E2240" w:rsidRDefault="00EC0F02" w:rsidP="00EC0F02">
      <w:pPr>
        <w:suppressAutoHyphens/>
        <w:autoSpaceDE w:val="0"/>
        <w:spacing w:after="0" w:line="240" w:lineRule="auto"/>
        <w:jc w:val="right"/>
        <w:rPr>
          <w:rFonts w:ascii="Times New Roman" w:eastAsia="Times New Roman" w:hAnsi="Times New Roman" w:cs="Times New Roman"/>
          <w:i/>
          <w:iCs/>
          <w:sz w:val="24"/>
          <w:szCs w:val="24"/>
          <w:lang w:eastAsia="ar-SA"/>
        </w:rPr>
      </w:pP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spacing w:before="60" w:after="60" w:line="240" w:lineRule="auto"/>
        <w:ind w:left="4248"/>
        <w:rPr>
          <w:rFonts w:ascii="Times New Roman" w:eastAsia="Times New Roman" w:hAnsi="Times New Roman" w:cs="Times New Roman"/>
          <w:i/>
          <w:iCs/>
          <w:sz w:val="24"/>
          <w:szCs w:val="24"/>
          <w:lang w:eastAsia="ar-SA"/>
        </w:rPr>
      </w:pPr>
      <w:r w:rsidRPr="003E2240">
        <w:rPr>
          <w:rFonts w:ascii="Times New Roman" w:eastAsia="Times New Roman" w:hAnsi="Times New Roman" w:cs="Times New Roman"/>
          <w:i/>
          <w:iCs/>
          <w:sz w:val="24"/>
          <w:szCs w:val="24"/>
          <w:lang w:eastAsia="ar-SA"/>
        </w:rPr>
        <w:t>(pieczęć</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podpis</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osoby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uprawnionej</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składania</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oświadczeń</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woli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imieniu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podmiotu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oddającego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dyspozycji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zasoby)</w:t>
      </w:r>
    </w:p>
    <w:p w:rsidR="00EC0F02" w:rsidRPr="003E2240" w:rsidRDefault="00EC0F02" w:rsidP="00EC0F02">
      <w:pP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Default="00EC0F02"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Pr="003E2240" w:rsidRDefault="008F7234" w:rsidP="0055129A">
      <w:pPr>
        <w:suppressAutoHyphens/>
        <w:spacing w:before="60" w:after="60" w:line="240" w:lineRule="auto"/>
        <w:rPr>
          <w:rFonts w:ascii="Times New Roman" w:eastAsia="Times New Roman" w:hAnsi="Times New Roman" w:cs="Times New Roman"/>
          <w:i/>
          <w:sz w:val="24"/>
          <w:szCs w:val="24"/>
          <w:lang w:eastAsia="ar-SA"/>
        </w:rPr>
        <w:sectPr w:rsidR="008F7234" w:rsidRPr="003E2240" w:rsidSect="000F47CD">
          <w:headerReference w:type="default" r:id="rId11"/>
          <w:type w:val="continuous"/>
          <w:pgSz w:w="11906" w:h="16838"/>
          <w:pgMar w:top="1417" w:right="1417" w:bottom="1417" w:left="1417" w:header="708" w:footer="708" w:gutter="0"/>
          <w:cols w:space="708"/>
          <w:docGrid w:linePitch="360"/>
        </w:sectPr>
      </w:pPr>
    </w:p>
    <w:p w:rsidR="00EC0F02" w:rsidRPr="003E2240" w:rsidRDefault="00EC0F02" w:rsidP="0055129A">
      <w:pPr>
        <w:suppressAutoHyphens/>
        <w:spacing w:after="0" w:line="240" w:lineRule="auto"/>
        <w:rPr>
          <w:rFonts w:ascii="Times New Roman" w:eastAsia="Times New Roman" w:hAnsi="Times New Roman" w:cs="Times New Roman"/>
          <w:b/>
          <w:i/>
          <w:sz w:val="24"/>
          <w:szCs w:val="24"/>
          <w:lang w:eastAsia="ar-SA"/>
        </w:rPr>
      </w:pPr>
    </w:p>
    <w:sectPr w:rsidR="00EC0F02" w:rsidRPr="003E2240" w:rsidSect="000F47CD">
      <w:headerReference w:type="default" r:id="rId12"/>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C1C" w:rsidRDefault="00192C1C" w:rsidP="00A16788">
      <w:pPr>
        <w:spacing w:after="0" w:line="240" w:lineRule="auto"/>
      </w:pPr>
      <w:r>
        <w:separator/>
      </w:r>
    </w:p>
  </w:endnote>
  <w:endnote w:type="continuationSeparator" w:id="0">
    <w:p w:rsidR="00192C1C" w:rsidRDefault="00192C1C"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C1C" w:rsidRDefault="00192C1C" w:rsidP="00A16788">
      <w:pPr>
        <w:spacing w:after="0" w:line="240" w:lineRule="auto"/>
      </w:pPr>
      <w:r>
        <w:separator/>
      </w:r>
    </w:p>
  </w:footnote>
  <w:footnote w:type="continuationSeparator" w:id="0">
    <w:p w:rsidR="00192C1C" w:rsidRDefault="00192C1C" w:rsidP="00A16788">
      <w:pPr>
        <w:spacing w:after="0" w:line="240" w:lineRule="auto"/>
      </w:pPr>
      <w:r>
        <w:continuationSeparator/>
      </w:r>
    </w:p>
  </w:footnote>
  <w:footnote w:id="1">
    <w:p w:rsidR="007345C6" w:rsidRPr="00611EAE" w:rsidRDefault="007345C6" w:rsidP="00EC0F02">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7345C6" w:rsidRDefault="007345C6" w:rsidP="00EC0F02">
      <w:r>
        <w:rPr>
          <w:rStyle w:val="Znakiprzypiswdolnych"/>
          <w:rFonts w:ascii="Calibri" w:hAnsi="Calibri"/>
        </w:rPr>
        <w:footnoteRef/>
      </w:r>
      <w:r>
        <w:rPr>
          <w:rFonts w:ascii="Calibri" w:hAnsi="Calibri" w:cs="Calibri"/>
          <w:sz w:val="18"/>
        </w:rPr>
        <w:tab/>
        <w:t xml:space="preserve"> Wykonawca usuwa niepotrzebne.</w:t>
      </w:r>
    </w:p>
  </w:footnote>
  <w:footnote w:id="3">
    <w:p w:rsidR="007345C6" w:rsidRDefault="007345C6" w:rsidP="00EC0F02">
      <w:pPr>
        <w:pStyle w:val="Tekstprzypisudolnego"/>
      </w:pPr>
      <w:r>
        <w:rPr>
          <w:rStyle w:val="Odwoanieprzypisudolnego"/>
        </w:rPr>
        <w:footnoteRef/>
      </w:r>
      <w:r>
        <w:t xml:space="preserve"> </w:t>
      </w:r>
      <w:r>
        <w:tab/>
      </w:r>
      <w:r>
        <w:rPr>
          <w:rFonts w:ascii="Calibri" w:hAnsi="Calibri" w:cs="Calibri"/>
          <w:sz w:val="18"/>
        </w:rPr>
        <w:t>Wykonawca usuwa niepotrzebne</w:t>
      </w:r>
    </w:p>
  </w:footnote>
  <w:footnote w:id="4">
    <w:p w:rsidR="007345C6" w:rsidRDefault="007345C6" w:rsidP="00EC0F02">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 w:id="5">
    <w:p w:rsidR="007345C6" w:rsidRPr="00196AA5" w:rsidRDefault="007345C6" w:rsidP="00EC0F02">
      <w:pPr>
        <w:spacing w:after="0" w:line="240" w:lineRule="auto"/>
        <w:jc w:val="both"/>
        <w:rPr>
          <w:rFonts w:ascii="Arial" w:eastAsia="Calibri" w:hAnsi="Arial" w:cs="Arial"/>
          <w:sz w:val="16"/>
          <w:szCs w:val="16"/>
        </w:rPr>
      </w:pPr>
      <w:r w:rsidRPr="00196AA5">
        <w:rPr>
          <w:rFonts w:ascii="Arial" w:eastAsia="Calibri" w:hAnsi="Arial" w:cs="Arial"/>
          <w:color w:val="000000"/>
          <w:vertAlign w:val="superscript"/>
        </w:rPr>
        <w:t xml:space="preserve">1) </w:t>
      </w:r>
      <w:r w:rsidRPr="00196AA5">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345C6" w:rsidRPr="00196AA5" w:rsidRDefault="007345C6" w:rsidP="00EC0F02">
      <w:pPr>
        <w:spacing w:after="0" w:line="240" w:lineRule="auto"/>
        <w:jc w:val="both"/>
        <w:rPr>
          <w:rFonts w:ascii="Calibri" w:eastAsia="Calibri" w:hAnsi="Calibri" w:cs="Times New Roman"/>
          <w:sz w:val="16"/>
          <w:szCs w:val="16"/>
        </w:rPr>
      </w:pPr>
    </w:p>
    <w:p w:rsidR="007345C6" w:rsidRPr="00196AA5" w:rsidRDefault="007345C6" w:rsidP="00EC0F02">
      <w:pPr>
        <w:spacing w:after="0"/>
        <w:ind w:left="142" w:hanging="142"/>
        <w:jc w:val="both"/>
        <w:rPr>
          <w:rFonts w:ascii="Arial" w:eastAsia="Calibri" w:hAnsi="Arial" w:cs="Arial"/>
          <w:sz w:val="16"/>
          <w:szCs w:val="16"/>
          <w:lang w:eastAsia="pl-PL"/>
        </w:rPr>
      </w:pPr>
      <w:r w:rsidRPr="00196AA5">
        <w:rPr>
          <w:rFonts w:ascii="Arial" w:eastAsia="Calibri" w:hAnsi="Arial" w:cs="Arial"/>
          <w:color w:val="000000"/>
          <w:sz w:val="16"/>
          <w:szCs w:val="16"/>
          <w:lang w:eastAsia="pl-PL"/>
        </w:rPr>
        <w:t xml:space="preserve">* W przypadku gdy wykonawca </w:t>
      </w:r>
      <w:r w:rsidRPr="00196AA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345C6" w:rsidRDefault="007345C6" w:rsidP="00EC0F02">
      <w:pPr>
        <w:pStyle w:val="Tekstprzypisudolnego"/>
        <w:rPr>
          <w:rFonts w:ascii="Calibri" w:hAnsi="Calibri" w:cs="Calibri"/>
          <w:sz w:val="18"/>
        </w:rPr>
      </w:pPr>
    </w:p>
    <w:p w:rsidR="007345C6" w:rsidRDefault="007345C6" w:rsidP="00EC0F02">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C6" w:rsidRDefault="007345C6">
    <w:pPr>
      <w:pStyle w:val="Nagwek"/>
    </w:pPr>
    <w:r>
      <w:rPr>
        <w:noProof/>
        <w:lang w:eastAsia="pl-PL"/>
      </w:rPr>
      <mc:AlternateContent>
        <mc:Choice Requires="wps">
          <w:drawing>
            <wp:anchor distT="0" distB="0" distL="114300" distR="114300" simplePos="0" relativeHeight="251670528" behindDoc="0" locked="0" layoutInCell="0" allowOverlap="1" wp14:anchorId="79E92BC5" wp14:editId="01412E37">
              <wp:simplePos x="0" y="0"/>
              <wp:positionH relativeFrom="page">
                <wp:posOffset>900430</wp:posOffset>
              </wp:positionH>
              <wp:positionV relativeFrom="page">
                <wp:posOffset>281940</wp:posOffset>
              </wp:positionV>
              <wp:extent cx="5760720" cy="154940"/>
              <wp:effectExtent l="0" t="0" r="0" b="127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5C6" w:rsidRPr="00082F64" w:rsidRDefault="007345C6">
                          <w:pPr>
                            <w:jc w:val="right"/>
                            <w:rPr>
                              <w:rFonts w:ascii="Calibri" w:hAnsi="Calibri"/>
                              <w:b/>
                              <w:sz w:val="20"/>
                              <w:szCs w:val="20"/>
                            </w:rPr>
                          </w:pPr>
                          <w:r w:rsidRPr="00082F64">
                            <w:rPr>
                              <w:rFonts w:ascii="Calibri" w:hAnsi="Calibri"/>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12.2pt;z-index:2516705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" o:allowincell="f" filled="f" stroked="f">
              <v:textbox style="mso-fit-shape-to-text:t" inset=",0,,0">
                <w:txbxContent>
                  <w:p w:rsidR="007345C6" w:rsidRPr="00082F64" w:rsidRDefault="007345C6">
                    <w:pPr>
                      <w:jc w:val="right"/>
                      <w:rPr>
                        <w:rFonts w:ascii="Calibri" w:hAnsi="Calibri"/>
                        <w:b/>
                        <w:sz w:val="20"/>
                        <w:szCs w:val="20"/>
                      </w:rPr>
                    </w:pPr>
                    <w:r w:rsidRPr="00082F64">
                      <w:rPr>
                        <w:rFonts w:ascii="Calibri" w:hAnsi="Calibri"/>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71552" behindDoc="0" locked="0" layoutInCell="0" allowOverlap="1" wp14:anchorId="3C969B05" wp14:editId="78C5DAA4">
              <wp:simplePos x="0" y="0"/>
              <wp:positionH relativeFrom="page">
                <wp:posOffset>6660515</wp:posOffset>
              </wp:positionH>
              <wp:positionV relativeFrom="page">
                <wp:posOffset>289560</wp:posOffset>
              </wp:positionV>
              <wp:extent cx="897255" cy="139700"/>
              <wp:effectExtent l="0" t="0" r="254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5C6" w:rsidRPr="00EC0F02" w:rsidRDefault="007345C6">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7710C7">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40</w: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7" type="#_x0000_t202" style="position:absolute;margin-left:524.45pt;margin-top:22.8pt;width:70.65pt;height:11pt;z-index:25167155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" o:allowincell="f" fillcolor="#4f81bd" stroked="f">
              <v:textbox style="mso-fit-shape-to-text:t" inset=",0,,0">
                <w:txbxContent>
                  <w:p w:rsidR="007345C6" w:rsidRPr="00EC0F02" w:rsidRDefault="007345C6">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7710C7">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40</w: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C6" w:rsidRDefault="007345C6">
    <w:pPr>
      <w:pStyle w:val="Nagwek"/>
    </w:pPr>
    <w:r>
      <w:rPr>
        <w:noProof/>
        <w:lang w:eastAsia="pl-PL"/>
      </w:rPr>
      <mc:AlternateContent>
        <mc:Choice Requires="wps">
          <w:drawing>
            <wp:anchor distT="0" distB="0" distL="114300" distR="114300" simplePos="0" relativeHeight="251665408" behindDoc="0" locked="0" layoutInCell="0" allowOverlap="1" wp14:anchorId="21F44FD8" wp14:editId="34A7E132">
              <wp:simplePos x="0" y="0"/>
              <wp:positionH relativeFrom="page">
                <wp:posOffset>899795</wp:posOffset>
              </wp:positionH>
              <wp:positionV relativeFrom="page">
                <wp:posOffset>372110</wp:posOffset>
              </wp:positionV>
              <wp:extent cx="5754370" cy="154940"/>
              <wp:effectExtent l="0" t="127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5C6" w:rsidRPr="00082F64" w:rsidRDefault="007345C6" w:rsidP="00661D5E">
                          <w:pPr>
                            <w:rPr>
                              <w:rFonts w:ascii="Calibri" w:hAnsi="Calibri"/>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1pt;height:12.2pt;z-index:25166540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" o:allowincell="f" filled="f" stroked="f">
              <v:textbox style="mso-fit-shape-to-text:t" inset=",0,,0">
                <w:txbxContent>
                  <w:p w:rsidR="007345C6" w:rsidRPr="00082F64" w:rsidRDefault="007345C6" w:rsidP="00661D5E">
                    <w:pPr>
                      <w:rPr>
                        <w:rFonts w:ascii="Calibri" w:hAnsi="Calibri"/>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66432" behindDoc="0" locked="0" layoutInCell="0" allowOverlap="1" wp14:anchorId="2776F8D5" wp14:editId="1A34C9AA">
              <wp:simplePos x="0" y="0"/>
              <wp:positionH relativeFrom="page">
                <wp:posOffset>6660515</wp:posOffset>
              </wp:positionH>
              <wp:positionV relativeFrom="page">
                <wp:posOffset>379730</wp:posOffset>
              </wp:positionV>
              <wp:extent cx="897890" cy="139700"/>
              <wp:effectExtent l="0" t="0" r="1905" b="44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5C6" w:rsidRPr="00EC0F02" w:rsidRDefault="007345C6">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7pt;height:11pt;z-index:25166643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" o:allowincell="f" fillcolor="#4f81bd" stroked="f">
              <v:textbox style="mso-fit-shape-to-text:t" inset=",0,,0">
                <w:txbxContent>
                  <w:p w:rsidR="007345C6" w:rsidRPr="00EC0F02" w:rsidRDefault="007345C6">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emboss w:val="0"/>
        <w:color w:val="000000"/>
        <w:sz w:val="20"/>
        <w:szCs w:val="20"/>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2"/>
    <w:multiLevelType w:val="singleLevel"/>
    <w:tmpl w:val="00000002"/>
    <w:name w:val="WW8Num2"/>
    <w:lvl w:ilvl="0">
      <w:start w:val="1"/>
      <w:numFmt w:val="bullet"/>
      <w:lvlText w:val="-"/>
      <w:lvlJc w:val="left"/>
      <w:pPr>
        <w:tabs>
          <w:tab w:val="num" w:pos="2203"/>
        </w:tabs>
        <w:ind w:left="2203" w:hanging="360"/>
      </w:pPr>
      <w:rPr>
        <w:rFonts w:ascii="Times New Roman" w:hAnsi="Times New Roman" w:cs="Times New Roman"/>
      </w:rPr>
    </w:lvl>
  </w:abstractNum>
  <w:abstractNum w:abstractNumId="2">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7">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1">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2">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3">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4">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5">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6">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7">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8">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9">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20">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1">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2">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3">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4">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5">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6">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7">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8">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9">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30">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1">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2">
    <w:nsid w:val="06AA63F1"/>
    <w:multiLevelType w:val="hybridMultilevel"/>
    <w:tmpl w:val="76B68BF2"/>
    <w:lvl w:ilvl="0" w:tplc="18108F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2420" w:hanging="720"/>
      </w:pPr>
      <w:rPr>
        <w:rFonts w:cs="Calibri" w:hint="default"/>
        <w:color w:val="auto"/>
      </w:rPr>
    </w:lvl>
    <w:lvl w:ilvl="3">
      <w:start w:val="1"/>
      <w:numFmt w:val="decimal"/>
      <w:lvlText w:val="%1.%2.%3.%4."/>
      <w:lvlJc w:val="left"/>
      <w:pPr>
        <w:ind w:left="2705"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4">
    <w:nsid w:val="160E3FA7"/>
    <w:multiLevelType w:val="hybridMultilevel"/>
    <w:tmpl w:val="1130A870"/>
    <w:lvl w:ilvl="0" w:tplc="EAEAD1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emboss w:val="0"/>
        <w:color w:val="auto"/>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40">
    <w:nsid w:val="438869D2"/>
    <w:multiLevelType w:val="multilevel"/>
    <w:tmpl w:val="F3D0FC4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1405" w:hanging="555"/>
      </w:pPr>
      <w:rPr>
        <w:rFonts w:cs="Calibri" w:hint="default"/>
        <w:b w:val="0"/>
        <w:i w:val="0"/>
        <w:emboss w:val="0"/>
        <w:color w:val="auto"/>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4">
    <w:nsid w:val="57EB28EF"/>
    <w:multiLevelType w:val="hybridMultilevel"/>
    <w:tmpl w:val="062E9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47">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8">
    <w:nsid w:val="5F156240"/>
    <w:multiLevelType w:val="multilevel"/>
    <w:tmpl w:val="073AAA8C"/>
    <w:lvl w:ilvl="0">
      <w:start w:val="16"/>
      <w:numFmt w:val="decimal"/>
      <w:lvlText w:val="%1"/>
      <w:lvlJc w:val="left"/>
      <w:pPr>
        <w:ind w:left="540" w:hanging="540"/>
      </w:pPr>
      <w:rPr>
        <w:rFonts w:hint="default"/>
      </w:rPr>
    </w:lvl>
    <w:lvl w:ilvl="1">
      <w:start w:val="2"/>
      <w:numFmt w:val="decimal"/>
      <w:lvlText w:val="%1.%2"/>
      <w:lvlJc w:val="left"/>
      <w:pPr>
        <w:ind w:left="1390"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49">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50">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1">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2">
    <w:nsid w:val="6F4A4ACF"/>
    <w:multiLevelType w:val="hybridMultilevel"/>
    <w:tmpl w:val="0972943A"/>
    <w:lvl w:ilvl="0" w:tplc="157ECB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B24CAF"/>
    <w:multiLevelType w:val="hybridMultilevel"/>
    <w:tmpl w:val="A7A873E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3"/>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6">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C0B1460"/>
    <w:multiLevelType w:val="hybridMultilevel"/>
    <w:tmpl w:val="0EFAD748"/>
    <w:lvl w:ilvl="0" w:tplc="934404FE">
      <w:start w:val="1"/>
      <w:numFmt w:val="decimal"/>
      <w:lvlText w:val="%1)"/>
      <w:lvlJc w:val="left"/>
      <w:pPr>
        <w:ind w:left="1637"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8">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0"/>
  </w:num>
  <w:num w:numId="3">
    <w:abstractNumId w:val="4"/>
  </w:num>
  <w:num w:numId="4">
    <w:abstractNumId w:val="6"/>
  </w:num>
  <w:num w:numId="5">
    <w:abstractNumId w:val="11"/>
  </w:num>
  <w:num w:numId="6">
    <w:abstractNumId w:val="57"/>
  </w:num>
  <w:num w:numId="7">
    <w:abstractNumId w:val="42"/>
  </w:num>
  <w:num w:numId="8">
    <w:abstractNumId w:val="31"/>
  </w:num>
  <w:num w:numId="9">
    <w:abstractNumId w:val="50"/>
  </w:num>
  <w:num w:numId="10">
    <w:abstractNumId w:val="33"/>
  </w:num>
  <w:num w:numId="11">
    <w:abstractNumId w:val="43"/>
  </w:num>
  <w:num w:numId="12">
    <w:abstractNumId w:val="51"/>
  </w:num>
  <w:num w:numId="13">
    <w:abstractNumId w:val="45"/>
  </w:num>
  <w:num w:numId="14">
    <w:abstractNumId w:val="58"/>
  </w:num>
  <w:num w:numId="15">
    <w:abstractNumId w:val="12"/>
  </w:num>
  <w:num w:numId="16">
    <w:abstractNumId w:val="14"/>
  </w:num>
  <w:num w:numId="17">
    <w:abstractNumId w:val="5"/>
  </w:num>
  <w:num w:numId="18">
    <w:abstractNumId w:val="7"/>
  </w:num>
  <w:num w:numId="19">
    <w:abstractNumId w:val="8"/>
  </w:num>
  <w:num w:numId="20">
    <w:abstractNumId w:val="9"/>
  </w:num>
  <w:num w:numId="21">
    <w:abstractNumId w:val="10"/>
  </w:num>
  <w:num w:numId="22">
    <w:abstractNumId w:val="15"/>
  </w:num>
  <w:num w:numId="23">
    <w:abstractNumId w:val="16"/>
  </w:num>
  <w:num w:numId="24">
    <w:abstractNumId w:val="17"/>
  </w:num>
  <w:num w:numId="25">
    <w:abstractNumId w:val="25"/>
  </w:num>
  <w:num w:numId="26">
    <w:abstractNumId w:val="29"/>
  </w:num>
  <w:num w:numId="27">
    <w:abstractNumId w:val="30"/>
  </w:num>
  <w:num w:numId="28">
    <w:abstractNumId w:val="47"/>
  </w:num>
  <w:num w:numId="29">
    <w:abstractNumId w:val="41"/>
  </w:num>
  <w:num w:numId="30">
    <w:abstractNumId w:val="37"/>
  </w:num>
  <w:num w:numId="31">
    <w:abstractNumId w:val="54"/>
  </w:num>
  <w:num w:numId="32">
    <w:abstractNumId w:val="49"/>
  </w:num>
  <w:num w:numId="33">
    <w:abstractNumId w:val="56"/>
  </w:num>
  <w:num w:numId="34">
    <w:abstractNumId w:val="46"/>
  </w:num>
  <w:num w:numId="35">
    <w:abstractNumId w:val="23"/>
  </w:num>
  <w:num w:numId="36">
    <w:abstractNumId w:val="39"/>
  </w:num>
  <w:num w:numId="37">
    <w:abstractNumId w:val="53"/>
  </w:num>
  <w:num w:numId="38">
    <w:abstractNumId w:val="48"/>
  </w:num>
  <w:num w:numId="39">
    <w:abstractNumId w:val="44"/>
  </w:num>
  <w:num w:numId="40">
    <w:abstractNumId w:val="35"/>
  </w:num>
  <w:num w:numId="41">
    <w:abstractNumId w:val="36"/>
  </w:num>
  <w:num w:numId="42">
    <w:abstractNumId w:val="40"/>
  </w:num>
  <w:num w:numId="43">
    <w:abstractNumId w:val="34"/>
  </w:num>
  <w:num w:numId="44">
    <w:abstractNumId w:val="52"/>
  </w:num>
  <w:num w:numId="45">
    <w:abstractNumId w:val="55"/>
  </w:num>
  <w:num w:numId="46">
    <w:abstractNumId w:val="32"/>
  </w:num>
  <w:num w:numId="47">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3937"/>
    <w:rsid w:val="00012115"/>
    <w:rsid w:val="00014AA7"/>
    <w:rsid w:val="00017CD3"/>
    <w:rsid w:val="00021319"/>
    <w:rsid w:val="000259F6"/>
    <w:rsid w:val="0003147A"/>
    <w:rsid w:val="0003707D"/>
    <w:rsid w:val="0003786E"/>
    <w:rsid w:val="00040D98"/>
    <w:rsid w:val="00042734"/>
    <w:rsid w:val="00050E8D"/>
    <w:rsid w:val="00057830"/>
    <w:rsid w:val="00060802"/>
    <w:rsid w:val="00064972"/>
    <w:rsid w:val="0006575A"/>
    <w:rsid w:val="000679BB"/>
    <w:rsid w:val="000772BA"/>
    <w:rsid w:val="000776CF"/>
    <w:rsid w:val="000A4418"/>
    <w:rsid w:val="000B5353"/>
    <w:rsid w:val="000C5F99"/>
    <w:rsid w:val="000D6E7B"/>
    <w:rsid w:val="000D76DE"/>
    <w:rsid w:val="000E08BB"/>
    <w:rsid w:val="000E3DB3"/>
    <w:rsid w:val="000E756F"/>
    <w:rsid w:val="000F146C"/>
    <w:rsid w:val="000F2088"/>
    <w:rsid w:val="000F47CD"/>
    <w:rsid w:val="000F7DBB"/>
    <w:rsid w:val="001033FC"/>
    <w:rsid w:val="00104074"/>
    <w:rsid w:val="00112466"/>
    <w:rsid w:val="00117712"/>
    <w:rsid w:val="0012646E"/>
    <w:rsid w:val="001336C5"/>
    <w:rsid w:val="00135F36"/>
    <w:rsid w:val="001637DA"/>
    <w:rsid w:val="001654CD"/>
    <w:rsid w:val="001670E7"/>
    <w:rsid w:val="00172377"/>
    <w:rsid w:val="0017360F"/>
    <w:rsid w:val="0017411B"/>
    <w:rsid w:val="00174A56"/>
    <w:rsid w:val="00182EDC"/>
    <w:rsid w:val="0018321F"/>
    <w:rsid w:val="00192C1C"/>
    <w:rsid w:val="0019368E"/>
    <w:rsid w:val="00197E93"/>
    <w:rsid w:val="001A5AF5"/>
    <w:rsid w:val="001B0477"/>
    <w:rsid w:val="001D2D65"/>
    <w:rsid w:val="001D4421"/>
    <w:rsid w:val="001D47BA"/>
    <w:rsid w:val="001D751E"/>
    <w:rsid w:val="001E2458"/>
    <w:rsid w:val="001E61A1"/>
    <w:rsid w:val="001F4D25"/>
    <w:rsid w:val="002031E4"/>
    <w:rsid w:val="00205268"/>
    <w:rsid w:val="00216AE4"/>
    <w:rsid w:val="00220DDC"/>
    <w:rsid w:val="00222440"/>
    <w:rsid w:val="002239F2"/>
    <w:rsid w:val="00223F29"/>
    <w:rsid w:val="002304BE"/>
    <w:rsid w:val="00231D28"/>
    <w:rsid w:val="00240565"/>
    <w:rsid w:val="00247BAE"/>
    <w:rsid w:val="00252E3D"/>
    <w:rsid w:val="0025309C"/>
    <w:rsid w:val="002607C1"/>
    <w:rsid w:val="00265690"/>
    <w:rsid w:val="002666F4"/>
    <w:rsid w:val="002721EE"/>
    <w:rsid w:val="00277C4E"/>
    <w:rsid w:val="00280E07"/>
    <w:rsid w:val="00283B60"/>
    <w:rsid w:val="00285B98"/>
    <w:rsid w:val="00293FA0"/>
    <w:rsid w:val="0029579B"/>
    <w:rsid w:val="00296615"/>
    <w:rsid w:val="002A4F42"/>
    <w:rsid w:val="002B3C2E"/>
    <w:rsid w:val="002C010D"/>
    <w:rsid w:val="002C650E"/>
    <w:rsid w:val="002C71ED"/>
    <w:rsid w:val="002D5A4D"/>
    <w:rsid w:val="002E3A21"/>
    <w:rsid w:val="002E73CE"/>
    <w:rsid w:val="002F03B1"/>
    <w:rsid w:val="002F07F1"/>
    <w:rsid w:val="002F37F1"/>
    <w:rsid w:val="00312391"/>
    <w:rsid w:val="0032037D"/>
    <w:rsid w:val="0033293D"/>
    <w:rsid w:val="00332D36"/>
    <w:rsid w:val="00334CCC"/>
    <w:rsid w:val="003371A2"/>
    <w:rsid w:val="00347B6A"/>
    <w:rsid w:val="00353147"/>
    <w:rsid w:val="00357106"/>
    <w:rsid w:val="00363AAC"/>
    <w:rsid w:val="003657D0"/>
    <w:rsid w:val="003700CE"/>
    <w:rsid w:val="00371664"/>
    <w:rsid w:val="003741E7"/>
    <w:rsid w:val="003801BD"/>
    <w:rsid w:val="00386B11"/>
    <w:rsid w:val="00387110"/>
    <w:rsid w:val="003928E2"/>
    <w:rsid w:val="0039588F"/>
    <w:rsid w:val="003C1700"/>
    <w:rsid w:val="003C1784"/>
    <w:rsid w:val="003D43B2"/>
    <w:rsid w:val="003F4DDD"/>
    <w:rsid w:val="004008F0"/>
    <w:rsid w:val="00406676"/>
    <w:rsid w:val="00413DAF"/>
    <w:rsid w:val="00414D4C"/>
    <w:rsid w:val="00415105"/>
    <w:rsid w:val="00416C65"/>
    <w:rsid w:val="00432416"/>
    <w:rsid w:val="004348CD"/>
    <w:rsid w:val="00435F59"/>
    <w:rsid w:val="00444B98"/>
    <w:rsid w:val="00451585"/>
    <w:rsid w:val="004549B8"/>
    <w:rsid w:val="004566D6"/>
    <w:rsid w:val="00467286"/>
    <w:rsid w:val="00470310"/>
    <w:rsid w:val="00485309"/>
    <w:rsid w:val="004914A7"/>
    <w:rsid w:val="004A0D47"/>
    <w:rsid w:val="004A0D94"/>
    <w:rsid w:val="004A57E5"/>
    <w:rsid w:val="004A635A"/>
    <w:rsid w:val="004C2E4D"/>
    <w:rsid w:val="004C4C17"/>
    <w:rsid w:val="004D2406"/>
    <w:rsid w:val="004E37F1"/>
    <w:rsid w:val="00500BAB"/>
    <w:rsid w:val="00500F70"/>
    <w:rsid w:val="00507D4B"/>
    <w:rsid w:val="00510CEF"/>
    <w:rsid w:val="005135E6"/>
    <w:rsid w:val="0051395D"/>
    <w:rsid w:val="00514365"/>
    <w:rsid w:val="005151D1"/>
    <w:rsid w:val="00521771"/>
    <w:rsid w:val="00522764"/>
    <w:rsid w:val="00522C13"/>
    <w:rsid w:val="00527607"/>
    <w:rsid w:val="00527FCE"/>
    <w:rsid w:val="00530A11"/>
    <w:rsid w:val="00531035"/>
    <w:rsid w:val="00532B74"/>
    <w:rsid w:val="00533471"/>
    <w:rsid w:val="005410E3"/>
    <w:rsid w:val="00541E98"/>
    <w:rsid w:val="0054236C"/>
    <w:rsid w:val="0055129A"/>
    <w:rsid w:val="00554A0A"/>
    <w:rsid w:val="00555531"/>
    <w:rsid w:val="00556F14"/>
    <w:rsid w:val="005576DE"/>
    <w:rsid w:val="0056147F"/>
    <w:rsid w:val="0056450C"/>
    <w:rsid w:val="005737FB"/>
    <w:rsid w:val="005763A0"/>
    <w:rsid w:val="0058520B"/>
    <w:rsid w:val="005A2011"/>
    <w:rsid w:val="005B39D5"/>
    <w:rsid w:val="005B43B9"/>
    <w:rsid w:val="005C1294"/>
    <w:rsid w:val="005C1421"/>
    <w:rsid w:val="005C283B"/>
    <w:rsid w:val="005C48FC"/>
    <w:rsid w:val="005D1B52"/>
    <w:rsid w:val="005D1B76"/>
    <w:rsid w:val="005D210F"/>
    <w:rsid w:val="005D41CF"/>
    <w:rsid w:val="005D48F7"/>
    <w:rsid w:val="005D62AC"/>
    <w:rsid w:val="005D666A"/>
    <w:rsid w:val="005D7DA7"/>
    <w:rsid w:val="005E34C3"/>
    <w:rsid w:val="005E4CEA"/>
    <w:rsid w:val="005F6823"/>
    <w:rsid w:val="005F7305"/>
    <w:rsid w:val="006030EC"/>
    <w:rsid w:val="00625C13"/>
    <w:rsid w:val="00627209"/>
    <w:rsid w:val="0064276D"/>
    <w:rsid w:val="006432E7"/>
    <w:rsid w:val="00650CE2"/>
    <w:rsid w:val="00654CE7"/>
    <w:rsid w:val="00661D5E"/>
    <w:rsid w:val="00661F75"/>
    <w:rsid w:val="006720DA"/>
    <w:rsid w:val="00683D20"/>
    <w:rsid w:val="00684D97"/>
    <w:rsid w:val="006A2442"/>
    <w:rsid w:val="006A3836"/>
    <w:rsid w:val="006A5FE2"/>
    <w:rsid w:val="006B0E10"/>
    <w:rsid w:val="006B4CCB"/>
    <w:rsid w:val="006C00CB"/>
    <w:rsid w:val="006C775C"/>
    <w:rsid w:val="006D1083"/>
    <w:rsid w:val="006E07F1"/>
    <w:rsid w:val="006E1BAB"/>
    <w:rsid w:val="006E3FD2"/>
    <w:rsid w:val="006E5C1E"/>
    <w:rsid w:val="006F5D7E"/>
    <w:rsid w:val="006F5F1A"/>
    <w:rsid w:val="006F65DE"/>
    <w:rsid w:val="00706C50"/>
    <w:rsid w:val="00712C36"/>
    <w:rsid w:val="00714A48"/>
    <w:rsid w:val="00726DC7"/>
    <w:rsid w:val="007345C6"/>
    <w:rsid w:val="007422EA"/>
    <w:rsid w:val="0074529D"/>
    <w:rsid w:val="00753039"/>
    <w:rsid w:val="00754FF6"/>
    <w:rsid w:val="00766A17"/>
    <w:rsid w:val="00767D43"/>
    <w:rsid w:val="007710C7"/>
    <w:rsid w:val="00773D3A"/>
    <w:rsid w:val="007750D4"/>
    <w:rsid w:val="00792C88"/>
    <w:rsid w:val="007A6652"/>
    <w:rsid w:val="007B0059"/>
    <w:rsid w:val="007B1551"/>
    <w:rsid w:val="007B226E"/>
    <w:rsid w:val="007B5795"/>
    <w:rsid w:val="007B6C2C"/>
    <w:rsid w:val="007C56A3"/>
    <w:rsid w:val="007C6D1C"/>
    <w:rsid w:val="007D00A1"/>
    <w:rsid w:val="007D07EE"/>
    <w:rsid w:val="007D7E54"/>
    <w:rsid w:val="007E129D"/>
    <w:rsid w:val="007E3421"/>
    <w:rsid w:val="007E61DB"/>
    <w:rsid w:val="007F0FB5"/>
    <w:rsid w:val="007F12DC"/>
    <w:rsid w:val="007F3186"/>
    <w:rsid w:val="00804DFF"/>
    <w:rsid w:val="00814BD6"/>
    <w:rsid w:val="00825075"/>
    <w:rsid w:val="0085389E"/>
    <w:rsid w:val="0086400A"/>
    <w:rsid w:val="00893345"/>
    <w:rsid w:val="008940E3"/>
    <w:rsid w:val="00894E01"/>
    <w:rsid w:val="00895551"/>
    <w:rsid w:val="00895BDB"/>
    <w:rsid w:val="008A36E4"/>
    <w:rsid w:val="008A4328"/>
    <w:rsid w:val="008B387E"/>
    <w:rsid w:val="008B5326"/>
    <w:rsid w:val="008C46AC"/>
    <w:rsid w:val="008D0277"/>
    <w:rsid w:val="008D10B5"/>
    <w:rsid w:val="008E67A5"/>
    <w:rsid w:val="008F01F4"/>
    <w:rsid w:val="008F265F"/>
    <w:rsid w:val="008F3453"/>
    <w:rsid w:val="008F7234"/>
    <w:rsid w:val="00903A29"/>
    <w:rsid w:val="00905163"/>
    <w:rsid w:val="00905563"/>
    <w:rsid w:val="00927BFA"/>
    <w:rsid w:val="00935178"/>
    <w:rsid w:val="00950B83"/>
    <w:rsid w:val="00954927"/>
    <w:rsid w:val="009552B8"/>
    <w:rsid w:val="00960C90"/>
    <w:rsid w:val="009621E2"/>
    <w:rsid w:val="009627E7"/>
    <w:rsid w:val="00963929"/>
    <w:rsid w:val="00970B99"/>
    <w:rsid w:val="009737F4"/>
    <w:rsid w:val="009903CC"/>
    <w:rsid w:val="00990EF2"/>
    <w:rsid w:val="009944E6"/>
    <w:rsid w:val="009A1FE5"/>
    <w:rsid w:val="009A4017"/>
    <w:rsid w:val="009A517F"/>
    <w:rsid w:val="009B372C"/>
    <w:rsid w:val="009B5CD1"/>
    <w:rsid w:val="009C01D7"/>
    <w:rsid w:val="009C719B"/>
    <w:rsid w:val="009C7369"/>
    <w:rsid w:val="009E329D"/>
    <w:rsid w:val="009F2869"/>
    <w:rsid w:val="009F7054"/>
    <w:rsid w:val="00A16788"/>
    <w:rsid w:val="00A25991"/>
    <w:rsid w:val="00A277F8"/>
    <w:rsid w:val="00A361F2"/>
    <w:rsid w:val="00A4129C"/>
    <w:rsid w:val="00A44BA3"/>
    <w:rsid w:val="00A46EE6"/>
    <w:rsid w:val="00A51C12"/>
    <w:rsid w:val="00A62737"/>
    <w:rsid w:val="00A71DDD"/>
    <w:rsid w:val="00A720CB"/>
    <w:rsid w:val="00A7366C"/>
    <w:rsid w:val="00A8631D"/>
    <w:rsid w:val="00A87EF2"/>
    <w:rsid w:val="00A91359"/>
    <w:rsid w:val="00A928CD"/>
    <w:rsid w:val="00A94DC2"/>
    <w:rsid w:val="00AB1F1E"/>
    <w:rsid w:val="00AB366A"/>
    <w:rsid w:val="00AC23E2"/>
    <w:rsid w:val="00AD28E9"/>
    <w:rsid w:val="00AE5176"/>
    <w:rsid w:val="00AF2821"/>
    <w:rsid w:val="00AF2F5D"/>
    <w:rsid w:val="00AF53B1"/>
    <w:rsid w:val="00B02CA5"/>
    <w:rsid w:val="00B035FE"/>
    <w:rsid w:val="00B162B8"/>
    <w:rsid w:val="00B16B12"/>
    <w:rsid w:val="00B16D7B"/>
    <w:rsid w:val="00B20464"/>
    <w:rsid w:val="00B253A3"/>
    <w:rsid w:val="00B263D9"/>
    <w:rsid w:val="00B33D98"/>
    <w:rsid w:val="00B345B2"/>
    <w:rsid w:val="00B3616C"/>
    <w:rsid w:val="00B438A0"/>
    <w:rsid w:val="00B475CB"/>
    <w:rsid w:val="00B62A0F"/>
    <w:rsid w:val="00B64114"/>
    <w:rsid w:val="00B6755E"/>
    <w:rsid w:val="00B76905"/>
    <w:rsid w:val="00B77CF4"/>
    <w:rsid w:val="00B92166"/>
    <w:rsid w:val="00BA66F0"/>
    <w:rsid w:val="00BC2683"/>
    <w:rsid w:val="00BC4CE1"/>
    <w:rsid w:val="00BD1388"/>
    <w:rsid w:val="00BD1CAD"/>
    <w:rsid w:val="00BD693F"/>
    <w:rsid w:val="00BD780F"/>
    <w:rsid w:val="00BE14B1"/>
    <w:rsid w:val="00BE2FEB"/>
    <w:rsid w:val="00BE7996"/>
    <w:rsid w:val="00C077F0"/>
    <w:rsid w:val="00C14FF2"/>
    <w:rsid w:val="00C165AA"/>
    <w:rsid w:val="00C16F52"/>
    <w:rsid w:val="00C209BC"/>
    <w:rsid w:val="00C27DF6"/>
    <w:rsid w:val="00C311C0"/>
    <w:rsid w:val="00C31A81"/>
    <w:rsid w:val="00C34F68"/>
    <w:rsid w:val="00C40070"/>
    <w:rsid w:val="00C50BCA"/>
    <w:rsid w:val="00C51B8A"/>
    <w:rsid w:val="00C64C47"/>
    <w:rsid w:val="00C868E3"/>
    <w:rsid w:val="00C94C73"/>
    <w:rsid w:val="00C955D8"/>
    <w:rsid w:val="00CA1F9E"/>
    <w:rsid w:val="00CA23B1"/>
    <w:rsid w:val="00CA2AFD"/>
    <w:rsid w:val="00CA4FF3"/>
    <w:rsid w:val="00CA5C6D"/>
    <w:rsid w:val="00CC41FA"/>
    <w:rsid w:val="00CD2EB5"/>
    <w:rsid w:val="00CD3006"/>
    <w:rsid w:val="00CD6103"/>
    <w:rsid w:val="00CE6935"/>
    <w:rsid w:val="00CE7506"/>
    <w:rsid w:val="00CF16E0"/>
    <w:rsid w:val="00CF27D0"/>
    <w:rsid w:val="00CF2BF8"/>
    <w:rsid w:val="00D018CA"/>
    <w:rsid w:val="00D10155"/>
    <w:rsid w:val="00D11A57"/>
    <w:rsid w:val="00D21175"/>
    <w:rsid w:val="00D27171"/>
    <w:rsid w:val="00D42F56"/>
    <w:rsid w:val="00D53F2A"/>
    <w:rsid w:val="00D5454B"/>
    <w:rsid w:val="00D61A07"/>
    <w:rsid w:val="00D6692A"/>
    <w:rsid w:val="00D82BE8"/>
    <w:rsid w:val="00D9736E"/>
    <w:rsid w:val="00DA514B"/>
    <w:rsid w:val="00DB7671"/>
    <w:rsid w:val="00DB7734"/>
    <w:rsid w:val="00DD4C7E"/>
    <w:rsid w:val="00DF212B"/>
    <w:rsid w:val="00DF4485"/>
    <w:rsid w:val="00E2659C"/>
    <w:rsid w:val="00E30564"/>
    <w:rsid w:val="00E32779"/>
    <w:rsid w:val="00E42CE4"/>
    <w:rsid w:val="00E47E0F"/>
    <w:rsid w:val="00E51569"/>
    <w:rsid w:val="00E75B0B"/>
    <w:rsid w:val="00EA0D0B"/>
    <w:rsid w:val="00EA2393"/>
    <w:rsid w:val="00EA4241"/>
    <w:rsid w:val="00EB1D1D"/>
    <w:rsid w:val="00EB4B69"/>
    <w:rsid w:val="00EB5586"/>
    <w:rsid w:val="00EB69B2"/>
    <w:rsid w:val="00EC0F02"/>
    <w:rsid w:val="00EC6FEE"/>
    <w:rsid w:val="00ED5C57"/>
    <w:rsid w:val="00EE0D65"/>
    <w:rsid w:val="00EE16D0"/>
    <w:rsid w:val="00F00928"/>
    <w:rsid w:val="00F03E70"/>
    <w:rsid w:val="00F06EBB"/>
    <w:rsid w:val="00F164B3"/>
    <w:rsid w:val="00F172FF"/>
    <w:rsid w:val="00F21163"/>
    <w:rsid w:val="00F36127"/>
    <w:rsid w:val="00F45FAE"/>
    <w:rsid w:val="00F51563"/>
    <w:rsid w:val="00F51FBF"/>
    <w:rsid w:val="00F52349"/>
    <w:rsid w:val="00F52B70"/>
    <w:rsid w:val="00F72038"/>
    <w:rsid w:val="00F7412C"/>
    <w:rsid w:val="00F8434E"/>
    <w:rsid w:val="00F855A0"/>
    <w:rsid w:val="00F87D53"/>
    <w:rsid w:val="00F87F1C"/>
    <w:rsid w:val="00F93C09"/>
    <w:rsid w:val="00FA06A6"/>
    <w:rsid w:val="00FA0734"/>
    <w:rsid w:val="00FA108F"/>
    <w:rsid w:val="00FA220E"/>
    <w:rsid w:val="00FA5B6C"/>
    <w:rsid w:val="00FB0420"/>
    <w:rsid w:val="00FC1A2E"/>
    <w:rsid w:val="00FC7A61"/>
    <w:rsid w:val="00FD68C4"/>
    <w:rsid w:val="00FD6D1F"/>
    <w:rsid w:val="00FE6314"/>
    <w:rsid w:val="00FF078C"/>
    <w:rsid w:val="00FF0ADD"/>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812">
      <w:bodyDiv w:val="1"/>
      <w:marLeft w:val="0"/>
      <w:marRight w:val="0"/>
      <w:marTop w:val="0"/>
      <w:marBottom w:val="0"/>
      <w:divBdr>
        <w:top w:val="none" w:sz="0" w:space="0" w:color="auto"/>
        <w:left w:val="none" w:sz="0" w:space="0" w:color="auto"/>
        <w:bottom w:val="none" w:sz="0" w:space="0" w:color="auto"/>
        <w:right w:val="none" w:sz="0" w:space="0" w:color="auto"/>
      </w:divBdr>
    </w:div>
    <w:div w:id="450250570">
      <w:bodyDiv w:val="1"/>
      <w:marLeft w:val="0"/>
      <w:marRight w:val="0"/>
      <w:marTop w:val="0"/>
      <w:marBottom w:val="0"/>
      <w:divBdr>
        <w:top w:val="none" w:sz="0" w:space="0" w:color="auto"/>
        <w:left w:val="none" w:sz="0" w:space="0" w:color="auto"/>
        <w:bottom w:val="none" w:sz="0" w:space="0" w:color="auto"/>
        <w:right w:val="none" w:sz="0" w:space="0" w:color="auto"/>
      </w:divBdr>
    </w:div>
    <w:div w:id="699672516">
      <w:bodyDiv w:val="1"/>
      <w:marLeft w:val="0"/>
      <w:marRight w:val="0"/>
      <w:marTop w:val="0"/>
      <w:marBottom w:val="0"/>
      <w:divBdr>
        <w:top w:val="none" w:sz="0" w:space="0" w:color="auto"/>
        <w:left w:val="none" w:sz="0" w:space="0" w:color="auto"/>
        <w:bottom w:val="none" w:sz="0" w:space="0" w:color="auto"/>
        <w:right w:val="none" w:sz="0" w:space="0" w:color="auto"/>
      </w:divBdr>
    </w:div>
    <w:div w:id="1390420192">
      <w:bodyDiv w:val="1"/>
      <w:marLeft w:val="0"/>
      <w:marRight w:val="0"/>
      <w:marTop w:val="0"/>
      <w:marBottom w:val="0"/>
      <w:divBdr>
        <w:top w:val="none" w:sz="0" w:space="0" w:color="auto"/>
        <w:left w:val="none" w:sz="0" w:space="0" w:color="auto"/>
        <w:bottom w:val="none" w:sz="0" w:space="0" w:color="auto"/>
        <w:right w:val="none" w:sz="0" w:space="0" w:color="auto"/>
      </w:divBdr>
    </w:div>
    <w:div w:id="1431656988">
      <w:bodyDiv w:val="1"/>
      <w:marLeft w:val="0"/>
      <w:marRight w:val="0"/>
      <w:marTop w:val="0"/>
      <w:marBottom w:val="0"/>
      <w:divBdr>
        <w:top w:val="none" w:sz="0" w:space="0" w:color="auto"/>
        <w:left w:val="none" w:sz="0" w:space="0" w:color="auto"/>
        <w:bottom w:val="none" w:sz="0" w:space="0" w:color="auto"/>
        <w:right w:val="none" w:sz="0" w:space="0" w:color="auto"/>
      </w:divBdr>
    </w:div>
    <w:div w:id="1558711039">
      <w:bodyDiv w:val="1"/>
      <w:marLeft w:val="0"/>
      <w:marRight w:val="0"/>
      <w:marTop w:val="0"/>
      <w:marBottom w:val="0"/>
      <w:divBdr>
        <w:top w:val="none" w:sz="0" w:space="0" w:color="auto"/>
        <w:left w:val="none" w:sz="0" w:space="0" w:color="auto"/>
        <w:bottom w:val="none" w:sz="0" w:space="0" w:color="auto"/>
        <w:right w:val="none" w:sz="0" w:space="0" w:color="auto"/>
      </w:divBdr>
    </w:div>
    <w:div w:id="1582830921">
      <w:bodyDiv w:val="1"/>
      <w:marLeft w:val="0"/>
      <w:marRight w:val="0"/>
      <w:marTop w:val="0"/>
      <w:marBottom w:val="0"/>
      <w:divBdr>
        <w:top w:val="none" w:sz="0" w:space="0" w:color="auto"/>
        <w:left w:val="none" w:sz="0" w:space="0" w:color="auto"/>
        <w:bottom w:val="none" w:sz="0" w:space="0" w:color="auto"/>
        <w:right w:val="none" w:sz="0" w:space="0" w:color="auto"/>
      </w:divBdr>
    </w:div>
    <w:div w:id="1732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dp@rde.pl" TargetMode="External"/><Relationship Id="rId4" Type="http://schemas.openxmlformats.org/officeDocument/2006/relationships/settings" Target="settings.xml"/><Relationship Id="rId9" Type="http://schemas.openxmlformats.org/officeDocument/2006/relationships/hyperlink" Target="mailto:zdp@rd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12028</Words>
  <Characters>72172</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2</cp:revision>
  <cp:lastPrinted>2018-04-20T06:17:00Z</cp:lastPrinted>
  <dcterms:created xsi:type="dcterms:W3CDTF">2019-08-06T10:29:00Z</dcterms:created>
  <dcterms:modified xsi:type="dcterms:W3CDTF">2019-08-06T10:29:00Z</dcterms:modified>
</cp:coreProperties>
</file>