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keepNext/>
        <w:spacing w:after="0" w:line="240" w:lineRule="auto"/>
        <w:jc w:val="center"/>
        <w:outlineLvl w:val="2"/>
        <w:rPr>
          <w:rFonts w:ascii="Times New Roman" w:eastAsia="Times New Roman" w:hAnsi="Times New Roman"/>
          <w:b/>
          <w:i/>
          <w:iCs/>
          <w:sz w:val="32"/>
          <w:szCs w:val="24"/>
          <w:lang w:eastAsia="pl-PL"/>
        </w:rPr>
      </w:pPr>
      <w:r w:rsidRPr="000D5215">
        <w:rPr>
          <w:rFonts w:ascii="Times New Roman" w:eastAsia="Times New Roman" w:hAnsi="Times New Roman"/>
          <w:b/>
          <w:i/>
          <w:iCs/>
          <w:sz w:val="32"/>
          <w:szCs w:val="24"/>
          <w:lang w:eastAsia="pl-PL"/>
        </w:rPr>
        <w:t>SPECYFIKACJA</w:t>
      </w:r>
    </w:p>
    <w:p w:rsidR="00A65B7E" w:rsidRPr="000D5215" w:rsidRDefault="00A65B7E" w:rsidP="00A65B7E">
      <w:pPr>
        <w:spacing w:after="0" w:line="240" w:lineRule="auto"/>
        <w:jc w:val="center"/>
        <w:rPr>
          <w:rFonts w:ascii="Times New Roman" w:eastAsia="Times New Roman" w:hAnsi="Times New Roman"/>
          <w:b/>
          <w:bCs/>
          <w:i/>
          <w:iCs/>
          <w:sz w:val="32"/>
          <w:szCs w:val="24"/>
          <w:lang w:eastAsia="pl-PL"/>
        </w:rPr>
      </w:pPr>
      <w:r w:rsidRPr="000D5215">
        <w:rPr>
          <w:rFonts w:ascii="Times New Roman" w:eastAsia="Times New Roman" w:hAnsi="Times New Roman"/>
          <w:b/>
          <w:bCs/>
          <w:i/>
          <w:iCs/>
          <w:sz w:val="32"/>
          <w:szCs w:val="24"/>
          <w:lang w:eastAsia="pl-PL"/>
        </w:rPr>
        <w:t>ISTOTNYCH WARUNKÓW ZAMÓWIENIA</w:t>
      </w:r>
    </w:p>
    <w:p w:rsidR="00A65B7E" w:rsidRPr="000D5215" w:rsidRDefault="00A65B7E" w:rsidP="00A65B7E">
      <w:pPr>
        <w:spacing w:after="0" w:line="240" w:lineRule="auto"/>
        <w:jc w:val="center"/>
        <w:rPr>
          <w:rFonts w:ascii="Times New Roman" w:eastAsia="Times New Roman" w:hAnsi="Times New Roman"/>
          <w:b/>
          <w:bCs/>
          <w:i/>
          <w:iCs/>
          <w:sz w:val="24"/>
          <w:szCs w:val="24"/>
          <w:lang w:eastAsia="pl-PL"/>
        </w:rPr>
      </w:pPr>
      <w:r w:rsidRPr="000D5215">
        <w:rPr>
          <w:rFonts w:ascii="Times New Roman" w:eastAsia="Times New Roman" w:hAnsi="Times New Roman"/>
          <w:b/>
          <w:bCs/>
          <w:i/>
          <w:iCs/>
          <w:sz w:val="24"/>
          <w:szCs w:val="24"/>
          <w:lang w:eastAsia="pl-PL"/>
        </w:rPr>
        <w:t>(dalej SIWZ)</w:t>
      </w:r>
    </w:p>
    <w:p w:rsidR="00A65B7E" w:rsidRPr="000D5215" w:rsidRDefault="00A65B7E" w:rsidP="00A65B7E">
      <w:pPr>
        <w:spacing w:after="0" w:line="240" w:lineRule="auto"/>
        <w:jc w:val="both"/>
        <w:rPr>
          <w:rFonts w:ascii="Times New Roman" w:eastAsia="Times New Roman" w:hAnsi="Times New Roman"/>
          <w:i/>
          <w:iCs/>
          <w:lang w:eastAsia="pl-PL"/>
        </w:rPr>
      </w:pPr>
    </w:p>
    <w:p w:rsidR="00A65B7E" w:rsidRPr="007961BB" w:rsidRDefault="00A65B7E" w:rsidP="00A65B7E">
      <w:pPr>
        <w:spacing w:after="0" w:line="240" w:lineRule="auto"/>
        <w:jc w:val="center"/>
        <w:rPr>
          <w:rFonts w:ascii="Times New Roman" w:eastAsia="Times New Roman" w:hAnsi="Times New Roman"/>
          <w:b/>
          <w:i/>
          <w:iCs/>
          <w:lang w:eastAsia="pl-PL"/>
        </w:rPr>
      </w:pPr>
      <w:r w:rsidRPr="007961BB">
        <w:rPr>
          <w:rFonts w:ascii="Times New Roman" w:eastAsia="Times New Roman" w:hAnsi="Times New Roman"/>
          <w:b/>
          <w:i/>
          <w:iCs/>
          <w:lang w:eastAsia="pl-PL"/>
        </w:rPr>
        <w:t>Dla postępowania o udzielenie zamówienia publicznego prowadzonego w trybie</w:t>
      </w:r>
    </w:p>
    <w:p w:rsidR="00A65B7E" w:rsidRPr="000D5215" w:rsidRDefault="00A65B7E" w:rsidP="00A65B7E">
      <w:pPr>
        <w:spacing w:after="0" w:line="240" w:lineRule="auto"/>
        <w:jc w:val="center"/>
        <w:rPr>
          <w:rFonts w:ascii="Times New Roman" w:eastAsia="Times New Roman" w:hAnsi="Times New Roman"/>
          <w:b/>
          <w:bCs/>
          <w:i/>
          <w:iCs/>
          <w:sz w:val="24"/>
          <w:szCs w:val="24"/>
          <w:lang w:eastAsia="ar-SA"/>
        </w:rPr>
      </w:pPr>
      <w:r w:rsidRPr="00E92E87">
        <w:rPr>
          <w:rFonts w:ascii="Times New Roman" w:hAnsi="Times New Roman"/>
          <w:b/>
          <w:i/>
          <w:iCs/>
          <w:lang w:eastAsia="pl-PL"/>
        </w:rPr>
        <w:t>zapytania ofertowego</w:t>
      </w:r>
      <w:r>
        <w:rPr>
          <w:rFonts w:ascii="Times New Roman" w:hAnsi="Times New Roman"/>
          <w:i/>
          <w:iCs/>
          <w:lang w:eastAsia="pl-PL"/>
        </w:rPr>
        <w:t xml:space="preserve"> </w:t>
      </w:r>
      <w:r w:rsidRPr="000D5215">
        <w:rPr>
          <w:rFonts w:ascii="Times New Roman" w:eastAsia="Times New Roman" w:hAnsi="Times New Roman"/>
          <w:b/>
          <w:bCs/>
          <w:i/>
          <w:iCs/>
          <w:sz w:val="24"/>
          <w:szCs w:val="24"/>
          <w:lang w:eastAsia="ar-SA"/>
        </w:rPr>
        <w:t xml:space="preserve">na </w:t>
      </w:r>
      <w:r>
        <w:rPr>
          <w:rFonts w:ascii="Times New Roman" w:eastAsia="Times New Roman" w:hAnsi="Times New Roman"/>
          <w:b/>
          <w:bCs/>
          <w:i/>
          <w:iCs/>
          <w:sz w:val="24"/>
          <w:szCs w:val="24"/>
          <w:lang w:eastAsia="ar-SA"/>
        </w:rPr>
        <w:t xml:space="preserve">roboty budowlane </w:t>
      </w:r>
      <w:r w:rsidRPr="000D5215">
        <w:rPr>
          <w:rFonts w:ascii="Times New Roman" w:eastAsia="Times New Roman" w:hAnsi="Times New Roman"/>
          <w:b/>
          <w:bCs/>
          <w:i/>
          <w:iCs/>
          <w:sz w:val="24"/>
          <w:szCs w:val="24"/>
          <w:lang w:eastAsia="ar-SA"/>
        </w:rPr>
        <w:t>o wartości szacunkowej nie przekraczającej wyrażonej w złotych</w:t>
      </w:r>
    </w:p>
    <w:p w:rsidR="00A65B7E" w:rsidRPr="000D5215" w:rsidRDefault="00A65B7E" w:rsidP="00A65B7E">
      <w:pPr>
        <w:spacing w:after="0" w:line="240" w:lineRule="auto"/>
        <w:jc w:val="center"/>
        <w:rPr>
          <w:rFonts w:ascii="Times New Roman" w:eastAsia="Times New Roman" w:hAnsi="Times New Roman"/>
          <w:b/>
          <w:bCs/>
          <w:i/>
          <w:iCs/>
          <w:sz w:val="24"/>
          <w:szCs w:val="24"/>
          <w:u w:val="single"/>
          <w:lang w:eastAsia="ar-SA"/>
        </w:rPr>
      </w:pPr>
      <w:r w:rsidRPr="000D5215">
        <w:rPr>
          <w:rFonts w:ascii="Times New Roman" w:eastAsia="Times New Roman" w:hAnsi="Times New Roman"/>
          <w:b/>
          <w:bCs/>
          <w:i/>
          <w:iCs/>
          <w:sz w:val="24"/>
          <w:szCs w:val="24"/>
          <w:u w:val="single"/>
          <w:lang w:eastAsia="ar-SA"/>
        </w:rPr>
        <w:t xml:space="preserve"> równowartość kwoty 30 000 euro</w:t>
      </w:r>
      <w:r w:rsidRPr="000D5215">
        <w:rPr>
          <w:rFonts w:ascii="Times New Roman" w:eastAsia="Times New Roman" w:hAnsi="Times New Roman"/>
          <w:b/>
          <w:bCs/>
          <w:i/>
          <w:iCs/>
          <w:sz w:val="24"/>
          <w:szCs w:val="24"/>
          <w:lang w:eastAsia="ar-SA"/>
        </w:rPr>
        <w:t>, p.n</w:t>
      </w:r>
      <w:r>
        <w:rPr>
          <w:rFonts w:ascii="Times New Roman" w:eastAsia="Times New Roman" w:hAnsi="Times New Roman"/>
          <w:b/>
          <w:bCs/>
          <w:i/>
          <w:iCs/>
          <w:sz w:val="24"/>
          <w:szCs w:val="24"/>
          <w:lang w:eastAsia="ar-SA"/>
        </w:rPr>
        <w:t>.:</w:t>
      </w:r>
    </w:p>
    <w:p w:rsidR="00670A3B" w:rsidRDefault="00670A3B" w:rsidP="00670A3B">
      <w:pPr>
        <w:spacing w:after="0" w:line="240" w:lineRule="auto"/>
        <w:jc w:val="center"/>
        <w:rPr>
          <w:rFonts w:ascii="Times New Roman" w:eastAsia="Times New Roman" w:hAnsi="Times New Roman"/>
          <w:b/>
          <w:i/>
          <w:iCs/>
          <w:lang w:eastAsia="ar-SA"/>
        </w:rPr>
      </w:pPr>
    </w:p>
    <w:p w:rsidR="005B65FB" w:rsidRPr="00803ABF" w:rsidRDefault="00803ABF" w:rsidP="00A65B7E">
      <w:pPr>
        <w:spacing w:after="0" w:line="240" w:lineRule="auto"/>
        <w:jc w:val="center"/>
        <w:rPr>
          <w:rFonts w:ascii="Times New Roman" w:eastAsia="Times New Roman" w:hAnsi="Times New Roman"/>
          <w:b/>
          <w:bCs/>
          <w:i/>
          <w:iCs/>
          <w:lang w:eastAsia="ar-SA"/>
        </w:rPr>
      </w:pPr>
      <w:r w:rsidRPr="00803ABF">
        <w:rPr>
          <w:rFonts w:ascii="Times New Roman" w:eastAsia="Times New Roman" w:hAnsi="Times New Roman"/>
          <w:b/>
          <w:bCs/>
          <w:i/>
          <w:iCs/>
          <w:lang w:eastAsia="ar-SA"/>
        </w:rPr>
        <w:t>„Remont dr.pow.1301R Latoszyn-Braciejowa</w:t>
      </w:r>
      <w:r>
        <w:rPr>
          <w:rFonts w:ascii="Times New Roman" w:eastAsia="Times New Roman" w:hAnsi="Times New Roman"/>
          <w:b/>
          <w:bCs/>
          <w:i/>
          <w:iCs/>
          <w:lang w:eastAsia="ar-SA"/>
        </w:rPr>
        <w:t xml:space="preserve"> </w:t>
      </w:r>
      <w:r w:rsidRPr="00803ABF">
        <w:rPr>
          <w:rFonts w:ascii="Times New Roman" w:eastAsia="Times New Roman" w:hAnsi="Times New Roman"/>
          <w:b/>
          <w:bCs/>
          <w:i/>
          <w:iCs/>
          <w:lang w:eastAsia="ar-SA"/>
        </w:rPr>
        <w:t>-</w:t>
      </w:r>
      <w:r>
        <w:rPr>
          <w:rFonts w:ascii="Times New Roman" w:eastAsia="Times New Roman" w:hAnsi="Times New Roman"/>
          <w:b/>
          <w:bCs/>
          <w:i/>
          <w:iCs/>
          <w:lang w:eastAsia="ar-SA"/>
        </w:rPr>
        <w:t xml:space="preserve"> </w:t>
      </w:r>
      <w:r w:rsidRPr="00803ABF">
        <w:rPr>
          <w:rFonts w:ascii="Times New Roman" w:eastAsia="Times New Roman" w:hAnsi="Times New Roman"/>
          <w:b/>
          <w:bCs/>
          <w:i/>
          <w:iCs/>
          <w:lang w:eastAsia="ar-SA"/>
        </w:rPr>
        <w:t xml:space="preserve">remont </w:t>
      </w:r>
      <w:r>
        <w:rPr>
          <w:rFonts w:ascii="Times New Roman" w:eastAsia="Times New Roman" w:hAnsi="Times New Roman"/>
          <w:b/>
          <w:bCs/>
          <w:i/>
          <w:iCs/>
          <w:lang w:eastAsia="ar-SA"/>
        </w:rPr>
        <w:t>ś</w:t>
      </w:r>
      <w:r w:rsidRPr="00803ABF">
        <w:rPr>
          <w:rFonts w:ascii="Times New Roman" w:eastAsia="Times New Roman" w:hAnsi="Times New Roman"/>
          <w:b/>
          <w:bCs/>
          <w:i/>
          <w:iCs/>
          <w:lang w:eastAsia="ar-SA"/>
        </w:rPr>
        <w:t>ciany oporowej w km 2+803-2+841</w:t>
      </w:r>
      <w:r>
        <w:rPr>
          <w:rFonts w:ascii="Times New Roman" w:eastAsia="Times New Roman" w:hAnsi="Times New Roman"/>
          <w:b/>
          <w:bCs/>
          <w:i/>
          <w:iCs/>
          <w:lang w:eastAsia="ar-SA"/>
        </w:rPr>
        <w:t>”</w:t>
      </w:r>
    </w:p>
    <w:p w:rsidR="005B65FB" w:rsidRDefault="005B65FB" w:rsidP="00A65B7E">
      <w:pPr>
        <w:spacing w:after="0" w:line="240" w:lineRule="auto"/>
        <w:jc w:val="center"/>
        <w:rPr>
          <w:rFonts w:ascii="Times New Roman" w:eastAsia="Times New Roman" w:hAnsi="Times New Roman"/>
          <w:b/>
          <w:bCs/>
          <w:i/>
          <w:iCs/>
          <w:u w:val="single"/>
          <w:lang w:eastAsia="ar-SA"/>
        </w:rPr>
      </w:pPr>
    </w:p>
    <w:p w:rsidR="00803ABF" w:rsidRDefault="00803ABF" w:rsidP="00A65B7E">
      <w:pPr>
        <w:spacing w:after="0" w:line="240" w:lineRule="auto"/>
        <w:jc w:val="center"/>
        <w:rPr>
          <w:rFonts w:ascii="Times New Roman" w:eastAsia="Times New Roman" w:hAnsi="Times New Roman"/>
          <w:b/>
          <w:bCs/>
          <w:i/>
          <w:iCs/>
          <w:u w:val="single"/>
          <w:lang w:eastAsia="ar-SA"/>
        </w:rPr>
      </w:pPr>
    </w:p>
    <w:p w:rsidR="00803ABF" w:rsidRDefault="00803ABF" w:rsidP="00A65B7E">
      <w:pPr>
        <w:spacing w:after="0" w:line="240" w:lineRule="auto"/>
        <w:jc w:val="center"/>
        <w:rPr>
          <w:rFonts w:ascii="Times New Roman" w:eastAsia="Times New Roman" w:hAnsi="Times New Roman"/>
          <w:b/>
          <w:bCs/>
          <w:i/>
          <w:iCs/>
          <w:u w:val="single"/>
          <w:lang w:eastAsia="ar-SA"/>
        </w:rPr>
      </w:pPr>
    </w:p>
    <w:p w:rsidR="00A65B7E" w:rsidRPr="000D5215" w:rsidRDefault="00A65B7E" w:rsidP="00A65B7E">
      <w:pPr>
        <w:spacing w:after="0" w:line="240" w:lineRule="auto"/>
        <w:jc w:val="center"/>
        <w:rPr>
          <w:rFonts w:ascii="Times New Roman" w:eastAsia="Times New Roman" w:hAnsi="Times New Roman"/>
          <w:b/>
          <w:i/>
          <w:iCs/>
          <w:lang w:eastAsia="ar-SA"/>
        </w:rPr>
      </w:pPr>
      <w:r w:rsidRPr="000D5215">
        <w:rPr>
          <w:rFonts w:ascii="Times New Roman" w:eastAsia="Times New Roman" w:hAnsi="Times New Roman"/>
          <w:b/>
          <w:bCs/>
          <w:i/>
          <w:iCs/>
          <w:u w:val="single"/>
          <w:lang w:eastAsia="ar-SA"/>
        </w:rPr>
        <w:t>W niniejszym postępowaniu nie stosuje się przepisów ustawy Prawo Zamówień Publicznych</w:t>
      </w:r>
      <w:r w:rsidRPr="000D5215">
        <w:rPr>
          <w:rFonts w:ascii="Times New Roman" w:eastAsia="Times New Roman" w:hAnsi="Times New Roman"/>
          <w:b/>
          <w:bCs/>
          <w:i/>
          <w:iCs/>
          <w:u w:val="single"/>
          <w:lang w:eastAsia="ar-SA"/>
        </w:rPr>
        <w:br/>
        <w:t xml:space="preserve"> (art.4 pkt.8)</w:t>
      </w: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Default="00A65B7E" w:rsidP="00A65B7E">
      <w:pPr>
        <w:spacing w:after="0" w:line="240" w:lineRule="auto"/>
        <w:jc w:val="right"/>
        <w:rPr>
          <w:rFonts w:ascii="Times New Roman" w:eastAsia="Times New Roman" w:hAnsi="Times New Roman"/>
          <w:bCs/>
          <w:i/>
          <w:iCs/>
          <w:lang w:eastAsia="pl-PL"/>
        </w:rPr>
      </w:pPr>
      <w:r>
        <w:rPr>
          <w:rFonts w:ascii="Times New Roman" w:eastAsia="Times New Roman" w:hAnsi="Times New Roman"/>
          <w:bCs/>
          <w:i/>
          <w:iCs/>
          <w:lang w:eastAsia="pl-PL"/>
        </w:rPr>
        <w:t>Zatwierdził  Dyrektor ZDP:</w:t>
      </w:r>
    </w:p>
    <w:p w:rsidR="00A65B7E" w:rsidRDefault="00A65B7E" w:rsidP="00A65B7E">
      <w:pPr>
        <w:spacing w:after="0" w:line="240" w:lineRule="auto"/>
        <w:jc w:val="right"/>
        <w:rPr>
          <w:rFonts w:ascii="Times New Roman" w:eastAsia="Times New Roman" w:hAnsi="Times New Roman"/>
          <w:bCs/>
          <w:i/>
          <w:iCs/>
          <w:lang w:eastAsia="pl-PL"/>
        </w:rPr>
      </w:pPr>
    </w:p>
    <w:p w:rsidR="00A65B7E" w:rsidRPr="000D5215" w:rsidRDefault="00A65B7E" w:rsidP="00A65B7E">
      <w:pPr>
        <w:spacing w:after="0" w:line="240" w:lineRule="auto"/>
        <w:jc w:val="right"/>
        <w:rPr>
          <w:rFonts w:ascii="Times New Roman" w:eastAsia="Times New Roman" w:hAnsi="Times New Roman"/>
          <w:bCs/>
          <w:i/>
          <w:iCs/>
          <w:lang w:eastAsia="pl-PL"/>
        </w:rPr>
      </w:pPr>
      <w:r>
        <w:rPr>
          <w:rFonts w:ascii="Times New Roman" w:eastAsia="Times New Roman" w:hAnsi="Times New Roman"/>
          <w:bCs/>
          <w:i/>
          <w:iCs/>
          <w:lang w:eastAsia="pl-PL"/>
        </w:rPr>
        <w:t xml:space="preserve">        mgr inż. Jacek Drobot</w:t>
      </w:r>
      <w:r w:rsidRPr="000D5215">
        <w:rPr>
          <w:rFonts w:ascii="Times New Roman" w:eastAsia="Times New Roman" w:hAnsi="Times New Roman"/>
          <w:bCs/>
          <w:i/>
          <w:iCs/>
          <w:lang w:eastAsia="pl-PL"/>
        </w:rPr>
        <w:tab/>
      </w:r>
    </w:p>
    <w:p w:rsidR="00A65B7E" w:rsidRPr="000D5215" w:rsidRDefault="00A65B7E" w:rsidP="00A65B7E">
      <w:pPr>
        <w:spacing w:after="0" w:line="240" w:lineRule="auto"/>
        <w:ind w:left="4956" w:firstLine="708"/>
        <w:rPr>
          <w:rFonts w:ascii="Times New Roman" w:eastAsia="Times New Roman" w:hAnsi="Times New Roman"/>
          <w:bCs/>
          <w:i/>
          <w:iCs/>
          <w:lang w:eastAsia="pl-PL"/>
        </w:rPr>
      </w:pP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rPr>
          <w:rFonts w:ascii="Times New Roman" w:eastAsia="Times New Roman" w:hAnsi="Times New Roman"/>
          <w:bCs/>
          <w:i/>
          <w:iCs/>
          <w:lang w:eastAsia="pl-PL"/>
        </w:rPr>
      </w:pPr>
      <w:r w:rsidRPr="000D5215">
        <w:rPr>
          <w:rFonts w:ascii="Times New Roman" w:eastAsia="Times New Roman" w:hAnsi="Times New Roman"/>
          <w:bCs/>
          <w:i/>
          <w:iCs/>
          <w:lang w:eastAsia="pl-PL"/>
        </w:rPr>
        <w:t>Dębica</w:t>
      </w:r>
      <w:r>
        <w:rPr>
          <w:rFonts w:ascii="Times New Roman" w:eastAsia="Times New Roman" w:hAnsi="Times New Roman"/>
          <w:bCs/>
          <w:i/>
          <w:iCs/>
          <w:lang w:eastAsia="pl-PL"/>
        </w:rPr>
        <w:t xml:space="preserve">, </w:t>
      </w:r>
      <w:r w:rsidR="00877573">
        <w:rPr>
          <w:rFonts w:ascii="Times New Roman" w:eastAsia="Times New Roman" w:hAnsi="Times New Roman"/>
          <w:bCs/>
          <w:i/>
          <w:iCs/>
          <w:lang w:eastAsia="pl-PL"/>
        </w:rPr>
        <w:t xml:space="preserve"> 2</w:t>
      </w:r>
      <w:r w:rsidR="00803ABF">
        <w:rPr>
          <w:rFonts w:ascii="Times New Roman" w:eastAsia="Times New Roman" w:hAnsi="Times New Roman"/>
          <w:bCs/>
          <w:i/>
          <w:iCs/>
          <w:lang w:eastAsia="pl-PL"/>
        </w:rPr>
        <w:t>7</w:t>
      </w:r>
      <w:r w:rsidR="00877573">
        <w:rPr>
          <w:rFonts w:ascii="Times New Roman" w:eastAsia="Times New Roman" w:hAnsi="Times New Roman"/>
          <w:bCs/>
          <w:i/>
          <w:iCs/>
          <w:lang w:eastAsia="pl-PL"/>
        </w:rPr>
        <w:t xml:space="preserve"> czerwca </w:t>
      </w:r>
      <w:r w:rsidRPr="000D5215">
        <w:rPr>
          <w:rFonts w:ascii="Times New Roman" w:eastAsia="Times New Roman" w:hAnsi="Times New Roman"/>
          <w:bCs/>
          <w:i/>
          <w:iCs/>
          <w:lang w:eastAsia="pl-PL"/>
        </w:rPr>
        <w:t>201</w:t>
      </w:r>
      <w:r w:rsidR="00877573">
        <w:rPr>
          <w:rFonts w:ascii="Times New Roman" w:eastAsia="Times New Roman" w:hAnsi="Times New Roman"/>
          <w:bCs/>
          <w:i/>
          <w:iCs/>
          <w:lang w:eastAsia="pl-PL"/>
        </w:rPr>
        <w:t>9</w:t>
      </w:r>
      <w:r w:rsidRPr="000D5215">
        <w:rPr>
          <w:rFonts w:ascii="Times New Roman" w:eastAsia="Times New Roman" w:hAnsi="Times New Roman"/>
          <w:bCs/>
          <w:i/>
          <w:iCs/>
          <w:lang w:eastAsia="pl-PL"/>
        </w:rPr>
        <w:t>r.</w:t>
      </w:r>
    </w:p>
    <w:p w:rsidR="00A65B7E" w:rsidRPr="000D5215" w:rsidRDefault="00A65B7E" w:rsidP="00A65B7E">
      <w:pPr>
        <w:tabs>
          <w:tab w:val="left" w:pos="7662"/>
        </w:tabs>
        <w:spacing w:after="0" w:line="240" w:lineRule="auto"/>
        <w:rPr>
          <w:rFonts w:ascii="Times New Roman" w:eastAsia="Times New Roman" w:hAnsi="Times New Roman"/>
          <w:bCs/>
          <w:i/>
          <w:iCs/>
          <w:lang w:eastAsia="pl-PL"/>
        </w:rPr>
      </w:pPr>
    </w:p>
    <w:p w:rsidR="00A65B7E" w:rsidRPr="000D5215" w:rsidRDefault="00A65B7E" w:rsidP="00A65B7E">
      <w:pPr>
        <w:pageBreakBefore/>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lastRenderedPageBreak/>
        <w:t>Specyfikacja niniejsza zawiera:</w:t>
      </w: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A65B7E" w:rsidRPr="0014321E" w:rsidTr="009D3670">
        <w:tc>
          <w:tcPr>
            <w:tcW w:w="610"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l.p.</w:t>
            </w:r>
          </w:p>
        </w:tc>
        <w:tc>
          <w:tcPr>
            <w:tcW w:w="1800"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Oznaczenie Części</w:t>
            </w:r>
          </w:p>
        </w:tc>
        <w:tc>
          <w:tcPr>
            <w:tcW w:w="6802"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Nazwa Części</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1.</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Instrukcja dla Wykonawców (IDW).</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2.</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Wzór umowy w sprawie zamówienia publicznego.</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3.</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III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Szczegółowy opis przedmiotu zamówienia.</w:t>
            </w:r>
          </w:p>
        </w:tc>
      </w:tr>
    </w:tbl>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sectPr w:rsidR="00A65B7E" w:rsidRPr="000D5215">
          <w:headerReference w:type="even" r:id="rId8"/>
          <w:headerReference w:type="default" r:id="rId9"/>
          <w:footerReference w:type="even" r:id="rId10"/>
          <w:pgSz w:w="11906" w:h="16838"/>
          <w:pgMar w:top="1417" w:right="1417" w:bottom="1417" w:left="1417" w:header="708" w:footer="708" w:gutter="0"/>
          <w:cols w:space="708"/>
          <w:docGrid w:linePitch="360"/>
        </w:sect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r w:rsidRPr="000D5215">
        <w:rPr>
          <w:rFonts w:ascii="Times New Roman" w:eastAsia="Times New Roman" w:hAnsi="Times New Roman"/>
          <w:b/>
          <w:i/>
          <w:iCs/>
          <w:sz w:val="24"/>
          <w:szCs w:val="24"/>
          <w:lang w:eastAsia="pl-PL"/>
        </w:rPr>
        <w:t>CZEŚĆ I – INSTRUKCJA DLA WYKONAWCÓW (IDW)</w:t>
      </w: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40"/>
          <w:szCs w:val="40"/>
          <w:lang w:eastAsia="pl-PL"/>
        </w:rPr>
      </w:pPr>
      <w:r w:rsidRPr="000D5215">
        <w:rPr>
          <w:rFonts w:ascii="Times New Roman" w:eastAsia="Times New Roman" w:hAnsi="Times New Roman"/>
          <w:b/>
          <w:i/>
          <w:iCs/>
          <w:sz w:val="40"/>
          <w:szCs w:val="40"/>
          <w:lang w:eastAsia="pl-PL"/>
        </w:rPr>
        <w:t>INSTRUKCJA DLA WYKONAWCÓW</w:t>
      </w: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sectPr w:rsidR="00A65B7E" w:rsidRPr="000D5215">
          <w:pgSz w:w="11906" w:h="16838"/>
          <w:pgMar w:top="1417" w:right="1417" w:bottom="1417" w:left="1417" w:header="708" w:footer="708" w:gutter="0"/>
          <w:cols w:space="708"/>
          <w:docGrid w:linePitch="360"/>
        </w:sectPr>
      </w:pPr>
    </w:p>
    <w:p w:rsidR="00A65B7E" w:rsidRPr="00DE5E17" w:rsidRDefault="00A65B7E" w:rsidP="00A65B7E">
      <w:pPr>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lastRenderedPageBreak/>
        <w:t>1.Nazwa (firma) i adres Zamawiającego.</w:t>
      </w:r>
    </w:p>
    <w:p w:rsidR="00A65B7E" w:rsidRPr="00DE5E17" w:rsidRDefault="00A65B7E" w:rsidP="00A65B7E">
      <w:pPr>
        <w:spacing w:after="0" w:line="240" w:lineRule="auto"/>
        <w:rPr>
          <w:rFonts w:ascii="Times New Roman" w:eastAsia="Times New Roman" w:hAnsi="Times New Roman"/>
          <w:b/>
          <w:bCs/>
          <w:i/>
          <w:iCs/>
          <w:sz w:val="24"/>
          <w:lang w:eastAsia="pl-PL"/>
        </w:rPr>
      </w:pP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Zarząd Dróg Powiatowych w Dębicy,</w:t>
      </w: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 xml:space="preserve"> ul. Parkowa 28 </w:t>
      </w: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 xml:space="preserve"> 39-200 Dębica ,</w:t>
      </w:r>
    </w:p>
    <w:p w:rsidR="00A65B7E" w:rsidRPr="00DE5E17" w:rsidRDefault="00A65B7E" w:rsidP="00A65B7E">
      <w:pPr>
        <w:spacing w:after="0" w:line="240" w:lineRule="auto"/>
        <w:ind w:left="340"/>
        <w:jc w:val="both"/>
        <w:rPr>
          <w:rFonts w:ascii="Times New Roman" w:eastAsia="Times New Roman" w:hAnsi="Times New Roman"/>
          <w:bCs/>
          <w:i/>
          <w:iCs/>
          <w:sz w:val="24"/>
          <w:szCs w:val="24"/>
          <w:lang w:eastAsia="pl-PL"/>
        </w:rPr>
      </w:pPr>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tel</w:t>
      </w:r>
      <w:proofErr w:type="spellEnd"/>
      <w:r w:rsidRPr="00DE5E17">
        <w:rPr>
          <w:rFonts w:ascii="Times New Roman" w:eastAsia="Times New Roman" w:hAnsi="Times New Roman"/>
          <w:bCs/>
          <w:i/>
          <w:iCs/>
          <w:lang w:val="de-DE" w:eastAsia="pl-PL"/>
        </w:rPr>
        <w:t>/fax-14 6803155</w:t>
      </w:r>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e-mail</w:t>
      </w:r>
      <w:proofErr w:type="spellEnd"/>
      <w:r w:rsidRPr="00DE5E17">
        <w:rPr>
          <w:rFonts w:ascii="Times New Roman" w:eastAsia="Times New Roman" w:hAnsi="Times New Roman"/>
          <w:bCs/>
          <w:i/>
          <w:iCs/>
          <w:lang w:val="de-DE" w:eastAsia="pl-PL"/>
        </w:rPr>
        <w:t xml:space="preserve">: </w:t>
      </w:r>
      <w:hyperlink r:id="rId11" w:history="1">
        <w:r w:rsidRPr="00DE5E17">
          <w:rPr>
            <w:rFonts w:ascii="Times New Roman" w:eastAsia="Times New Roman" w:hAnsi="Times New Roman"/>
            <w:bCs/>
            <w:i/>
            <w:iCs/>
            <w:u w:val="single"/>
            <w:lang w:val="de-DE" w:eastAsia="pl-PL"/>
          </w:rPr>
          <w:t>zdp@rde.pl</w:t>
        </w:r>
      </w:hyperlink>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strona</w:t>
      </w:r>
      <w:proofErr w:type="spellEnd"/>
      <w:r w:rsidRPr="00DE5E17">
        <w:rPr>
          <w:rFonts w:ascii="Times New Roman" w:eastAsia="Times New Roman" w:hAnsi="Times New Roman"/>
          <w:bCs/>
          <w:i/>
          <w:iCs/>
          <w:lang w:val="de-DE" w:eastAsia="pl-PL"/>
        </w:rPr>
        <w:t xml:space="preserve"> </w:t>
      </w:r>
      <w:proofErr w:type="spellStart"/>
      <w:r w:rsidRPr="00DE5E17">
        <w:rPr>
          <w:rFonts w:ascii="Times New Roman" w:eastAsia="Times New Roman" w:hAnsi="Times New Roman"/>
          <w:bCs/>
          <w:i/>
          <w:iCs/>
          <w:lang w:val="de-DE" w:eastAsia="pl-PL"/>
        </w:rPr>
        <w:t>internetowa</w:t>
      </w:r>
      <w:proofErr w:type="spellEnd"/>
      <w:r w:rsidRPr="00DE5E17">
        <w:rPr>
          <w:rFonts w:ascii="Times New Roman" w:eastAsia="Times New Roman" w:hAnsi="Times New Roman"/>
          <w:bCs/>
          <w:i/>
          <w:iCs/>
          <w:lang w:val="de-DE" w:eastAsia="pl-PL"/>
        </w:rPr>
        <w:t>: www.zdp.rde.pl</w:t>
      </w:r>
    </w:p>
    <w:p w:rsidR="00A65B7E" w:rsidRPr="00DE5E17" w:rsidRDefault="00A65B7E" w:rsidP="00A65B7E">
      <w:pPr>
        <w:spacing w:after="0" w:line="240" w:lineRule="auto"/>
        <w:ind w:left="340"/>
        <w:jc w:val="both"/>
        <w:rPr>
          <w:rFonts w:ascii="Times New Roman" w:eastAsia="Times New Roman" w:hAnsi="Times New Roman"/>
          <w:i/>
          <w:iCs/>
          <w:lang w:val="de-DE" w:eastAsia="pl-PL"/>
        </w:rPr>
      </w:pPr>
    </w:p>
    <w:p w:rsidR="00A65B7E" w:rsidRPr="00DE5E17" w:rsidRDefault="00A65B7E" w:rsidP="00A65B7E">
      <w:pPr>
        <w:spacing w:after="0" w:line="240" w:lineRule="auto"/>
        <w:jc w:val="both"/>
        <w:rPr>
          <w:rFonts w:ascii="Times New Roman" w:eastAsia="Times New Roman" w:hAnsi="Times New Roman"/>
          <w:b/>
          <w:bCs/>
          <w:i/>
          <w:iCs/>
          <w:sz w:val="24"/>
          <w:szCs w:val="24"/>
          <w:lang w:eastAsia="pl-PL"/>
        </w:rPr>
      </w:pPr>
      <w:r w:rsidRPr="00DE5E17">
        <w:rPr>
          <w:rFonts w:ascii="Times New Roman" w:eastAsia="Times New Roman" w:hAnsi="Times New Roman"/>
          <w:i/>
          <w:iCs/>
          <w:lang w:eastAsia="ar-SA"/>
        </w:rPr>
        <w:t xml:space="preserve">zwany w dalszym ciągu Zamawiającym, zaprasza do składania ofert związanych z postępowaniem </w:t>
      </w:r>
    </w:p>
    <w:p w:rsidR="00A65B7E" w:rsidRPr="00DE5E17" w:rsidRDefault="00A65B7E" w:rsidP="00A65B7E">
      <w:pPr>
        <w:spacing w:after="0" w:line="240" w:lineRule="auto"/>
        <w:rPr>
          <w:rFonts w:ascii="Times New Roman" w:eastAsia="Times New Roman" w:hAnsi="Times New Roman"/>
          <w:b/>
          <w:bCs/>
          <w:i/>
          <w:iCs/>
          <w:u w:val="single"/>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 Przedmiot zamówienia:</w:t>
      </w:r>
    </w:p>
    <w:p w:rsidR="00A65B7E" w:rsidRPr="00DE5E17" w:rsidRDefault="00A65B7E" w:rsidP="00A65B7E">
      <w:pPr>
        <w:spacing w:after="0"/>
        <w:contextualSpacing/>
        <w:jc w:val="both"/>
        <w:rPr>
          <w:rFonts w:ascii="Times New Roman" w:hAnsi="Times New Roman"/>
          <w:b/>
          <w:i/>
          <w:sz w:val="24"/>
          <w:szCs w:val="24"/>
          <w:u w:val="single"/>
        </w:rPr>
      </w:pPr>
      <w:r w:rsidRPr="00DE5E17">
        <w:rPr>
          <w:rFonts w:ascii="Times New Roman" w:hAnsi="Times New Roman"/>
          <w:i/>
          <w:sz w:val="24"/>
          <w:szCs w:val="24"/>
          <w:u w:val="single"/>
        </w:rPr>
        <w:t>3.1. Przedmiot zamówienia:</w:t>
      </w:r>
    </w:p>
    <w:p w:rsidR="00A65B7E" w:rsidRPr="003359D9" w:rsidRDefault="00A65B7E" w:rsidP="00A65B7E">
      <w:pPr>
        <w:widowControl w:val="0"/>
        <w:autoSpaceDE w:val="0"/>
        <w:autoSpaceDN w:val="0"/>
        <w:adjustRightInd w:val="0"/>
        <w:spacing w:before="80" w:after="0" w:line="300" w:lineRule="atLeast"/>
        <w:ind w:left="280"/>
        <w:jc w:val="both"/>
        <w:rPr>
          <w:rFonts w:ascii="Times New Roman" w:eastAsia="Times New Roman" w:hAnsi="Times New Roman"/>
          <w:bCs/>
          <w:i/>
          <w:iCs/>
          <w:sz w:val="24"/>
          <w:szCs w:val="24"/>
          <w:lang w:eastAsia="pl-PL"/>
        </w:rPr>
      </w:pPr>
      <w:r w:rsidRPr="003359D9">
        <w:rPr>
          <w:rFonts w:ascii="Times New Roman" w:eastAsia="Times New Roman" w:hAnsi="Times New Roman"/>
          <w:bCs/>
          <w:i/>
          <w:iCs/>
          <w:sz w:val="24"/>
          <w:szCs w:val="24"/>
          <w:u w:val="single"/>
          <w:lang w:eastAsia="pl-PL"/>
        </w:rPr>
        <w:t xml:space="preserve">Przedmiotem zamówienia jest wykonanie robót budowlanych związanych z </w:t>
      </w:r>
      <w:r w:rsidR="00803ABF" w:rsidRPr="003359D9">
        <w:rPr>
          <w:rFonts w:ascii="Times New Roman" w:eastAsia="Times New Roman" w:hAnsi="Times New Roman"/>
          <w:bCs/>
          <w:i/>
          <w:iCs/>
          <w:sz w:val="24"/>
          <w:szCs w:val="24"/>
          <w:u w:val="single"/>
          <w:lang w:eastAsia="pl-PL"/>
        </w:rPr>
        <w:t xml:space="preserve">remontem ściany oporowej </w:t>
      </w:r>
      <w:r w:rsidRPr="003359D9">
        <w:rPr>
          <w:rFonts w:ascii="Times New Roman" w:eastAsia="Times New Roman" w:hAnsi="Times New Roman"/>
          <w:bCs/>
          <w:i/>
          <w:iCs/>
          <w:sz w:val="24"/>
          <w:szCs w:val="24"/>
          <w:u w:val="single"/>
          <w:lang w:eastAsia="pl-PL"/>
        </w:rPr>
        <w:t>zgodnie z prawem polskim, w szczególności ustawą z dnia 7 lipca 1994 roku Prawo budowlane (Dz. U. 2010 nr 243,poz.1623ze zm.), ustawą z dnia 23 kwietnia 1964 roku Kodeks cywilny (Dz.U. nr 16 poz.93 ze zm.)</w:t>
      </w:r>
      <w:r w:rsidRPr="003359D9">
        <w:rPr>
          <w:rFonts w:ascii="Times New Roman" w:eastAsia="Times New Roman" w:hAnsi="Times New Roman"/>
          <w:i/>
          <w:sz w:val="24"/>
          <w:szCs w:val="24"/>
          <w:u w:val="single"/>
          <w:lang w:eastAsia="pl-PL"/>
        </w:rPr>
        <w:t>,</w:t>
      </w:r>
    </w:p>
    <w:p w:rsidR="00A65B7E" w:rsidRPr="003359D9" w:rsidRDefault="00A65B7E" w:rsidP="00A65B7E">
      <w:pPr>
        <w:spacing w:after="0" w:line="240" w:lineRule="auto"/>
        <w:jc w:val="both"/>
        <w:rPr>
          <w:rFonts w:ascii="Times New Roman" w:hAnsi="Times New Roman"/>
          <w:i/>
          <w:sz w:val="24"/>
          <w:szCs w:val="24"/>
          <w:u w:val="single"/>
        </w:rPr>
      </w:pPr>
      <w:r w:rsidRPr="003359D9">
        <w:rPr>
          <w:rFonts w:ascii="Times New Roman" w:hAnsi="Times New Roman"/>
          <w:i/>
          <w:sz w:val="24"/>
          <w:szCs w:val="24"/>
          <w:u w:val="single"/>
        </w:rPr>
        <w:t>3.2. Zakres rzeczowy do wykonania:</w:t>
      </w:r>
    </w:p>
    <w:p w:rsidR="000F1C83" w:rsidRPr="003359D9" w:rsidRDefault="000F1C83" w:rsidP="00A65B7E">
      <w:pPr>
        <w:spacing w:after="0" w:line="240" w:lineRule="auto"/>
        <w:jc w:val="both"/>
        <w:rPr>
          <w:rFonts w:ascii="Times New Roman" w:hAnsi="Times New Roman"/>
          <w:i/>
          <w:sz w:val="24"/>
          <w:szCs w:val="24"/>
        </w:rPr>
      </w:pPr>
      <w:r w:rsidRPr="003359D9">
        <w:rPr>
          <w:rFonts w:ascii="Times New Roman" w:hAnsi="Times New Roman"/>
          <w:i/>
          <w:sz w:val="24"/>
          <w:szCs w:val="24"/>
        </w:rPr>
        <w:t>- czyszczenie istniejącej ściany ,</w:t>
      </w:r>
    </w:p>
    <w:p w:rsidR="000F1C83" w:rsidRPr="003359D9" w:rsidRDefault="000F1C83" w:rsidP="00A65B7E">
      <w:pPr>
        <w:spacing w:after="0" w:line="240" w:lineRule="auto"/>
        <w:jc w:val="both"/>
        <w:rPr>
          <w:rFonts w:ascii="Times New Roman" w:hAnsi="Times New Roman"/>
          <w:i/>
          <w:sz w:val="24"/>
          <w:szCs w:val="24"/>
        </w:rPr>
      </w:pPr>
      <w:r w:rsidRPr="003359D9">
        <w:rPr>
          <w:rFonts w:ascii="Times New Roman" w:hAnsi="Times New Roman"/>
          <w:i/>
          <w:sz w:val="24"/>
          <w:szCs w:val="24"/>
        </w:rPr>
        <w:t xml:space="preserve">- wykonanie ściany żelbetowej , </w:t>
      </w:r>
    </w:p>
    <w:p w:rsidR="000F1C83" w:rsidRPr="003359D9" w:rsidRDefault="000F1C83" w:rsidP="00A65B7E">
      <w:pPr>
        <w:spacing w:after="0" w:line="240" w:lineRule="auto"/>
        <w:jc w:val="both"/>
        <w:rPr>
          <w:rFonts w:ascii="Times New Roman" w:hAnsi="Times New Roman"/>
          <w:i/>
          <w:sz w:val="24"/>
          <w:szCs w:val="24"/>
        </w:rPr>
      </w:pPr>
      <w:r w:rsidRPr="003359D9">
        <w:rPr>
          <w:rFonts w:ascii="Times New Roman" w:hAnsi="Times New Roman"/>
          <w:i/>
          <w:sz w:val="24"/>
          <w:szCs w:val="24"/>
        </w:rPr>
        <w:t>- roboty ziemne (przemieszcz</w:t>
      </w:r>
      <w:r w:rsidR="00BB3B2F" w:rsidRPr="003359D9">
        <w:rPr>
          <w:rFonts w:ascii="Times New Roman" w:hAnsi="Times New Roman"/>
          <w:i/>
          <w:sz w:val="24"/>
          <w:szCs w:val="24"/>
        </w:rPr>
        <w:t>e</w:t>
      </w:r>
      <w:r w:rsidRPr="003359D9">
        <w:rPr>
          <w:rFonts w:ascii="Times New Roman" w:hAnsi="Times New Roman"/>
          <w:i/>
          <w:sz w:val="24"/>
          <w:szCs w:val="24"/>
        </w:rPr>
        <w:t>nie urobku koparką ),</w:t>
      </w:r>
    </w:p>
    <w:p w:rsidR="000F1C83" w:rsidRPr="003359D9" w:rsidRDefault="000F1C83" w:rsidP="00A65B7E">
      <w:pPr>
        <w:spacing w:after="0" w:line="240" w:lineRule="auto"/>
        <w:jc w:val="both"/>
        <w:rPr>
          <w:rFonts w:ascii="Times New Roman" w:hAnsi="Times New Roman"/>
          <w:i/>
          <w:sz w:val="24"/>
          <w:szCs w:val="24"/>
        </w:rPr>
      </w:pPr>
      <w:r w:rsidRPr="003359D9">
        <w:rPr>
          <w:rFonts w:ascii="Times New Roman" w:hAnsi="Times New Roman"/>
          <w:i/>
          <w:sz w:val="24"/>
          <w:szCs w:val="24"/>
        </w:rPr>
        <w:t>- wykonanie narzutu z kamienia łamanego.</w:t>
      </w:r>
    </w:p>
    <w:p w:rsidR="00A65B7E"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3.3.Wykonawca robót musi zapewnić wykonanie robót zgodnie z prawem polskim, a w szczególności z przepisami techniczno-budowlanymi, przepisami dotyczącymi samodzielnych funkcji technicznych w budownictwie oraz z przepisami dotyczącymi wyrobów, materiałów stosowanych w budownictwie.</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W przypadku podania konkretnych nazw materiałów bądź producentów w opisie przedmiotu zamówienia mogą one być zastąpione zamiennymi o równoważnych , </w:t>
      </w:r>
      <w:proofErr w:type="spellStart"/>
      <w:r w:rsidRPr="00DE5E17">
        <w:rPr>
          <w:rFonts w:ascii="Times New Roman" w:eastAsia="Times New Roman" w:hAnsi="Times New Roman"/>
          <w:bCs/>
          <w:i/>
          <w:iCs/>
          <w:lang w:eastAsia="pl-PL"/>
        </w:rPr>
        <w:t>niegorszych</w:t>
      </w:r>
      <w:proofErr w:type="spellEnd"/>
      <w:r w:rsidRPr="00DE5E17">
        <w:rPr>
          <w:rFonts w:ascii="Times New Roman" w:eastAsia="Times New Roman" w:hAnsi="Times New Roman"/>
          <w:bCs/>
          <w:i/>
          <w:iCs/>
          <w:lang w:eastAsia="pl-PL"/>
        </w:rPr>
        <w:t xml:space="preserve"> parametrach technicznych.</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3.4.Szczegółowy opis przedmiotu zamówienia przedstawiony został w Części III niniejszej SIWZ.</w:t>
      </w:r>
    </w:p>
    <w:p w:rsidR="00A65B7E" w:rsidRPr="00DE5E17" w:rsidRDefault="00A65B7E" w:rsidP="00A65B7E">
      <w:pPr>
        <w:spacing w:after="0"/>
        <w:jc w:val="both"/>
        <w:rPr>
          <w:rFonts w:ascii="Times New Roman" w:eastAsia="Times New Roman" w:hAnsi="Times New Roman"/>
          <w:i/>
          <w:iCs/>
          <w:szCs w:val="24"/>
        </w:rPr>
      </w:pPr>
      <w:r w:rsidRPr="00DE5E17">
        <w:rPr>
          <w:rFonts w:ascii="Times New Roman" w:eastAsia="Times New Roman" w:hAnsi="Times New Roman"/>
          <w:bCs/>
          <w:i/>
          <w:iCs/>
          <w:color w:val="000000"/>
        </w:rPr>
        <w:t>3.5. Zamawiający dopuszcza wykonanie przedmiotu zamówienia przy udziale podwykonawców. Zamawiający żąda wskazania przez Wykonawcę w ofercie (w Formularzu oferty) zakresu zamówienia, którego wykonanie Wykonawca powierzy podwykonawcom.</w:t>
      </w:r>
    </w:p>
    <w:p w:rsidR="00A65B7E" w:rsidRPr="00DE5E17" w:rsidRDefault="00A65B7E" w:rsidP="00A65B7E">
      <w:pPr>
        <w:autoSpaceDE w:val="0"/>
        <w:autoSpaceDN w:val="0"/>
        <w:adjustRightInd w:val="0"/>
        <w:spacing w:after="0" w:line="240" w:lineRule="auto"/>
        <w:rPr>
          <w:rFonts w:ascii="Times New Roman" w:eastAsia="Times New Roman" w:hAnsi="Times New Roman"/>
          <w:bCs/>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4. Definicje.</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Na potrzeby niniejszej SIWZ za: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b/>
          <w:i/>
          <w:iCs/>
          <w:u w:val="single"/>
          <w:lang w:eastAsia="pl-PL"/>
        </w:rPr>
        <w:t>Wykonawcę</w:t>
      </w:r>
      <w:r w:rsidRPr="00DE5E17">
        <w:rPr>
          <w:rFonts w:ascii="Times New Roman" w:eastAsia="Times New Roman" w:hAnsi="Times New Roman"/>
          <w:i/>
          <w:iCs/>
          <w:lang w:eastAsia="pl-PL"/>
        </w:rPr>
        <w:t xml:space="preserve"> - uważa się osobę fizyczną, osobę prawną albo jednostkę organizacyjną nie posiadającą osobowości prawnej, która ubiega się o udzielenie zamówienia publicznego, złożyła ofertę lub zawarła umowę w sprawie zamówienia publicznego;</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5. Tryb udzielania zamówienia.</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Postępowanie prowadzone jest w trybie zapytania ofertowego.</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W niniejszym postępowaniu nie stosuje się przepisów ustawy Prawo Zamówień Publicznych (art.4 pkt.8).</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t>5.1. Zamówienia częściowe.</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i/>
          <w:iCs/>
          <w:lang w:eastAsia="pl-PL"/>
        </w:rPr>
        <w:t xml:space="preserve">Zamawiający </w:t>
      </w:r>
      <w:r w:rsidR="00510ADB">
        <w:rPr>
          <w:rFonts w:ascii="Times New Roman" w:eastAsia="Times New Roman" w:hAnsi="Times New Roman"/>
          <w:i/>
          <w:iCs/>
          <w:lang w:eastAsia="pl-PL"/>
        </w:rPr>
        <w:t xml:space="preserve">nie </w:t>
      </w:r>
      <w:r w:rsidRPr="00DE5E17">
        <w:rPr>
          <w:rFonts w:ascii="Times New Roman" w:eastAsia="Times New Roman" w:hAnsi="Times New Roman"/>
          <w:i/>
          <w:iCs/>
          <w:lang w:eastAsia="pl-PL"/>
        </w:rPr>
        <w:t xml:space="preserve"> dopuszcza możliwo</w:t>
      </w:r>
      <w:r w:rsidR="00185ECC">
        <w:rPr>
          <w:rFonts w:ascii="Times New Roman" w:eastAsia="Times New Roman" w:hAnsi="Times New Roman"/>
          <w:i/>
          <w:iCs/>
          <w:lang w:eastAsia="pl-PL"/>
        </w:rPr>
        <w:t>ści składania ofert częściowych</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t>5.2. Zamówienia</w:t>
      </w:r>
      <w:r>
        <w:rPr>
          <w:rFonts w:ascii="Times New Roman" w:hAnsi="Times New Roman"/>
          <w:i/>
          <w:sz w:val="24"/>
          <w:szCs w:val="24"/>
          <w:u w:val="single"/>
        </w:rPr>
        <w:t xml:space="preserve"> polegające na powtórzeniu podobnych robót budowlanych</w:t>
      </w:r>
      <w:r w:rsidRPr="00DE5E17">
        <w:rPr>
          <w:rFonts w:ascii="Times New Roman" w:hAnsi="Times New Roman"/>
          <w:i/>
          <w:sz w:val="24"/>
          <w:szCs w:val="24"/>
          <w:u w:val="single"/>
        </w:rPr>
        <w:t>.</w:t>
      </w:r>
    </w:p>
    <w:p w:rsidR="00A65B7E" w:rsidRPr="00DE5E17" w:rsidRDefault="00A65B7E" w:rsidP="00A65B7E">
      <w:pPr>
        <w:suppressAutoHyphens/>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sz w:val="24"/>
          <w:szCs w:val="24"/>
          <w:lang w:eastAsia="ar-SA"/>
        </w:rPr>
        <w:lastRenderedPageBreak/>
        <w:t xml:space="preserve">Zamawiający </w:t>
      </w:r>
      <w:r>
        <w:rPr>
          <w:rFonts w:ascii="Times New Roman" w:eastAsia="Times New Roman" w:hAnsi="Times New Roman"/>
          <w:bCs/>
          <w:i/>
          <w:iCs/>
          <w:sz w:val="24"/>
          <w:szCs w:val="24"/>
          <w:lang w:eastAsia="ar-SA"/>
        </w:rPr>
        <w:t xml:space="preserve">nie </w:t>
      </w:r>
      <w:r w:rsidRPr="00DE5E17">
        <w:rPr>
          <w:rFonts w:ascii="Times New Roman" w:eastAsia="Times New Roman" w:hAnsi="Times New Roman"/>
          <w:bCs/>
          <w:i/>
          <w:iCs/>
          <w:sz w:val="24"/>
          <w:szCs w:val="24"/>
          <w:lang w:eastAsia="ar-SA"/>
        </w:rPr>
        <w:t xml:space="preserve">przewiduje </w:t>
      </w:r>
      <w:r w:rsidRPr="006C6EF8">
        <w:rPr>
          <w:rFonts w:ascii="Times New Roman" w:eastAsia="Times New Roman" w:hAnsi="Times New Roman"/>
          <w:bCs/>
          <w:i/>
          <w:iCs/>
          <w:sz w:val="24"/>
          <w:szCs w:val="24"/>
          <w:lang w:eastAsia="ar-SA"/>
        </w:rPr>
        <w:t>zlecenia zamówienia</w:t>
      </w:r>
      <w:r w:rsidRPr="006C6EF8">
        <w:rPr>
          <w:rFonts w:ascii="Times New Roman" w:hAnsi="Times New Roman"/>
          <w:i/>
          <w:sz w:val="24"/>
          <w:szCs w:val="24"/>
        </w:rPr>
        <w:t xml:space="preserve"> polegającego na powtórzeniu podobnych robót budowlanych </w:t>
      </w:r>
      <w:r>
        <w:rPr>
          <w:rFonts w:ascii="Times New Roman" w:hAnsi="Times New Roman"/>
          <w:i/>
          <w:sz w:val="24"/>
          <w:szCs w:val="24"/>
        </w:rPr>
        <w:t>.</w:t>
      </w:r>
      <w:r w:rsidRPr="00DE5E17">
        <w:rPr>
          <w:rFonts w:ascii="Times New Roman" w:eastAsia="Times New Roman" w:hAnsi="Times New Roman"/>
          <w:bCs/>
          <w:i/>
          <w:iCs/>
          <w:lang w:eastAsia="pl-PL"/>
        </w:rPr>
        <w:t xml:space="preserve"> </w:t>
      </w: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t>5.3. Informacja o ofercie wariantowej i umowie ramowej.</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i/>
          <w:iCs/>
          <w:lang w:eastAsia="pl-PL"/>
        </w:rPr>
        <w:t>Zamawiający nie dopuszcza składanie ofert wariantowych.</w:t>
      </w:r>
    </w:p>
    <w:p w:rsidR="00A65B7E" w:rsidRPr="00DE5E17" w:rsidRDefault="00A65B7E" w:rsidP="00A65B7E">
      <w:pPr>
        <w:autoSpaceDE w:val="0"/>
        <w:autoSpaceDN w:val="0"/>
        <w:adjustRightInd w:val="0"/>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przewiduje zawarcia umowy ramowej.</w:t>
      </w:r>
    </w:p>
    <w:p w:rsidR="00A65B7E" w:rsidRPr="00DE5E17" w:rsidRDefault="00A65B7E" w:rsidP="00A65B7E">
      <w:pPr>
        <w:spacing w:after="0" w:line="240" w:lineRule="auto"/>
        <w:rPr>
          <w:rFonts w:ascii="Times New Roman" w:eastAsia="Times New Roman" w:hAnsi="Times New Roman"/>
          <w:b/>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6. Wspólny Słownik Zamówień (CPV):</w:t>
      </w:r>
    </w:p>
    <w:tbl>
      <w:tblPr>
        <w:tblW w:w="0" w:type="auto"/>
        <w:tblInd w:w="108" w:type="dxa"/>
        <w:tblLayout w:type="fixed"/>
        <w:tblLook w:val="0000" w:firstRow="0" w:lastRow="0" w:firstColumn="0" w:lastColumn="0" w:noHBand="0" w:noVBand="0"/>
      </w:tblPr>
      <w:tblGrid>
        <w:gridCol w:w="8789"/>
      </w:tblGrid>
      <w:tr w:rsidR="00A65B7E" w:rsidRPr="00DE5E17" w:rsidTr="009D3670">
        <w:tc>
          <w:tcPr>
            <w:tcW w:w="8789" w:type="dxa"/>
          </w:tcPr>
          <w:p w:rsidR="00A65B7E" w:rsidRPr="00DE5E17" w:rsidRDefault="00A65B7E" w:rsidP="009D3670">
            <w:pPr>
              <w:tabs>
                <w:tab w:val="left" w:pos="1593"/>
              </w:tabs>
              <w:autoSpaceDE w:val="0"/>
              <w:snapToGrid w:val="0"/>
              <w:spacing w:after="0" w:line="240" w:lineRule="auto"/>
              <w:rPr>
                <w:rFonts w:ascii="Times New Roman" w:eastAsia="Times New Roman" w:hAnsi="Times New Roman"/>
                <w:b/>
                <w:bCs/>
                <w:i/>
                <w:iCs/>
                <w:sz w:val="24"/>
                <w:szCs w:val="24"/>
                <w:lang w:eastAsia="pl-PL"/>
              </w:rPr>
            </w:pPr>
            <w:r>
              <w:rPr>
                <w:rFonts w:ascii="Times New Roman" w:eastAsia="Times New Roman" w:hAnsi="Times New Roman"/>
                <w:b/>
                <w:bCs/>
                <w:i/>
                <w:iCs/>
                <w:sz w:val="24"/>
                <w:szCs w:val="24"/>
                <w:lang w:eastAsia="pl-PL"/>
              </w:rPr>
              <w:t>45.23.31.40-2 Roboty drogowe</w:t>
            </w:r>
          </w:p>
        </w:tc>
      </w:tr>
      <w:tr w:rsidR="00A65B7E" w:rsidRPr="00DE5E17" w:rsidTr="009D3670">
        <w:tc>
          <w:tcPr>
            <w:tcW w:w="8789" w:type="dxa"/>
          </w:tcPr>
          <w:p w:rsidR="00A65B7E" w:rsidRPr="00DE5E17" w:rsidRDefault="00A65B7E" w:rsidP="009D3670">
            <w:pPr>
              <w:tabs>
                <w:tab w:val="left" w:pos="1593"/>
              </w:tabs>
              <w:autoSpaceDE w:val="0"/>
              <w:snapToGrid w:val="0"/>
              <w:spacing w:after="0" w:line="240" w:lineRule="auto"/>
              <w:rPr>
                <w:rFonts w:ascii="Times New Roman" w:eastAsia="Times New Roman" w:hAnsi="Times New Roman"/>
                <w:b/>
                <w:bCs/>
                <w:i/>
                <w:iCs/>
                <w:sz w:val="24"/>
                <w:szCs w:val="24"/>
                <w:lang w:eastAsia="pl-PL"/>
              </w:rPr>
            </w:pPr>
          </w:p>
        </w:tc>
      </w:tr>
    </w:tbl>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b/>
          <w:bCs/>
          <w:i/>
          <w:iCs/>
          <w:sz w:val="24"/>
          <w:lang w:eastAsia="pl-PL"/>
        </w:rPr>
        <w:t>7. Termin wykonania zamówie</w:t>
      </w:r>
      <w:r w:rsidR="00185ECC">
        <w:rPr>
          <w:rFonts w:ascii="Times New Roman" w:eastAsia="Times New Roman" w:hAnsi="Times New Roman"/>
          <w:b/>
          <w:bCs/>
          <w:i/>
          <w:iCs/>
          <w:sz w:val="24"/>
          <w:lang w:eastAsia="pl-PL"/>
        </w:rPr>
        <w:t>ń</w:t>
      </w:r>
      <w:r w:rsidRPr="00DE5E17">
        <w:rPr>
          <w:rFonts w:ascii="Times New Roman" w:eastAsia="Times New Roman" w:hAnsi="Times New Roman"/>
          <w:b/>
          <w:bCs/>
          <w:i/>
          <w:iCs/>
          <w:sz w:val="24"/>
          <w:lang w:eastAsia="pl-PL"/>
        </w:rPr>
        <w:t xml:space="preserve"> ustala się do dnia:</w:t>
      </w:r>
      <w:r>
        <w:rPr>
          <w:rFonts w:ascii="Times New Roman" w:eastAsia="Times New Roman" w:hAnsi="Times New Roman"/>
          <w:b/>
          <w:bCs/>
          <w:i/>
          <w:iCs/>
          <w:sz w:val="24"/>
          <w:lang w:eastAsia="pl-PL"/>
        </w:rPr>
        <w:t xml:space="preserve"> </w:t>
      </w:r>
      <w:r w:rsidR="00877573">
        <w:rPr>
          <w:rFonts w:ascii="Times New Roman" w:eastAsia="Times New Roman" w:hAnsi="Times New Roman"/>
          <w:b/>
          <w:bCs/>
          <w:i/>
          <w:iCs/>
          <w:sz w:val="24"/>
          <w:lang w:eastAsia="pl-PL"/>
        </w:rPr>
        <w:t xml:space="preserve"> </w:t>
      </w:r>
      <w:r w:rsidR="008F52F3">
        <w:rPr>
          <w:rFonts w:ascii="Times New Roman" w:eastAsia="Times New Roman" w:hAnsi="Times New Roman"/>
          <w:b/>
          <w:bCs/>
          <w:i/>
          <w:iCs/>
          <w:sz w:val="24"/>
          <w:lang w:eastAsia="pl-PL"/>
        </w:rPr>
        <w:t>15</w:t>
      </w:r>
      <w:r w:rsidR="005B65FB" w:rsidRPr="005B65FB">
        <w:rPr>
          <w:rFonts w:ascii="Times New Roman" w:eastAsia="Times New Roman" w:hAnsi="Times New Roman"/>
          <w:b/>
          <w:bCs/>
          <w:i/>
          <w:iCs/>
          <w:sz w:val="24"/>
          <w:lang w:eastAsia="pl-PL"/>
        </w:rPr>
        <w:t>.0</w:t>
      </w:r>
      <w:r w:rsidR="00F46025">
        <w:rPr>
          <w:rFonts w:ascii="Times New Roman" w:eastAsia="Times New Roman" w:hAnsi="Times New Roman"/>
          <w:b/>
          <w:bCs/>
          <w:i/>
          <w:iCs/>
          <w:sz w:val="24"/>
          <w:lang w:eastAsia="pl-PL"/>
        </w:rPr>
        <w:t>8</w:t>
      </w:r>
      <w:r w:rsidR="005B65FB" w:rsidRPr="005B65FB">
        <w:rPr>
          <w:rFonts w:ascii="Times New Roman" w:eastAsia="Times New Roman" w:hAnsi="Times New Roman"/>
          <w:b/>
          <w:bCs/>
          <w:i/>
          <w:iCs/>
          <w:sz w:val="24"/>
          <w:lang w:eastAsia="pl-PL"/>
        </w:rPr>
        <w:t>.</w:t>
      </w:r>
      <w:r w:rsidR="00877573" w:rsidRPr="005B65FB">
        <w:rPr>
          <w:rFonts w:ascii="Times New Roman" w:eastAsia="Times New Roman" w:hAnsi="Times New Roman"/>
          <w:b/>
          <w:bCs/>
          <w:i/>
          <w:iCs/>
          <w:sz w:val="24"/>
          <w:lang w:eastAsia="pl-PL"/>
        </w:rPr>
        <w:t xml:space="preserve"> </w:t>
      </w:r>
      <w:r w:rsidRPr="005B65FB">
        <w:rPr>
          <w:rFonts w:ascii="Times New Roman" w:eastAsia="Times New Roman" w:hAnsi="Times New Roman"/>
          <w:b/>
          <w:bCs/>
          <w:i/>
          <w:iCs/>
          <w:sz w:val="24"/>
          <w:lang w:eastAsia="pl-PL"/>
        </w:rPr>
        <w:t>201</w:t>
      </w:r>
      <w:r w:rsidR="00877573" w:rsidRPr="005B65FB">
        <w:rPr>
          <w:rFonts w:ascii="Times New Roman" w:eastAsia="Times New Roman" w:hAnsi="Times New Roman"/>
          <w:b/>
          <w:bCs/>
          <w:i/>
          <w:iCs/>
          <w:sz w:val="24"/>
          <w:lang w:eastAsia="pl-PL"/>
        </w:rPr>
        <w:t>9</w:t>
      </w:r>
      <w:r w:rsidRPr="005B65FB">
        <w:rPr>
          <w:rFonts w:ascii="Times New Roman" w:eastAsia="Times New Roman" w:hAnsi="Times New Roman"/>
          <w:b/>
          <w:bCs/>
          <w:i/>
          <w:iCs/>
          <w:sz w:val="24"/>
          <w:lang w:eastAsia="pl-PL"/>
        </w:rPr>
        <w:t>r</w:t>
      </w:r>
      <w:r>
        <w:rPr>
          <w:rFonts w:ascii="Times New Roman" w:eastAsia="Times New Roman" w:hAnsi="Times New Roman"/>
          <w:b/>
          <w:bCs/>
          <w:i/>
          <w:iCs/>
          <w:sz w:val="24"/>
          <w:lang w:eastAsia="pl-PL"/>
        </w:rPr>
        <w:t>.</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 xml:space="preserve">8. Warunki udziału w postępowaniu oraz opis sposobu dokonywania oceny spełniania tych warunków: </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O udzielenie zamówienia mogą ubiegać się Wykonawcy, którzy spełniają warunki dotyczące:</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uprawnień do wykonywania określonej działalności lub czynności, jeżeli przepisy prawa nakładają obowiązek ich posiadania;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wiedzy i doświadczenia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dysponowania odpowiednim potencjałem technicznym oraz osobami zdolnymi do wykonania zamówienia</w:t>
      </w:r>
    </w:p>
    <w:p w:rsidR="00A65B7E" w:rsidRPr="00DE5E17" w:rsidRDefault="00A65B7E" w:rsidP="00A65B7E">
      <w:pPr>
        <w:numPr>
          <w:ilvl w:val="0"/>
          <w:numId w:val="29"/>
        </w:numPr>
        <w:autoSpaceDE w:val="0"/>
        <w:autoSpaceDN w:val="0"/>
        <w:adjustRightInd w:val="0"/>
        <w:spacing w:after="0" w:line="240" w:lineRule="auto"/>
        <w:contextualSpacing/>
        <w:jc w:val="both"/>
        <w:rPr>
          <w:i/>
          <w:iCs/>
        </w:rPr>
      </w:pPr>
      <w:r w:rsidRPr="00DE5E17">
        <w:rPr>
          <w:rFonts w:ascii="Times New Roman" w:hAnsi="Times New Roman"/>
          <w:i/>
          <w:iCs/>
        </w:rPr>
        <w:t>sytuacji ekonomicznej i finansowej</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zgodnie z opisem zamieszczonym w pkt 8.1-8.5. IDW.</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Wykonawca ubiegający się o zamówienie publiczne musi spełniać niżej wymienione warunki udziału w postępowaniu dotyczące:</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8.1. Posiadania uprawnień do wykonywania określonej działalności lub czynności, jeżeli przepisy prawa nakładają obowiązek ich posiadania: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Zamawiający nie wprowadza szczegółowego opisu spełniania tego warunku.</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Ocena spełniania niniejszego warunku zostanie dokonana w oparciu o dostarczone oświadczenie </w:t>
      </w:r>
      <w:r w:rsidRPr="00DE5E17">
        <w:rPr>
          <w:rFonts w:ascii="Times New Roman" w:eastAsia="Times New Roman" w:hAnsi="Times New Roman"/>
          <w:i/>
          <w:iCs/>
          <w:lang w:eastAsia="pl-PL"/>
        </w:rPr>
        <w:br/>
        <w:t>o spełnianiu warunków udziału w postępowaniu, wg formuły: spełnia - nie spełnia.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8.2. Posiadania wiedzy i doświadczenia:</w:t>
      </w:r>
    </w:p>
    <w:p w:rsidR="00A65B7E" w:rsidRPr="00DE5E17" w:rsidRDefault="00A65B7E" w:rsidP="00A65B7E">
      <w:pPr>
        <w:spacing w:after="0" w:line="240" w:lineRule="auto"/>
        <w:jc w:val="both"/>
        <w:rPr>
          <w:rFonts w:ascii="Times New Roman" w:eastAsia="Times New Roman" w:hAnsi="Times New Roman"/>
          <w:b/>
          <w:i/>
          <w:sz w:val="24"/>
          <w:szCs w:val="24"/>
          <w:lang w:eastAsia="pl-PL"/>
        </w:rPr>
      </w:pPr>
      <w:r w:rsidRPr="00DE5E17">
        <w:rPr>
          <w:rFonts w:ascii="Times New Roman" w:hAnsi="Times New Roman"/>
          <w:i/>
          <w:szCs w:val="24"/>
        </w:rPr>
        <w:t xml:space="preserve">8.2.1.Wykonawca zdolny do należytego wykonania udzielanego zamówienia to taki, który wykaże, że wykonał, w okresie ostatnich pięciu lat przed upływem terminu składania ofert albo wniosków </w:t>
      </w:r>
      <w:r w:rsidRPr="00DE5E17">
        <w:rPr>
          <w:rFonts w:ascii="Times New Roman" w:hAnsi="Times New Roman"/>
          <w:i/>
          <w:szCs w:val="24"/>
        </w:rPr>
        <w:br/>
        <w:t xml:space="preserve">o dopuszczenie do udziału w postępowaniu, a jeżeli okres prowadzenia działalności jest krótszy – </w:t>
      </w:r>
      <w:r w:rsidRPr="00DE5E17">
        <w:rPr>
          <w:rFonts w:ascii="Times New Roman" w:hAnsi="Times New Roman"/>
          <w:i/>
          <w:szCs w:val="24"/>
        </w:rPr>
        <w:br/>
        <w:t xml:space="preserve">w tym okresie </w:t>
      </w:r>
      <w:r w:rsidRPr="00DE5E17">
        <w:rPr>
          <w:rFonts w:ascii="Times New Roman" w:eastAsia="Times New Roman" w:hAnsi="Times New Roman"/>
          <w:i/>
          <w:sz w:val="24"/>
          <w:szCs w:val="24"/>
          <w:u w:val="single"/>
          <w:lang w:eastAsia="pl-PL"/>
        </w:rPr>
        <w:t>co najmniej:</w:t>
      </w:r>
      <w:r w:rsidRPr="00DE5E17">
        <w:rPr>
          <w:rFonts w:ascii="Times New Roman" w:eastAsia="Times New Roman" w:hAnsi="Times New Roman"/>
          <w:b/>
          <w:i/>
          <w:sz w:val="24"/>
          <w:szCs w:val="24"/>
          <w:lang w:eastAsia="pl-PL"/>
        </w:rPr>
        <w:t xml:space="preserve"> </w:t>
      </w:r>
    </w:p>
    <w:p w:rsidR="00A65B7E" w:rsidRPr="00BB3B2F" w:rsidRDefault="00A65B7E" w:rsidP="00A65B7E">
      <w:pPr>
        <w:widowControl w:val="0"/>
        <w:autoSpaceDE w:val="0"/>
        <w:autoSpaceDN w:val="0"/>
        <w:adjustRightInd w:val="0"/>
        <w:spacing w:before="80" w:after="0" w:line="300" w:lineRule="atLeast"/>
        <w:ind w:left="280"/>
        <w:jc w:val="both"/>
        <w:rPr>
          <w:rFonts w:ascii="Times New Roman" w:eastAsia="Times New Roman" w:hAnsi="Times New Roman"/>
          <w:b/>
          <w:bCs/>
          <w:i/>
          <w:iCs/>
          <w:sz w:val="24"/>
          <w:szCs w:val="24"/>
          <w:lang w:eastAsia="pl-PL"/>
        </w:rPr>
      </w:pPr>
      <w:r w:rsidRPr="00BB3B2F">
        <w:rPr>
          <w:rFonts w:ascii="Times New Roman" w:eastAsia="Times New Roman" w:hAnsi="Times New Roman"/>
          <w:b/>
          <w:bCs/>
          <w:i/>
          <w:iCs/>
          <w:sz w:val="24"/>
          <w:szCs w:val="24"/>
          <w:lang w:eastAsia="pl-PL"/>
        </w:rPr>
        <w:t>-jednego zadania polegającego na wykonaniu robót budowlanych o wartości co najmniej 50 000zł brutto, której przedmiotem była o zakresie wg pkt 3.2 SIWZ;</w:t>
      </w:r>
    </w:p>
    <w:p w:rsidR="00A65B7E" w:rsidRPr="00DE5E17" w:rsidRDefault="00A65B7E" w:rsidP="00A65B7E">
      <w:pPr>
        <w:spacing w:after="0" w:line="240" w:lineRule="auto"/>
        <w:jc w:val="both"/>
        <w:rPr>
          <w:rFonts w:ascii="Times New Roman" w:eastAsia="Times New Roman" w:hAnsi="Times New Roman"/>
          <w:b/>
          <w:i/>
          <w:sz w:val="24"/>
          <w:szCs w:val="24"/>
          <w:lang w:eastAsia="pl-PL"/>
        </w:rPr>
      </w:pP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sz w:val="24"/>
          <w:szCs w:val="24"/>
          <w:lang w:eastAsia="pl-PL"/>
        </w:rPr>
      </w:pPr>
      <w:r w:rsidRPr="00DE5E17">
        <w:rPr>
          <w:rFonts w:ascii="Times New Roman" w:eastAsia="Times New Roman" w:hAnsi="Times New Roman"/>
          <w:bCs/>
          <w:i/>
          <w:iCs/>
          <w:sz w:val="24"/>
          <w:szCs w:val="24"/>
          <w:lang w:eastAsia="pl-PL"/>
        </w:rPr>
        <w:t xml:space="preserve">Wykonawca załączy </w:t>
      </w:r>
      <w:r w:rsidRPr="00DE5E17">
        <w:rPr>
          <w:rFonts w:ascii="Times New Roman" w:eastAsia="Times New Roman" w:hAnsi="Times New Roman"/>
          <w:b/>
          <w:bCs/>
          <w:i/>
          <w:iCs/>
          <w:sz w:val="24"/>
          <w:szCs w:val="24"/>
          <w:lang w:eastAsia="pl-PL"/>
        </w:rPr>
        <w:t>dowody</w:t>
      </w:r>
      <w:r w:rsidRPr="00DE5E17">
        <w:rPr>
          <w:rFonts w:ascii="Times New Roman" w:eastAsia="Times New Roman" w:hAnsi="Times New Roman"/>
          <w:bCs/>
          <w:i/>
          <w:iCs/>
          <w:sz w:val="24"/>
          <w:szCs w:val="24"/>
          <w:lang w:eastAsia="pl-PL"/>
        </w:rPr>
        <w:t xml:space="preserve"> określające, że roboty te zostały wykonane w sposób należyty oraz wskazujące, czy zostały wykonane zgodnie z zasadami sztuki budowlanej i prawidłowo ukończone.</w:t>
      </w:r>
    </w:p>
    <w:p w:rsidR="00A65B7E" w:rsidRPr="00DE5E17" w:rsidRDefault="00A65B7E" w:rsidP="00A65B7E">
      <w:pPr>
        <w:suppressAutoHyphens/>
        <w:spacing w:after="0" w:line="240" w:lineRule="auto"/>
        <w:jc w:val="both"/>
        <w:rPr>
          <w:rFonts w:ascii="Times New Roman" w:hAnsi="Times New Roman"/>
          <w:i/>
        </w:rPr>
      </w:pPr>
      <w:r w:rsidRPr="00DE5E17">
        <w:rPr>
          <w:rFonts w:ascii="Times New Roman" w:hAnsi="Times New Roman"/>
          <w:i/>
          <w:u w:val="single"/>
        </w:rPr>
        <w:t>Wykonawca nie może polegać na wiedzy i doświadczeniu innych podmiotów</w:t>
      </w:r>
      <w:r w:rsidRPr="00DE5E17">
        <w:rPr>
          <w:rFonts w:ascii="Times New Roman" w:hAnsi="Times New Roman"/>
          <w:i/>
        </w:rPr>
        <w:t>.</w:t>
      </w:r>
    </w:p>
    <w:p w:rsidR="00A65B7E" w:rsidRPr="00DE5E17" w:rsidRDefault="00A65B7E" w:rsidP="00A65B7E">
      <w:pPr>
        <w:suppressAutoHyphens/>
        <w:spacing w:after="0" w:line="240" w:lineRule="auto"/>
        <w:jc w:val="both"/>
        <w:rPr>
          <w:rFonts w:ascii="Times New Roman" w:hAnsi="Times New Roman"/>
          <w:i/>
        </w:rPr>
      </w:pPr>
      <w:r w:rsidRPr="00DE5E17">
        <w:rPr>
          <w:rFonts w:ascii="Times New Roman" w:eastAsia="Times New Roman" w:hAnsi="Times New Roman"/>
          <w:i/>
          <w:iCs/>
          <w:lang w:eastAsia="ar-SA"/>
        </w:rPr>
        <w:t xml:space="preserve">Ocena spełniania niniejszego warunku zostanie dokonana w oparciu o dostarczone oświadczenie </w:t>
      </w:r>
      <w:r w:rsidRPr="00DE5E17">
        <w:rPr>
          <w:rFonts w:ascii="Times New Roman" w:eastAsia="Times New Roman" w:hAnsi="Times New Roman"/>
          <w:i/>
          <w:iCs/>
          <w:lang w:eastAsia="ar-SA"/>
        </w:rPr>
        <w:br/>
        <w:t>o spełnianiu warunków udziału w postępowaniu, wg formuły: spełnia - nie spełnia.</w:t>
      </w:r>
    </w:p>
    <w:p w:rsidR="00A65B7E" w:rsidRPr="00DE5E17" w:rsidRDefault="00A65B7E" w:rsidP="00A65B7E">
      <w:pPr>
        <w:autoSpaceDE w:val="0"/>
        <w:autoSpaceDN w:val="0"/>
        <w:adjustRightInd w:val="0"/>
        <w:spacing w:after="0" w:line="240" w:lineRule="auto"/>
        <w:rPr>
          <w:rFonts w:ascii="Times New Roman"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8.3. Potencjał techniczny: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Ocena spełniania niniejszego warunku zostanie dokonana w oparciu o dostarczone oświadczenie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8.4. Osoby zdolne do wykonania zamówienia: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BB3B2F" w:rsidRDefault="00A65B7E" w:rsidP="00A65B7E">
      <w:pPr>
        <w:numPr>
          <w:ilvl w:val="0"/>
          <w:numId w:val="36"/>
        </w:numPr>
        <w:tabs>
          <w:tab w:val="clear" w:pos="2203"/>
          <w:tab w:val="num" w:pos="709"/>
        </w:tabs>
        <w:suppressAutoHyphens/>
        <w:spacing w:after="0" w:line="240" w:lineRule="auto"/>
        <w:ind w:left="1068"/>
        <w:jc w:val="both"/>
        <w:rPr>
          <w:rFonts w:ascii="Times New Roman" w:hAnsi="Times New Roman"/>
          <w:b/>
          <w:i/>
          <w:sz w:val="24"/>
          <w:szCs w:val="24"/>
          <w:lang w:eastAsia="ar-SA"/>
        </w:rPr>
      </w:pPr>
      <w:r w:rsidRPr="00B76166">
        <w:rPr>
          <w:rFonts w:ascii="Times New Roman" w:hAnsi="Times New Roman"/>
          <w:b/>
          <w:i/>
          <w:sz w:val="24"/>
          <w:szCs w:val="24"/>
          <w:lang w:eastAsia="ar-SA"/>
        </w:rPr>
        <w:lastRenderedPageBreak/>
        <w:t xml:space="preserve">osoba proponowana do pełnienia funkcji kierownika </w:t>
      </w:r>
      <w:r w:rsidRPr="00BB3B2F">
        <w:rPr>
          <w:rFonts w:ascii="Times New Roman" w:hAnsi="Times New Roman"/>
          <w:b/>
          <w:i/>
          <w:sz w:val="24"/>
          <w:szCs w:val="24"/>
          <w:lang w:eastAsia="ar-SA"/>
        </w:rPr>
        <w:t>budowy (1 osoba) uprawnienia budowlane do kierowania robotami budowlanymi w specjalności drogowej,</w:t>
      </w:r>
    </w:p>
    <w:p w:rsidR="00A65B7E" w:rsidRPr="00C54412" w:rsidRDefault="00A65B7E" w:rsidP="00A65B7E">
      <w:pPr>
        <w:spacing w:after="0" w:line="240" w:lineRule="auto"/>
        <w:jc w:val="both"/>
        <w:rPr>
          <w:rFonts w:ascii="Times New Roman" w:eastAsia="Univers-PL" w:hAnsi="Times New Roman"/>
          <w:i/>
          <w:color w:val="FF0000"/>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Ocena spełniania niniejszego warunku zostanie dokonana w oparciu o dostarczony dokument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8.5. Sytuacja ekonomiczna i finansowa: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Ocena spełniania niniejszego warunku zostanie dokonana w oparciu o dostarczone oświadczenie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8.6. Wykaz oświadczeń i dokumentów, jakie mają dostarczyć Wykonawcy w celu potwierdzenia spełniania warunków udziału w postępowaniu.</w:t>
      </w:r>
    </w:p>
    <w:p w:rsidR="00A65B7E" w:rsidRPr="00DE5E17" w:rsidRDefault="00A65B7E" w:rsidP="00A65B7E">
      <w:pPr>
        <w:autoSpaceDE w:val="0"/>
        <w:autoSpaceDN w:val="0"/>
        <w:adjustRightInd w:val="0"/>
        <w:spacing w:after="0" w:line="240" w:lineRule="auto"/>
        <w:rPr>
          <w:rFonts w:ascii="Times New Roman" w:hAnsi="Times New Roman"/>
          <w:i/>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Wykonawca zobowiązany jest złożyć następujące dokumenty: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a) aktualny odpis z właściwego rejestru lub z centralnej ewidencji i informacji o działalności gospodarczej wystawionego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b) listę podmiotów należących do tej samej grupy kapitałowej, albo informacja o tym, że nie należy do grupy kapitałowej wg załącznika (składa każdy wykonawca).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Stosownie do treści § 2.ust 3 rozporządzenia Prezesa Rady Ministrów z dnia 19 lutego 2013r. </w:t>
      </w:r>
      <w:r w:rsidRPr="00DE5E17">
        <w:rPr>
          <w:rFonts w:ascii="Times New Roman" w:eastAsia="Univers-PL" w:hAnsi="Times New Roman"/>
          <w:i/>
          <w:lang w:eastAsia="pl-PL"/>
        </w:rPr>
        <w:br/>
        <w:t xml:space="preserve">w sprawie rodzajów dokumentów, jakich może żądać Zamawiający od Wykonawcy oraz form, </w:t>
      </w:r>
      <w:r w:rsidRPr="00DE5E17">
        <w:rPr>
          <w:rFonts w:ascii="Times New Roman" w:eastAsia="Univers-PL" w:hAnsi="Times New Roman"/>
          <w:i/>
          <w:lang w:eastAsia="pl-PL"/>
        </w:rPr>
        <w:br/>
        <w:t>w jakich te dokumenty mogą być składane, jeżeli Wykonawca ma siedzibę lub miejsce zamieszkania poza terytorium Rzeczypospolitej Polskiej, zamiast dokumentów, o których mowa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Stosownie do treści § 4 ust. 2 powołanego powyżej rozporządzenia Prezesa Rady Ministrów, dokumenty, o których mowa powyżej powinny być wystawione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c) oświadczenie Wykonawcy o spełnianiu warunków udziału w postępowaniu,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d) wykaz wykonanych robót budowlanych w okresie ostatnich pięciu lat przed upływem terminu składania ofert albo wniosków o dopuszczenie do udziału w post</w:t>
      </w:r>
      <w:r w:rsidRPr="00DE5E17">
        <w:rPr>
          <w:rFonts w:ascii="Times New Roman" w:eastAsia="Univers-PL" w:hAnsi="Times New Roman" w:hint="eastAsia"/>
          <w:i/>
          <w:lang w:eastAsia="pl-PL"/>
        </w:rPr>
        <w:t>ę</w:t>
      </w:r>
      <w:r w:rsidRPr="00DE5E17">
        <w:rPr>
          <w:rFonts w:ascii="Times New Roman" w:eastAsia="Univers-PL" w:hAnsi="Times New Roman"/>
          <w:i/>
          <w:lang w:eastAsia="pl-PL"/>
        </w:rPr>
        <w:t>powaniu, a jeżeli okres prowadzenia działalno</w:t>
      </w:r>
      <w:r w:rsidRPr="00DE5E17">
        <w:rPr>
          <w:rFonts w:ascii="Times New Roman" w:eastAsia="Univers-PL" w:hAnsi="Times New Roman" w:hint="eastAsia"/>
          <w:i/>
          <w:lang w:eastAsia="pl-PL"/>
        </w:rPr>
        <w:t>ś</w:t>
      </w:r>
      <w:r w:rsidRPr="00DE5E17">
        <w:rPr>
          <w:rFonts w:ascii="Times New Roman" w:eastAsia="Univers-PL" w:hAnsi="Times New Roman"/>
          <w:i/>
          <w:lang w:eastAsia="pl-PL"/>
        </w:rPr>
        <w:t>ci jest krótszy - w tym okresie, wraz z podaniem ich warto</w:t>
      </w:r>
      <w:r w:rsidRPr="00DE5E17">
        <w:rPr>
          <w:rFonts w:ascii="Times New Roman" w:eastAsia="Univers-PL" w:hAnsi="Times New Roman" w:hint="eastAsia"/>
          <w:i/>
          <w:lang w:eastAsia="pl-PL"/>
        </w:rPr>
        <w:t>ś</w:t>
      </w:r>
      <w:r w:rsidRPr="00DE5E17">
        <w:rPr>
          <w:rFonts w:ascii="Times New Roman" w:eastAsia="Univers-PL" w:hAnsi="Times New Roman"/>
          <w:i/>
          <w:lang w:eastAsia="pl-PL"/>
        </w:rPr>
        <w:t>ci, przedmiotu, dat wykonania i podmiotów, na rzecz których roboty budowlane zostały wykonane, oraz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czeniem dowodów, czy zostały wykonane lub s</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 xml:space="preserve"> wykonywane należycie; (wg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cznika nr 3 do SIWZ).</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Przez </w:t>
      </w:r>
      <w:r w:rsidRPr="00DE5E17">
        <w:rPr>
          <w:rFonts w:ascii="Times New Roman" w:eastAsia="Univers-PL" w:hAnsi="Times New Roman"/>
          <w:b/>
          <w:i/>
          <w:lang w:eastAsia="pl-PL"/>
        </w:rPr>
        <w:t>główne roboty budowlane</w:t>
      </w:r>
      <w:r w:rsidRPr="00DE5E17">
        <w:rPr>
          <w:rFonts w:ascii="Times New Roman" w:eastAsia="Univers-PL" w:hAnsi="Times New Roman"/>
          <w:i/>
          <w:lang w:eastAsia="pl-PL"/>
        </w:rPr>
        <w:t>, których dotyczy obowi</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zek wskazania w wykazie oraz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czenia dowodów Zamawiaj</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cy rozumie roboty budowlane, o których mowa w pkt 8.2.1 SIWZ.</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Przedstawiony wykaz (zał. Nr 3 do SIWZ) musi zawiera</w:t>
      </w:r>
      <w:r w:rsidRPr="00DE5E17">
        <w:rPr>
          <w:rFonts w:ascii="Times New Roman" w:eastAsia="Univers-PL" w:hAnsi="Times New Roman" w:hint="eastAsia"/>
          <w:i/>
          <w:lang w:eastAsia="pl-PL"/>
        </w:rPr>
        <w:t>ć</w:t>
      </w:r>
      <w:r w:rsidRPr="00DE5E17">
        <w:rPr>
          <w:rFonts w:ascii="Times New Roman" w:eastAsia="Univers-PL" w:hAnsi="Times New Roman"/>
          <w:i/>
          <w:lang w:eastAsia="pl-PL"/>
        </w:rPr>
        <w:t xml:space="preserve"> co najmniej nast</w:t>
      </w:r>
      <w:r w:rsidRPr="00DE5E17">
        <w:rPr>
          <w:rFonts w:ascii="Times New Roman" w:eastAsia="Univers-PL" w:hAnsi="Times New Roman" w:hint="eastAsia"/>
          <w:i/>
          <w:lang w:eastAsia="pl-PL"/>
        </w:rPr>
        <w:t>ę</w:t>
      </w:r>
      <w:r w:rsidRPr="00DE5E17">
        <w:rPr>
          <w:rFonts w:ascii="Times New Roman" w:eastAsia="Univers-PL" w:hAnsi="Times New Roman"/>
          <w:i/>
          <w:lang w:eastAsia="pl-PL"/>
        </w:rPr>
        <w:t>puj</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ce informacje:</w:t>
      </w:r>
    </w:p>
    <w:p w:rsidR="00A65B7E" w:rsidRPr="00617A04" w:rsidRDefault="00A65B7E" w:rsidP="00A65B7E">
      <w:pPr>
        <w:numPr>
          <w:ilvl w:val="0"/>
          <w:numId w:val="30"/>
        </w:numPr>
        <w:spacing w:after="0" w:line="240" w:lineRule="auto"/>
        <w:contextualSpacing/>
        <w:jc w:val="both"/>
        <w:rPr>
          <w:rFonts w:ascii="Times New Roman" w:eastAsia="Univers-PL" w:hAnsi="Times New Roman"/>
          <w:i/>
        </w:rPr>
      </w:pPr>
      <w:r w:rsidRPr="00617A04">
        <w:rPr>
          <w:rFonts w:ascii="Times New Roman" w:eastAsia="Univers-PL" w:hAnsi="Times New Roman"/>
          <w:i/>
        </w:rPr>
        <w:t>poświadczenie;</w:t>
      </w:r>
    </w:p>
    <w:p w:rsidR="00A65B7E" w:rsidRPr="00617A04" w:rsidRDefault="00A65B7E" w:rsidP="00A65B7E">
      <w:pPr>
        <w:numPr>
          <w:ilvl w:val="0"/>
          <w:numId w:val="30"/>
        </w:numPr>
        <w:spacing w:after="0" w:line="240" w:lineRule="auto"/>
        <w:contextualSpacing/>
        <w:jc w:val="both"/>
        <w:rPr>
          <w:rFonts w:ascii="Times New Roman" w:eastAsia="Univers-PL" w:hAnsi="Times New Roman"/>
          <w:i/>
        </w:rPr>
      </w:pPr>
      <w:r w:rsidRPr="00617A04">
        <w:rPr>
          <w:rFonts w:ascii="Times New Roman" w:eastAsia="Univers-PL" w:hAnsi="Times New Roman"/>
          <w:i/>
        </w:rPr>
        <w:t>oświadczenie wykonawcy - jeżeli z uzasadnionych przyczyn o obiektywnym charakterze wykonawca nie jest w stanie uzyskać poświadczenia, o którym mowa w pkt I).</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9.Wykonawcy wspólnie ubiegaj</w:t>
      </w:r>
      <w:r w:rsidRPr="00DE5E17">
        <w:rPr>
          <w:rFonts w:ascii="Times New Roman" w:eastAsia="Times New Roman" w:hAnsi="Times New Roman" w:hint="eastAsia"/>
          <w:b/>
          <w:bCs/>
          <w:i/>
          <w:iCs/>
          <w:sz w:val="24"/>
          <w:lang w:eastAsia="pl-PL"/>
        </w:rPr>
        <w:t>ą</w:t>
      </w:r>
      <w:r w:rsidRPr="00DE5E17">
        <w:rPr>
          <w:rFonts w:ascii="Times New Roman" w:eastAsia="Times New Roman" w:hAnsi="Times New Roman"/>
          <w:b/>
          <w:bCs/>
          <w:i/>
          <w:iCs/>
          <w:sz w:val="24"/>
          <w:lang w:eastAsia="pl-PL"/>
        </w:rPr>
        <w:t>cy si</w:t>
      </w:r>
      <w:r w:rsidRPr="00DE5E17">
        <w:rPr>
          <w:rFonts w:ascii="Times New Roman" w:eastAsia="Times New Roman" w:hAnsi="Times New Roman" w:hint="eastAsia"/>
          <w:b/>
          <w:bCs/>
          <w:i/>
          <w:iCs/>
          <w:sz w:val="24"/>
          <w:lang w:eastAsia="pl-PL"/>
        </w:rPr>
        <w:t>ę</w:t>
      </w:r>
      <w:r w:rsidRPr="00DE5E17">
        <w:rPr>
          <w:rFonts w:ascii="Times New Roman" w:eastAsia="Times New Roman" w:hAnsi="Times New Roman"/>
          <w:b/>
          <w:bCs/>
          <w:i/>
          <w:iCs/>
          <w:sz w:val="24"/>
          <w:lang w:eastAsia="pl-PL"/>
        </w:rPr>
        <w:t xml:space="preserve"> o udzielenie zamówienia.</w:t>
      </w: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9.1. W przypadku oferty wspólnej wykonawców (konsorcjum, spółka cywilna):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a) oświadczenie wymienione w pkt 8.6.c) powinno być złożone w imieniu wszystkich wykonawców.</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b) dokumenty wymienione w pkt 8.6.d) i 8.6.e) i 8.6.f) składa dowolny wykonawca/dowolni wykonawcy wykazujący spełnianie warunków, spośród wykonawców składających wspólną ofertę,</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Ponadto tacy Wykonawcy ustanawiają Pełnomocnika do reprezentowania ich w niniejszym postępowaniu, albo reprezentowania ich w postępowaniu i zawarcia umowy w sprawie zamówienia </w:t>
      </w:r>
      <w:r w:rsidRPr="00DE5E17">
        <w:rPr>
          <w:rFonts w:ascii="Times New Roman" w:eastAsia="Univers-PL" w:hAnsi="Times New Roman"/>
          <w:i/>
          <w:lang w:eastAsia="pl-PL"/>
        </w:rPr>
        <w:lastRenderedPageBreak/>
        <w:t xml:space="preserve">publicznego. Zaleca się, aby Pełnomocnikiem był jeden z Wykonawców wspólnie ubiegających się </w:t>
      </w:r>
      <w:r w:rsidRPr="00DE5E17">
        <w:rPr>
          <w:rFonts w:ascii="Times New Roman" w:eastAsia="Univers-PL" w:hAnsi="Times New Roman"/>
          <w:i/>
          <w:lang w:eastAsia="pl-PL"/>
        </w:rPr>
        <w:br/>
        <w:t>o udzielenie zamówienia.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9.2.Wszelka korespondencja prowadzona będzie wyłącznie z Pełnomocnikiem.</w:t>
      </w:r>
    </w:p>
    <w:p w:rsidR="00A65B7E" w:rsidRPr="00DE5E17" w:rsidRDefault="00A65B7E" w:rsidP="00A65B7E">
      <w:pPr>
        <w:spacing w:after="0" w:line="240" w:lineRule="auto"/>
        <w:jc w:val="both"/>
        <w:rPr>
          <w:rFonts w:ascii="Times New Roman" w:eastAsia="Univers-PL" w:hAnsi="Times New Roman"/>
          <w:i/>
          <w:sz w:val="24"/>
          <w:szCs w:val="24"/>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9.3.Wykonawcy wspólnie ubiegający się o niniejsze zamówienie, których oferta zostanie uznana za najkorzystniejszą, przed podpisaniem umowy o realizację zamówienia, są zobowiązani przedstawić Zamawiającemu umowę regulującą współpracę pomiędzy nimi.</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10.Wadium:</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wymaga złożenia wadium.</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11.Wymagania dotyczące zabezpieczenia należytego wykonania umowy.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wymaga wniesienia zabezpieczenia należytego wykonania umowy.</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12.Opis sposobu przygotowania oferty.</w:t>
      </w: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12.1 Wymagania podstawowe</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Każdy Wykonawca może złożyć tylko jedną ofertę.</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dopuszcza składania ofert częściowych.</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dopuszcza składania ofert wariantowych.</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Oferta winna zawierać wypełniony formularz „Oferta”.</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należy przygotować ściśle według wymagań określonych w niniejszej SIWZ.</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Wraz z ofertą winny być złożone:</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A) oświadczenia i dokumenty, wymagane postanowieniami pkt 8 IDW</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B) lista podmiotów należących do tej samej grupy kapitałowej, albo informacja o tym, że nie należy do grupy kapitałowej wg załącznika składa każdy wykonawca.</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C) dokument lub dokumenty, z których wynikać będzie uprawnienie do podpisania oferty, </w:t>
      </w:r>
      <w:r w:rsidRPr="00DE5E17">
        <w:rPr>
          <w:rFonts w:ascii="Times New Roman" w:eastAsia="Times New Roman" w:hAnsi="Times New Roman"/>
          <w:bCs/>
          <w:i/>
          <w:iCs/>
          <w:lang w:eastAsia="pl-PL"/>
        </w:rPr>
        <w:br/>
        <w:t xml:space="preserve">w szczególności aktualny odpis z właściwego rejestru lub z centralnej ewidencji </w:t>
      </w:r>
      <w:r w:rsidRPr="00DE5E17">
        <w:rPr>
          <w:rFonts w:ascii="Times New Roman" w:eastAsia="Times New Roman" w:hAnsi="Times New Roman"/>
          <w:bCs/>
          <w:i/>
          <w:iCs/>
          <w:lang w:eastAsia="pl-PL"/>
        </w:rPr>
        <w:br/>
        <w:t>i informacji o działalności gospodarczej. Wymagane dokumenty można złożyć w formie kopii poświadczonej z oryginałem przez Wykonawcę.</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Oferta musi być podpisana przez osoby upoważnione do reprezentowania Wykonawcy (Wykonawców). Oznacza to, iż jeżeli z dokumentu(ów) określającego(</w:t>
      </w:r>
      <w:proofErr w:type="spellStart"/>
      <w:r w:rsidRPr="00DE5E17">
        <w:rPr>
          <w:rFonts w:ascii="Times New Roman" w:eastAsia="Times New Roman" w:hAnsi="Times New Roman"/>
          <w:bCs/>
          <w:i/>
          <w:iCs/>
          <w:lang w:eastAsia="pl-PL"/>
        </w:rPr>
        <w:t>ych</w:t>
      </w:r>
      <w:proofErr w:type="spellEnd"/>
      <w:r w:rsidRPr="00DE5E17">
        <w:rPr>
          <w:rFonts w:ascii="Times New Roman" w:eastAsia="Times New Roman" w:hAnsi="Times New Roman"/>
          <w:bCs/>
          <w:i/>
          <w:iCs/>
          <w:lang w:eastAsia="pl-PL"/>
        </w:rPr>
        <w:t>) status prawny Wykonawcy(ów) lub pełnomocnictwa (pełnomocnictw) wynika, iż do reprezentowania Wykonawcy(ów) upoważnionych jest łącznie kilka osób dokumenty wchodzące w skład oferty muszą być podpisane przez wszystkie te osoby.</w:t>
      </w:r>
    </w:p>
    <w:p w:rsidR="00A65B7E" w:rsidRPr="00DE5E17" w:rsidRDefault="00A65B7E" w:rsidP="00A65B7E">
      <w:pPr>
        <w:numPr>
          <w:ilvl w:val="1"/>
          <w:numId w:val="1"/>
        </w:numPr>
        <w:tabs>
          <w:tab w:val="clear" w:pos="1440"/>
          <w:tab w:val="num" w:pos="748"/>
        </w:tabs>
        <w:spacing w:after="0" w:line="240" w:lineRule="auto"/>
        <w:ind w:left="748" w:hanging="374"/>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Upoważnienie osób podpisujących ofertę do jej podpisania musi bezpośrednio wynikać </w:t>
      </w:r>
      <w:r w:rsidRPr="00DE5E17">
        <w:rPr>
          <w:rFonts w:ascii="Times New Roman" w:eastAsia="Times New Roman" w:hAnsi="Times New Roman"/>
          <w:bCs/>
          <w:i/>
          <w:iCs/>
          <w:lang w:eastAsia="pl-PL"/>
        </w:rPr>
        <w:br/>
        <w:t>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 lub kopii potwierdzonej notarialnie.</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Wzory dokumentów dołączonych do niniejszej IDW powinny zostać wypełnione przez Wykonawcę i dołączone do oferty bądź też przygotowane przez Wykonawcę w zgodnej formie z niniejszą IDW.</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We wszystkich przypadkach, gdzie jest mowa o pieczątkach, Zamawiający dopuszcza złożenie czytelnego zapisu o treści pieczęci zawierającego, co najmniej oznaczenie nazwy (firmy) i siedziby.</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ponosi wszelkie koszty związane z przygotowaniem i złożeniem oferty.</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lastRenderedPageBreak/>
        <w:t>12.2 Forma oferty</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Stosowne wypełnienia we wzorach dokumentów stanowiących załączniki do niniejszej IDW i wchodzących następnie w skład oferty mogą być dokonane komputerowo, maszynowo lub ręcznie.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Dokumenty przygotowywane samodzielnie przez Wykonawcę na podstawie wzorów stanowiących załączniki do niniejszej IDW powinny mieć formę wydruku komputerowego lub maszynopisu.</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Całość oferty powinna być złożona w formie uniemożliwiającej jej przypadkowe zdekompletowanie.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osób ) podpisującą (podpisujące) ofertę zgodnie z treścią dokumentu określającego status prawny Wykonawcy lub treścią załączonego do oferty pełnomocnictwa.</w:t>
      </w:r>
    </w:p>
    <w:p w:rsidR="00A65B7E" w:rsidRPr="00DE5E17" w:rsidRDefault="00A65B7E" w:rsidP="00A65B7E">
      <w:pPr>
        <w:spacing w:after="0" w:line="240" w:lineRule="auto"/>
        <w:ind w:left="36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12.3 Zawartość oferty.</w:t>
      </w:r>
    </w:p>
    <w:p w:rsidR="00A65B7E" w:rsidRPr="00DE5E17" w:rsidRDefault="00A65B7E" w:rsidP="00A65B7E">
      <w:pPr>
        <w:numPr>
          <w:ilvl w:val="2"/>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Kompletna oferta musi zawierać:</w:t>
      </w:r>
    </w:p>
    <w:p w:rsidR="00A65B7E" w:rsidRPr="00DE5E17" w:rsidRDefault="00A65B7E" w:rsidP="00A65B7E">
      <w:pPr>
        <w:numPr>
          <w:ilvl w:val="0"/>
          <w:numId w:val="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lang w:eastAsia="pl-PL"/>
        </w:rPr>
        <w:t>Informacja w zakresie grup kapitałowych</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Formularz Oferty, sporządzony na podstawie wzoru załącznik nr 1- dołączony do niniejszej IDW, wraz z jej załącznikami:</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i/>
          <w:iCs/>
          <w:lang w:eastAsia="pl-PL"/>
        </w:rPr>
        <w:t>Oświadczenie Wykonawcy o spełnianiu warunków udziału w postępowaniu na podstawie wzoru stanowiącego załącznik nr 2 do niniejszej IDW,</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W przypadku Wykonawców wspólnie ubiegających się o udzielenie zamówienia, dokument ustanawiający Pełnomocnika do reprezentowania ich w postępowaniu </w:t>
      </w:r>
      <w:r w:rsidRPr="00DE5E17">
        <w:rPr>
          <w:rFonts w:ascii="Times New Roman" w:eastAsia="Times New Roman" w:hAnsi="Times New Roman"/>
          <w:i/>
          <w:iCs/>
          <w:lang w:eastAsia="pl-PL"/>
        </w:rPr>
        <w:br/>
        <w:t xml:space="preserve">o udzielenie zamówienia albo reprezentowania w postępowaniu i zawarcia umowy </w:t>
      </w:r>
      <w:r w:rsidRPr="00DE5E17">
        <w:rPr>
          <w:rFonts w:ascii="Times New Roman" w:eastAsia="Times New Roman" w:hAnsi="Times New Roman"/>
          <w:i/>
          <w:iCs/>
          <w:lang w:eastAsia="pl-PL"/>
        </w:rPr>
        <w:br/>
        <w:t>w sprawie niniejszego zamówienia publicznego,</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Aktualny odpis z właściwego rejestru lub z centralnej ewidencji i informacji </w:t>
      </w:r>
      <w:r w:rsidRPr="00DE5E17">
        <w:rPr>
          <w:rFonts w:ascii="Times New Roman" w:eastAsia="Times New Roman" w:hAnsi="Times New Roman"/>
          <w:bCs/>
          <w:i/>
          <w:iCs/>
          <w:lang w:eastAsia="pl-PL"/>
        </w:rPr>
        <w:br/>
        <w:t>o działalności gospodarczej, jeżeli odrębne przepisy wymagają wpisu do rejestru lub ewidencji,</w:t>
      </w:r>
    </w:p>
    <w:p w:rsidR="00A65B7E" w:rsidRPr="00DE5E17" w:rsidRDefault="00A65B7E" w:rsidP="00A65B7E">
      <w:pPr>
        <w:numPr>
          <w:ilvl w:val="0"/>
          <w:numId w:val="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Stosowne Pełnomocnictwo(a) - w przypadku, gdy upoważnienie do podpisania oferty nie wynika bezpośrednio ze złożonego w ofercie odpisu z właściwego rejestru,</w:t>
      </w:r>
    </w:p>
    <w:p w:rsidR="00A65B7E" w:rsidRPr="00DE5E17" w:rsidRDefault="00A65B7E" w:rsidP="00A65B7E">
      <w:pPr>
        <w:numPr>
          <w:ilvl w:val="0"/>
          <w:numId w:val="4"/>
        </w:numPr>
        <w:autoSpaceDE w:val="0"/>
        <w:autoSpaceDN w:val="0"/>
        <w:adjustRightInd w:val="0"/>
        <w:spacing w:after="0" w:line="240" w:lineRule="auto"/>
        <w:jc w:val="both"/>
        <w:rPr>
          <w:rFonts w:ascii="TimesNewRoman" w:eastAsia="TimesNewRoman" w:hAnsi="Times New Roman" w:cs="TimesNewRoman"/>
          <w:bCs/>
          <w:i/>
          <w:lang w:eastAsia="pl-PL"/>
        </w:rPr>
      </w:pPr>
      <w:r w:rsidRPr="00DE5E17">
        <w:rPr>
          <w:rFonts w:ascii="Times New Roman" w:hAnsi="Times New Roman"/>
          <w:bCs/>
          <w:i/>
          <w:lang w:eastAsia="pl-PL"/>
        </w:rPr>
        <w:lastRenderedPageBreak/>
        <w:t>Wykaz wykonanych głównych robót budowlanych w okresie ostatnich pięciu lat przed upływem</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terminu składania ofert albo wniosków o dopuszczenie do udziału w post</w:t>
      </w:r>
      <w:r w:rsidRPr="00DE5E17">
        <w:rPr>
          <w:rFonts w:ascii="TimesNewRoman" w:eastAsia="TimesNewRoman" w:hAnsi="Times New Roman" w:cs="TimesNewRoman" w:hint="eastAsia"/>
          <w:bCs/>
          <w:i/>
          <w:lang w:eastAsia="pl-PL"/>
        </w:rPr>
        <w:t>ę</w:t>
      </w:r>
      <w:r w:rsidRPr="00DE5E17">
        <w:rPr>
          <w:rFonts w:ascii="Times New Roman" w:hAnsi="Times New Roman"/>
          <w:bCs/>
          <w:i/>
          <w:lang w:eastAsia="pl-PL"/>
        </w:rPr>
        <w:t>powaniu, a</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jeżeli okres prowadzenia działalno</w:t>
      </w:r>
      <w:r w:rsidRPr="00DE5E17">
        <w:rPr>
          <w:rFonts w:ascii="TimesNewRoman" w:eastAsia="TimesNewRoman" w:hAnsi="Times New Roman" w:cs="TimesNewRoman" w:hint="eastAsia"/>
          <w:bCs/>
          <w:i/>
          <w:lang w:eastAsia="pl-PL"/>
        </w:rPr>
        <w:t>ś</w:t>
      </w:r>
      <w:r w:rsidRPr="00DE5E17">
        <w:rPr>
          <w:rFonts w:ascii="Times New Roman" w:hAnsi="Times New Roman"/>
          <w:bCs/>
          <w:i/>
          <w:lang w:eastAsia="pl-PL"/>
        </w:rPr>
        <w:t>ci jest krótszy - w tym okresie, wraz z podaniem ich</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warto</w:t>
      </w:r>
      <w:r w:rsidRPr="00DE5E17">
        <w:rPr>
          <w:rFonts w:ascii="TimesNewRoman" w:eastAsia="TimesNewRoman" w:hAnsi="Times New Roman" w:cs="TimesNewRoman" w:hint="eastAsia"/>
          <w:bCs/>
          <w:i/>
          <w:lang w:eastAsia="pl-PL"/>
        </w:rPr>
        <w:t>ś</w:t>
      </w:r>
      <w:r w:rsidRPr="00DE5E17">
        <w:rPr>
          <w:rFonts w:ascii="Times New Roman" w:hAnsi="Times New Roman"/>
          <w:bCs/>
          <w:i/>
          <w:lang w:eastAsia="pl-PL"/>
        </w:rPr>
        <w:t>ci, przedmiotu, dat wykonania i podmiotów, na rzecz których roboty budowlane zostały wykonane, oraz zał</w:t>
      </w:r>
      <w:r w:rsidRPr="00DE5E17">
        <w:rPr>
          <w:rFonts w:ascii="TimesNewRoman" w:eastAsia="TimesNewRoman" w:hAnsi="Times New Roman" w:cs="TimesNewRoman" w:hint="eastAsia"/>
          <w:bCs/>
          <w:i/>
          <w:lang w:eastAsia="pl-PL"/>
        </w:rPr>
        <w:t>ą</w:t>
      </w:r>
      <w:r w:rsidRPr="00DE5E17">
        <w:rPr>
          <w:rFonts w:ascii="Times New Roman" w:hAnsi="Times New Roman"/>
          <w:bCs/>
          <w:i/>
          <w:lang w:eastAsia="pl-PL"/>
        </w:rPr>
        <w:t>czeniem dowodów, czy zostały wykonane lub s</w:t>
      </w:r>
      <w:r w:rsidRPr="00DE5E17">
        <w:rPr>
          <w:rFonts w:ascii="TimesNewRoman" w:eastAsia="TimesNewRoman" w:hAnsi="Times New Roman" w:cs="TimesNewRoman" w:hint="eastAsia"/>
          <w:bCs/>
          <w:i/>
          <w:lang w:eastAsia="pl-PL"/>
        </w:rPr>
        <w:t>ą</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wykonywane należycie; (wg zał</w:t>
      </w:r>
      <w:r w:rsidRPr="00DE5E17">
        <w:rPr>
          <w:rFonts w:ascii="TimesNewRoman" w:eastAsia="TimesNewRoman" w:hAnsi="Times New Roman" w:cs="TimesNewRoman" w:hint="eastAsia"/>
          <w:bCs/>
          <w:i/>
          <w:lang w:eastAsia="pl-PL"/>
        </w:rPr>
        <w:t>ą</w:t>
      </w:r>
      <w:r w:rsidRPr="00DE5E17">
        <w:rPr>
          <w:rFonts w:ascii="Times New Roman" w:hAnsi="Times New Roman"/>
          <w:bCs/>
          <w:i/>
          <w:lang w:eastAsia="pl-PL"/>
        </w:rPr>
        <w:t>cznika nr 3 do SIWZ)</w:t>
      </w:r>
    </w:p>
    <w:p w:rsidR="00A65B7E" w:rsidRPr="00DE5E17" w:rsidRDefault="00A65B7E" w:rsidP="00A65B7E">
      <w:pPr>
        <w:numPr>
          <w:ilvl w:val="0"/>
          <w:numId w:val="4"/>
        </w:numPr>
        <w:autoSpaceDE w:val="0"/>
        <w:autoSpaceDN w:val="0"/>
        <w:adjustRightInd w:val="0"/>
        <w:spacing w:after="0" w:line="240" w:lineRule="auto"/>
        <w:jc w:val="both"/>
        <w:rPr>
          <w:rFonts w:ascii="Times New Roman" w:hAnsi="Times New Roman"/>
          <w:i/>
          <w:lang w:eastAsia="pl-PL"/>
        </w:rPr>
      </w:pPr>
      <w:r w:rsidRPr="00DE5E17">
        <w:rPr>
          <w:rFonts w:ascii="Times New Roman" w:hAnsi="Times New Roman"/>
          <w:bCs/>
          <w:i/>
          <w:lang w:eastAsia="pl-PL"/>
        </w:rPr>
        <w:t>Pozostałe</w:t>
      </w:r>
      <w:r w:rsidRPr="00DE5E17">
        <w:rPr>
          <w:rFonts w:ascii="Times New Roman" w:hAnsi="Times New Roman"/>
          <w:i/>
          <w:lang w:eastAsia="pl-PL"/>
        </w:rPr>
        <w:t xml:space="preserve"> dokumenty wymienione w pkt. 8 niniejszej IDW,</w:t>
      </w:r>
    </w:p>
    <w:p w:rsidR="00A65B7E" w:rsidRPr="00DE5E17" w:rsidRDefault="00A65B7E" w:rsidP="00A65B7E">
      <w:pPr>
        <w:numPr>
          <w:ilvl w:val="0"/>
          <w:numId w:val="4"/>
        </w:numPr>
        <w:autoSpaceDE w:val="0"/>
        <w:autoSpaceDN w:val="0"/>
        <w:adjustRightInd w:val="0"/>
        <w:spacing w:after="0" w:line="240" w:lineRule="auto"/>
        <w:jc w:val="both"/>
        <w:rPr>
          <w:rFonts w:ascii="Times New Roman" w:hAnsi="Times New Roman"/>
          <w:i/>
          <w:lang w:eastAsia="pl-PL"/>
        </w:rPr>
      </w:pPr>
      <w:r w:rsidRPr="00DE5E17">
        <w:rPr>
          <w:rFonts w:ascii="Times New Roman" w:hAnsi="Times New Roman"/>
          <w:i/>
          <w:lang w:eastAsia="pl-PL"/>
        </w:rPr>
        <w:t>Inne dokumenty wymienione w niniejszej IDW.</w:t>
      </w:r>
    </w:p>
    <w:p w:rsidR="00A65B7E" w:rsidRPr="00DE5E17" w:rsidRDefault="00A65B7E" w:rsidP="00A65B7E">
      <w:pPr>
        <w:numPr>
          <w:ilvl w:val="2"/>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Pożądane przez Zamawiającego jest złożenie w ofercie spisu treści z wyszczególnieniem ilości stron wchodzących w skład oferty.</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13. Informacje stanowiące tajemnicę przedsiębiorstwa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W rozumieniu przepisów o zwalczaniu nieuczciwej konkurencji Wykonawca może zastrzec </w:t>
      </w:r>
      <w:r w:rsidRPr="00DE5E17">
        <w:rPr>
          <w:rFonts w:ascii="Times New Roman" w:eastAsia="Univers-PL" w:hAnsi="Times New Roman"/>
          <w:i/>
          <w:lang w:eastAsia="pl-PL"/>
        </w:rPr>
        <w:br/>
        <w:t>w ofercie, iż Zamawiający nie będzie mógł ujawnić informacji stanowiących tajemnicę przedsiębiorstwa w rozumieniu przepisów o zwalczaniu nieuczciwej konkurencji.</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14.Wyjaśnianie i zmiany w treści SIWZ</w:t>
      </w:r>
    </w:p>
    <w:p w:rsidR="00A65B7E" w:rsidRPr="00DE5E17" w:rsidRDefault="00A65B7E" w:rsidP="00A65B7E">
      <w:pPr>
        <w:spacing w:after="0" w:line="240" w:lineRule="auto"/>
        <w:jc w:val="both"/>
        <w:rPr>
          <w:rFonts w:ascii="Times New Roman" w:eastAsia="Univers-PL" w:hAnsi="Times New Roman"/>
          <w:i/>
          <w:sz w:val="24"/>
          <w:szCs w:val="24"/>
          <w:lang w:eastAsia="pl-PL"/>
        </w:rPr>
      </w:pPr>
      <w:r w:rsidRPr="00DE5E17">
        <w:rPr>
          <w:rFonts w:ascii="Times New Roman" w:eastAsia="Univers-PL" w:hAnsi="Times New Roman"/>
          <w:i/>
          <w:sz w:val="24"/>
          <w:szCs w:val="24"/>
          <w:lang w:eastAsia="pl-PL"/>
        </w:rPr>
        <w:t>14.1 Wyjaśnianie treści SIWZ</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jeżeli wniosek o wyjaśnienie treści specyfikacji istotnych warunków zamówienia wpłynął po upływie terminu składania wniosku, o którym mowa </w:t>
      </w:r>
      <w:r w:rsidRPr="00DE5E17">
        <w:rPr>
          <w:rFonts w:ascii="Times New Roman" w:eastAsia="Times New Roman" w:hAnsi="Times New Roman"/>
          <w:bCs/>
          <w:i/>
          <w:iCs/>
          <w:lang w:eastAsia="pl-PL"/>
        </w:rPr>
        <w:br/>
        <w:t xml:space="preserve">w </w:t>
      </w:r>
      <w:proofErr w:type="spellStart"/>
      <w:r w:rsidRPr="00DE5E17">
        <w:rPr>
          <w:rFonts w:ascii="Times New Roman" w:eastAsia="Times New Roman" w:hAnsi="Times New Roman"/>
          <w:bCs/>
          <w:i/>
          <w:iCs/>
          <w:lang w:eastAsia="pl-PL"/>
        </w:rPr>
        <w:t>ppkt</w:t>
      </w:r>
      <w:proofErr w:type="spellEnd"/>
      <w:r w:rsidRPr="00DE5E17">
        <w:rPr>
          <w:rFonts w:ascii="Times New Roman" w:eastAsia="Times New Roman" w:hAnsi="Times New Roman"/>
          <w:bCs/>
          <w:i/>
          <w:iCs/>
          <w:lang w:eastAsia="pl-PL"/>
        </w:rPr>
        <w:t>. a, lub dotyczy udzielonych wyjaśnień, zamawiający może udzielić wyjaśnień albo pozostawić wniosek bez rozpoznania.</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przedłużenie terminu składania ofert nie wpływa na bieg terminu składania wniosku, </w:t>
      </w:r>
      <w:r w:rsidRPr="00DE5E17">
        <w:rPr>
          <w:rFonts w:ascii="Times New Roman" w:eastAsia="Times New Roman" w:hAnsi="Times New Roman"/>
          <w:bCs/>
          <w:i/>
          <w:iCs/>
          <w:lang w:eastAsia="pl-PL"/>
        </w:rPr>
        <w:br/>
        <w:t xml:space="preserve">o którym mowa w </w:t>
      </w:r>
      <w:proofErr w:type="spellStart"/>
      <w:r w:rsidRPr="00DE5E17">
        <w:rPr>
          <w:rFonts w:ascii="Times New Roman" w:eastAsia="Times New Roman" w:hAnsi="Times New Roman"/>
          <w:bCs/>
          <w:i/>
          <w:iCs/>
          <w:lang w:eastAsia="pl-PL"/>
        </w:rPr>
        <w:t>ppkt</w:t>
      </w:r>
      <w:proofErr w:type="spellEnd"/>
      <w:r w:rsidRPr="00DE5E17">
        <w:rPr>
          <w:rFonts w:ascii="Times New Roman" w:eastAsia="Times New Roman" w:hAnsi="Times New Roman"/>
          <w:bCs/>
          <w:i/>
          <w:iCs/>
          <w:lang w:eastAsia="pl-PL"/>
        </w:rPr>
        <w:t>. a. i b.</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tre</w:t>
      </w:r>
      <w:r w:rsidRPr="00DE5E17">
        <w:rPr>
          <w:rFonts w:ascii="Times New Roman" w:eastAsia="TimesNewRoman" w:hAnsi="Times New Roman"/>
          <w:bCs/>
          <w:i/>
          <w:iCs/>
          <w:lang w:eastAsia="pl-PL"/>
        </w:rPr>
        <w:t xml:space="preserve">ść </w:t>
      </w:r>
      <w:r w:rsidRPr="00DE5E17">
        <w:rPr>
          <w:rFonts w:ascii="Times New Roman" w:eastAsia="Times New Roman" w:hAnsi="Times New Roman"/>
          <w:bCs/>
          <w:i/>
          <w:iCs/>
          <w:lang w:eastAsia="pl-PL"/>
        </w:rPr>
        <w:t>zapyta</w:t>
      </w:r>
      <w:r w:rsidRPr="00DE5E17">
        <w:rPr>
          <w:rFonts w:ascii="Times New Roman" w:eastAsia="TimesNewRoman" w:hAnsi="Times New Roman"/>
          <w:bCs/>
          <w:i/>
          <w:iCs/>
          <w:lang w:eastAsia="pl-PL"/>
        </w:rPr>
        <w:t xml:space="preserve">ń </w:t>
      </w:r>
      <w:r w:rsidRPr="00DE5E17">
        <w:rPr>
          <w:rFonts w:ascii="Times New Roman" w:eastAsia="Times New Roman" w:hAnsi="Times New Roman"/>
          <w:bCs/>
          <w:i/>
          <w:iCs/>
          <w:lang w:eastAsia="pl-PL"/>
        </w:rPr>
        <w:t>wraz z wyja</w:t>
      </w:r>
      <w:r w:rsidRPr="00DE5E17">
        <w:rPr>
          <w:rFonts w:ascii="Times New Roman" w:eastAsia="TimesNewRoman" w:hAnsi="Times New Roman"/>
          <w:bCs/>
          <w:i/>
          <w:iCs/>
          <w:lang w:eastAsia="pl-PL"/>
        </w:rPr>
        <w:t>ś</w:t>
      </w:r>
      <w:r w:rsidRPr="00DE5E17">
        <w:rPr>
          <w:rFonts w:ascii="Times New Roman" w:eastAsia="Times New Roman" w:hAnsi="Times New Roman"/>
          <w:bCs/>
          <w:i/>
          <w:iCs/>
          <w:lang w:eastAsia="pl-PL"/>
        </w:rPr>
        <w:t>nieniami zamawiaj</w:t>
      </w:r>
      <w:r w:rsidRPr="00DE5E17">
        <w:rPr>
          <w:rFonts w:ascii="Times New Roman" w:eastAsia="TimesNewRoman" w:hAnsi="Times New Roman"/>
          <w:bCs/>
          <w:i/>
          <w:iCs/>
          <w:lang w:eastAsia="pl-PL"/>
        </w:rPr>
        <w:t>ą</w:t>
      </w:r>
      <w:r w:rsidRPr="00DE5E17">
        <w:rPr>
          <w:rFonts w:ascii="Times New Roman" w:eastAsia="Times New Roman" w:hAnsi="Times New Roman"/>
          <w:bCs/>
          <w:i/>
          <w:iCs/>
          <w:lang w:eastAsia="pl-PL"/>
        </w:rPr>
        <w:t>cy przekazuje wykonawcom, którym przekazał specyfikacj</w:t>
      </w:r>
      <w:r w:rsidRPr="00DE5E17">
        <w:rPr>
          <w:rFonts w:ascii="Times New Roman" w:eastAsia="TimesNewRoman" w:hAnsi="Times New Roman"/>
          <w:bCs/>
          <w:i/>
          <w:iCs/>
          <w:lang w:eastAsia="pl-PL"/>
        </w:rPr>
        <w:t xml:space="preserve">ę </w:t>
      </w:r>
      <w:r w:rsidRPr="00DE5E17">
        <w:rPr>
          <w:rFonts w:ascii="Times New Roman" w:eastAsia="Times New Roman" w:hAnsi="Times New Roman"/>
          <w:bCs/>
          <w:i/>
          <w:iCs/>
          <w:lang w:eastAsia="pl-PL"/>
        </w:rPr>
        <w:t xml:space="preserve">istotnych warunków zamówienia, bez ujawniania </w:t>
      </w:r>
      <w:r w:rsidRPr="00DE5E17">
        <w:rPr>
          <w:rFonts w:ascii="Times New Roman" w:eastAsia="TimesNewRoman" w:hAnsi="Times New Roman"/>
          <w:bCs/>
          <w:i/>
          <w:iCs/>
          <w:lang w:eastAsia="pl-PL"/>
        </w:rPr>
        <w:t>ź</w:t>
      </w:r>
      <w:r w:rsidRPr="00DE5E17">
        <w:rPr>
          <w:rFonts w:ascii="Times New Roman" w:eastAsia="Times New Roman" w:hAnsi="Times New Roman"/>
          <w:bCs/>
          <w:i/>
          <w:iCs/>
          <w:lang w:eastAsia="pl-PL"/>
        </w:rPr>
        <w:t>ródła zapytania, a jeżeli specyfikacja jest udost</w:t>
      </w:r>
      <w:r w:rsidRPr="00DE5E17">
        <w:rPr>
          <w:rFonts w:ascii="Times New Roman" w:eastAsia="TimesNewRoman" w:hAnsi="Times New Roman"/>
          <w:bCs/>
          <w:i/>
          <w:iCs/>
          <w:lang w:eastAsia="pl-PL"/>
        </w:rPr>
        <w:t>ę</w:t>
      </w:r>
      <w:r w:rsidRPr="00DE5E17">
        <w:rPr>
          <w:rFonts w:ascii="Times New Roman" w:eastAsia="Times New Roman" w:hAnsi="Times New Roman"/>
          <w:bCs/>
          <w:i/>
          <w:iCs/>
          <w:lang w:eastAsia="pl-PL"/>
        </w:rPr>
        <w:t>pniana na stronie internetowej, zamieszcza na tej stronie.</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lang w:eastAsia="pl-PL"/>
        </w:rPr>
      </w:pPr>
      <w:r w:rsidRPr="00DE5E17">
        <w:rPr>
          <w:rFonts w:ascii="Times New Roman" w:eastAsia="Univers-PL" w:hAnsi="Times New Roman"/>
          <w:i/>
          <w:sz w:val="24"/>
          <w:szCs w:val="24"/>
          <w:lang w:eastAsia="pl-PL"/>
        </w:rPr>
        <w:t>14.2 Zmiany w treści SIWZ</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 szczególnie uzasadnionych przypadkach Zamawiający może w każdym czasie, przed upływem terminu do składania ofert, zmieniać treść niniejszej SIWZ. Dokonaną w ten sposób zmianę Zamawiający przekaże niezwłocznie wszystkim Wykonawcom, którym Zamawiający przekazał niniejszą SIWZ oraz zamieszcza tę informację na stronie internetowej.</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Zmiany są każdorazowo wiążące dla Wykonawców.</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dopuszcza możliwość przedłużenia terminu składania ofert </w:t>
      </w:r>
      <w:r w:rsidRPr="00DE5E17">
        <w:rPr>
          <w:rFonts w:ascii="Times New Roman" w:eastAsia="Times New Roman" w:hAnsi="Times New Roman"/>
          <w:bCs/>
          <w:i/>
          <w:iCs/>
          <w:lang w:eastAsia="pl-PL"/>
        </w:rPr>
        <w:br/>
        <w:t>z uwzględnieniem czasu niezbędnego do wprowadzenia w ofertach zmian wynikających ze zmiany treści niniejszej SIWZ. O przedłużeniu terminu składania ofert Zamawiający niezwłocznie zawiadamia wszystkich Wykonawców, którym przekazał niniejszą SIWZ oraz zamieszcza tę informację na stronie internetowej.</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15.Oględziny obiektu.</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przewiduje możliwości organizacji zebrania wykonawców.</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16.Osoby uprawnione do porozumiewania się z Wykonawcami.</w:t>
      </w:r>
    </w:p>
    <w:p w:rsidR="00A65B7E" w:rsidRPr="00BB3B2F"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Osobą upoważnioną przez Zamawiającego do kontaktowania się z  Wykonawcami jest</w:t>
      </w:r>
      <w:r>
        <w:rPr>
          <w:rFonts w:ascii="Times New Roman" w:eastAsia="Times New Roman" w:hAnsi="Times New Roman"/>
          <w:bCs/>
          <w:i/>
          <w:iCs/>
          <w:lang w:eastAsia="pl-PL"/>
        </w:rPr>
        <w:t xml:space="preserve"> </w:t>
      </w:r>
      <w:r w:rsidR="00877573">
        <w:rPr>
          <w:rFonts w:ascii="Times New Roman" w:eastAsia="Times New Roman" w:hAnsi="Times New Roman"/>
          <w:bCs/>
          <w:i/>
          <w:iCs/>
          <w:lang w:eastAsia="pl-PL"/>
        </w:rPr>
        <w:t xml:space="preserve"> </w:t>
      </w:r>
      <w:r w:rsidR="00877573" w:rsidRPr="00BB3B2F">
        <w:rPr>
          <w:rFonts w:ascii="Times New Roman" w:eastAsia="Times New Roman" w:hAnsi="Times New Roman"/>
          <w:bCs/>
          <w:i/>
          <w:iCs/>
          <w:lang w:eastAsia="pl-PL"/>
        </w:rPr>
        <w:t>Pan</w:t>
      </w:r>
      <w:r w:rsidR="00AC5B05" w:rsidRPr="00BB3B2F">
        <w:rPr>
          <w:rFonts w:ascii="Times New Roman" w:eastAsia="Times New Roman" w:hAnsi="Times New Roman"/>
          <w:bCs/>
          <w:i/>
          <w:iCs/>
          <w:lang w:eastAsia="pl-PL"/>
        </w:rPr>
        <w:t xml:space="preserve"> Marek Ligęzka </w:t>
      </w:r>
      <w:r w:rsidRPr="00BB3B2F">
        <w:rPr>
          <w:rFonts w:ascii="Times New Roman" w:eastAsia="Times New Roman" w:hAnsi="Times New Roman"/>
          <w:bCs/>
          <w:i/>
          <w:iCs/>
          <w:lang w:eastAsia="pl-PL"/>
        </w:rPr>
        <w:t>tel. nr 14</w:t>
      </w:r>
      <w:r w:rsidR="00AC5B05" w:rsidRPr="00BB3B2F">
        <w:rPr>
          <w:rFonts w:ascii="Times New Roman" w:eastAsia="Times New Roman" w:hAnsi="Times New Roman"/>
          <w:bCs/>
          <w:i/>
          <w:iCs/>
          <w:lang w:eastAsia="pl-PL"/>
        </w:rPr>
        <w:t> </w:t>
      </w:r>
      <w:r w:rsidRPr="00BB3B2F">
        <w:rPr>
          <w:rFonts w:ascii="Times New Roman" w:eastAsia="Times New Roman" w:hAnsi="Times New Roman"/>
          <w:bCs/>
          <w:i/>
          <w:iCs/>
          <w:lang w:eastAsia="pl-PL"/>
        </w:rPr>
        <w:t>6</w:t>
      </w:r>
      <w:r w:rsidR="00AC5B05" w:rsidRPr="00BB3B2F">
        <w:rPr>
          <w:rFonts w:ascii="Times New Roman" w:eastAsia="Times New Roman" w:hAnsi="Times New Roman"/>
          <w:bCs/>
          <w:i/>
          <w:iCs/>
          <w:lang w:eastAsia="pl-PL"/>
        </w:rPr>
        <w:t>72 10 10</w:t>
      </w:r>
      <w:r w:rsidRPr="00BB3B2F">
        <w:rPr>
          <w:rFonts w:ascii="Times New Roman" w:eastAsia="Times New Roman" w:hAnsi="Times New Roman"/>
          <w:bCs/>
          <w:i/>
          <w:iCs/>
          <w:lang w:eastAsia="pl-PL"/>
        </w:rPr>
        <w:t>;</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17.Miejsce, termin i sposób złożenia oferty.</w:t>
      </w:r>
    </w:p>
    <w:p w:rsidR="00A65B7E" w:rsidRPr="00DE5E17" w:rsidRDefault="00A65B7E" w:rsidP="00A65B7E">
      <w:pPr>
        <w:numPr>
          <w:ilvl w:val="0"/>
          <w:numId w:val="8"/>
        </w:numPr>
        <w:spacing w:after="0" w:line="240" w:lineRule="auto"/>
        <w:jc w:val="both"/>
        <w:rPr>
          <w:rFonts w:ascii="Times New Roman" w:eastAsia="Times New Roman" w:hAnsi="Times New Roman"/>
          <w:bCs/>
          <w:i/>
          <w:iCs/>
          <w:sz w:val="24"/>
          <w:szCs w:val="24"/>
          <w:lang w:eastAsia="pl-PL"/>
        </w:rPr>
      </w:pPr>
      <w:r w:rsidRPr="00DE5E17">
        <w:rPr>
          <w:rFonts w:ascii="Times New Roman" w:eastAsia="Times New Roman" w:hAnsi="Times New Roman"/>
          <w:bCs/>
          <w:i/>
          <w:iCs/>
          <w:lang w:eastAsia="pl-PL"/>
        </w:rPr>
        <w:t xml:space="preserve">Ofertę należy złożyć w siedzibie Zamawiającego w Zarządzie Dróg Powiatowych </w:t>
      </w:r>
      <w:r w:rsidRPr="00DE5E17">
        <w:rPr>
          <w:rFonts w:ascii="Times New Roman" w:eastAsia="Times New Roman" w:hAnsi="Times New Roman"/>
          <w:bCs/>
          <w:i/>
          <w:iCs/>
          <w:lang w:eastAsia="pl-PL"/>
        </w:rPr>
        <w:br/>
        <w:t>w Dębicy, 39-200 Dębica, ul. Parkowa 28, pokój nr 533, w nieprzekraczalnym terminie:</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A65B7E" w:rsidRPr="00DE5E17" w:rsidTr="009D3670">
        <w:tc>
          <w:tcPr>
            <w:tcW w:w="2020" w:type="dxa"/>
            <w:shd w:val="clear" w:color="auto" w:fill="808080"/>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 xml:space="preserve">do dnia </w:t>
            </w:r>
          </w:p>
        </w:tc>
        <w:tc>
          <w:tcPr>
            <w:tcW w:w="2020" w:type="dxa"/>
          </w:tcPr>
          <w:p w:rsidR="00A65B7E" w:rsidRPr="00DE5E17" w:rsidRDefault="00A3311A" w:rsidP="00877573">
            <w:pPr>
              <w:tabs>
                <w:tab w:val="left" w:pos="360"/>
              </w:tabs>
              <w:spacing w:after="0" w:line="240" w:lineRule="auto"/>
              <w:jc w:val="center"/>
              <w:rPr>
                <w:rFonts w:ascii="Times New Roman" w:eastAsia="Times New Roman" w:hAnsi="Times New Roman"/>
                <w:b/>
                <w:i/>
                <w:iCs/>
                <w:lang w:eastAsia="pl-PL"/>
              </w:rPr>
            </w:pPr>
            <w:r>
              <w:rPr>
                <w:rFonts w:ascii="Times New Roman" w:eastAsia="Times New Roman" w:hAnsi="Times New Roman"/>
                <w:b/>
                <w:i/>
                <w:iCs/>
                <w:lang w:eastAsia="pl-PL"/>
              </w:rPr>
              <w:t>04</w:t>
            </w:r>
            <w:r w:rsidR="00A65B7E" w:rsidRPr="00185ECC">
              <w:rPr>
                <w:rFonts w:ascii="Times New Roman" w:eastAsia="Times New Roman" w:hAnsi="Times New Roman"/>
                <w:b/>
                <w:i/>
                <w:iCs/>
                <w:lang w:eastAsia="pl-PL"/>
              </w:rPr>
              <w:t>.07.201</w:t>
            </w:r>
            <w:r w:rsidR="00877573" w:rsidRPr="00185ECC">
              <w:rPr>
                <w:rFonts w:ascii="Times New Roman" w:eastAsia="Times New Roman" w:hAnsi="Times New Roman"/>
                <w:b/>
                <w:i/>
                <w:iCs/>
                <w:lang w:eastAsia="pl-PL"/>
              </w:rPr>
              <w:t>9</w:t>
            </w:r>
            <w:r w:rsidR="00A65B7E" w:rsidRPr="00185ECC">
              <w:rPr>
                <w:rFonts w:ascii="Times New Roman" w:eastAsia="Times New Roman" w:hAnsi="Times New Roman"/>
                <w:b/>
                <w:i/>
                <w:iCs/>
                <w:lang w:eastAsia="pl-PL"/>
              </w:rPr>
              <w:t>r.</w:t>
            </w:r>
          </w:p>
        </w:tc>
        <w:tc>
          <w:tcPr>
            <w:tcW w:w="2020" w:type="dxa"/>
            <w:shd w:val="clear" w:color="auto" w:fill="808080"/>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Godz.</w:t>
            </w:r>
          </w:p>
        </w:tc>
        <w:tc>
          <w:tcPr>
            <w:tcW w:w="2020" w:type="dxa"/>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10</w:t>
            </w:r>
            <w:r w:rsidRPr="00DE5E17">
              <w:rPr>
                <w:rFonts w:ascii="Times New Roman" w:eastAsia="Times New Roman" w:hAnsi="Times New Roman"/>
                <w:b/>
                <w:i/>
                <w:iCs/>
                <w:u w:val="single"/>
                <w:vertAlign w:val="superscript"/>
                <w:lang w:eastAsia="pl-PL"/>
              </w:rPr>
              <w:t>00</w:t>
            </w:r>
          </w:p>
        </w:tc>
      </w:tr>
    </w:tbl>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8"/>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należy złożyć w nieprzezroczystej, zabezpieczonej przed otwarciem kopercie (paczce). Kopertę (paczkę) należy opisać następująco:</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ind w:left="360" w:hanging="360"/>
        <w:jc w:val="center"/>
        <w:rPr>
          <w:rFonts w:ascii="Times New Roman" w:eastAsia="Times New Roman" w:hAnsi="Times New Roman"/>
          <w:b/>
          <w:i/>
          <w:iCs/>
          <w:sz w:val="24"/>
          <w:szCs w:val="24"/>
          <w:lang w:eastAsia="pl-PL"/>
        </w:rPr>
      </w:pPr>
      <w:r w:rsidRPr="00DE5E17">
        <w:rPr>
          <w:rFonts w:ascii="Times New Roman" w:eastAsia="Times New Roman" w:hAnsi="Times New Roman"/>
          <w:b/>
          <w:i/>
          <w:iCs/>
          <w:sz w:val="24"/>
          <w:szCs w:val="24"/>
          <w:lang w:eastAsia="pl-PL"/>
        </w:rPr>
        <w:t>Zarząd Dróg Powiatowych w Dębicy</w:t>
      </w:r>
    </w:p>
    <w:p w:rsidR="00A65B7E" w:rsidRPr="00DE5E17" w:rsidRDefault="00A65B7E" w:rsidP="00A65B7E">
      <w:pPr>
        <w:spacing w:after="0" w:line="240" w:lineRule="auto"/>
        <w:ind w:left="360" w:hanging="360"/>
        <w:jc w:val="center"/>
        <w:rPr>
          <w:rFonts w:ascii="Times New Roman" w:eastAsia="Times New Roman" w:hAnsi="Times New Roman"/>
          <w:b/>
          <w:i/>
          <w:iCs/>
          <w:sz w:val="24"/>
          <w:szCs w:val="24"/>
          <w:lang w:eastAsia="pl-PL"/>
        </w:rPr>
      </w:pPr>
      <w:r w:rsidRPr="00DE5E17">
        <w:rPr>
          <w:rFonts w:ascii="Times New Roman" w:eastAsia="Times New Roman" w:hAnsi="Times New Roman"/>
          <w:b/>
          <w:i/>
          <w:iCs/>
          <w:sz w:val="24"/>
          <w:szCs w:val="24"/>
          <w:lang w:eastAsia="pl-PL"/>
        </w:rPr>
        <w:t>39-200 Dębica, ul. Parkowa 28, pokój nr 533</w:t>
      </w:r>
    </w:p>
    <w:p w:rsidR="00A65B7E" w:rsidRPr="00DE5E17" w:rsidRDefault="00A65B7E" w:rsidP="00A65B7E">
      <w:pPr>
        <w:tabs>
          <w:tab w:val="center" w:pos="4536"/>
          <w:tab w:val="right" w:pos="9072"/>
        </w:tabs>
        <w:suppressAutoHyphens/>
        <w:spacing w:after="0" w:line="240" w:lineRule="auto"/>
        <w:jc w:val="center"/>
        <w:rPr>
          <w:rFonts w:ascii="Times New Roman" w:eastAsia="Times New Roman" w:hAnsi="Times New Roman"/>
          <w:b/>
          <w:i/>
          <w:iCs/>
          <w:sz w:val="24"/>
          <w:szCs w:val="24"/>
          <w:lang w:eastAsia="ar-SA"/>
        </w:rPr>
      </w:pPr>
      <w:r w:rsidRPr="00DE5E17">
        <w:rPr>
          <w:rFonts w:ascii="Times New Roman" w:eastAsia="Times New Roman" w:hAnsi="Times New Roman"/>
          <w:b/>
          <w:i/>
          <w:iCs/>
          <w:sz w:val="24"/>
          <w:szCs w:val="24"/>
          <w:lang w:eastAsia="ar-SA"/>
        </w:rPr>
        <w:t>Oferta w postępowaniu na:</w:t>
      </w:r>
    </w:p>
    <w:p w:rsidR="00A65B7E" w:rsidRDefault="00A65B7E" w:rsidP="00A65B7E">
      <w:pPr>
        <w:numPr>
          <w:ilvl w:val="12"/>
          <w:numId w:val="0"/>
        </w:numPr>
        <w:spacing w:after="0" w:line="240" w:lineRule="auto"/>
        <w:ind w:hanging="99"/>
        <w:jc w:val="center"/>
        <w:rPr>
          <w:rFonts w:ascii="Times New Roman" w:eastAsia="Times New Roman" w:hAnsi="Times New Roman"/>
          <w:b/>
          <w:i/>
          <w:iCs/>
          <w:lang w:eastAsia="pl-PL"/>
        </w:rPr>
      </w:pPr>
      <w:r w:rsidRPr="00DE5E17">
        <w:rPr>
          <w:rFonts w:ascii="Times New Roman" w:eastAsia="Times New Roman" w:hAnsi="Times New Roman"/>
          <w:b/>
          <w:i/>
          <w:iCs/>
          <w:lang w:eastAsia="pl-PL"/>
        </w:rPr>
        <w:t>Nie otwierać przed dniem</w:t>
      </w:r>
      <w:r>
        <w:rPr>
          <w:rFonts w:ascii="Times New Roman" w:eastAsia="Times New Roman" w:hAnsi="Times New Roman"/>
          <w:b/>
          <w:i/>
          <w:iCs/>
          <w:lang w:eastAsia="pl-PL"/>
        </w:rPr>
        <w:t xml:space="preserve"> </w:t>
      </w:r>
      <w:r w:rsidR="005B65FB" w:rsidRPr="005B65FB">
        <w:rPr>
          <w:rFonts w:ascii="Times New Roman" w:eastAsia="Times New Roman" w:hAnsi="Times New Roman"/>
          <w:b/>
          <w:i/>
          <w:iCs/>
          <w:lang w:eastAsia="pl-PL"/>
        </w:rPr>
        <w:t>0</w:t>
      </w:r>
      <w:r w:rsidR="00AC5B05">
        <w:rPr>
          <w:rFonts w:ascii="Times New Roman" w:eastAsia="Times New Roman" w:hAnsi="Times New Roman"/>
          <w:b/>
          <w:i/>
          <w:iCs/>
          <w:lang w:eastAsia="pl-PL"/>
        </w:rPr>
        <w:t>4</w:t>
      </w:r>
      <w:r w:rsidRPr="005B65FB">
        <w:rPr>
          <w:rFonts w:ascii="Times New Roman" w:eastAsia="Times New Roman" w:hAnsi="Times New Roman"/>
          <w:b/>
          <w:i/>
          <w:iCs/>
          <w:lang w:eastAsia="pl-PL"/>
        </w:rPr>
        <w:t>.07.201</w:t>
      </w:r>
      <w:r w:rsidR="00877573" w:rsidRPr="005B65FB">
        <w:rPr>
          <w:rFonts w:ascii="Times New Roman" w:eastAsia="Times New Roman" w:hAnsi="Times New Roman"/>
          <w:b/>
          <w:i/>
          <w:iCs/>
          <w:lang w:eastAsia="pl-PL"/>
        </w:rPr>
        <w:t>9</w:t>
      </w:r>
      <w:r w:rsidRPr="005B65FB">
        <w:rPr>
          <w:rFonts w:ascii="Times New Roman" w:eastAsia="Times New Roman" w:hAnsi="Times New Roman"/>
          <w:b/>
          <w:i/>
          <w:iCs/>
          <w:lang w:eastAsia="pl-PL"/>
        </w:rPr>
        <w:t xml:space="preserve">r. </w:t>
      </w:r>
      <w:r w:rsidRPr="00DE5E17">
        <w:rPr>
          <w:rFonts w:ascii="Times New Roman" w:eastAsia="Times New Roman" w:hAnsi="Times New Roman"/>
          <w:b/>
          <w:i/>
          <w:iCs/>
          <w:lang w:eastAsia="pl-PL"/>
        </w:rPr>
        <w:t>o godz</w:t>
      </w:r>
      <w:r w:rsidR="00A3311A">
        <w:rPr>
          <w:rFonts w:ascii="Times New Roman" w:eastAsia="Times New Roman" w:hAnsi="Times New Roman"/>
          <w:b/>
          <w:i/>
          <w:iCs/>
          <w:lang w:eastAsia="pl-PL"/>
        </w:rPr>
        <w:t>. 10.</w:t>
      </w:r>
      <w:r w:rsidR="00DE01AC">
        <w:rPr>
          <w:rFonts w:ascii="Times New Roman" w:eastAsia="Times New Roman" w:hAnsi="Times New Roman"/>
          <w:b/>
          <w:i/>
          <w:iCs/>
          <w:lang w:eastAsia="pl-PL"/>
        </w:rPr>
        <w:t>0</w:t>
      </w:r>
      <w:r w:rsidR="00A3311A">
        <w:rPr>
          <w:rFonts w:ascii="Times New Roman" w:eastAsia="Times New Roman" w:hAnsi="Times New Roman"/>
          <w:b/>
          <w:i/>
          <w:iCs/>
          <w:lang w:eastAsia="pl-PL"/>
        </w:rPr>
        <w:t>0</w:t>
      </w:r>
    </w:p>
    <w:p w:rsidR="00AC5B05" w:rsidRPr="00DE5E17" w:rsidRDefault="00AC5B05" w:rsidP="00A65B7E">
      <w:pPr>
        <w:numPr>
          <w:ilvl w:val="12"/>
          <w:numId w:val="0"/>
        </w:numPr>
        <w:spacing w:after="0" w:line="240" w:lineRule="auto"/>
        <w:ind w:hanging="99"/>
        <w:jc w:val="center"/>
        <w:rPr>
          <w:rFonts w:ascii="Times New Roman" w:eastAsia="Times New Roman" w:hAnsi="Times New Roman"/>
          <w:b/>
          <w:i/>
          <w:iCs/>
          <w:lang w:eastAsia="pl-PL"/>
        </w:rPr>
      </w:pPr>
    </w:p>
    <w:p w:rsidR="00A65B7E" w:rsidRDefault="00AC5B05" w:rsidP="00A65B7E">
      <w:pPr>
        <w:jc w:val="center"/>
        <w:rPr>
          <w:rFonts w:ascii="Times New Roman" w:hAnsi="Times New Roman"/>
          <w:b/>
          <w:sz w:val="24"/>
        </w:rPr>
      </w:pPr>
      <w:r w:rsidRPr="00AC5B05">
        <w:rPr>
          <w:rFonts w:ascii="Times New Roman" w:hAnsi="Times New Roman"/>
          <w:b/>
          <w:bCs/>
          <w:i/>
          <w:iCs/>
          <w:sz w:val="24"/>
        </w:rPr>
        <w:t>„Remont dr.pow.1301R Latoszyn-Braciejowa - remont ściany oporowej w km 2+803-2+841”</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8"/>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Na kopercie (paczce) oprócz opisu jw. należy umieścić nazwę i adres Wykonawcy.</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18.Zmiany lub wycofanie złożonej oferty.</w:t>
      </w:r>
    </w:p>
    <w:p w:rsidR="00A65B7E" w:rsidRPr="00DE5E17" w:rsidRDefault="00A65B7E" w:rsidP="00A65B7E">
      <w:pPr>
        <w:keepNext/>
        <w:numPr>
          <w:ilvl w:val="0"/>
          <w:numId w:val="9"/>
        </w:numPr>
        <w:spacing w:after="0" w:line="240" w:lineRule="auto"/>
        <w:outlineLvl w:val="1"/>
        <w:rPr>
          <w:rFonts w:ascii="Times New Roman" w:eastAsia="Times New Roman" w:hAnsi="Times New Roman"/>
          <w:bCs/>
          <w:i/>
          <w:iCs/>
          <w:lang w:eastAsia="pl-PL"/>
        </w:rPr>
      </w:pPr>
      <w:r w:rsidRPr="00DE5E17">
        <w:rPr>
          <w:rFonts w:ascii="Times New Roman" w:eastAsia="Times New Roman" w:hAnsi="Times New Roman"/>
          <w:bCs/>
          <w:i/>
          <w:iCs/>
          <w:lang w:eastAsia="pl-PL"/>
        </w:rPr>
        <w:t>Skuteczność zmian lub wycofania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wprowadzić zmiany lub wycofać złożoną przez siebie ofertę. Zmiany lub wycofanie złożonej oferty są skuteczne tylko wówczas, gdy zostały dokonane przed upływem terminu składania ofert.</w:t>
      </w:r>
    </w:p>
    <w:p w:rsidR="00A65B7E" w:rsidRPr="00DE5E17" w:rsidRDefault="00A65B7E" w:rsidP="00A65B7E">
      <w:pPr>
        <w:keepNext/>
        <w:numPr>
          <w:ilvl w:val="0"/>
          <w:numId w:val="9"/>
        </w:numPr>
        <w:spacing w:after="0" w:line="240" w:lineRule="auto"/>
        <w:outlineLvl w:val="1"/>
        <w:rPr>
          <w:rFonts w:ascii="Times New Roman" w:eastAsia="Times New Roman" w:hAnsi="Times New Roman"/>
          <w:bCs/>
          <w:i/>
          <w:iCs/>
          <w:lang w:eastAsia="pl-PL"/>
        </w:rPr>
      </w:pPr>
      <w:r w:rsidRPr="00DE5E17">
        <w:rPr>
          <w:rFonts w:ascii="Times New Roman" w:eastAsia="Times New Roman" w:hAnsi="Times New Roman"/>
          <w:bCs/>
          <w:i/>
          <w:iCs/>
          <w:lang w:eastAsia="pl-PL"/>
        </w:rPr>
        <w:t>Zmiana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A65B7E" w:rsidRPr="00DE5E17" w:rsidRDefault="00A65B7E" w:rsidP="00A65B7E">
      <w:pPr>
        <w:numPr>
          <w:ilvl w:val="0"/>
          <w:numId w:val="9"/>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Wycofanie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21.Zwrot oferty bez otwierania.</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złożoną po terminie Zamawiający niezwłocznie zwróci bez otwierania.</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22.Termin związania ofertą</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pozostaje związany złożoną ofertą przez 30 dni. Bieg terminu związania ofertą rozpoczyna się wraz z upływem terminu składania ofert.</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zastrzega sobie możliwość, w uzasadnionych przypadkach, na co najmniej </w:t>
      </w:r>
      <w:r w:rsidRPr="00DE5E17">
        <w:rPr>
          <w:rFonts w:ascii="Times New Roman" w:eastAsia="Times New Roman" w:hAnsi="Times New Roman"/>
          <w:bCs/>
          <w:i/>
          <w:iCs/>
          <w:lang w:eastAsia="pl-PL"/>
        </w:rPr>
        <w:br/>
        <w:t>3 dni przed upływem terminu związania ofertą, jednorazowego zwrócenia się do Wykonawców o wyrażenie zgody na przedłużenie tego terminu o oznaczony okres, nie dłuższy jednak niż 60 dni.</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Zgoda Wykonawcy na przedłużenie okresu związania ofertą jest dopuszczalna tylko </w:t>
      </w:r>
      <w:r w:rsidRPr="00DE5E17">
        <w:rPr>
          <w:rFonts w:ascii="Times New Roman" w:eastAsia="Times New Roman" w:hAnsi="Times New Roman"/>
          <w:bCs/>
          <w:i/>
          <w:iCs/>
          <w:lang w:eastAsia="pl-PL"/>
        </w:rPr>
        <w:br/>
        <w:t xml:space="preserve">z jednoczesnym przedłużeniem okresu ważności wadium albo, jeżeli nie jest to możliwe, </w:t>
      </w:r>
      <w:r w:rsidRPr="00DE5E17">
        <w:rPr>
          <w:rFonts w:ascii="Times New Roman" w:eastAsia="Times New Roman" w:hAnsi="Times New Roman"/>
          <w:bCs/>
          <w:i/>
          <w:iCs/>
          <w:lang w:eastAsia="pl-PL"/>
        </w:rPr>
        <w:br/>
        <w:t xml:space="preserve">z wniesieniem nowego wadium na przedłużony okres związania ofertą  Jeżeli przedłużenie terminu związania ofertą dokonywane jest po wyborze oferty najkorzystniejszej, obowiązek </w:t>
      </w:r>
      <w:r w:rsidRPr="00DE5E17">
        <w:rPr>
          <w:rFonts w:ascii="Times New Roman" w:eastAsia="Times New Roman" w:hAnsi="Times New Roman"/>
          <w:bCs/>
          <w:i/>
          <w:iCs/>
          <w:lang w:eastAsia="pl-PL"/>
        </w:rPr>
        <w:lastRenderedPageBreak/>
        <w:t>wniesienia nowego wadium lub jego przedłużenia dotyczy jedynie wykonawcy, którego oferta została wybrana jako najkorzystniejsza.</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samodzielnie przedłużyć termin związania ofertą.</w:t>
      </w:r>
    </w:p>
    <w:p w:rsidR="00A65B7E" w:rsidRPr="00DE5E17" w:rsidRDefault="00A65B7E" w:rsidP="00A65B7E">
      <w:pPr>
        <w:tabs>
          <w:tab w:val="left" w:pos="720"/>
        </w:tabs>
        <w:spacing w:after="0" w:line="240" w:lineRule="auto"/>
        <w:jc w:val="both"/>
        <w:rPr>
          <w:rFonts w:ascii="Times New Roman" w:eastAsia="Times New Roman" w:hAnsi="Times New Roman"/>
          <w:i/>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24.Kryteria oceny ofert.</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oceni i porówna jedynie te oferty, które:</w:t>
      </w:r>
    </w:p>
    <w:p w:rsidR="00A65B7E" w:rsidRPr="00DE5E17" w:rsidRDefault="00A65B7E" w:rsidP="00A65B7E">
      <w:pPr>
        <w:numPr>
          <w:ilvl w:val="1"/>
          <w:numId w:val="1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zostaną złożone przez Wykonawców nie wykluczonych przez Zamawiającego </w:t>
      </w:r>
      <w:r w:rsidRPr="00DE5E17">
        <w:rPr>
          <w:rFonts w:ascii="Times New Roman" w:eastAsia="Times New Roman" w:hAnsi="Times New Roman"/>
          <w:bCs/>
          <w:i/>
          <w:iCs/>
          <w:noProof/>
          <w:lang w:eastAsia="pl-PL"/>
        </w:rPr>
        <w:br/>
        <w:t>z niniejszego postępowania;</w:t>
      </w:r>
    </w:p>
    <w:p w:rsidR="00A65B7E" w:rsidRPr="00DE5E17" w:rsidRDefault="00A65B7E" w:rsidP="00A65B7E">
      <w:pPr>
        <w:numPr>
          <w:ilvl w:val="1"/>
          <w:numId w:val="1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nie zostaną odrzucone przez Zamawiającego. </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Oferty zostaną ocenione przez Zamawiającego w oparciu o </w:t>
      </w:r>
      <w:r w:rsidRPr="00DE5E17">
        <w:rPr>
          <w:rFonts w:ascii="Times New Roman" w:eastAsia="Times New Roman" w:hAnsi="Times New Roman"/>
          <w:b/>
          <w:bCs/>
          <w:i/>
          <w:iCs/>
          <w:noProof/>
          <w:lang w:eastAsia="pl-PL"/>
        </w:rPr>
        <w:t>kryterium ceny-100%.</w:t>
      </w:r>
    </w:p>
    <w:p w:rsidR="00A65B7E" w:rsidRPr="00DE5E17" w:rsidRDefault="00A65B7E" w:rsidP="00A65B7E">
      <w:pPr>
        <w:tabs>
          <w:tab w:val="num" w:pos="360"/>
        </w:tabs>
        <w:spacing w:before="100" w:after="100" w:line="240" w:lineRule="auto"/>
        <w:ind w:left="357" w:hanging="357"/>
        <w:jc w:val="center"/>
        <w:rPr>
          <w:rFonts w:ascii="Times New Roman" w:eastAsia="Times New Roman" w:hAnsi="Times New Roman"/>
          <w:bCs/>
          <w:i/>
          <w:iCs/>
          <w:lang w:eastAsia="pl-PL"/>
        </w:rPr>
      </w:pPr>
      <w:r w:rsidRPr="00DE5E17">
        <w:rPr>
          <w:rFonts w:ascii="Times New Roman" w:eastAsia="Times New Roman" w:hAnsi="Times New Roman"/>
          <w:bCs/>
          <w:i/>
          <w:iCs/>
          <w:noProof/>
          <w:lang w:eastAsia="pl-PL"/>
        </w:rPr>
        <w:t>Oferty zostaną przeliczone według wzoru</w:t>
      </w:r>
      <w:r w:rsidRPr="00DE5E17">
        <w:rPr>
          <w:rFonts w:ascii="Times New Roman" w:eastAsia="Times New Roman" w:hAnsi="Times New Roman"/>
          <w:bCs/>
          <w:i/>
          <w:iCs/>
          <w:lang w:eastAsia="pl-PL"/>
        </w:rPr>
        <w:t>:</w:t>
      </w:r>
    </w:p>
    <w:p w:rsidR="00A65B7E" w:rsidRPr="00DE5E17" w:rsidRDefault="00A65B7E" w:rsidP="00A65B7E">
      <w:pPr>
        <w:tabs>
          <w:tab w:val="num" w:pos="360"/>
        </w:tabs>
        <w:spacing w:before="100" w:after="100" w:line="240" w:lineRule="auto"/>
        <w:ind w:left="357" w:hanging="357"/>
        <w:jc w:val="center"/>
        <w:rPr>
          <w:rFonts w:ascii="Times New Roman" w:eastAsia="Times New Roman" w:hAnsi="Times New Roman"/>
          <w:bCs/>
          <w:i/>
          <w:iCs/>
          <w:lang w:eastAsia="pl-PL"/>
        </w:rPr>
      </w:pP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najniższa oferowana cena</w:t>
      </w: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C=  ----------------------------------------------- x 100 pkt</w:t>
      </w: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cena ocenianej oferty</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udzieli niniejszego zamówienia temu(tym) Wykonawcy(Wykonawcom), który(rzy) przedstawi(ą) najniższą cenę za realizację zamówienia i którego oferta spełni wszystkie warunki postępowania.</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Wykonawcy, składając oferty dodatkowe, nie mogą zaoferować cen wyższych niż zaoferowane w złożonych ofertach.</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unieważnia postępowanie o udzielenie zamówienia, jeżeli zostały złożone oferty dodatkowe o takiej samej cenie.</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25.Oferta z rażąco niską ceną.</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Zamawiający, oceniając wyjaśnienia, weźmie pod uwagę obiektywne czynniki, </w:t>
      </w:r>
      <w:r w:rsidRPr="00DE5E17">
        <w:rPr>
          <w:rFonts w:ascii="Times New Roman" w:eastAsia="Times New Roman" w:hAnsi="Times New Roman"/>
          <w:bCs/>
          <w:i/>
          <w:iCs/>
          <w:noProof/>
          <w:lang w:eastAsia="pl-PL"/>
        </w:rPr>
        <w:b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odrzuca ofertę:</w:t>
      </w:r>
    </w:p>
    <w:p w:rsidR="00A65B7E" w:rsidRPr="00DE5E17" w:rsidRDefault="00A65B7E" w:rsidP="00A65B7E">
      <w:pPr>
        <w:numPr>
          <w:ilvl w:val="0"/>
          <w:numId w:val="14"/>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Wykonawca, który nie złożył wyjaśnień lub</w:t>
      </w:r>
    </w:p>
    <w:p w:rsidR="00A65B7E" w:rsidRPr="00DE5E17" w:rsidRDefault="00A65B7E" w:rsidP="00A65B7E">
      <w:pPr>
        <w:numPr>
          <w:ilvl w:val="0"/>
          <w:numId w:val="14"/>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jeżeli dokonana ocena wyjaśnień wraz z dostarczonymi dowodami potwierdza, że oferta zawiera rażąco niską cenę w stosunku do przedmiotu zamówienia.</w:t>
      </w:r>
    </w:p>
    <w:p w:rsidR="00A65B7E" w:rsidRPr="00DE5E17" w:rsidRDefault="00A65B7E" w:rsidP="00A65B7E">
      <w:pPr>
        <w:spacing w:after="0" w:line="240" w:lineRule="auto"/>
        <w:ind w:left="720"/>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26.Uzupełnienie oferty.</w:t>
      </w:r>
    </w:p>
    <w:p w:rsidR="00A65B7E" w:rsidRPr="00DE5E17" w:rsidRDefault="00A65B7E" w:rsidP="00A65B7E">
      <w:p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rozpatrzy tylko kompletne, prawidłowo złożone oferty. Nie przewiduje się uzupełniania złożonych ofert.</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27.Tryb oceny ofert.</w:t>
      </w:r>
    </w:p>
    <w:p w:rsidR="00A65B7E" w:rsidRPr="00DE5E17" w:rsidRDefault="00A65B7E" w:rsidP="00A65B7E">
      <w:pPr>
        <w:numPr>
          <w:ilvl w:val="0"/>
          <w:numId w:val="17"/>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Wyjaśnienia treści ofert i poprawianie oczywistych omyłek</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DE5E17">
        <w:rPr>
          <w:rFonts w:ascii="Times New Roman" w:eastAsia="Times New Roman" w:hAnsi="Times New Roman"/>
          <w:bCs/>
          <w:i/>
          <w:iCs/>
          <w:noProof/>
          <w:lang w:eastAsia="pl-PL"/>
        </w:rPr>
        <w:br/>
        <w:t>z zastrzeżeniem treści następnego punktu, dokonywanie jakiejkolwiek zmiany w jej treści.</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lastRenderedPageBreak/>
        <w:t>Zamawiający poprawi w tekście oferty:</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oczywiste omyłki pisarskie</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oczywiste omyłki rachunkowe, z uwzględnieniem konsekwencji rachunkowych dokonanych poprawek,</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inne omyłki polegające na niezgodości oferty ze SIWZ, niepowodujące istotnych zmian w treści oferty</w:t>
      </w:r>
    </w:p>
    <w:p w:rsidR="00A65B7E" w:rsidRPr="00DE5E17" w:rsidRDefault="00A65B7E" w:rsidP="00A65B7E">
      <w:pPr>
        <w:spacing w:after="0" w:line="240" w:lineRule="auto"/>
        <w:ind w:left="1068"/>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niezwłocznie zawiadamiając o tym Wykonawcę, którego oferta zozstała poprawiona.</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niezwłocznie powiadomi Wykonawcę, którego oferta została poprawiona w zakresie ujetym w p. 27.1.2). Nie wyrażenie pisemnej zgody na poprawienie innych omyłek ujętych w p. 27.1.2) c), w terminie 3 dni od doręczenia zawiadomienia, skutkować będzie odrzuceniem oferty.</w:t>
      </w:r>
    </w:p>
    <w:p w:rsidR="00A65B7E" w:rsidRPr="00DE5E17" w:rsidRDefault="00A65B7E" w:rsidP="00A65B7E">
      <w:pPr>
        <w:numPr>
          <w:ilvl w:val="0"/>
          <w:numId w:val="17"/>
        </w:num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Sposób oceny zgodności oferty z treścią niniejszej SIWZ.</w:t>
      </w:r>
    </w:p>
    <w:p w:rsidR="00A65B7E" w:rsidRPr="00DE5E17" w:rsidRDefault="00A65B7E" w:rsidP="00A65B7E">
      <w:p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Ocena zgodności oferty z treścią SIWZ przeprowadzona zostanie wyłącznie na podstawie analizy dokumentów i oświadczeń, jakie Wykonawca zawarł w swej ofercie.</w:t>
      </w:r>
    </w:p>
    <w:p w:rsidR="00A65B7E" w:rsidRPr="00DE5E17" w:rsidRDefault="00A65B7E" w:rsidP="00A65B7E">
      <w:pPr>
        <w:numPr>
          <w:ilvl w:val="0"/>
          <w:numId w:val="17"/>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Sprawdzanie wiarygodności ofert:</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Zamawiający zastrzega sobie prawo sprawdzania w toku oceny oferty wiarygodności przedstawionych przez Wykonawców dokumentów, oświadczeń, wykazów, danych </w:t>
      </w:r>
      <w:r w:rsidRPr="00DE5E17">
        <w:rPr>
          <w:rFonts w:ascii="Times New Roman" w:eastAsia="Times New Roman" w:hAnsi="Times New Roman"/>
          <w:bCs/>
          <w:i/>
          <w:iCs/>
          <w:noProof/>
          <w:lang w:eastAsia="pl-PL"/>
        </w:rPr>
        <w:br/>
        <w:t>i informacji.</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 przypadku stwierdzenia przez Zamawiającego w trakcie sprawdzania ofert, że złożenie oferty stanowi czyn nieuczciwej konkurencji – oferta zostanie przez Zamawiającego odrzucona.</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A65B7E" w:rsidRPr="00DE5E17" w:rsidRDefault="00A65B7E" w:rsidP="00A65B7E">
      <w:pPr>
        <w:spacing w:after="0" w:line="240" w:lineRule="auto"/>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28.Odrzucenie oferty.</w:t>
      </w:r>
    </w:p>
    <w:p w:rsidR="00A65B7E" w:rsidRPr="00DE5E17" w:rsidRDefault="00A65B7E" w:rsidP="00A65B7E">
      <w:pPr>
        <w:numPr>
          <w:ilvl w:val="0"/>
          <w:numId w:val="19"/>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odrzuci ofertę niekompletną, niespełniającą wymagań zawartych w SIWZ.</w:t>
      </w:r>
    </w:p>
    <w:p w:rsidR="00A65B7E" w:rsidRPr="00DE5E17" w:rsidRDefault="00A65B7E" w:rsidP="00A65B7E">
      <w:pPr>
        <w:numPr>
          <w:ilvl w:val="0"/>
          <w:numId w:val="19"/>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zawiadamia Wykonawcę o odrzuceniu jego oferty podając uzasadnienie.</w:t>
      </w:r>
    </w:p>
    <w:p w:rsidR="00A65B7E" w:rsidRPr="00DE5E17" w:rsidRDefault="00A65B7E" w:rsidP="00A65B7E">
      <w:pPr>
        <w:tabs>
          <w:tab w:val="num" w:pos="1400"/>
        </w:tabs>
        <w:spacing w:after="0" w:line="240" w:lineRule="auto"/>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29.Wybór oferty i zawiadomienie o wyniku postępowania</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Przy dokonywaniu wyboru oferty najkorzystniejszej Zamawiający stosował będzie wyłącznie zasady i kryteria określone w SIWZ.</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udzieli zamówienia Wykonawcy, którego oferta zostanie uznana za najkorzystniejszą.</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 wyborze oferty Zamawiający zawiadomi niezwłocznie Wykonawów, którzy ubiegali się o udzielenie zamówienia podając nazwę (firmę) i adres Wykonawcy, którego ofertę wybrano oraz cenę wybranej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30.Informacje ogólne dotyczące kwestii formalnych umowy w sprawie niniejszego zamówienia.</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umowa zostanie zawarta w formie pisemnej;</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mają do niej zastosowanie przepisy kodeksu cywilnego;</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jest jawna i podlega udostępnieniu na zasadach określonych w przepisach o dostępie do informacji publicznej;</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zakres świadczenia Wykonawcy wynikający z umowy jest tożsamy z jego zobowiązaniem zawartym w ofercie;</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jest zawarta na okres wskazany w części II niniejszej SIWZ;</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podlega unieważnieniu w części wykraczającej poza określenie przedmiotu zamówienia zawarte w niniejszej SIWZ.</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Przewiduje się zmianę istotnych postanowień zawartej umowy w stosunku do treści oferty, </w:t>
      </w:r>
      <w:r w:rsidRPr="00DE5E17">
        <w:rPr>
          <w:rFonts w:ascii="Times New Roman" w:eastAsia="Times New Roman" w:hAnsi="Times New Roman"/>
          <w:bCs/>
          <w:i/>
          <w:iCs/>
          <w:noProof/>
          <w:lang w:eastAsia="pl-PL"/>
        </w:rPr>
        <w:br/>
        <w:t>w zakresie:</w:t>
      </w:r>
    </w:p>
    <w:p w:rsidR="00A65B7E" w:rsidRPr="00DE5E17" w:rsidRDefault="00A65B7E" w:rsidP="00A65B7E">
      <w:pPr>
        <w:numPr>
          <w:ilvl w:val="0"/>
          <w:numId w:val="23"/>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lastRenderedPageBreak/>
        <w:t xml:space="preserve">zaistnienia omyłki pisarskiej lub rachunkowej; powstania rozbieżności lub niejasności </w:t>
      </w:r>
      <w:r w:rsidRPr="00DE5E17">
        <w:rPr>
          <w:rFonts w:ascii="Times New Roman" w:eastAsia="Times New Roman" w:hAnsi="Times New Roman"/>
          <w:bCs/>
          <w:i/>
          <w:iCs/>
          <w:noProof/>
          <w:lang w:eastAsia="pl-PL"/>
        </w:rPr>
        <w:br/>
        <w:t>w rozumieniu pojęć użytych w umowie, których nie można usunąć w inny sposób,</w:t>
      </w:r>
    </w:p>
    <w:p w:rsidR="00A65B7E" w:rsidRPr="00DE5E17" w:rsidRDefault="00A65B7E" w:rsidP="00A65B7E">
      <w:pPr>
        <w:numPr>
          <w:ilvl w:val="0"/>
          <w:numId w:val="23"/>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 zakresie terminu wykonania zamówienia</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trudnych warunków atmosferycznych potwierdzonych przez</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proofErr w:type="spellStart"/>
      <w:r w:rsidRPr="00DE5E17">
        <w:rPr>
          <w:rFonts w:ascii="Times New Roman" w:hAnsi="Times New Roman"/>
          <w:i/>
          <w:lang w:eastAsia="pl-PL"/>
        </w:rPr>
        <w:t>IMiGW</w:t>
      </w:r>
      <w:proofErr w:type="spellEnd"/>
      <w:r w:rsidRPr="00DE5E17">
        <w:rPr>
          <w:rFonts w:ascii="Times New Roman" w:hAnsi="Times New Roman"/>
          <w:i/>
          <w:lang w:eastAsia="pl-PL"/>
        </w:rPr>
        <w:t xml:space="preserve"> uniemożliwiających dochowanie wymogów technicznych lub</w:t>
      </w:r>
    </w:p>
    <w:p w:rsidR="00A65B7E" w:rsidRPr="00F721AA"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 xml:space="preserve">technologicznych tj.: średniej temp. dobowej otoczenia poniżej – </w:t>
      </w:r>
      <w:r>
        <w:rPr>
          <w:rFonts w:ascii="Times New Roman" w:hAnsi="Times New Roman"/>
          <w:i/>
          <w:lang w:eastAsia="pl-PL"/>
        </w:rPr>
        <w:t xml:space="preserve">5 </w:t>
      </w:r>
      <w:r>
        <w:rPr>
          <w:rFonts w:ascii="Times New Roman" w:hAnsi="Times New Roman"/>
          <w:i/>
          <w:vertAlign w:val="superscript"/>
          <w:lang w:eastAsia="pl-PL"/>
        </w:rPr>
        <w:t xml:space="preserve">0 </w:t>
      </w:r>
      <w:r>
        <w:rPr>
          <w:rFonts w:ascii="Times New Roman" w:hAnsi="Times New Roman"/>
          <w:i/>
          <w:lang w:eastAsia="pl-PL"/>
        </w:rPr>
        <w:t>C</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przez 7 kolejnych dni lub ciągłych opadów atmosferycznych</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utrzymujących się przez 3 kolejne dni przekraczających stan średnich</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opadów na danym terenie;</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gwałtownych zjawisk: powodzi, pożaru, trąby powietrznej itp.</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ciężkich warunków gruntowych nie ustalonych w oparciu o</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dokonane badania geologiczne lub występujące ponad normy, dotyczy</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również wystąpienia innych, nie dających się przewidzieć zjawisk</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geologicznych i hydrologicznych pojawiających się w trakcie realizacji</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zamówienia;</w:t>
      </w:r>
    </w:p>
    <w:p w:rsidR="00A65B7E" w:rsidRPr="00DE5E17" w:rsidRDefault="00A65B7E" w:rsidP="00A65B7E">
      <w:pPr>
        <w:numPr>
          <w:ilvl w:val="0"/>
          <w:numId w:val="32"/>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wstrzymanie robót przez właściwy organ z przyczyn nie zawinionych przez Wykonawcę;</w:t>
      </w:r>
    </w:p>
    <w:p w:rsidR="00A65B7E" w:rsidRPr="00DE5E17" w:rsidRDefault="00A65B7E" w:rsidP="00A65B7E">
      <w:pPr>
        <w:numPr>
          <w:ilvl w:val="0"/>
          <w:numId w:val="32"/>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przedłużanie się procedury przetargowej tj. w sytuacji wystąpienia</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procedury odwoławczej, bądź w przypadku wystąpienia Zamawiającego</w:t>
      </w:r>
    </w:p>
    <w:p w:rsidR="00A65B7E" w:rsidRPr="00DE5E17" w:rsidRDefault="00A65B7E" w:rsidP="00A65B7E">
      <w:pPr>
        <w:tabs>
          <w:tab w:val="num" w:pos="720"/>
        </w:tabs>
        <w:autoSpaceDE w:val="0"/>
        <w:autoSpaceDN w:val="0"/>
        <w:adjustRightInd w:val="0"/>
        <w:spacing w:after="0" w:line="240" w:lineRule="auto"/>
        <w:ind w:left="720"/>
        <w:rPr>
          <w:rFonts w:ascii="Times New Roman" w:eastAsia="Times New Roman" w:hAnsi="Times New Roman"/>
          <w:i/>
          <w:iCs/>
          <w:lang w:eastAsia="pl-PL"/>
        </w:rPr>
      </w:pPr>
      <w:r w:rsidRPr="00DE5E17">
        <w:rPr>
          <w:rFonts w:ascii="Times New Roman" w:hAnsi="Times New Roman"/>
          <w:i/>
          <w:lang w:eastAsia="pl-PL"/>
        </w:rPr>
        <w:t xml:space="preserve">do Wykonawców o przedłużenie terminu ważności ofert zgodnie z art. 85 ust. 4 u. p. z. p. </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Konieczności uzyskania dodatkowych opinii lub uzgodnień, we wszystkich w/w</w:t>
      </w:r>
    </w:p>
    <w:p w:rsidR="00A65B7E" w:rsidRPr="00DE5E17" w:rsidRDefault="00A65B7E" w:rsidP="00A65B7E">
      <w:pPr>
        <w:tabs>
          <w:tab w:val="num" w:pos="720"/>
        </w:tabs>
        <w:autoSpaceDE w:val="0"/>
        <w:autoSpaceDN w:val="0"/>
        <w:adjustRightInd w:val="0"/>
        <w:spacing w:after="0" w:line="240" w:lineRule="auto"/>
        <w:ind w:firstLine="720"/>
        <w:rPr>
          <w:rFonts w:ascii="Times New Roman" w:eastAsia="Times New Roman" w:hAnsi="Times New Roman"/>
          <w:i/>
          <w:iCs/>
          <w:lang w:eastAsia="pl-PL"/>
        </w:rPr>
      </w:pPr>
      <w:r w:rsidRPr="00DE5E17">
        <w:rPr>
          <w:rFonts w:ascii="Times New Roman" w:eastAsia="Times New Roman" w:hAnsi="Times New Roman"/>
          <w:i/>
          <w:iCs/>
          <w:lang w:eastAsia="pl-PL"/>
        </w:rPr>
        <w:t>przypadkach termin realizacji może ulec przedłużeniu, nie dłużej jednak niż o czas</w:t>
      </w:r>
    </w:p>
    <w:p w:rsidR="00A65B7E" w:rsidRPr="00DE5E17" w:rsidRDefault="00A65B7E" w:rsidP="00A65B7E">
      <w:pPr>
        <w:tabs>
          <w:tab w:val="num" w:pos="720"/>
        </w:tabs>
        <w:spacing w:after="0" w:line="240" w:lineRule="auto"/>
        <w:ind w:firstLine="720"/>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 trwania okoliczności</w:t>
      </w:r>
    </w:p>
    <w:p w:rsidR="00A65B7E" w:rsidRPr="00DE5E17" w:rsidRDefault="00A65B7E" w:rsidP="00A65B7E">
      <w:pPr>
        <w:numPr>
          <w:ilvl w:val="0"/>
          <w:numId w:val="23"/>
        </w:numPr>
        <w:spacing w:after="0" w:line="240" w:lineRule="auto"/>
        <w:jc w:val="both"/>
        <w:rPr>
          <w:rFonts w:ascii="Times New Roman" w:hAnsi="Times New Roman"/>
          <w:i/>
          <w:lang w:eastAsia="pl-PL"/>
        </w:rPr>
      </w:pPr>
      <w:r w:rsidRPr="00DE5E17">
        <w:rPr>
          <w:rFonts w:ascii="Times New Roman" w:eastAsia="Times New Roman" w:hAnsi="Times New Roman"/>
          <w:bCs/>
          <w:i/>
          <w:iCs/>
          <w:noProof/>
          <w:lang w:eastAsia="pl-PL"/>
        </w:rPr>
        <w:t>Zmiana zakresu i sposobu realizacji zamówienia, warunkiem takiej zmiany jest:</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 xml:space="preserve"> zaistnienie istotnych okoliczności powodujących, że wykonanie części</w:t>
      </w:r>
    </w:p>
    <w:p w:rsidR="00A65B7E" w:rsidRPr="00DE5E17" w:rsidRDefault="00A65B7E" w:rsidP="00A65B7E">
      <w:pPr>
        <w:autoSpaceDE w:val="0"/>
        <w:autoSpaceDN w:val="0"/>
        <w:adjustRightInd w:val="0"/>
        <w:spacing w:after="0" w:line="240" w:lineRule="auto"/>
        <w:ind w:left="720"/>
        <w:rPr>
          <w:rFonts w:ascii="Times New Roman" w:eastAsia="Times New Roman" w:hAnsi="Times New Roman"/>
          <w:i/>
          <w:iCs/>
          <w:lang w:eastAsia="pl-PL"/>
        </w:rPr>
      </w:pPr>
      <w:r w:rsidRPr="00DE5E17">
        <w:rPr>
          <w:rFonts w:ascii="Times New Roman" w:eastAsia="Times New Roman" w:hAnsi="Times New Roman"/>
          <w:i/>
          <w:iCs/>
          <w:lang w:eastAsia="pl-PL"/>
        </w:rPr>
        <w:t>przedmiotu umowy nie leży w interesie publicznym, czego nie można</w:t>
      </w:r>
    </w:p>
    <w:p w:rsidR="00A65B7E" w:rsidRPr="00DE5E17" w:rsidRDefault="00A65B7E" w:rsidP="00A65B7E">
      <w:pPr>
        <w:autoSpaceDE w:val="0"/>
        <w:autoSpaceDN w:val="0"/>
        <w:adjustRightInd w:val="0"/>
        <w:spacing w:after="0" w:line="240" w:lineRule="auto"/>
        <w:ind w:left="540" w:firstLine="180"/>
        <w:rPr>
          <w:rFonts w:ascii="Times New Roman" w:hAnsi="Times New Roman"/>
          <w:i/>
          <w:lang w:eastAsia="pl-PL"/>
        </w:rPr>
      </w:pPr>
      <w:r w:rsidRPr="00DE5E17">
        <w:rPr>
          <w:rFonts w:ascii="Times New Roman" w:eastAsia="Times New Roman" w:hAnsi="Times New Roman"/>
          <w:i/>
          <w:iCs/>
          <w:lang w:eastAsia="pl-PL"/>
        </w:rPr>
        <w:t>było przewidzieć w chwili zawarcia umowy;</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zmiana przepisów powodujących konieczność przyjęcia innych rozwiązań</w:t>
      </w:r>
    </w:p>
    <w:p w:rsidR="00A65B7E" w:rsidRPr="00DE5E17" w:rsidRDefault="00A65B7E" w:rsidP="00A65B7E">
      <w:pPr>
        <w:autoSpaceDE w:val="0"/>
        <w:autoSpaceDN w:val="0"/>
        <w:adjustRightInd w:val="0"/>
        <w:spacing w:after="0" w:line="240" w:lineRule="auto"/>
        <w:ind w:left="540" w:firstLine="168"/>
        <w:rPr>
          <w:rFonts w:ascii="Times New Roman" w:hAnsi="Times New Roman"/>
          <w:i/>
          <w:lang w:eastAsia="pl-PL"/>
        </w:rPr>
      </w:pPr>
      <w:r w:rsidRPr="00DE5E17">
        <w:rPr>
          <w:rFonts w:ascii="Times New Roman" w:eastAsia="Times New Roman" w:hAnsi="Times New Roman"/>
          <w:i/>
          <w:iCs/>
          <w:lang w:eastAsia="pl-PL"/>
        </w:rPr>
        <w:t>technicznych poszczególnych elementów zamówienia niż przewidzianych;</w:t>
      </w:r>
    </w:p>
    <w:p w:rsidR="00A65B7E" w:rsidRPr="00DE5E17" w:rsidRDefault="00A65B7E" w:rsidP="00A65B7E">
      <w:pPr>
        <w:numPr>
          <w:ilvl w:val="0"/>
          <w:numId w:val="23"/>
        </w:numPr>
        <w:spacing w:after="0" w:line="240" w:lineRule="auto"/>
        <w:jc w:val="both"/>
        <w:rPr>
          <w:rFonts w:ascii="Times New Roman" w:hAnsi="Times New Roman"/>
          <w:i/>
          <w:lang w:eastAsia="pl-PL"/>
        </w:rPr>
      </w:pPr>
      <w:r w:rsidRPr="00DE5E17">
        <w:rPr>
          <w:rFonts w:ascii="Times New Roman" w:hAnsi="Times New Roman"/>
          <w:i/>
          <w:lang w:eastAsia="pl-PL"/>
        </w:rPr>
        <w:t xml:space="preserve"> </w:t>
      </w:r>
      <w:r w:rsidRPr="00DE5E17">
        <w:rPr>
          <w:rFonts w:ascii="Times New Roman" w:eastAsia="Times New Roman" w:hAnsi="Times New Roman"/>
          <w:bCs/>
          <w:i/>
          <w:iCs/>
          <w:noProof/>
          <w:lang w:eastAsia="pl-PL"/>
        </w:rPr>
        <w:t>Innych postanowień umowy, pod warunkiem:</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hAnsi="Times New Roman"/>
          <w:i/>
          <w:lang w:eastAsia="pl-PL"/>
        </w:rPr>
      </w:pPr>
      <w:r w:rsidRPr="00DE5E17">
        <w:rPr>
          <w:rFonts w:ascii="Times New Roman" w:eastAsia="Times New Roman" w:hAnsi="Times New Roman"/>
          <w:i/>
          <w:iCs/>
          <w:lang w:eastAsia="pl-PL"/>
        </w:rPr>
        <w:t>wystąpienia zmiany stawek podatków od towarów i usług,</w:t>
      </w:r>
    </w:p>
    <w:p w:rsidR="00A65B7E" w:rsidRPr="00DE5E17" w:rsidRDefault="00A65B7E" w:rsidP="00A65B7E">
      <w:pPr>
        <w:autoSpaceDE w:val="0"/>
        <w:autoSpaceDN w:val="0"/>
        <w:adjustRightInd w:val="0"/>
        <w:spacing w:after="0" w:line="240" w:lineRule="auto"/>
        <w:ind w:left="540" w:firstLine="168"/>
        <w:rPr>
          <w:rFonts w:ascii="Times New Roman" w:hAnsi="Times New Roman"/>
          <w:i/>
          <w:lang w:eastAsia="pl-PL"/>
        </w:rPr>
      </w:pPr>
      <w:r w:rsidRPr="00DE5E17">
        <w:rPr>
          <w:rFonts w:ascii="Times New Roman" w:eastAsia="Times New Roman" w:hAnsi="Times New Roman"/>
          <w:i/>
          <w:iCs/>
          <w:lang w:eastAsia="pl-PL"/>
        </w:rPr>
        <w:t xml:space="preserve">w przypadku konieczności spełnienia wymogów instytucji </w:t>
      </w:r>
      <w:proofErr w:type="spellStart"/>
      <w:r w:rsidRPr="00DE5E17">
        <w:rPr>
          <w:rFonts w:ascii="Times New Roman" w:eastAsia="Times New Roman" w:hAnsi="Times New Roman"/>
          <w:i/>
          <w:iCs/>
          <w:lang w:eastAsia="pl-PL"/>
        </w:rPr>
        <w:t>dofinansującej</w:t>
      </w:r>
      <w:proofErr w:type="spellEnd"/>
      <w:r w:rsidRPr="00DE5E17">
        <w:rPr>
          <w:rFonts w:ascii="Times New Roman" w:eastAsia="Times New Roman" w:hAnsi="Times New Roman"/>
          <w:i/>
          <w:iCs/>
          <w:lang w:eastAsia="pl-PL"/>
        </w:rPr>
        <w:t>.</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Zmiany kierownika budowy na wniosek Wykonawcy w przypadku:</w:t>
      </w:r>
    </w:p>
    <w:p w:rsidR="00A65B7E" w:rsidRPr="00DE5E17" w:rsidRDefault="00A65B7E" w:rsidP="00A65B7E">
      <w:pPr>
        <w:numPr>
          <w:ilvl w:val="0"/>
          <w:numId w:val="34"/>
        </w:numPr>
        <w:tabs>
          <w:tab w:val="num" w:pos="1260"/>
        </w:tabs>
        <w:autoSpaceDE w:val="0"/>
        <w:autoSpaceDN w:val="0"/>
        <w:adjustRightInd w:val="0"/>
        <w:spacing w:after="0" w:line="240" w:lineRule="auto"/>
        <w:ind w:firstLine="540"/>
        <w:rPr>
          <w:rFonts w:ascii="Times New Roman" w:eastAsia="Times New Roman" w:hAnsi="Times New Roman"/>
          <w:i/>
          <w:iCs/>
          <w:lang w:eastAsia="pl-PL"/>
        </w:rPr>
      </w:pPr>
      <w:r w:rsidRPr="00DE5E17">
        <w:rPr>
          <w:rFonts w:ascii="Times New Roman" w:eastAsia="Times New Roman" w:hAnsi="Times New Roman"/>
          <w:i/>
          <w:iCs/>
          <w:lang w:eastAsia="pl-PL"/>
        </w:rPr>
        <w:t>choroby lub innych zdarzeń losowych dotyczących kierownika budowy,</w:t>
      </w:r>
    </w:p>
    <w:p w:rsidR="00A65B7E" w:rsidRPr="00DE5E17" w:rsidRDefault="00A65B7E" w:rsidP="00A65B7E">
      <w:pPr>
        <w:numPr>
          <w:ilvl w:val="0"/>
          <w:numId w:val="35"/>
        </w:numPr>
        <w:tabs>
          <w:tab w:val="num" w:pos="1260"/>
        </w:tabs>
        <w:spacing w:after="0" w:line="240" w:lineRule="auto"/>
        <w:ind w:firstLine="540"/>
        <w:rPr>
          <w:rFonts w:ascii="Times New Roman" w:eastAsia="Times New Roman" w:hAnsi="Times New Roman"/>
          <w:i/>
          <w:iCs/>
          <w:lang w:eastAsia="pl-PL"/>
        </w:rPr>
      </w:pPr>
      <w:r w:rsidRPr="00DE5E17">
        <w:rPr>
          <w:rFonts w:ascii="Times New Roman" w:eastAsia="Times New Roman" w:hAnsi="Times New Roman"/>
          <w:i/>
          <w:iCs/>
          <w:lang w:eastAsia="pl-PL"/>
        </w:rPr>
        <w:t>nie wywiązywania się kierownika budowy z obowiązków wynikających z umowy,</w:t>
      </w:r>
    </w:p>
    <w:p w:rsidR="00A65B7E" w:rsidRPr="00DE5E17" w:rsidRDefault="00A65B7E" w:rsidP="00A65B7E">
      <w:pPr>
        <w:numPr>
          <w:ilvl w:val="0"/>
          <w:numId w:val="35"/>
        </w:numPr>
        <w:tabs>
          <w:tab w:val="num" w:pos="1260"/>
        </w:tabs>
        <w:spacing w:after="0" w:line="240" w:lineRule="auto"/>
        <w:ind w:left="1260"/>
        <w:jc w:val="both"/>
        <w:rPr>
          <w:rFonts w:ascii="Times New Roman" w:eastAsia="Times New Roman" w:hAnsi="Times New Roman"/>
          <w:i/>
          <w:iCs/>
          <w:lang w:eastAsia="pl-PL"/>
        </w:rPr>
      </w:pPr>
      <w:r w:rsidRPr="00DE5E17">
        <w:rPr>
          <w:rFonts w:ascii="Times New Roman" w:eastAsia="Times New Roman" w:hAnsi="Times New Roman"/>
          <w:i/>
          <w:iCs/>
          <w:lang w:eastAsia="pl-PL"/>
        </w:rPr>
        <w:t>jeżeli zmiana kierownika budowy stanie się konieczna z jakichkolwiek przyczyn niezależnych od Wykonawcy (np. rezygnacji).</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Ewentualna zmiana postanowień umowy obywać się będzie poprzez zawarcie odpowiedniego aneksu.</w:t>
      </w:r>
    </w:p>
    <w:p w:rsidR="00A65B7E" w:rsidRPr="00DE5E17" w:rsidRDefault="00A65B7E" w:rsidP="00A65B7E">
      <w:pPr>
        <w:numPr>
          <w:ilvl w:val="0"/>
          <w:numId w:val="2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Wykonawcy wspólnie ubiegający się o udzielenie zamówienia ponoszą solidarną odpowiedzialnośc za wykonanie umowy i wniesienie zabezpieczenia należytego wykonania umowy.</w:t>
      </w:r>
    </w:p>
    <w:p w:rsidR="00A65B7E" w:rsidRPr="00DE5E17" w:rsidRDefault="00A65B7E" w:rsidP="00A65B7E">
      <w:pPr>
        <w:numPr>
          <w:ilvl w:val="0"/>
          <w:numId w:val="21"/>
        </w:numPr>
        <w:spacing w:after="0" w:line="240" w:lineRule="auto"/>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Pozostałe kwestie odnoszące się do umowy uregulowane są w części II niniejszej SIWZ.</w:t>
      </w:r>
    </w:p>
    <w:p w:rsidR="00A65B7E" w:rsidRPr="00DE5E17" w:rsidRDefault="00A65B7E" w:rsidP="00A65B7E">
      <w:pPr>
        <w:spacing w:after="0" w:line="240" w:lineRule="auto"/>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31.Unieważnienie postępowania.</w:t>
      </w:r>
    </w:p>
    <w:p w:rsidR="00A65B7E" w:rsidRPr="00DE5E17" w:rsidRDefault="00A65B7E" w:rsidP="00A65B7E">
      <w:pPr>
        <w:numPr>
          <w:ilvl w:val="0"/>
          <w:numId w:val="2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zastrzga sobie prawo do unieważnienia postępowania bez podania przyczyny.</w:t>
      </w:r>
    </w:p>
    <w:p w:rsidR="00A65B7E" w:rsidRPr="00DE5E17" w:rsidRDefault="00A65B7E" w:rsidP="00A65B7E">
      <w:pPr>
        <w:numPr>
          <w:ilvl w:val="0"/>
          <w:numId w:val="2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 unieważnieniu postępowania o udzielenie zamówienia Zamawiający zawiadomi równocześnie wszystkich Wykonawców, którzy ubiegali się o udzielenie zamówienia.</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32.Środki ochrony prawnej.</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Stosuje się przepisy Kodeksu Cywilnego.</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33.Sposób porozumiewania się Zamawiającego z Wykonawcami.</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lastRenderedPageBreak/>
        <w:t xml:space="preserve">Oświadczenia, wnioski, zawiadomienia oraz informacje Zamawiający oraz Wykonawcy przekazują pisemnie, drogą elektroniczną lub faxem. </w:t>
      </w:r>
      <w:r w:rsidRPr="00DE5E17">
        <w:rPr>
          <w:rFonts w:ascii="Times New Roman" w:eastAsia="Verdana" w:hAnsi="Times New Roman"/>
          <w:bCs/>
          <w:i/>
          <w:iCs/>
          <w:lang w:eastAsia="pl-PL"/>
        </w:rPr>
        <w:t>W przypadku drogi faksowej oraz elektronicznej, każda ze stron, na żądanie drugiej, jest zobowiązana niezwłocznie potwierdzić fakt otrzymania przesłanej korespondencji. Wszelkie wnioski, oświadczenia, zawiadomienia oraz informacje przekazane za pomocą drogi faksowej lub elektronicznej uważa się za złożone w terminie, jeżeli ich treść dotarła do adresata przed upływem terminu i została niezwłocznie potwierdzona pisemnie.</w:t>
      </w:r>
      <w:r w:rsidRPr="00DE5E17">
        <w:rPr>
          <w:rFonts w:ascii="Times New Roman" w:eastAsia="Times New Roman" w:hAnsi="Times New Roman"/>
          <w:bCs/>
          <w:i/>
          <w:iCs/>
          <w:lang w:eastAsia="pl-PL"/>
        </w:rPr>
        <w:t xml:space="preserve"> Za termin ten uważa się dni od poniedziałku do piątku (z wyjątkiem dni wolnych od pracy) w godzinach od 8:00-14:00. Wykonawca może zwracać się do Zamawiającego o wyjaśnienia dotyczące wszelkich wątpliwości związanych z SIWZ, sposobem przygotowania i złożenia oferty, kierując swoje zapytania na piśmie, drogą elektroniczną lub faxem pod adres i numery kontaktowe podane na początku niniejszej IDW.</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34.Podwykonawstwo.</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żąda wskazania przez Wykonawcę w ofercie części zamówienia, której wykonanie zamierza powierzyć podwykonawcom. Wskazanie niniejszego nastąpi </w:t>
      </w:r>
      <w:r w:rsidRPr="00DE5E17">
        <w:rPr>
          <w:rFonts w:ascii="Times New Roman" w:eastAsia="Times New Roman" w:hAnsi="Times New Roman"/>
          <w:bCs/>
          <w:i/>
          <w:iCs/>
          <w:lang w:eastAsia="pl-PL"/>
        </w:rPr>
        <w:br/>
        <w:t>w Formularzu Oferty.</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ponosi wobec Zamawiającego pełną odpowiedzialność za czynności, które wykonuje przy pomocy podwykonawców, jak za własne działanie i będzie pełnił funkcję Generalnego Wykonawcy bez dodatkowego wynagrodzenia.</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zapewni ustalenie w umowach z podwykonawcami taki zakres odpowiedzialności za wady, aby nie był on mniejszy od zakresu odpowiedzialności za wady Wykonawcy wobec Zamawiającego.</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Wymagania zawarte w poprzednim punkcie stosuje się odpowiednio. Szczegóły i konsekwencje zawarto w art.647.1 K.C.</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35.Wysokość zwrotu kosztów udziału w postępowaniu.</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przewiduje zwrotu kosztów udziału w postępowaniu.</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 xml:space="preserve">36.Informacje o formalnościach jakie powinny zostać dopełnione po wyborze oferty </w:t>
      </w:r>
      <w:r w:rsidRPr="00DE5E17">
        <w:rPr>
          <w:rFonts w:ascii="Times New Roman" w:eastAsia="Times New Roman" w:hAnsi="Times New Roman"/>
          <w:b/>
          <w:bCs/>
          <w:i/>
          <w:iCs/>
          <w:sz w:val="24"/>
          <w:lang w:eastAsia="pl-PL"/>
        </w:rPr>
        <w:br/>
        <w:t>w celu zawarcia umowy.</w:t>
      </w:r>
    </w:p>
    <w:p w:rsidR="00A65B7E" w:rsidRPr="00DE5E17" w:rsidRDefault="00A65B7E" w:rsidP="00A65B7E">
      <w:pPr>
        <w:numPr>
          <w:ilvl w:val="0"/>
          <w:numId w:val="25"/>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Wykonawca, którego oferta zostanie wybrana w terminie do </w:t>
      </w:r>
      <w:r>
        <w:rPr>
          <w:rFonts w:ascii="Times New Roman" w:eastAsia="Times New Roman" w:hAnsi="Times New Roman"/>
          <w:bCs/>
          <w:i/>
          <w:iCs/>
          <w:lang w:eastAsia="pl-PL"/>
        </w:rPr>
        <w:t xml:space="preserve"> 5 </w:t>
      </w:r>
      <w:r w:rsidRPr="00DE5E17">
        <w:rPr>
          <w:rFonts w:ascii="Times New Roman" w:eastAsia="Times New Roman" w:hAnsi="Times New Roman"/>
          <w:bCs/>
          <w:i/>
          <w:iCs/>
          <w:lang w:eastAsia="pl-PL"/>
        </w:rPr>
        <w:t xml:space="preserve"> dni od dnia, w którym nastąpi rozstrzygnięcie dostarczy Zamawiającemu:</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4 egzemplarze podpisanej przez siebie umowy,</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umowę regulującą współpracę podmiotów występujących wspólnie do zamówienia </w:t>
      </w:r>
      <w:r w:rsidRPr="00DE5E17">
        <w:rPr>
          <w:rFonts w:ascii="Times New Roman" w:eastAsia="Times New Roman" w:hAnsi="Times New Roman"/>
          <w:bCs/>
          <w:i/>
          <w:iCs/>
          <w:lang w:eastAsia="pl-PL"/>
        </w:rPr>
        <w:br/>
        <w:t>(w przypadku zaistnienia takiej okoliczności).</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projekty umów z podwykonawcami.</w:t>
      </w:r>
    </w:p>
    <w:p w:rsidR="00A65B7E" w:rsidRPr="00DE5E17" w:rsidRDefault="00A65B7E" w:rsidP="00A65B7E">
      <w:pPr>
        <w:numPr>
          <w:ilvl w:val="0"/>
          <w:numId w:val="25"/>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zawrze umowę nie później niż przed upływem terminu związania ofertą.</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37.Wykaz załączników do niniejszych IDW.</w:t>
      </w:r>
    </w:p>
    <w:p w:rsidR="00A65B7E" w:rsidRPr="00DE5E17" w:rsidRDefault="00A65B7E" w:rsidP="00A65B7E">
      <w:pPr>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Załącznikami do niniejszej IDW są następujące wzory:</w:t>
      </w:r>
    </w:p>
    <w:p w:rsidR="00A65B7E" w:rsidRPr="00DE5E17" w:rsidRDefault="00A65B7E" w:rsidP="00A65B7E">
      <w:pPr>
        <w:spacing w:after="0" w:line="240" w:lineRule="auto"/>
        <w:rPr>
          <w:rFonts w:ascii="Times New Roman" w:eastAsia="Times New Roman" w:hAnsi="Times New Roman"/>
          <w:bCs/>
          <w:i/>
          <w:iCs/>
          <w:lang w:eastAsia="pl-PL"/>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135"/>
        <w:gridCol w:w="7048"/>
      </w:tblGrid>
      <w:tr w:rsidR="00A65B7E" w:rsidRPr="00DE5E17" w:rsidTr="009D3670">
        <w:tc>
          <w:tcPr>
            <w:tcW w:w="487" w:type="dxa"/>
            <w:shd w:val="clear" w:color="auto" w:fill="7F7F7F"/>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2135" w:type="dxa"/>
            <w:shd w:val="clear" w:color="auto" w:fill="7F7F7F"/>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Oznaczenie Załącznika</w:t>
            </w:r>
          </w:p>
        </w:tc>
        <w:tc>
          <w:tcPr>
            <w:tcW w:w="7048" w:type="dxa"/>
            <w:shd w:val="clear" w:color="auto" w:fill="808080"/>
          </w:tcPr>
          <w:p w:rsidR="00A65B7E" w:rsidRPr="00DE5E17" w:rsidRDefault="00A65B7E" w:rsidP="009D3670">
            <w:pPr>
              <w:keepNext/>
              <w:spacing w:after="0" w:line="240" w:lineRule="auto"/>
              <w:jc w:val="center"/>
              <w:outlineLvl w:val="2"/>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 Załącznika</w:t>
            </w:r>
          </w:p>
        </w:tc>
      </w:tr>
      <w:tr w:rsidR="00A65B7E" w:rsidRPr="00DE5E17" w:rsidTr="009D3670">
        <w:tc>
          <w:tcPr>
            <w:tcW w:w="487" w:type="dxa"/>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1</w:t>
            </w:r>
          </w:p>
        </w:tc>
        <w:tc>
          <w:tcPr>
            <w:tcW w:w="7048" w:type="dxa"/>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Formularza Oferty.</w:t>
            </w:r>
          </w:p>
        </w:tc>
      </w:tr>
      <w:tr w:rsidR="00A65B7E" w:rsidRPr="00DE5E17" w:rsidTr="009D3670">
        <w:tc>
          <w:tcPr>
            <w:tcW w:w="487" w:type="dxa"/>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2</w:t>
            </w:r>
          </w:p>
        </w:tc>
        <w:tc>
          <w:tcPr>
            <w:tcW w:w="7048" w:type="dxa"/>
            <w:vAlign w:val="center"/>
          </w:tcPr>
          <w:p w:rsidR="00A65B7E" w:rsidRPr="00DE5E17" w:rsidRDefault="00A65B7E" w:rsidP="009D3670">
            <w:pPr>
              <w:spacing w:after="0" w:line="240" w:lineRule="auto"/>
              <w:textAlignment w:val="top"/>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oświadczenia Wykonawcy o spełnianiu warunków udziału w postępowaniu.</w:t>
            </w:r>
          </w:p>
        </w:tc>
      </w:tr>
      <w:tr w:rsidR="00A65B7E" w:rsidRPr="00DE5E17" w:rsidTr="009D3670">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3</w:t>
            </w:r>
          </w:p>
        </w:tc>
        <w:tc>
          <w:tcPr>
            <w:tcW w:w="7048" w:type="dxa"/>
            <w:tcBorders>
              <w:top w:val="single" w:sz="4" w:space="0" w:color="auto"/>
              <w:left w:val="single" w:sz="4" w:space="0" w:color="auto"/>
              <w:bottom w:val="single" w:sz="4" w:space="0" w:color="auto"/>
              <w:right w:val="single" w:sz="4" w:space="0" w:color="auto"/>
            </w:tcBorders>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wykazu wykonanych robót budowlanych.</w:t>
            </w:r>
          </w:p>
        </w:tc>
      </w:tr>
      <w:tr w:rsidR="00A65B7E" w:rsidRPr="00DE5E17" w:rsidTr="009D3670">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4</w:t>
            </w:r>
          </w:p>
        </w:tc>
        <w:tc>
          <w:tcPr>
            <w:tcW w:w="7048" w:type="dxa"/>
            <w:tcBorders>
              <w:top w:val="single" w:sz="4" w:space="0" w:color="auto"/>
              <w:left w:val="single" w:sz="4" w:space="0" w:color="auto"/>
              <w:bottom w:val="single" w:sz="4" w:space="0" w:color="auto"/>
              <w:right w:val="single" w:sz="4" w:space="0" w:color="auto"/>
            </w:tcBorders>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Informacja w zakresie grup kapitałowych</w:t>
            </w:r>
          </w:p>
        </w:tc>
      </w:tr>
    </w:tbl>
    <w:p w:rsidR="00A65B7E" w:rsidRPr="00DE5E17" w:rsidRDefault="00A65B7E" w:rsidP="00A65B7E">
      <w:pPr>
        <w:spacing w:after="0" w:line="240" w:lineRule="auto"/>
        <w:jc w:val="both"/>
        <w:textAlignment w:val="top"/>
        <w:rPr>
          <w:rFonts w:ascii="Times New Roman" w:eastAsia="Times New Roman" w:hAnsi="Times New Roman"/>
          <w:bCs/>
          <w:i/>
          <w:iCs/>
          <w:sz w:val="20"/>
          <w:szCs w:val="20"/>
          <w:lang w:eastAsia="pl-PL"/>
        </w:rPr>
      </w:pPr>
    </w:p>
    <w:p w:rsidR="00A65B7E"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Wskazane w tabeli powyżej załączniki Wykonawca wypełnia stosownie do treści pkt 12 niniejszej IDW. Zamawiający dopuszcza zmiany wielkości pól załączników oraz odmiany wyrazów wynikające ze złożenia oferty wspólnej. Wprowadzone zmiany nie mogą zmieniać treści załączników.</w:t>
      </w:r>
    </w:p>
    <w:p w:rsidR="00A65B7E" w:rsidRDefault="00A65B7E" w:rsidP="00A65B7E">
      <w:pPr>
        <w:spacing w:after="0" w:line="240" w:lineRule="auto"/>
        <w:jc w:val="both"/>
        <w:textAlignment w:val="top"/>
        <w:rPr>
          <w:rFonts w:ascii="Times New Roman" w:eastAsia="Times New Roman" w:hAnsi="Times New Roman"/>
          <w:bCs/>
          <w:i/>
          <w:iCs/>
          <w:lang w:eastAsia="pl-PL"/>
        </w:rPr>
      </w:pP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w:t>
      </w:r>
      <w:r w:rsidRPr="00BB799B">
        <w:rPr>
          <w:rFonts w:ascii="Times New Roman" w:eastAsia="Times New Roman" w:hAnsi="Times New Roman"/>
          <w:b/>
          <w:sz w:val="20"/>
          <w:szCs w:val="20"/>
          <w:lang w:eastAsia="pl-PL"/>
        </w:rPr>
        <w:lastRenderedPageBreak/>
        <w:t xml:space="preserve">danych oraz uchylenia dyrektywy 95/46/WE (ogólne rozporządzenie o ochronie danych) informujemy, że: </w:t>
      </w:r>
    </w:p>
    <w:p w:rsidR="00A65B7E" w:rsidRPr="00BB799B" w:rsidRDefault="00A65B7E" w:rsidP="00A65B7E">
      <w:pPr>
        <w:spacing w:after="0" w:line="240" w:lineRule="auto"/>
        <w:rPr>
          <w:rFonts w:ascii="Times New Roman" w:eastAsia="Times New Roman" w:hAnsi="Times New Roman"/>
          <w:b/>
          <w:sz w:val="20"/>
          <w:szCs w:val="20"/>
          <w:lang w:eastAsia="pl-PL"/>
        </w:rPr>
      </w:pP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1) Administratorem przetwarzającym Pani/Pana dane osobowe jest  Zarząd Dróg Powiatowych w Dębicy z siedzibą w Dębicy przy ul. Parkowej 28,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2) Inspektorem ochrony danych u Administratora jest  -</w:t>
      </w:r>
    </w:p>
    <w:p w:rsidR="00A65B7E" w:rsidRPr="00AC5B05" w:rsidRDefault="00A65B7E" w:rsidP="00A65B7E">
      <w:pPr>
        <w:spacing w:after="0" w:line="240" w:lineRule="auto"/>
        <w:rPr>
          <w:rFonts w:ascii="Times New Roman" w:eastAsia="Times New Roman" w:hAnsi="Times New Roman"/>
          <w:b/>
          <w:sz w:val="20"/>
          <w:szCs w:val="20"/>
          <w:lang w:val="en-US" w:eastAsia="pl-PL"/>
        </w:rPr>
      </w:pPr>
      <w:r w:rsidRPr="00AC5B05">
        <w:rPr>
          <w:rFonts w:ascii="Times New Roman" w:eastAsia="Times New Roman" w:hAnsi="Times New Roman"/>
          <w:b/>
          <w:sz w:val="20"/>
          <w:szCs w:val="20"/>
          <w:lang w:val="en-US" w:eastAsia="pl-PL"/>
        </w:rPr>
        <w:t xml:space="preserve">e-mail: </w:t>
      </w:r>
      <w:hyperlink r:id="rId12" w:history="1">
        <w:r w:rsidRPr="00AC5B05">
          <w:rPr>
            <w:rFonts w:ascii="Times New Roman" w:eastAsia="Times New Roman" w:hAnsi="Times New Roman"/>
            <w:b/>
            <w:color w:val="0000FF"/>
            <w:sz w:val="20"/>
            <w:szCs w:val="20"/>
            <w:u w:val="single"/>
            <w:lang w:val="en-US" w:eastAsia="pl-PL"/>
          </w:rPr>
          <w:t>zdp@rde.pl</w:t>
        </w:r>
      </w:hyperlink>
      <w:r w:rsidRPr="00AC5B05">
        <w:rPr>
          <w:rFonts w:ascii="Times New Roman" w:eastAsia="Times New Roman" w:hAnsi="Times New Roman"/>
          <w:b/>
          <w:sz w:val="20"/>
          <w:szCs w:val="20"/>
          <w:lang w:val="en-US" w:eastAsia="pl-PL"/>
        </w:rPr>
        <w:t>,</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3) Pani/Pana dane osobowe są przetwarzane w ramach sprawowania władzy publicznej powierzonej administratorowi i nie będą udostępniane innym odbiorcom,</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4) Podstawą przetwarzania Pani/Pana danych osobowych są obowiązujące akty prawne,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5) Posiada Pani/Pan prawo do:</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żądania od Administratora dostępu do swoich danych osobowych, ich sprostowania lub ograniczenia przetwarzania danych osobowych,</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 wniesienia sprzeciwu wobec ich przetwarzania,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wniesienia skargi do Prezesa Urzędu Ochrony Danych Osobowych,</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6) Pani/Pana dane osobowe nie podlegają zautomatyzowanemu podejmowaniu decyzji, w tym profilowaniu,</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7) Pani/Pana dane osobowe będą przechowywane u Administratora przez okres wynikający z jednolitego  rzeczowego wykazu akt, załącznika do Instrukcji Kancelaryjnej, załącznika do rozporządzenia Prezesa Rady Ministrów z dnia 18 stycznia 2011 roku w sprawie instrukcji kancelaryjnej, jednolitych rzeczowych wykazów akt oraz instrukcji w sprawie organizacji i zakresu działania archiwów zakładowych.</w:t>
      </w:r>
    </w:p>
    <w:p w:rsidR="00A65B7E" w:rsidRPr="00DE5E17" w:rsidRDefault="00A65B7E" w:rsidP="00A65B7E">
      <w:pPr>
        <w:spacing w:after="0" w:line="240" w:lineRule="auto"/>
        <w:rPr>
          <w:rFonts w:ascii="Times New Roman" w:eastAsia="Times New Roman" w:hAnsi="Times New Roman"/>
          <w:bCs/>
          <w:i/>
          <w:iCs/>
          <w:lang w:eastAsia="pl-PL"/>
        </w:rPr>
      </w:pPr>
      <w:r w:rsidRPr="00BB799B">
        <w:rPr>
          <w:rFonts w:ascii="Times New Roman" w:eastAsia="Times New Roman" w:hAnsi="Times New Roman"/>
          <w:b/>
          <w:bCs/>
          <w:sz w:val="20"/>
          <w:szCs w:val="20"/>
          <w:lang w:eastAsia="pl-PL"/>
        </w:rPr>
        <w:br w:type="page"/>
      </w:r>
      <w:r w:rsidRPr="00DE5E17">
        <w:rPr>
          <w:rFonts w:ascii="Times New Roman" w:eastAsia="Times New Roman" w:hAnsi="Times New Roman"/>
          <w:b/>
          <w:bCs/>
          <w:i/>
          <w:iCs/>
          <w:lang w:eastAsia="pl-PL"/>
        </w:rPr>
        <w:lastRenderedPageBreak/>
        <w:t xml:space="preserve">Załącznik 1 – </w:t>
      </w:r>
      <w:r w:rsidRPr="00DE5E17">
        <w:rPr>
          <w:rFonts w:ascii="Times New Roman" w:eastAsia="Times New Roman" w:hAnsi="Times New Roman"/>
          <w:bCs/>
          <w:i/>
          <w:iCs/>
          <w:lang w:eastAsia="pl-PL"/>
        </w:rPr>
        <w:t>Wzór formularza oferty</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keepNext/>
        <w:spacing w:after="0" w:line="240" w:lineRule="auto"/>
        <w:ind w:right="-1"/>
        <w:jc w:val="center"/>
        <w:outlineLvl w:val="4"/>
        <w:rPr>
          <w:rFonts w:ascii="Times New Roman" w:eastAsia="Times New Roman" w:hAnsi="Times New Roman"/>
          <w:b/>
          <w:bCs/>
          <w:i/>
          <w:iCs/>
          <w:sz w:val="28"/>
          <w:szCs w:val="24"/>
          <w:lang w:eastAsia="pl-PL"/>
        </w:rPr>
      </w:pPr>
      <w:r w:rsidRPr="00DE5E17">
        <w:rPr>
          <w:rFonts w:ascii="Times New Roman" w:eastAsia="Times New Roman" w:hAnsi="Times New Roman"/>
          <w:b/>
          <w:bCs/>
          <w:i/>
          <w:iCs/>
          <w:sz w:val="28"/>
          <w:szCs w:val="24"/>
          <w:lang w:eastAsia="pl-PL"/>
        </w:rPr>
        <w:t>FORMULARZ OFERTY</w:t>
      </w:r>
    </w:p>
    <w:p w:rsidR="00A65B7E" w:rsidRPr="007961BB" w:rsidRDefault="00A65B7E" w:rsidP="00A65B7E">
      <w:pPr>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Cs/>
          <w:i/>
          <w:iCs/>
          <w:lang w:eastAsia="pl-PL"/>
        </w:rPr>
        <w:t xml:space="preserve">na wykonanie zamówienia o wartości </w:t>
      </w:r>
      <w:r w:rsidRPr="00DE5E17">
        <w:rPr>
          <w:rFonts w:ascii="Times New Roman" w:eastAsia="Times New Roman" w:hAnsi="Times New Roman"/>
          <w:b/>
          <w:bCs/>
          <w:i/>
          <w:iCs/>
          <w:lang w:eastAsia="pl-PL"/>
        </w:rPr>
        <w:t>poniżej 30 000</w:t>
      </w:r>
      <w:r w:rsidRPr="00DE5E17">
        <w:rPr>
          <w:rFonts w:ascii="Times New Roman" w:eastAsia="Times New Roman" w:hAnsi="Times New Roman"/>
          <w:bCs/>
          <w:i/>
          <w:iCs/>
          <w:lang w:eastAsia="pl-PL"/>
        </w:rPr>
        <w:t xml:space="preserve"> EURO</w:t>
      </w:r>
      <w:r w:rsidRPr="00132D77">
        <w:rPr>
          <w:rFonts w:ascii="Times New Roman" w:eastAsia="Times New Roman" w:hAnsi="Times New Roman"/>
          <w:b/>
          <w:i/>
          <w:iCs/>
          <w:lang w:eastAsia="pl-PL"/>
        </w:rPr>
        <w:t xml:space="preserve"> </w:t>
      </w:r>
      <w:r w:rsidRPr="007961BB">
        <w:rPr>
          <w:rFonts w:ascii="Times New Roman" w:eastAsia="Times New Roman" w:hAnsi="Times New Roman"/>
          <w:b/>
          <w:i/>
          <w:iCs/>
          <w:lang w:eastAsia="pl-PL"/>
        </w:rPr>
        <w:t>w trybie</w:t>
      </w:r>
    </w:p>
    <w:p w:rsidR="00A65B7E" w:rsidRPr="000D5215" w:rsidRDefault="00A65B7E" w:rsidP="00A65B7E">
      <w:pPr>
        <w:spacing w:after="0" w:line="240" w:lineRule="auto"/>
        <w:jc w:val="center"/>
        <w:rPr>
          <w:rFonts w:ascii="Times New Roman" w:eastAsia="Times New Roman" w:hAnsi="Times New Roman"/>
          <w:b/>
          <w:bCs/>
          <w:i/>
          <w:iCs/>
          <w:sz w:val="24"/>
          <w:szCs w:val="24"/>
          <w:lang w:eastAsia="ar-SA"/>
        </w:rPr>
      </w:pPr>
      <w:r>
        <w:rPr>
          <w:rFonts w:ascii="Times New Roman" w:eastAsia="Times New Roman" w:hAnsi="Times New Roman"/>
          <w:b/>
          <w:bCs/>
          <w:i/>
          <w:iCs/>
          <w:sz w:val="24"/>
          <w:szCs w:val="24"/>
          <w:lang w:eastAsia="ar-SA"/>
        </w:rPr>
        <w:t>zapytania ofertowego</w:t>
      </w:r>
    </w:p>
    <w:p w:rsidR="00A65B7E" w:rsidRPr="00DE5E17" w:rsidRDefault="00A65B7E" w:rsidP="00A65B7E">
      <w:pPr>
        <w:spacing w:after="0" w:line="240" w:lineRule="auto"/>
        <w:jc w:val="center"/>
        <w:textAlignment w:val="top"/>
        <w:rPr>
          <w:rFonts w:ascii="Times New Roman" w:eastAsia="Times New Roman" w:hAnsi="Times New Roman"/>
          <w:bCs/>
          <w:i/>
          <w:iCs/>
          <w:u w:val="single"/>
          <w:lang w:eastAsia="pl-PL"/>
        </w:rPr>
      </w:pPr>
      <w:r w:rsidRPr="00DE5E17">
        <w:rPr>
          <w:rFonts w:ascii="Times New Roman" w:eastAsia="Times New Roman" w:hAnsi="Times New Roman"/>
          <w:bCs/>
          <w:i/>
          <w:iCs/>
          <w:u w:val="single"/>
          <w:lang w:eastAsia="pl-PL"/>
        </w:rPr>
        <w:t>W niniejszym postępowaniu nie stosuje się przepisów ustawy Prawo Zamówień Publicznych (art.4 pkt.8).</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 xml:space="preserve">NAZWA PRZEDMIOTU ZAMÓWIENIA: </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FA0665" w:rsidRDefault="00A65B7E" w:rsidP="00A65B7E">
      <w:pPr>
        <w:jc w:val="center"/>
        <w:rPr>
          <w:b/>
          <w:i/>
          <w:sz w:val="24"/>
        </w:rPr>
      </w:pPr>
      <w:r w:rsidRPr="00FA0665">
        <w:rPr>
          <w:b/>
          <w:i/>
          <w:sz w:val="24"/>
        </w:rPr>
        <w:t>„</w:t>
      </w:r>
      <w:r w:rsidR="00AC5B05" w:rsidRPr="00AC5B05">
        <w:rPr>
          <w:b/>
          <w:bCs/>
          <w:i/>
          <w:iCs/>
          <w:sz w:val="24"/>
        </w:rPr>
        <w:t>„Remont dr.pow.1301R Latoszyn-Braciejowa - remont ściany oporowej w km 2+803-2+841”</w:t>
      </w:r>
    </w:p>
    <w:p w:rsidR="00A65B7E" w:rsidRDefault="00A65B7E" w:rsidP="00A65B7E">
      <w:pPr>
        <w:spacing w:after="0" w:line="240" w:lineRule="auto"/>
        <w:rPr>
          <w:rFonts w:ascii="Times New Roman" w:eastAsia="Times New Roman" w:hAnsi="Times New Roman"/>
          <w:b/>
          <w:bCs/>
          <w:i/>
          <w:iCs/>
          <w:lang w:eastAsia="pl-PL"/>
        </w:rPr>
      </w:pPr>
    </w:p>
    <w:p w:rsidR="00A65B7E" w:rsidRPr="00DE5E17" w:rsidRDefault="00A65B7E" w:rsidP="00A65B7E">
      <w:pPr>
        <w:spacing w:after="0" w:line="240" w:lineRule="auto"/>
        <w:rPr>
          <w:rFonts w:ascii="Times New Roman" w:eastAsia="Times New Roman" w:hAnsi="Times New Roman"/>
          <w:bCs/>
          <w:i/>
          <w:iCs/>
          <w:lang w:eastAsia="pl-PL"/>
        </w:rPr>
      </w:pPr>
      <w:r w:rsidRPr="00DE5E17">
        <w:rPr>
          <w:rFonts w:ascii="Times New Roman" w:eastAsia="Times New Roman" w:hAnsi="Times New Roman"/>
          <w:b/>
          <w:bCs/>
          <w:i/>
          <w:iCs/>
          <w:lang w:eastAsia="pl-PL"/>
        </w:rPr>
        <w:t>ZAMAWIAJĄCY</w:t>
      </w:r>
      <w:r w:rsidRPr="00DE5E17">
        <w:rPr>
          <w:rFonts w:ascii="Times New Roman" w:eastAsia="Times New Roman" w:hAnsi="Times New Roman"/>
          <w:bCs/>
          <w:i/>
          <w:iCs/>
          <w:lang w:eastAsia="pl-PL"/>
        </w:rPr>
        <w:t>:</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Zarząd Dróg Powiatowych w Dębicy</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ul. Parkowa 28</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39-200 Dębica</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WYKONAWCA:</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Niniejsza oferta zostaje złożona przez:</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847"/>
        <w:gridCol w:w="4111"/>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4847"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Nazwa(y) Wykonawcy(ów)</w:t>
            </w:r>
          </w:p>
        </w:tc>
        <w:tc>
          <w:tcPr>
            <w:tcW w:w="4111"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84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111"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84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111"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OSOBA UPRAWNIONA DO KONTAKTÓW, ADRES DO KORESPONDENCJI:</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978"/>
      </w:tblGrid>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Imię i nazwisko</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Nr telefonu</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Nr faksu</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 e-mail</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Ja (my) niżej podpisany(i) oświadczam(y), że:</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 Zapoznałem się z treścią SIWZ dla niniejszego zamówienia,</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2. Gwarantuję wykonanie całości niniejszego zamówienia zgodnie z treścią: SIWZ, wyjaśnień do SIWZ oraz jej modyfikacji, </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3. Cena mojej (naszej) oferty za realizację całości niniejszego zamówienia wynosi………………………..netto; …………………………….brutto;</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słownie:</w:t>
      </w:r>
    </w:p>
    <w:p w:rsidR="00A65B7E" w:rsidRPr="00DE5E17" w:rsidRDefault="00A65B7E" w:rsidP="00A65B7E">
      <w:pPr>
        <w:spacing w:after="0" w:line="240" w:lineRule="auto"/>
        <w:ind w:firstLine="708"/>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4. Pozostaję związany niniejszą ofertą przez 30 dni,</w:t>
      </w:r>
    </w:p>
    <w:p w:rsidR="00A65B7E" w:rsidRPr="00185ECC" w:rsidRDefault="00A65B7E" w:rsidP="00A65B7E">
      <w:pPr>
        <w:numPr>
          <w:ilvl w:val="12"/>
          <w:numId w:val="0"/>
        </w:numPr>
        <w:spacing w:after="0" w:line="300" w:lineRule="atLeast"/>
        <w:ind w:hanging="99"/>
        <w:rPr>
          <w:rFonts w:ascii="Times New Roman" w:eastAsia="Times New Roman" w:hAnsi="Times New Roman"/>
          <w:b/>
          <w:bCs/>
          <w:i/>
          <w:iCs/>
          <w:sz w:val="24"/>
          <w:szCs w:val="24"/>
          <w:lang w:eastAsia="pl-PL"/>
        </w:rPr>
      </w:pPr>
      <w:r w:rsidRPr="00DE5E17">
        <w:rPr>
          <w:rFonts w:ascii="Times New Roman" w:eastAsia="Times New Roman" w:hAnsi="Times New Roman"/>
          <w:i/>
          <w:iCs/>
          <w:sz w:val="20"/>
          <w:szCs w:val="20"/>
          <w:lang w:eastAsia="pl-PL"/>
        </w:rPr>
        <w:t xml:space="preserve">                5. Zobowiązuję się realizować zadanie w terminie do dnia :</w:t>
      </w:r>
      <w:r w:rsidR="00185ECC">
        <w:rPr>
          <w:rFonts w:ascii="Times New Roman" w:eastAsia="Times New Roman" w:hAnsi="Times New Roman"/>
          <w:i/>
          <w:iCs/>
          <w:sz w:val="20"/>
          <w:szCs w:val="20"/>
          <w:lang w:eastAsia="pl-PL"/>
        </w:rPr>
        <w:t>.</w:t>
      </w:r>
      <w:r w:rsidR="00AC5B05">
        <w:rPr>
          <w:rFonts w:ascii="Times New Roman" w:eastAsia="Times New Roman" w:hAnsi="Times New Roman"/>
          <w:b/>
          <w:i/>
          <w:iCs/>
          <w:sz w:val="24"/>
          <w:szCs w:val="24"/>
          <w:lang w:eastAsia="pl-PL"/>
        </w:rPr>
        <w:t>15</w:t>
      </w:r>
      <w:r w:rsidR="00185ECC" w:rsidRPr="00185ECC">
        <w:rPr>
          <w:rFonts w:ascii="Times New Roman" w:eastAsia="Times New Roman" w:hAnsi="Times New Roman"/>
          <w:b/>
          <w:i/>
          <w:iCs/>
          <w:sz w:val="24"/>
          <w:szCs w:val="24"/>
          <w:lang w:eastAsia="pl-PL"/>
        </w:rPr>
        <w:t>.</w:t>
      </w:r>
      <w:r w:rsidR="00185ECC" w:rsidRPr="00185ECC">
        <w:rPr>
          <w:rFonts w:ascii="Times New Roman" w:eastAsia="Times New Roman" w:hAnsi="Times New Roman"/>
          <w:b/>
          <w:bCs/>
          <w:i/>
          <w:iCs/>
          <w:sz w:val="24"/>
          <w:szCs w:val="24"/>
          <w:lang w:eastAsia="pl-PL"/>
        </w:rPr>
        <w:t>0</w:t>
      </w:r>
      <w:r w:rsidR="00AC5B05">
        <w:rPr>
          <w:rFonts w:ascii="Times New Roman" w:eastAsia="Times New Roman" w:hAnsi="Times New Roman"/>
          <w:b/>
          <w:bCs/>
          <w:i/>
          <w:iCs/>
          <w:sz w:val="24"/>
          <w:szCs w:val="24"/>
          <w:lang w:eastAsia="pl-PL"/>
        </w:rPr>
        <w:t>9</w:t>
      </w:r>
      <w:r w:rsidR="00185ECC">
        <w:rPr>
          <w:rFonts w:ascii="Times New Roman" w:eastAsia="Times New Roman" w:hAnsi="Times New Roman"/>
          <w:b/>
          <w:bCs/>
          <w:i/>
          <w:iCs/>
          <w:sz w:val="24"/>
          <w:szCs w:val="24"/>
          <w:lang w:eastAsia="pl-PL"/>
        </w:rPr>
        <w:t>.</w:t>
      </w:r>
      <w:r w:rsidRPr="00185ECC">
        <w:rPr>
          <w:rFonts w:ascii="Times New Roman" w:eastAsia="Times New Roman" w:hAnsi="Times New Roman"/>
          <w:b/>
          <w:bCs/>
          <w:i/>
          <w:iCs/>
          <w:sz w:val="24"/>
          <w:szCs w:val="24"/>
          <w:lang w:eastAsia="pl-PL"/>
        </w:rPr>
        <w:t>201</w:t>
      </w:r>
      <w:r w:rsidR="00877573" w:rsidRPr="00185ECC">
        <w:rPr>
          <w:rFonts w:ascii="Times New Roman" w:eastAsia="Times New Roman" w:hAnsi="Times New Roman"/>
          <w:b/>
          <w:bCs/>
          <w:i/>
          <w:iCs/>
          <w:sz w:val="24"/>
          <w:szCs w:val="24"/>
          <w:lang w:eastAsia="pl-PL"/>
        </w:rPr>
        <w:t>9</w:t>
      </w:r>
      <w:r w:rsidRPr="00185ECC">
        <w:rPr>
          <w:rFonts w:ascii="Times New Roman" w:eastAsia="Times New Roman" w:hAnsi="Times New Roman"/>
          <w:b/>
          <w:bCs/>
          <w:i/>
          <w:iCs/>
          <w:sz w:val="24"/>
          <w:szCs w:val="24"/>
          <w:lang w:eastAsia="pl-PL"/>
        </w:rPr>
        <w:t>r.</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6. Akceptuję warunki płatności tj. 30 dni od daty dostarczenia faktury.</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lastRenderedPageBreak/>
        <w:t>7. W przypadku uznania mojej (naszej) oferty za najkorzystniejszą umow</w:t>
      </w:r>
      <w:r>
        <w:rPr>
          <w:rFonts w:ascii="Times New Roman" w:eastAsia="Times New Roman" w:hAnsi="Times New Roman"/>
          <w:bCs/>
          <w:i/>
          <w:iCs/>
          <w:sz w:val="20"/>
          <w:szCs w:val="20"/>
          <w:lang w:eastAsia="pl-PL"/>
        </w:rPr>
        <w:t>ę zobowiązuję(</w:t>
      </w:r>
      <w:proofErr w:type="spellStart"/>
      <w:r>
        <w:rPr>
          <w:rFonts w:ascii="Times New Roman" w:eastAsia="Times New Roman" w:hAnsi="Times New Roman"/>
          <w:bCs/>
          <w:i/>
          <w:iCs/>
          <w:sz w:val="20"/>
          <w:szCs w:val="20"/>
          <w:lang w:eastAsia="pl-PL"/>
        </w:rPr>
        <w:t>emy</w:t>
      </w:r>
      <w:proofErr w:type="spellEnd"/>
      <w:r>
        <w:rPr>
          <w:rFonts w:ascii="Times New Roman" w:eastAsia="Times New Roman" w:hAnsi="Times New Roman"/>
          <w:bCs/>
          <w:i/>
          <w:iCs/>
          <w:sz w:val="20"/>
          <w:szCs w:val="20"/>
          <w:lang w:eastAsia="pl-PL"/>
        </w:rPr>
        <w:t xml:space="preserve">) się zawrzeć </w:t>
      </w:r>
      <w:r w:rsidRPr="00DE5E17">
        <w:rPr>
          <w:rFonts w:ascii="Times New Roman" w:eastAsia="Times New Roman" w:hAnsi="Times New Roman"/>
          <w:bCs/>
          <w:i/>
          <w:iCs/>
          <w:sz w:val="20"/>
          <w:szCs w:val="20"/>
          <w:lang w:eastAsia="pl-PL"/>
        </w:rPr>
        <w:t>w miejscu i terminie jakie zostaną wskazane przez Zamawiającego.</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8. Składam(y) niniejszą ofertę </w:t>
      </w:r>
      <w:r w:rsidRPr="00DE5E17">
        <w:rPr>
          <w:rFonts w:ascii="Times New Roman" w:eastAsia="Times New Roman" w:hAnsi="Times New Roman"/>
          <w:b/>
          <w:bCs/>
          <w:i/>
          <w:iCs/>
          <w:sz w:val="20"/>
          <w:szCs w:val="20"/>
          <w:lang w:eastAsia="pl-PL"/>
        </w:rPr>
        <w:t>we własnym imieniu</w:t>
      </w:r>
      <w:r w:rsidRPr="00DE5E17">
        <w:rPr>
          <w:rFonts w:ascii="Times New Roman" w:eastAsia="Times New Roman" w:hAnsi="Times New Roman"/>
          <w:bCs/>
          <w:i/>
          <w:iCs/>
          <w:sz w:val="20"/>
          <w:szCs w:val="20"/>
          <w:lang w:eastAsia="pl-PL"/>
        </w:rPr>
        <w:t xml:space="preserve"> </w:t>
      </w:r>
      <w:r w:rsidRPr="00DE5E17">
        <w:rPr>
          <w:rFonts w:ascii="Times New Roman" w:eastAsia="Times New Roman" w:hAnsi="Times New Roman"/>
          <w:bCs/>
          <w:i/>
          <w:iCs/>
          <w:sz w:val="28"/>
          <w:szCs w:val="28"/>
          <w:lang w:eastAsia="pl-PL"/>
        </w:rPr>
        <w:t>/</w:t>
      </w:r>
      <w:r w:rsidRPr="00DE5E17">
        <w:rPr>
          <w:rFonts w:ascii="Times New Roman" w:eastAsia="Times New Roman" w:hAnsi="Times New Roman"/>
          <w:bCs/>
          <w:i/>
          <w:iCs/>
          <w:sz w:val="20"/>
          <w:szCs w:val="20"/>
          <w:lang w:eastAsia="pl-PL"/>
        </w:rPr>
        <w:t xml:space="preserve"> </w:t>
      </w:r>
      <w:r w:rsidRPr="00DE5E17">
        <w:rPr>
          <w:rFonts w:ascii="Times New Roman" w:eastAsia="Times New Roman" w:hAnsi="Times New Roman"/>
          <w:b/>
          <w:bCs/>
          <w:i/>
          <w:iCs/>
          <w:sz w:val="20"/>
          <w:szCs w:val="20"/>
          <w:lang w:eastAsia="pl-PL"/>
        </w:rPr>
        <w:t xml:space="preserve">jako Wykonawcy wspólnie ubiegający się </w:t>
      </w:r>
      <w:r w:rsidRPr="00DE5E17">
        <w:rPr>
          <w:rFonts w:ascii="Times New Roman" w:eastAsia="Times New Roman" w:hAnsi="Times New Roman"/>
          <w:b/>
          <w:bCs/>
          <w:i/>
          <w:iCs/>
          <w:sz w:val="20"/>
          <w:szCs w:val="20"/>
          <w:lang w:eastAsia="pl-PL"/>
        </w:rPr>
        <w:br/>
        <w:t>o udzielenie zamówienia</w:t>
      </w:r>
      <w:r w:rsidRPr="00DE5E17">
        <w:rPr>
          <w:rFonts w:ascii="Times New Roman" w:eastAsia="Times New Roman" w:hAnsi="Times New Roman"/>
          <w:bCs/>
          <w:i/>
          <w:iCs/>
          <w:sz w:val="20"/>
          <w:szCs w:val="20"/>
          <w:vertAlign w:val="superscript"/>
          <w:lang w:eastAsia="pl-PL"/>
        </w:rPr>
        <w:footnoteReference w:id="1"/>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9. Oświadczamy, że sposób reprezentacji Wykonawcy/ Wykonawców wspólnie ubiegających się </w:t>
      </w:r>
      <w:r w:rsidRPr="00DE5E17">
        <w:rPr>
          <w:rFonts w:ascii="Times New Roman" w:eastAsia="Times New Roman" w:hAnsi="Times New Roman"/>
          <w:bCs/>
          <w:i/>
          <w:iCs/>
          <w:sz w:val="20"/>
          <w:szCs w:val="20"/>
          <w:lang w:eastAsia="pl-PL"/>
        </w:rPr>
        <w:br/>
        <w:t>o udzielenie zamówienia jest następujący:</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10. Nie uczestniczę(</w:t>
      </w:r>
      <w:proofErr w:type="spellStart"/>
      <w:r w:rsidRPr="00DE5E17">
        <w:rPr>
          <w:rFonts w:ascii="Times New Roman" w:eastAsia="Times New Roman" w:hAnsi="Times New Roman"/>
          <w:bCs/>
          <w:i/>
          <w:iCs/>
          <w:sz w:val="20"/>
          <w:szCs w:val="20"/>
          <w:lang w:eastAsia="pl-PL"/>
        </w:rPr>
        <w:t>ymy</w:t>
      </w:r>
      <w:proofErr w:type="spellEnd"/>
      <w:r w:rsidRPr="00DE5E17">
        <w:rPr>
          <w:rFonts w:ascii="Times New Roman" w:eastAsia="Times New Roman" w:hAnsi="Times New Roman"/>
          <w:bCs/>
          <w:i/>
          <w:iCs/>
          <w:sz w:val="20"/>
          <w:szCs w:val="20"/>
          <w:lang w:eastAsia="pl-PL"/>
        </w:rPr>
        <w:t>) jako Wykonawca w jakiejkolwiek innej ofercie złożonej w celu udzielenie niniejszego zamówienia,</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11. Oferta została złożona na ...................... ponumerowanych stronach</w:t>
      </w:r>
    </w:p>
    <w:p w:rsidR="00A65B7E" w:rsidRPr="00DE5E17" w:rsidRDefault="00A65B7E" w:rsidP="00A65B7E">
      <w:pPr>
        <w:spacing w:after="0" w:line="240" w:lineRule="auto"/>
        <w:ind w:left="720"/>
        <w:jc w:val="both"/>
        <w:rPr>
          <w:rFonts w:ascii="Times New Roman" w:eastAsia="Times New Roman" w:hAnsi="Times New Roman"/>
          <w:b/>
          <w:bCs/>
          <w:i/>
          <w:iCs/>
          <w:sz w:val="20"/>
          <w:szCs w:val="20"/>
          <w:lang w:eastAsia="pl-PL"/>
        </w:rPr>
      </w:pPr>
      <w:r w:rsidRPr="00DE5E17">
        <w:rPr>
          <w:rFonts w:ascii="Times New Roman" w:eastAsia="Times New Roman" w:hAnsi="Times New Roman"/>
          <w:bCs/>
          <w:i/>
          <w:iCs/>
          <w:sz w:val="20"/>
          <w:szCs w:val="20"/>
          <w:lang w:eastAsia="pl-PL"/>
        </w:rPr>
        <w:t xml:space="preserve">12. </w:t>
      </w:r>
      <w:r w:rsidRPr="00DE5E17">
        <w:rPr>
          <w:rFonts w:ascii="Times New Roman" w:eastAsia="Times New Roman" w:hAnsi="Times New Roman"/>
          <w:b/>
          <w:bCs/>
          <w:i/>
          <w:iCs/>
          <w:sz w:val="20"/>
          <w:szCs w:val="20"/>
          <w:lang w:eastAsia="pl-PL"/>
        </w:rPr>
        <w:t xml:space="preserve">Nie </w:t>
      </w:r>
      <w:r w:rsidRPr="00DE5E17">
        <w:rPr>
          <w:rFonts w:ascii="Times New Roman" w:eastAsia="Times New Roman" w:hAnsi="Times New Roman"/>
          <w:b/>
          <w:bCs/>
          <w:i/>
          <w:iCs/>
          <w:sz w:val="28"/>
          <w:szCs w:val="28"/>
          <w:lang w:eastAsia="pl-PL"/>
        </w:rPr>
        <w:t>/</w:t>
      </w:r>
      <w:r w:rsidRPr="00DE5E17">
        <w:rPr>
          <w:rFonts w:ascii="Times New Roman" w:eastAsia="Times New Roman" w:hAnsi="Times New Roman"/>
          <w:b/>
          <w:bCs/>
          <w:i/>
          <w:iCs/>
          <w:sz w:val="20"/>
          <w:szCs w:val="20"/>
          <w:lang w:eastAsia="pl-PL"/>
        </w:rPr>
        <w:t xml:space="preserve"> Zamierzam(y) powierzać do </w:t>
      </w:r>
      <w:proofErr w:type="spellStart"/>
      <w:r w:rsidRPr="00DE5E17">
        <w:rPr>
          <w:rFonts w:ascii="Times New Roman" w:eastAsia="Times New Roman" w:hAnsi="Times New Roman"/>
          <w:b/>
          <w:bCs/>
          <w:i/>
          <w:iCs/>
          <w:sz w:val="20"/>
          <w:szCs w:val="20"/>
          <w:lang w:eastAsia="pl-PL"/>
        </w:rPr>
        <w:t>podwykonania</w:t>
      </w:r>
      <w:proofErr w:type="spellEnd"/>
      <w:r w:rsidRPr="00DE5E17">
        <w:rPr>
          <w:rFonts w:ascii="Times New Roman" w:eastAsia="Times New Roman" w:hAnsi="Times New Roman"/>
          <w:b/>
          <w:bCs/>
          <w:i/>
          <w:iCs/>
          <w:sz w:val="20"/>
          <w:szCs w:val="20"/>
          <w:lang w:eastAsia="pl-PL"/>
        </w:rPr>
        <w:t xml:space="preserve"> żadnej części niniejszego zamówienia</w:t>
      </w:r>
    </w:p>
    <w:p w:rsidR="00A65B7E" w:rsidRPr="00DE5E17" w:rsidRDefault="00A65B7E" w:rsidP="00A65B7E">
      <w:pPr>
        <w:spacing w:after="0" w:line="240" w:lineRule="auto"/>
        <w:ind w:left="72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xml:space="preserve">/ następujące części niniejszego zamówienia zamierzam(y) powierzyć podwykonawcom </w:t>
      </w:r>
      <w:r w:rsidRPr="00DE5E17">
        <w:rPr>
          <w:rFonts w:ascii="Times New Roman" w:eastAsia="Times New Roman" w:hAnsi="Times New Roman"/>
          <w:b/>
          <w:i/>
          <w:sz w:val="18"/>
          <w:szCs w:val="20"/>
          <w:vertAlign w:val="superscript"/>
          <w:lang w:eastAsia="pl-PL"/>
        </w:rPr>
        <w:t>1</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222"/>
      </w:tblGrid>
      <w:tr w:rsidR="00A65B7E" w:rsidRPr="00DE5E17" w:rsidTr="009D3670">
        <w:tc>
          <w:tcPr>
            <w:tcW w:w="85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822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Nazwa części zamówienia </w:t>
            </w:r>
          </w:p>
        </w:tc>
      </w:tr>
      <w:tr w:rsidR="00A65B7E" w:rsidRPr="00DE5E17" w:rsidTr="009D3670">
        <w:tc>
          <w:tcPr>
            <w:tcW w:w="850" w:type="dxa"/>
          </w:tcPr>
          <w:p w:rsidR="00A65B7E" w:rsidRPr="00DE5E17" w:rsidRDefault="00A65B7E" w:rsidP="009D3670">
            <w:pPr>
              <w:numPr>
                <w:ilvl w:val="0"/>
                <w:numId w:val="5"/>
              </w:numPr>
              <w:spacing w:after="0" w:line="240" w:lineRule="auto"/>
              <w:jc w:val="both"/>
              <w:rPr>
                <w:rFonts w:ascii="Times New Roman" w:eastAsia="Times New Roman" w:hAnsi="Times New Roman"/>
                <w:bCs/>
                <w:i/>
                <w:iCs/>
                <w:sz w:val="20"/>
                <w:szCs w:val="20"/>
                <w:lang w:eastAsia="pl-PL"/>
              </w:rPr>
            </w:pPr>
          </w:p>
        </w:tc>
        <w:tc>
          <w:tcPr>
            <w:tcW w:w="82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850" w:type="dxa"/>
          </w:tcPr>
          <w:p w:rsidR="00A65B7E" w:rsidRPr="00DE5E17" w:rsidRDefault="00A65B7E" w:rsidP="009D3670">
            <w:pPr>
              <w:numPr>
                <w:ilvl w:val="0"/>
                <w:numId w:val="5"/>
              </w:numPr>
              <w:spacing w:after="0" w:line="240" w:lineRule="auto"/>
              <w:jc w:val="both"/>
              <w:rPr>
                <w:rFonts w:ascii="Times New Roman" w:eastAsia="Times New Roman" w:hAnsi="Times New Roman"/>
                <w:bCs/>
                <w:i/>
                <w:iCs/>
                <w:sz w:val="20"/>
                <w:szCs w:val="20"/>
                <w:lang w:eastAsia="pl-PL"/>
              </w:rPr>
            </w:pPr>
          </w:p>
        </w:tc>
        <w:tc>
          <w:tcPr>
            <w:tcW w:w="82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893C20" w:rsidRDefault="00A65B7E" w:rsidP="00A65B7E">
      <w:pPr>
        <w:spacing w:after="0" w:line="240" w:lineRule="auto"/>
        <w:ind w:left="709"/>
        <w:jc w:val="both"/>
        <w:rPr>
          <w:rFonts w:ascii="Times New Roman" w:eastAsia="Times New Roman" w:hAnsi="Times New Roman"/>
          <w:bCs/>
          <w:i/>
          <w:iCs/>
          <w:sz w:val="20"/>
          <w:szCs w:val="20"/>
          <w:vertAlign w:val="superscript"/>
          <w:lang w:eastAsia="pl-PL"/>
        </w:rPr>
      </w:pPr>
      <w:r w:rsidRPr="00132D77">
        <w:rPr>
          <w:rFonts w:ascii="Times New Roman" w:eastAsia="Times New Roman" w:hAnsi="Times New Roman"/>
          <w:bCs/>
          <w:i/>
          <w:iCs/>
          <w:sz w:val="20"/>
          <w:szCs w:val="20"/>
          <w:lang w:eastAsia="pl-PL"/>
        </w:rPr>
        <w:t>13.</w:t>
      </w:r>
      <w:r w:rsidRPr="00132D77">
        <w:rPr>
          <w:rFonts w:ascii="Times New Roman" w:hAnsi="Times New Roman"/>
          <w:i/>
          <w:color w:val="000000"/>
          <w:sz w:val="20"/>
          <w:szCs w:val="20"/>
          <w:lang w:eastAsia="pl-PL"/>
        </w:rPr>
        <w:t xml:space="preserve"> Oświadczam, że wypełniłem obowiązki informacyjne przewidziane w art. 13 lub art. 14 RODO</w:t>
      </w:r>
      <w:r w:rsidRPr="00132D77">
        <w:rPr>
          <w:rFonts w:ascii="Times New Roman" w:hAnsi="Times New Roman"/>
          <w:i/>
          <w:color w:val="000000"/>
          <w:sz w:val="20"/>
          <w:szCs w:val="20"/>
          <w:vertAlign w:val="superscript"/>
          <w:lang w:eastAsia="pl-PL"/>
        </w:rPr>
        <w:t>1)</w:t>
      </w:r>
      <w:r w:rsidRPr="00132D77">
        <w:rPr>
          <w:rFonts w:ascii="Times New Roman" w:hAnsi="Times New Roman"/>
          <w:i/>
          <w:color w:val="000000"/>
          <w:sz w:val="20"/>
          <w:szCs w:val="20"/>
          <w:lang w:eastAsia="pl-PL"/>
        </w:rPr>
        <w:t xml:space="preserve"> wobec osób fizycznych, </w:t>
      </w:r>
      <w:r w:rsidRPr="00132D77">
        <w:rPr>
          <w:rFonts w:ascii="Times New Roman" w:hAnsi="Times New Roman"/>
          <w:i/>
          <w:sz w:val="20"/>
          <w:szCs w:val="20"/>
          <w:lang w:eastAsia="pl-PL"/>
        </w:rPr>
        <w:t>od których dane osobowe bezpośrednio lub pośrednio pozyskałem</w:t>
      </w:r>
      <w:r w:rsidRPr="00132D77">
        <w:rPr>
          <w:rFonts w:ascii="Times New Roman" w:hAnsi="Times New Roman"/>
          <w:i/>
          <w:color w:val="000000"/>
          <w:sz w:val="20"/>
          <w:szCs w:val="20"/>
          <w:lang w:eastAsia="pl-PL"/>
        </w:rPr>
        <w:t xml:space="preserve"> w celu ubiegania się o udzielenie zamówienia publicznego w niniejszym postępowaniu</w:t>
      </w:r>
      <w:r w:rsidRPr="00132D77">
        <w:rPr>
          <w:rFonts w:ascii="Times New Roman" w:hAnsi="Times New Roman"/>
          <w:i/>
          <w:lang w:eastAsia="pl-PL"/>
        </w:rPr>
        <w:t>.</w:t>
      </w:r>
      <w:r>
        <w:rPr>
          <w:rFonts w:ascii="Times New Roman" w:hAnsi="Times New Roman"/>
          <w:i/>
          <w:vertAlign w:val="superscript"/>
          <w:lang w:eastAsia="pl-PL"/>
        </w:rPr>
        <w:t>*</w:t>
      </w:r>
    </w:p>
    <w:p w:rsidR="00A65B7E" w:rsidRPr="00DE5E17" w:rsidRDefault="00A65B7E" w:rsidP="00A65B7E">
      <w:pPr>
        <w:spacing w:after="0" w:line="240" w:lineRule="auto"/>
        <w:ind w:firstLine="708"/>
        <w:jc w:val="both"/>
        <w:rPr>
          <w:rFonts w:ascii="Times New Roman" w:eastAsia="Times New Roman" w:hAnsi="Times New Roman"/>
          <w:b/>
          <w:bCs/>
          <w:i/>
          <w:iCs/>
          <w:sz w:val="20"/>
          <w:szCs w:val="20"/>
          <w:lang w:eastAsia="pl-PL"/>
        </w:rPr>
      </w:pPr>
      <w:r w:rsidRPr="00DE5E17">
        <w:rPr>
          <w:rFonts w:ascii="Times New Roman" w:eastAsia="Times New Roman" w:hAnsi="Times New Roman"/>
          <w:bCs/>
          <w:i/>
          <w:iCs/>
          <w:sz w:val="20"/>
          <w:szCs w:val="20"/>
          <w:lang w:eastAsia="pl-PL"/>
        </w:rPr>
        <w:t>1</w:t>
      </w:r>
      <w:r>
        <w:rPr>
          <w:rFonts w:ascii="Times New Roman" w:eastAsia="Times New Roman" w:hAnsi="Times New Roman"/>
          <w:bCs/>
          <w:i/>
          <w:iCs/>
          <w:sz w:val="20"/>
          <w:szCs w:val="20"/>
          <w:lang w:eastAsia="pl-PL"/>
        </w:rPr>
        <w:t>4</w:t>
      </w:r>
      <w:r w:rsidRPr="00DE5E17">
        <w:rPr>
          <w:rFonts w:ascii="Times New Roman" w:eastAsia="Times New Roman" w:hAnsi="Times New Roman"/>
          <w:bCs/>
          <w:i/>
          <w:iCs/>
          <w:sz w:val="20"/>
          <w:szCs w:val="20"/>
          <w:lang w:eastAsia="pl-PL"/>
        </w:rPr>
        <w:t xml:space="preserve">. Wraz z ofertą składamy  następujące oświadczenia i dokumenty na stronach   </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firstLine="708"/>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..............................dnia...............</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Podpis(y)Wykonawcy(ów)/pełnomocnika:</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t>
      </w: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893C20" w:rsidRDefault="00A65B7E" w:rsidP="00A65B7E">
      <w:pPr>
        <w:spacing w:after="0" w:line="240" w:lineRule="auto"/>
        <w:rPr>
          <w:rFonts w:ascii="Times New Roman" w:eastAsia="Times New Roman" w:hAnsi="Times New Roman"/>
          <w:i/>
          <w:sz w:val="24"/>
          <w:szCs w:val="24"/>
          <w:vertAlign w:val="superscript"/>
          <w:lang w:eastAsia="pl-PL"/>
        </w:rPr>
      </w:pPr>
      <w:r>
        <w:rPr>
          <w:rFonts w:ascii="Times New Roman" w:eastAsia="Times New Roman" w:hAnsi="Times New Roman"/>
          <w:i/>
          <w:sz w:val="24"/>
          <w:szCs w:val="24"/>
          <w:vertAlign w:val="superscript"/>
          <w:lang w:eastAsia="pl-PL"/>
        </w:rPr>
        <w:t>*</w:t>
      </w:r>
      <w:r w:rsidRPr="00893C20">
        <w:rPr>
          <w:rFonts w:ascii="Times New Roman" w:eastAsia="Times New Roman" w:hAnsi="Times New Roman"/>
          <w:i/>
          <w:sz w:val="24"/>
          <w:szCs w:val="24"/>
          <w:vertAlign w:val="superscript"/>
          <w:lang w:eastAsia="pl-PL"/>
        </w:rPr>
        <w:t>)</w:t>
      </w:r>
    </w:p>
    <w:p w:rsidR="00A65B7E" w:rsidRPr="00893C20" w:rsidRDefault="00A65B7E" w:rsidP="00A65B7E">
      <w:pPr>
        <w:spacing w:after="0" w:line="240" w:lineRule="auto"/>
        <w:jc w:val="both"/>
        <w:rPr>
          <w:rFonts w:ascii="Times New Roman" w:hAnsi="Times New Roman"/>
          <w:sz w:val="16"/>
          <w:szCs w:val="16"/>
        </w:rPr>
      </w:pPr>
      <w:r w:rsidRPr="00893C20">
        <w:rPr>
          <w:rFonts w:ascii="Times New Roman" w:hAnsi="Times New Roman"/>
          <w:color w:val="000000"/>
          <w:sz w:val="16"/>
          <w:szCs w:val="16"/>
          <w:vertAlign w:val="superscript"/>
        </w:rPr>
        <w:t xml:space="preserve">1) </w:t>
      </w:r>
      <w:r w:rsidRPr="00893C2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65B7E" w:rsidRPr="00893C20" w:rsidRDefault="00A65B7E" w:rsidP="00A65B7E">
      <w:pPr>
        <w:spacing w:after="0" w:line="240" w:lineRule="auto"/>
        <w:jc w:val="both"/>
        <w:rPr>
          <w:rFonts w:ascii="Times New Roman" w:hAnsi="Times New Roman"/>
          <w:sz w:val="16"/>
          <w:szCs w:val="16"/>
        </w:rPr>
      </w:pPr>
      <w:r w:rsidRPr="00893C20">
        <w:rPr>
          <w:rFonts w:ascii="Times New Roman" w:hAnsi="Times New Roman"/>
          <w:color w:val="000000"/>
          <w:sz w:val="16"/>
          <w:szCs w:val="16"/>
        </w:rPr>
        <w:t xml:space="preserve">* W przypadku gdy wykonawca </w:t>
      </w:r>
      <w:r w:rsidRPr="00893C20">
        <w:rPr>
          <w:rFonts w:ascii="Times New Roman" w:hAnsi="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5B7E" w:rsidRPr="00893C20" w:rsidRDefault="00A65B7E" w:rsidP="00A65B7E">
      <w:pPr>
        <w:spacing w:before="100" w:beforeAutospacing="1" w:after="100" w:afterAutospacing="1" w:line="240" w:lineRule="auto"/>
        <w:rPr>
          <w:rFonts w:ascii="Times New Roman" w:eastAsia="Times New Roman" w:hAnsi="Times New Roman"/>
          <w:b/>
          <w:bCs/>
          <w:sz w:val="20"/>
          <w:szCs w:val="20"/>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r w:rsidRPr="00DE5E17">
        <w:rPr>
          <w:rFonts w:ascii="Times New Roman" w:eastAsia="Times New Roman" w:hAnsi="Times New Roman"/>
          <w:i/>
          <w:sz w:val="24"/>
          <w:szCs w:val="24"/>
          <w:lang w:eastAsia="pl-PL"/>
        </w:rPr>
        <w:t>_____________________</w:t>
      </w:r>
    </w:p>
    <w:p w:rsidR="00A65B7E" w:rsidRPr="00DE5E17" w:rsidRDefault="00A65B7E" w:rsidP="00A65B7E">
      <w:pPr>
        <w:keepNext/>
        <w:pageBreakBefore/>
        <w:spacing w:after="0" w:line="240" w:lineRule="auto"/>
        <w:jc w:val="both"/>
        <w:textAlignment w:val="top"/>
        <w:outlineLvl w:val="3"/>
        <w:rPr>
          <w:rFonts w:ascii="Times New Roman" w:eastAsia="Times New Roman" w:hAnsi="Times New Roman"/>
          <w:bCs/>
          <w:i/>
          <w:iCs/>
          <w:lang w:eastAsia="pl-PL"/>
        </w:rPr>
      </w:pPr>
      <w:r w:rsidRPr="00DE5E17">
        <w:rPr>
          <w:rFonts w:ascii="Times New Roman" w:eastAsia="Times New Roman" w:hAnsi="Times New Roman"/>
          <w:b/>
          <w:bCs/>
          <w:i/>
          <w:iCs/>
          <w:lang w:eastAsia="pl-PL"/>
        </w:rPr>
        <w:lastRenderedPageBreak/>
        <w:t>Załącznik 2</w:t>
      </w:r>
      <w:r w:rsidRPr="00DE5E17">
        <w:rPr>
          <w:rFonts w:ascii="Times New Roman" w:eastAsia="Times New Roman" w:hAnsi="Times New Roman"/>
          <w:bCs/>
          <w:i/>
          <w:iCs/>
          <w:lang w:eastAsia="pl-PL"/>
        </w:rPr>
        <w:t>– Wzór oświadczenia Wykonawcy o spełnianiu warunków udziału w postępowaniu.</w:t>
      </w:r>
    </w:p>
    <w:p w:rsidR="00A65B7E" w:rsidRPr="00DE5E17" w:rsidRDefault="00A65B7E" w:rsidP="00A65B7E">
      <w:pPr>
        <w:tabs>
          <w:tab w:val="left" w:pos="8640"/>
        </w:tabs>
        <w:spacing w:after="0" w:line="240" w:lineRule="auto"/>
        <w:rPr>
          <w:rFonts w:ascii="Times New Roman" w:eastAsia="Times New Roman" w:hAnsi="Times New Roman"/>
          <w:bCs/>
          <w:i/>
          <w:iCs/>
          <w:lang w:eastAsia="pl-PL"/>
        </w:rPr>
      </w:pPr>
    </w:p>
    <w:p w:rsidR="00A65B7E" w:rsidRPr="00DE5E17" w:rsidRDefault="00A65B7E" w:rsidP="00A65B7E">
      <w:pPr>
        <w:tabs>
          <w:tab w:val="left" w:pos="8640"/>
        </w:tabs>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Zarząd Dróg Powiatowych w Dębicy</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Ul. Parkowa 28</w:t>
      </w: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39-200 Dębica </w:t>
      </w: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WYKONAWCA: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422"/>
        <w:gridCol w:w="4677"/>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442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Nazwa(y) Wykonawcy(ów)</w:t>
            </w:r>
          </w:p>
        </w:tc>
        <w:tc>
          <w:tcPr>
            <w:tcW w:w="4677"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4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67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4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67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OŚWIADCZAM(Y), ŻE:</w:t>
      </w:r>
    </w:p>
    <w:p w:rsidR="00A65B7E" w:rsidRPr="00DE5E17" w:rsidRDefault="00A65B7E" w:rsidP="00A65B7E">
      <w:pPr>
        <w:numPr>
          <w:ilvl w:val="12"/>
          <w:numId w:val="0"/>
        </w:numPr>
        <w:spacing w:after="0" w:line="240" w:lineRule="auto"/>
        <w:jc w:val="center"/>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i/>
          <w:iCs/>
          <w:lang w:eastAsia="pl-PL"/>
        </w:rPr>
      </w:pPr>
      <w:r w:rsidRPr="00DE5E17">
        <w:rPr>
          <w:rFonts w:ascii="Times New Roman" w:eastAsia="Times New Roman" w:hAnsi="Times New Roman"/>
          <w:bCs/>
          <w:i/>
          <w:iCs/>
          <w:noProof/>
          <w:lang w:eastAsia="pl-PL"/>
        </w:rPr>
        <w:t xml:space="preserve">Składając ofertę w przetargu nieograniczonym </w:t>
      </w:r>
      <w:r w:rsidRPr="00DE5E17">
        <w:rPr>
          <w:rFonts w:ascii="Times New Roman" w:eastAsia="Times New Roman" w:hAnsi="Times New Roman"/>
          <w:i/>
          <w:iCs/>
          <w:lang w:eastAsia="pl-PL"/>
        </w:rPr>
        <w:t>na:</w:t>
      </w:r>
    </w:p>
    <w:p w:rsidR="00A65B7E" w:rsidRPr="00DE5E17" w:rsidRDefault="00A65B7E" w:rsidP="00A65B7E">
      <w:pPr>
        <w:spacing w:after="0" w:line="240" w:lineRule="auto"/>
        <w:jc w:val="both"/>
        <w:rPr>
          <w:rFonts w:ascii="Times New Roman" w:eastAsia="Times New Roman" w:hAnsi="Times New Roman"/>
          <w:i/>
          <w:iCs/>
          <w:lang w:eastAsia="pl-PL"/>
        </w:rPr>
      </w:pPr>
    </w:p>
    <w:p w:rsidR="00A65B7E" w:rsidRPr="00DE5E17" w:rsidRDefault="00AC5B05" w:rsidP="00A65B7E">
      <w:pPr>
        <w:spacing w:after="0" w:line="240" w:lineRule="auto"/>
        <w:jc w:val="center"/>
        <w:rPr>
          <w:rFonts w:ascii="Times New Roman" w:eastAsia="Times New Roman" w:hAnsi="Times New Roman"/>
          <w:b/>
          <w:bCs/>
          <w:i/>
          <w:iCs/>
          <w:sz w:val="24"/>
          <w:szCs w:val="24"/>
          <w:lang w:eastAsia="pl-PL"/>
        </w:rPr>
      </w:pPr>
      <w:r w:rsidRPr="00AC5B05">
        <w:rPr>
          <w:rFonts w:ascii="Times New Roman" w:eastAsia="Times New Roman" w:hAnsi="Times New Roman"/>
          <w:b/>
          <w:bCs/>
          <w:i/>
          <w:iCs/>
          <w:sz w:val="24"/>
          <w:szCs w:val="24"/>
          <w:lang w:eastAsia="pl-PL"/>
        </w:rPr>
        <w:t>„Remont dr.pow.1301R Latoszyn-Braciejowa - remont ściany oporowej w km 2+803-2+841”</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Działając w imieniu i na rzecz :</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t>
      </w:r>
    </w:p>
    <w:p w:rsidR="00A65B7E" w:rsidRPr="00DE5E17" w:rsidRDefault="00A65B7E" w:rsidP="00A65B7E">
      <w:pPr>
        <w:numPr>
          <w:ilvl w:val="12"/>
          <w:numId w:val="0"/>
        </w:numPr>
        <w:spacing w:after="0" w:line="240" w:lineRule="auto"/>
        <w:jc w:val="center"/>
        <w:rPr>
          <w:rFonts w:ascii="Times New Roman" w:eastAsia="Times New Roman" w:hAnsi="Times New Roman"/>
          <w:bCs/>
          <w:i/>
          <w:iCs/>
          <w:noProof/>
          <w:lang w:eastAsia="pl-PL"/>
        </w:rPr>
      </w:pPr>
    </w:p>
    <w:p w:rsidR="00A65B7E" w:rsidRPr="00DE5E17" w:rsidRDefault="00A65B7E" w:rsidP="00A65B7E">
      <w:pPr>
        <w:numPr>
          <w:ilvl w:val="12"/>
          <w:numId w:val="0"/>
        </w:numPr>
        <w:spacing w:after="0" w:line="240" w:lineRule="auto"/>
        <w:ind w:hanging="99"/>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spełniam(y) warunki udziału w wyżej wymienionym postępowaniu o udzielenie zamówienia tj.</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uprawnień do wykonywania określonej działalności lub czynności, jeżeli przepisy prawa nakładają obowiązek ich posiadania;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wiedzy i doświadczenia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dysponowania odpowiednim potencjałem technicznym oraz osobami zdolnymi do wykonania zamówienia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sytuacji ekonomicznej i finansowej</w:t>
      </w:r>
    </w:p>
    <w:p w:rsidR="00A65B7E" w:rsidRPr="00DE5E17" w:rsidRDefault="00A65B7E" w:rsidP="00A65B7E">
      <w:pPr>
        <w:shd w:val="clear" w:color="auto" w:fill="FFFFFF"/>
        <w:spacing w:after="0" w:line="240" w:lineRule="auto"/>
        <w:rPr>
          <w:rFonts w:ascii="Times New Roman" w:eastAsia="Times New Roman" w:hAnsi="Times New Roman"/>
          <w:b/>
          <w:bCs/>
          <w:i/>
          <w:iCs/>
          <w:sz w:val="20"/>
          <w:szCs w:val="20"/>
          <w:u w:val="single"/>
          <w:lang w:eastAsia="pl-PL"/>
        </w:rPr>
      </w:pPr>
    </w:p>
    <w:p w:rsidR="00A65B7E" w:rsidRPr="00DE5E17" w:rsidRDefault="00A65B7E" w:rsidP="00A65B7E">
      <w:pPr>
        <w:shd w:val="clear" w:color="auto" w:fill="FFFFFF"/>
        <w:spacing w:after="0" w:line="240" w:lineRule="auto"/>
        <w:rPr>
          <w:rFonts w:ascii="Times New Roman" w:eastAsia="Times New Roman" w:hAnsi="Times New Roman"/>
          <w:b/>
          <w:bCs/>
          <w:i/>
          <w:iCs/>
          <w:sz w:val="20"/>
          <w:szCs w:val="20"/>
          <w:u w:val="single"/>
          <w:lang w:eastAsia="pl-PL"/>
        </w:rPr>
      </w:pPr>
      <w:r w:rsidRPr="00DE5E17">
        <w:rPr>
          <w:rFonts w:ascii="Times New Roman" w:eastAsia="Times New Roman" w:hAnsi="Times New Roman"/>
          <w:b/>
          <w:bCs/>
          <w:i/>
          <w:iCs/>
          <w:sz w:val="20"/>
          <w:szCs w:val="20"/>
          <w:u w:val="single"/>
          <w:lang w:eastAsia="pl-PL"/>
        </w:rPr>
        <w:t>Uwaga:</w:t>
      </w:r>
    </w:p>
    <w:p w:rsidR="00A65B7E" w:rsidRPr="00DE5E17" w:rsidRDefault="00A65B7E" w:rsidP="00A65B7E">
      <w:pPr>
        <w:shd w:val="clear" w:color="auto" w:fill="FFFFFF"/>
        <w:spacing w:after="0" w:line="240" w:lineRule="auto"/>
        <w:jc w:val="right"/>
        <w:rPr>
          <w:rFonts w:ascii="Times New Roman" w:eastAsia="Times New Roman" w:hAnsi="Times New Roman"/>
          <w:bCs/>
          <w:i/>
          <w:iCs/>
          <w:sz w:val="24"/>
          <w:szCs w:val="24"/>
          <w:lang w:eastAsia="pl-PL"/>
        </w:rPr>
      </w:pPr>
    </w:p>
    <w:p w:rsidR="00A65B7E" w:rsidRPr="00DE5E17" w:rsidRDefault="00A65B7E" w:rsidP="00A65B7E">
      <w:pPr>
        <w:shd w:val="clear" w:color="auto" w:fill="FFFFFF"/>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 przypadku Wykonawców wspólnie ubiegających się o udzielenie zamówienia niniejsze oświadczenie powinno być złożone w imieniu wszystkich Wykonawców</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PODPIS(Y):</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both"/>
        <w:rPr>
          <w:rFonts w:ascii="Times New Roman" w:eastAsia="Times New Roman" w:hAnsi="Times New Roman"/>
          <w:bCs/>
          <w:i/>
          <w:iCs/>
          <w:sz w:val="18"/>
          <w:szCs w:val="20"/>
          <w:lang w:eastAsia="pl-PL"/>
        </w:rPr>
      </w:pPr>
    </w:p>
    <w:p w:rsidR="00A65B7E" w:rsidRPr="00DE5E17" w:rsidRDefault="00A65B7E" w:rsidP="00A65B7E">
      <w:pPr>
        <w:spacing w:after="0" w:line="240" w:lineRule="auto"/>
        <w:jc w:val="both"/>
        <w:rPr>
          <w:rFonts w:ascii="Times New Roman" w:eastAsia="Times New Roman" w:hAnsi="Times New Roman"/>
          <w:bCs/>
          <w:i/>
          <w:iCs/>
          <w:sz w:val="18"/>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pageBreakBefore/>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
          <w:bCs/>
          <w:i/>
          <w:iCs/>
          <w:lang w:eastAsia="pl-PL"/>
        </w:rPr>
        <w:lastRenderedPageBreak/>
        <w:t>Załącznik 3 -</w:t>
      </w:r>
      <w:r w:rsidRPr="00DE5E17">
        <w:rPr>
          <w:rFonts w:ascii="Times New Roman" w:eastAsia="Times New Roman" w:hAnsi="Times New Roman"/>
          <w:bCs/>
          <w:i/>
          <w:iCs/>
          <w:lang w:eastAsia="pl-PL"/>
        </w:rPr>
        <w:t xml:space="preserve"> Wzór wykazu wykonanych robót budowlanych.</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ZAMAWIAJĄCY:</w:t>
      </w:r>
    </w:p>
    <w:p w:rsidR="00A65B7E" w:rsidRPr="00DE5E17" w:rsidRDefault="00A65B7E" w:rsidP="00A65B7E">
      <w:pPr>
        <w:spacing w:after="0" w:line="240" w:lineRule="auto"/>
        <w:jc w:val="both"/>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Zarząd Dróg Powiatowych w Dębicy</w:t>
      </w:r>
    </w:p>
    <w:p w:rsidR="00A65B7E" w:rsidRPr="00DE5E17" w:rsidRDefault="00A65B7E" w:rsidP="00A65B7E">
      <w:pPr>
        <w:spacing w:after="0" w:line="240" w:lineRule="auto"/>
        <w:jc w:val="both"/>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Ul. Parkowa 28</w:t>
      </w:r>
    </w:p>
    <w:p w:rsidR="00A65B7E" w:rsidRPr="00DE5E17" w:rsidRDefault="00A65B7E" w:rsidP="00A65B7E">
      <w:pPr>
        <w:numPr>
          <w:ilvl w:val="12"/>
          <w:numId w:val="0"/>
        </w:numPr>
        <w:spacing w:after="0" w:line="240" w:lineRule="auto"/>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39-200 Dębica</w:t>
      </w: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l.p.</w:t>
            </w:r>
          </w:p>
        </w:tc>
        <w:tc>
          <w:tcPr>
            <w:tcW w:w="6120"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Nazwa(y) Wykonawcy(ów)</w:t>
            </w:r>
          </w:p>
        </w:tc>
        <w:tc>
          <w:tcPr>
            <w:tcW w:w="248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12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248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12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248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keepNext/>
        <w:spacing w:after="0" w:line="240" w:lineRule="auto"/>
        <w:jc w:val="both"/>
        <w:outlineLvl w:val="2"/>
        <w:rPr>
          <w:rFonts w:ascii="Times New Roman" w:eastAsia="Times New Roman" w:hAnsi="Times New Roman"/>
          <w:bCs/>
          <w:i/>
          <w:iCs/>
          <w:sz w:val="20"/>
          <w:szCs w:val="20"/>
          <w:lang w:eastAsia="pl-PL"/>
        </w:rPr>
      </w:pPr>
    </w:p>
    <w:p w:rsidR="00A65B7E" w:rsidRPr="00DE5E17" w:rsidRDefault="00A65B7E" w:rsidP="00A65B7E">
      <w:pPr>
        <w:spacing w:after="0" w:line="240" w:lineRule="auto"/>
        <w:rPr>
          <w:rFonts w:ascii="Times New Roman" w:eastAsia="Times New Roman" w:hAnsi="Times New Roman"/>
          <w:bCs/>
          <w:i/>
          <w:iCs/>
          <w:sz w:val="20"/>
          <w:szCs w:val="20"/>
          <w:lang w:eastAsia="pl-PL"/>
        </w:rPr>
      </w:pPr>
    </w:p>
    <w:p w:rsidR="00A65B7E" w:rsidRPr="00DE5E17" w:rsidRDefault="00A65B7E" w:rsidP="00A65B7E">
      <w:pPr>
        <w:keepNext/>
        <w:spacing w:after="0" w:line="240" w:lineRule="auto"/>
        <w:jc w:val="center"/>
        <w:outlineLvl w:val="2"/>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WYKAZ WYKONANYCH ROBÓT </w:t>
      </w:r>
    </w:p>
    <w:p w:rsidR="00A65B7E" w:rsidRPr="00DE5E17" w:rsidRDefault="00A65B7E" w:rsidP="00A65B7E">
      <w:pPr>
        <w:keepNext/>
        <w:spacing w:after="0" w:line="240" w:lineRule="auto"/>
        <w:jc w:val="center"/>
        <w:outlineLvl w:val="2"/>
        <w:rPr>
          <w:rFonts w:ascii="Times New Roman" w:eastAsia="Times New Roman" w:hAnsi="Times New Roman"/>
          <w:bCs/>
          <w:i/>
          <w:iCs/>
          <w:sz w:val="20"/>
          <w:szCs w:val="20"/>
          <w:lang w:eastAsia="pl-PL"/>
        </w:rPr>
      </w:pPr>
    </w:p>
    <w:p w:rsidR="00A65B7E" w:rsidRPr="00DE5E17" w:rsidRDefault="00A65B7E" w:rsidP="00A65B7E">
      <w:pPr>
        <w:autoSpaceDE w:val="0"/>
        <w:autoSpaceDN w:val="0"/>
        <w:adjustRightInd w:val="0"/>
        <w:spacing w:after="0" w:line="240" w:lineRule="auto"/>
        <w:ind w:firstLine="708"/>
        <w:jc w:val="both"/>
        <w:rPr>
          <w:rFonts w:ascii="Times New Roman" w:eastAsia="Times New Roman" w:hAnsi="Times New Roman"/>
          <w:b/>
          <w:i/>
          <w:color w:val="FF0000"/>
          <w:sz w:val="20"/>
          <w:szCs w:val="20"/>
          <w:lang w:eastAsia="pl-PL"/>
        </w:rPr>
      </w:pPr>
      <w:r w:rsidRPr="00DE5E17">
        <w:rPr>
          <w:rFonts w:ascii="Times New Roman" w:eastAsia="Times New Roman" w:hAnsi="Times New Roman"/>
          <w:i/>
          <w:sz w:val="20"/>
          <w:szCs w:val="20"/>
          <w:lang w:eastAsia="pl-PL"/>
        </w:rPr>
        <w:t>Przedkładamy wykaz robót budowlanych w zakresie niezbędnym do wykazania spełniania opisanego przez zamawiającego warunku wiedzy i doświadczenia :</w:t>
      </w:r>
    </w:p>
    <w:p w:rsidR="00A65B7E" w:rsidRPr="00DE5E17" w:rsidRDefault="00A65B7E" w:rsidP="00A65B7E">
      <w:pPr>
        <w:spacing w:after="0" w:line="240" w:lineRule="auto"/>
        <w:jc w:val="both"/>
        <w:rPr>
          <w:rFonts w:ascii="Times New Roman" w:eastAsia="Times New Roman" w:hAnsi="Times New Roman"/>
          <w:bCs/>
          <w:i/>
          <w:iCs/>
          <w:sz w:val="24"/>
          <w:szCs w:val="24"/>
          <w:lang w:eastAsia="pl-PL"/>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275"/>
        <w:gridCol w:w="1985"/>
        <w:gridCol w:w="1984"/>
        <w:gridCol w:w="993"/>
        <w:gridCol w:w="1559"/>
        <w:gridCol w:w="1984"/>
      </w:tblGrid>
      <w:tr w:rsidR="00A65B7E" w:rsidRPr="00DE5E17" w:rsidTr="009D3670">
        <w:trPr>
          <w:cantSplit/>
          <w:trHeight w:val="315"/>
        </w:trPr>
        <w:tc>
          <w:tcPr>
            <w:tcW w:w="568" w:type="dxa"/>
            <w:vMerge w:val="restart"/>
            <w:tcBorders>
              <w:top w:val="single" w:sz="12" w:space="0" w:color="auto"/>
              <w:left w:val="single" w:sz="12"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L.p.</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tabs>
                <w:tab w:val="left" w:pos="470"/>
              </w:tabs>
              <w:spacing w:after="0" w:line="240" w:lineRule="auto"/>
              <w:jc w:val="center"/>
              <w:rPr>
                <w:rFonts w:ascii="Times New Roman" w:eastAsia="Times New Roman" w:hAnsi="Times New Roman"/>
                <w:bCs/>
                <w:i/>
                <w:iCs/>
                <w:color w:val="FFFFFF"/>
                <w:sz w:val="20"/>
                <w:szCs w:val="24"/>
                <w:lang w:eastAsia="pl-PL"/>
              </w:rPr>
            </w:pPr>
          </w:p>
        </w:tc>
        <w:tc>
          <w:tcPr>
            <w:tcW w:w="1275" w:type="dxa"/>
            <w:vMerge w:val="restart"/>
            <w:tcBorders>
              <w:top w:val="single" w:sz="12" w:space="0" w:color="auto"/>
              <w:left w:val="single" w:sz="6"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Nazwa wykonawcy</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(podmiotu), wykazującego spełnianie warunku</w:t>
            </w:r>
          </w:p>
        </w:tc>
        <w:tc>
          <w:tcPr>
            <w:tcW w:w="1985" w:type="dxa"/>
            <w:vMerge w:val="restart"/>
            <w:tcBorders>
              <w:top w:val="single" w:sz="12" w:space="0" w:color="auto"/>
              <w:left w:val="single" w:sz="6"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Wartość</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Robót</w:t>
            </w:r>
            <w:r w:rsidRPr="00DE5E17">
              <w:rPr>
                <w:rFonts w:ascii="Times New Roman" w:eastAsia="Times New Roman" w:hAnsi="Times New Roman"/>
                <w:bCs/>
                <w:i/>
                <w:iCs/>
                <w:sz w:val="18"/>
                <w:szCs w:val="18"/>
                <w:lang w:eastAsia="pl-PL"/>
              </w:rPr>
              <w:t xml:space="preserve">* </w:t>
            </w:r>
            <w:r w:rsidRPr="00DE5E17">
              <w:rPr>
                <w:rFonts w:ascii="Times New Roman" w:eastAsia="Times New Roman" w:hAnsi="Times New Roman"/>
                <w:bCs/>
                <w:i/>
                <w:iCs/>
                <w:color w:val="FFFFFF"/>
                <w:sz w:val="20"/>
                <w:szCs w:val="24"/>
                <w:lang w:eastAsia="pl-PL"/>
              </w:rPr>
              <w:t xml:space="preserve"> /zadania </w:t>
            </w:r>
            <w:r w:rsidRPr="00DE5E17">
              <w:rPr>
                <w:rFonts w:ascii="Times New Roman" w:eastAsia="Times New Roman" w:hAnsi="Times New Roman"/>
                <w:bCs/>
                <w:i/>
                <w:iCs/>
                <w:sz w:val="18"/>
                <w:szCs w:val="18"/>
                <w:lang w:eastAsia="pl-PL"/>
              </w:rPr>
              <w:t xml:space="preserve">* </w:t>
            </w:r>
            <w:r w:rsidRPr="00DE5E17">
              <w:rPr>
                <w:rFonts w:ascii="Times New Roman" w:eastAsia="Times New Roman" w:hAnsi="Times New Roman"/>
                <w:bCs/>
                <w:i/>
                <w:iCs/>
                <w:color w:val="FFFFFF"/>
                <w:sz w:val="20"/>
                <w:szCs w:val="24"/>
                <w:lang w:eastAsia="pl-PL"/>
              </w:rPr>
              <w:t>wykonanych/ego lub wykonywanych /ego przez wykonawcę(podmiot) w brutto [PLN]*</w:t>
            </w:r>
          </w:p>
        </w:tc>
        <w:tc>
          <w:tcPr>
            <w:tcW w:w="1984" w:type="dxa"/>
            <w:vMerge w:val="restart"/>
            <w:tcBorders>
              <w:top w:val="single" w:sz="12" w:space="0" w:color="auto"/>
              <w:left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Charakterystyka zamówienia./informacje potwierdzające spełnianie warunku opisanego w pkt.8.2IDW</w:t>
            </w:r>
          </w:p>
        </w:tc>
        <w:tc>
          <w:tcPr>
            <w:tcW w:w="2552" w:type="dxa"/>
            <w:gridSpan w:val="2"/>
            <w:vMerge w:val="restart"/>
            <w:tcBorders>
              <w:top w:val="single" w:sz="12" w:space="0" w:color="auto"/>
              <w:left w:val="single" w:sz="4"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Czas realizacji</w:t>
            </w:r>
          </w:p>
        </w:tc>
        <w:tc>
          <w:tcPr>
            <w:tcW w:w="1984" w:type="dxa"/>
            <w:vMerge w:val="restart"/>
            <w:tcBorders>
              <w:top w:val="single" w:sz="12" w:space="0" w:color="auto"/>
              <w:left w:val="single" w:sz="4"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Nazwa i  adres, zamawiającego/</w:t>
            </w:r>
            <w:proofErr w:type="spellStart"/>
            <w:r w:rsidRPr="00DE5E17">
              <w:rPr>
                <w:rFonts w:ascii="Times New Roman" w:eastAsia="Times New Roman" w:hAnsi="Times New Roman"/>
                <w:bCs/>
                <w:i/>
                <w:iCs/>
                <w:color w:val="FFFFFF"/>
                <w:sz w:val="20"/>
                <w:szCs w:val="24"/>
                <w:lang w:eastAsia="pl-PL"/>
              </w:rPr>
              <w:t>zlecajacego</w:t>
            </w:r>
            <w:proofErr w:type="spellEnd"/>
            <w:r w:rsidRPr="00DE5E17">
              <w:rPr>
                <w:rFonts w:ascii="Times New Roman" w:eastAsia="Times New Roman" w:hAnsi="Times New Roman"/>
                <w:bCs/>
                <w:i/>
                <w:iCs/>
                <w:color w:val="FFFFFF"/>
                <w:sz w:val="20"/>
                <w:szCs w:val="24"/>
                <w:lang w:eastAsia="pl-PL"/>
              </w:rPr>
              <w:t>)</w:t>
            </w:r>
          </w:p>
        </w:tc>
      </w:tr>
      <w:tr w:rsidR="00A65B7E" w:rsidRPr="00DE5E17" w:rsidTr="009D3670">
        <w:trPr>
          <w:cantSplit/>
          <w:trHeight w:val="245"/>
        </w:trPr>
        <w:tc>
          <w:tcPr>
            <w:tcW w:w="568" w:type="dxa"/>
            <w:vMerge/>
            <w:tcBorders>
              <w:left w:val="single" w:sz="12"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275" w:type="dxa"/>
            <w:vMerge/>
            <w:tcBorders>
              <w:left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vMerge/>
            <w:tcBorders>
              <w:left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2552" w:type="dxa"/>
            <w:gridSpan w:val="2"/>
            <w:vMerge/>
            <w:tcBorders>
              <w:left w:val="single" w:sz="4" w:space="0" w:color="auto"/>
              <w:bottom w:val="single" w:sz="4"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4"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Height w:val="630"/>
        </w:trPr>
        <w:tc>
          <w:tcPr>
            <w:tcW w:w="568" w:type="dxa"/>
            <w:vMerge/>
            <w:tcBorders>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275" w:type="dxa"/>
            <w:vMerge/>
            <w:tcBorders>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vMerge/>
            <w:tcBorders>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4" w:space="0" w:color="auto"/>
              <w:left w:val="single" w:sz="4" w:space="0" w:color="auto"/>
              <w:bottom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początek (data)</w:t>
            </w:r>
          </w:p>
        </w:tc>
        <w:tc>
          <w:tcPr>
            <w:tcW w:w="1559" w:type="dxa"/>
            <w:tcBorders>
              <w:top w:val="single" w:sz="4" w:space="0" w:color="auto"/>
              <w:left w:val="single" w:sz="4" w:space="0" w:color="auto"/>
              <w:bottom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koniec (data)</w:t>
            </w:r>
          </w:p>
        </w:tc>
        <w:tc>
          <w:tcPr>
            <w:tcW w:w="1984" w:type="dxa"/>
            <w:vMerge/>
            <w:tcBorders>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0"/>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1.</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2.</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3.</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bl>
    <w:p w:rsidR="00A65B7E" w:rsidRPr="00DE5E17" w:rsidRDefault="00A65B7E" w:rsidP="00A65B7E">
      <w:pPr>
        <w:autoSpaceDE w:val="0"/>
        <w:autoSpaceDN w:val="0"/>
        <w:adjustRightInd w:val="0"/>
        <w:spacing w:after="0" w:line="240" w:lineRule="auto"/>
        <w:rPr>
          <w:rFonts w:ascii="Times New Roman" w:hAnsi="Times New Roman"/>
          <w:i/>
          <w:sz w:val="20"/>
          <w:szCs w:val="20"/>
          <w:lang w:eastAsia="pl-PL"/>
        </w:rPr>
      </w:pPr>
      <w:r w:rsidRPr="00DE5E17">
        <w:rPr>
          <w:rFonts w:ascii="Times New Roman" w:hAnsi="Times New Roman"/>
          <w:i/>
          <w:sz w:val="20"/>
          <w:szCs w:val="20"/>
          <w:lang w:eastAsia="pl-PL"/>
        </w:rPr>
        <w:t>Uwaga :</w:t>
      </w:r>
    </w:p>
    <w:p w:rsidR="00A65B7E" w:rsidRPr="00DE5E17" w:rsidRDefault="00A65B7E" w:rsidP="00A65B7E">
      <w:pPr>
        <w:autoSpaceDE w:val="0"/>
        <w:autoSpaceDN w:val="0"/>
        <w:adjustRightInd w:val="0"/>
        <w:spacing w:after="0" w:line="240" w:lineRule="auto"/>
        <w:rPr>
          <w:rFonts w:ascii="Times New Roman" w:hAnsi="Times New Roman"/>
          <w:i/>
          <w:sz w:val="20"/>
          <w:szCs w:val="20"/>
          <w:lang w:eastAsia="pl-PL"/>
        </w:rPr>
      </w:pPr>
      <w:r w:rsidRPr="00DE5E17">
        <w:rPr>
          <w:rFonts w:ascii="Times New Roman" w:hAnsi="Times New Roman"/>
          <w:i/>
          <w:sz w:val="20"/>
          <w:szCs w:val="20"/>
          <w:lang w:eastAsia="pl-PL"/>
        </w:rPr>
        <w:t>Do oferty należy dołączyć dokumenty (dowody) potwierdzające, że usługi, o których mowa powyżej zostały wykonane należycie.</w:t>
      </w:r>
    </w:p>
    <w:p w:rsidR="00A65B7E" w:rsidRPr="00DE5E17" w:rsidRDefault="00A65B7E" w:rsidP="00A65B7E">
      <w:pPr>
        <w:spacing w:after="0" w:line="240" w:lineRule="auto"/>
        <w:jc w:val="both"/>
        <w:rPr>
          <w:rFonts w:ascii="Times New Roman" w:eastAsia="Times New Roman" w:hAnsi="Times New Roman"/>
          <w:bCs/>
          <w:i/>
          <w:iCs/>
          <w:sz w:val="18"/>
          <w:szCs w:val="18"/>
          <w:lang w:eastAsia="pl-PL"/>
        </w:rPr>
      </w:pPr>
    </w:p>
    <w:p w:rsidR="00A65B7E" w:rsidRPr="00DE5E17" w:rsidRDefault="00A65B7E" w:rsidP="00A65B7E">
      <w:pPr>
        <w:pageBreakBefore/>
        <w:spacing w:after="0" w:line="240" w:lineRule="auto"/>
        <w:jc w:val="both"/>
        <w:rPr>
          <w:rFonts w:ascii="Times New Roman" w:eastAsia="Times New Roman" w:hAnsi="Times New Roman"/>
          <w:b/>
          <w:i/>
          <w:lang w:eastAsia="pl-PL"/>
        </w:rPr>
      </w:pPr>
      <w:r w:rsidRPr="00DE5E17">
        <w:rPr>
          <w:rFonts w:ascii="Times New Roman" w:eastAsia="Times New Roman" w:hAnsi="Times New Roman"/>
          <w:b/>
          <w:bCs/>
          <w:i/>
          <w:iCs/>
          <w:lang w:eastAsia="pl-PL"/>
        </w:rPr>
        <w:lastRenderedPageBreak/>
        <w:t>Załącznik 6 -</w:t>
      </w:r>
      <w:r w:rsidRPr="00DE5E17">
        <w:rPr>
          <w:rFonts w:ascii="Times New Roman" w:eastAsia="Times New Roman" w:hAnsi="Times New Roman"/>
          <w:bCs/>
          <w:i/>
          <w:iCs/>
          <w:lang w:eastAsia="pl-PL"/>
        </w:rPr>
        <w:t xml:space="preserve"> Informacja w zakresie grup kapitałowych</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C5B05" w:rsidRDefault="00A65B7E" w:rsidP="00A65B7E">
      <w:pPr>
        <w:spacing w:after="0" w:line="240" w:lineRule="auto"/>
        <w:rPr>
          <w:rFonts w:ascii="Times New Roman" w:eastAsia="Times New Roman" w:hAnsi="Times New Roman"/>
          <w:i/>
          <w:lang w:eastAsia="pl-PL"/>
        </w:rPr>
      </w:pPr>
      <w:r w:rsidRPr="00DE5E17">
        <w:rPr>
          <w:rFonts w:ascii="Times New Roman" w:eastAsia="Times New Roman" w:hAnsi="Times New Roman"/>
          <w:i/>
          <w:lang w:eastAsia="pl-PL"/>
        </w:rPr>
        <w:t>Składając ofertę w</w:t>
      </w:r>
    </w:p>
    <w:p w:rsidR="00AC5B05" w:rsidRDefault="00AC5B05" w:rsidP="00A65B7E">
      <w:pPr>
        <w:spacing w:after="0" w:line="240" w:lineRule="auto"/>
        <w:rPr>
          <w:rFonts w:ascii="Times New Roman" w:eastAsia="Times New Roman" w:hAnsi="Times New Roman"/>
          <w:i/>
          <w:lang w:eastAsia="pl-PL"/>
        </w:rPr>
      </w:pPr>
    </w:p>
    <w:p w:rsidR="00AC5B05" w:rsidRDefault="00AC5B05"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iCs/>
          <w:lang w:eastAsia="pl-PL"/>
        </w:rPr>
      </w:pPr>
      <w:r w:rsidRPr="00DE5E17">
        <w:rPr>
          <w:rFonts w:ascii="Times New Roman" w:eastAsia="Times New Roman" w:hAnsi="Times New Roman"/>
          <w:i/>
          <w:lang w:eastAsia="pl-PL"/>
        </w:rPr>
        <w:t xml:space="preserve"> </w:t>
      </w:r>
      <w:r w:rsidR="00AC5B05" w:rsidRPr="00AC5B05">
        <w:rPr>
          <w:rFonts w:ascii="Times New Roman" w:eastAsia="Times New Roman" w:hAnsi="Times New Roman"/>
          <w:b/>
          <w:bCs/>
          <w:i/>
          <w:iCs/>
          <w:lang w:eastAsia="pl-PL"/>
        </w:rPr>
        <w:t>„Remont dr.pow.1301R Latoszyn-Braciejowa - remont ściany oporowej w km 2+803-2+841”</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r w:rsidRPr="00DE5E17">
        <w:rPr>
          <w:rFonts w:ascii="Times New Roman" w:eastAsia="Times New Roman" w:hAnsi="Times New Roman"/>
          <w:i/>
          <w:lang w:eastAsia="pl-PL"/>
        </w:rPr>
        <w:t>Informuję, że:</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a)Nie należę do grupy kapitałowej,</w:t>
      </w:r>
      <w:r w:rsidRPr="00DE5E17">
        <w:rPr>
          <w:rFonts w:ascii="Times New Roman" w:eastAsia="Times New Roman" w:hAnsi="Times New Roman"/>
          <w:i/>
          <w:rtl/>
          <w:lang w:eastAsia="pl-PL"/>
        </w:rPr>
        <w:t>٭</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b)Należę do grupy kapitałowej, w związku z tym przedstawiam w załączeniu listę podmiotów należących do tej samej grupy kapitałowej.</w:t>
      </w:r>
      <w:r w:rsidRPr="00DE5E17">
        <w:rPr>
          <w:rFonts w:ascii="Times New Roman" w:eastAsia="Times New Roman" w:hAnsi="Times New Roman"/>
          <w:i/>
          <w:rtl/>
          <w:lang w:eastAsia="pl-PL"/>
        </w:rPr>
        <w:t>٭</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r w:rsidRPr="00DE5E17">
        <w:rPr>
          <w:rFonts w:ascii="Times New Roman" w:eastAsia="Times New Roman" w:hAnsi="Times New Roman"/>
          <w:bCs/>
          <w:i/>
          <w:iCs/>
          <w:lang w:eastAsia="pl-PL"/>
        </w:rPr>
        <w:t>PODPIS(Y):</w:t>
      </w: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r w:rsidRPr="00DE5E17">
        <w:rPr>
          <w:rFonts w:ascii="Times New Roman" w:eastAsia="Times New Roman" w:hAnsi="Times New Roman"/>
          <w:bCs/>
          <w:i/>
          <w:iCs/>
          <w:lang w:eastAsia="pl-PL"/>
        </w:rPr>
        <w:t>.................................</w:t>
      </w: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9D3670" w:rsidRPr="009D3670" w:rsidRDefault="009D3670" w:rsidP="009D3670">
      <w:pPr>
        <w:suppressAutoHyphens/>
        <w:spacing w:after="0" w:line="240" w:lineRule="auto"/>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lastRenderedPageBreak/>
        <w:t>WZÓR</w:t>
      </w:r>
      <w:r w:rsidRPr="009D3670">
        <w:rPr>
          <w:rFonts w:ascii="Times New Roman" w:hAnsi="Times New Roman"/>
          <w:b/>
          <w:i/>
          <w:sz w:val="24"/>
          <w:szCs w:val="24"/>
          <w:lang w:eastAsia="ar-SA"/>
        </w:rPr>
        <w:t xml:space="preserve"> </w:t>
      </w:r>
      <w:r w:rsidRPr="009D3670">
        <w:rPr>
          <w:rFonts w:ascii="Times New Roman" w:eastAsia="Times New Roman" w:hAnsi="Times New Roman"/>
          <w:b/>
          <w:i/>
          <w:sz w:val="24"/>
          <w:szCs w:val="24"/>
          <w:lang w:eastAsia="ar-SA"/>
        </w:rPr>
        <w:t>UMOWY</w:t>
      </w:r>
    </w:p>
    <w:p w:rsidR="009D3670" w:rsidRPr="009D3670" w:rsidRDefault="009D3670" w:rsidP="009D3670">
      <w:pPr>
        <w:suppressAutoHyphens/>
        <w:spacing w:before="60" w:after="60" w:line="240" w:lineRule="auto"/>
        <w:ind w:left="4248"/>
        <w:rPr>
          <w:rFonts w:ascii="Times New Roman" w:eastAsia="Times New Roman" w:hAnsi="Times New Roman"/>
          <w:b/>
          <w:i/>
          <w:sz w:val="24"/>
          <w:szCs w:val="24"/>
          <w:lang w:eastAsia="ar-SA"/>
        </w:rPr>
      </w:pPr>
    </w:p>
    <w:p w:rsidR="009D3670" w:rsidRPr="009D3670" w:rsidRDefault="009D3670" w:rsidP="009D3670">
      <w:pPr>
        <w:spacing w:after="0" w:line="240" w:lineRule="auto"/>
        <w:jc w:val="center"/>
        <w:rPr>
          <w:rFonts w:ascii="Times New Roman" w:eastAsia="Times New Roman" w:hAnsi="Times New Roman"/>
          <w:b/>
          <w:bCs/>
          <w:i/>
          <w:spacing w:val="80"/>
          <w:sz w:val="24"/>
          <w:szCs w:val="24"/>
          <w:lang w:eastAsia="pl-PL"/>
        </w:rPr>
      </w:pPr>
    </w:p>
    <w:p w:rsidR="009D3670" w:rsidRPr="009D3670" w:rsidRDefault="009D3670" w:rsidP="009D3670">
      <w:pPr>
        <w:spacing w:after="0" w:line="240" w:lineRule="auto"/>
        <w:rPr>
          <w:rFonts w:ascii="Times New Roman" w:eastAsia="Times New Roman" w:hAnsi="Times New Roman"/>
          <w:b/>
          <w:i/>
          <w:iCs/>
          <w:sz w:val="24"/>
          <w:szCs w:val="24"/>
          <w:lang w:eastAsia="pl-PL"/>
        </w:rPr>
      </w:pPr>
      <w:r w:rsidRPr="009D3670">
        <w:rPr>
          <w:rFonts w:ascii="Times New Roman" w:eastAsia="Times New Roman" w:hAnsi="Times New Roman"/>
          <w:i/>
          <w:sz w:val="24"/>
          <w:szCs w:val="24"/>
          <w:lang w:eastAsia="ar-SA"/>
        </w:rPr>
        <w:t xml:space="preserve">zawarta w dniu </w:t>
      </w:r>
      <w:r w:rsidRPr="009D3670">
        <w:rPr>
          <w:rFonts w:ascii="Times New Roman" w:eastAsia="Times New Roman" w:hAnsi="Times New Roman"/>
          <w:b/>
          <w:i/>
          <w:sz w:val="24"/>
          <w:szCs w:val="24"/>
          <w:lang w:eastAsia="ar-SA"/>
        </w:rPr>
        <w:t>…………………………</w:t>
      </w:r>
      <w:r w:rsidRPr="009D3670">
        <w:rPr>
          <w:rFonts w:ascii="Times New Roman" w:eastAsia="Times New Roman" w:hAnsi="Times New Roman"/>
          <w:i/>
          <w:sz w:val="24"/>
          <w:szCs w:val="24"/>
          <w:lang w:eastAsia="ar-SA"/>
        </w:rPr>
        <w:t xml:space="preserve"> w Dębicy pomiędzy</w:t>
      </w:r>
      <w:r w:rsidRPr="009D3670">
        <w:rPr>
          <w:rFonts w:ascii="Times New Roman" w:eastAsia="Times New Roman" w:hAnsi="Times New Roman"/>
          <w:b/>
          <w:i/>
          <w:sz w:val="24"/>
          <w:szCs w:val="24"/>
          <w:lang w:eastAsia="ar-SA"/>
        </w:rPr>
        <w:t>,</w:t>
      </w:r>
      <w:r w:rsidRPr="009D3670">
        <w:rPr>
          <w:rFonts w:ascii="Times New Roman" w:eastAsia="Times New Roman" w:hAnsi="Times New Roman"/>
          <w:b/>
          <w:i/>
          <w:iCs/>
          <w:sz w:val="24"/>
          <w:szCs w:val="24"/>
          <w:lang w:eastAsia="pl-PL"/>
        </w:rPr>
        <w:t xml:space="preserve"> </w:t>
      </w:r>
    </w:p>
    <w:p w:rsidR="009D3670" w:rsidRPr="009D3670" w:rsidRDefault="009D3670" w:rsidP="009D3670">
      <w:pPr>
        <w:spacing w:after="0" w:line="240" w:lineRule="auto"/>
        <w:rPr>
          <w:rFonts w:ascii="Times New Roman" w:eastAsia="Times New Roman" w:hAnsi="Times New Roman"/>
          <w:b/>
          <w:i/>
          <w:iCs/>
          <w:sz w:val="24"/>
          <w:szCs w:val="24"/>
          <w:lang w:eastAsia="pl-PL"/>
        </w:rPr>
      </w:pPr>
      <w:r w:rsidRPr="009D3670">
        <w:rPr>
          <w:rFonts w:ascii="Times New Roman" w:eastAsia="Times New Roman" w:hAnsi="Times New Roman"/>
          <w:b/>
          <w:i/>
          <w:iCs/>
          <w:sz w:val="24"/>
          <w:szCs w:val="24"/>
          <w:lang w:eastAsia="pl-PL"/>
        </w:rPr>
        <w:t>Powiatem Dębickim ul. Parkowa 28, 39-200 Dębica , reprezentowanym przez Dyrektora Zarządu Dróg Powiatowych w Dębicy mgr inż. Jacek Drobot na podstawie pełnomocnictwa nr 74/2016 z dnia 14.11.2016 .Starosty Powiatu Dębickiego</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w:t>
      </w:r>
      <w:r w:rsidRPr="009D3670">
        <w:rPr>
          <w:rFonts w:ascii="Times New Roman" w:eastAsia="Times New Roman" w:hAnsi="Times New Roman"/>
          <w:b/>
          <w:i/>
          <w:sz w:val="24"/>
          <w:szCs w:val="24"/>
          <w:lang w:eastAsia="ar-SA"/>
        </w:rPr>
        <w:t xml:space="preserve"> </w:t>
      </w:r>
      <w:r w:rsidRPr="009D3670">
        <w:rPr>
          <w:rFonts w:ascii="Times New Roman" w:eastAsia="Times New Roman" w:hAnsi="Times New Roman"/>
          <w:i/>
          <w:sz w:val="24"/>
          <w:szCs w:val="24"/>
          <w:lang w:eastAsia="ar-SA"/>
        </w:rPr>
        <w:t>reprezentowaną przez:</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zwanym dalej </w:t>
      </w:r>
      <w:r w:rsidRPr="009D3670">
        <w:rPr>
          <w:rFonts w:ascii="Times New Roman" w:eastAsia="Times New Roman" w:hAnsi="Times New Roman"/>
          <w:b/>
          <w:i/>
          <w:sz w:val="24"/>
          <w:szCs w:val="24"/>
          <w:lang w:eastAsia="ar-SA"/>
        </w:rPr>
        <w:t>Zamawiającym</w:t>
      </w:r>
      <w:r w:rsidRPr="009D3670">
        <w:rPr>
          <w:rFonts w:ascii="Times New Roman" w:eastAsia="Times New Roman" w:hAnsi="Times New Roman"/>
          <w:i/>
          <w:sz w:val="24"/>
          <w:szCs w:val="24"/>
          <w:lang w:eastAsia="ar-SA"/>
        </w:rPr>
        <w:t xml:space="preserve">, a </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r w:rsidRPr="009D3670">
        <w:rPr>
          <w:rFonts w:ascii="Times New Roman" w:eastAsia="Times New Roman" w:hAnsi="Times New Roman"/>
          <w:b/>
          <w:bCs/>
          <w:i/>
          <w:iCs/>
          <w:sz w:val="24"/>
          <w:szCs w:val="24"/>
          <w:lang w:eastAsia="ar-SA"/>
        </w:rPr>
        <w:t xml:space="preserve">…………………………………………………………………………………………………, </w:t>
      </w:r>
      <w:r w:rsidRPr="009D3670">
        <w:rPr>
          <w:rFonts w:ascii="Times New Roman" w:eastAsia="Times New Roman" w:hAnsi="Times New Roman"/>
          <w:bCs/>
          <w:i/>
          <w:iCs/>
          <w:sz w:val="24"/>
          <w:szCs w:val="24"/>
          <w:lang w:eastAsia="ar-SA"/>
        </w:rPr>
        <w:t>reprezentowanym przez:</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r w:rsidRPr="009D3670">
        <w:rPr>
          <w:rFonts w:ascii="Times New Roman" w:eastAsia="Times New Roman" w:hAnsi="Times New Roman"/>
          <w:b/>
          <w:i/>
          <w:iCs/>
          <w:sz w:val="24"/>
          <w:szCs w:val="24"/>
          <w:lang w:eastAsia="ar-SA"/>
        </w:rPr>
        <w:t>…………………………………………………………………………………………………</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
          <w:bCs/>
          <w:i/>
          <w:iCs/>
          <w:sz w:val="24"/>
          <w:szCs w:val="24"/>
          <w:lang w:eastAsia="ar-SA"/>
        </w:rPr>
      </w:pPr>
      <w:r w:rsidRPr="009D3670">
        <w:rPr>
          <w:rFonts w:ascii="Times New Roman" w:eastAsia="Times New Roman" w:hAnsi="Times New Roman"/>
          <w:bCs/>
          <w:i/>
          <w:iCs/>
          <w:sz w:val="24"/>
          <w:szCs w:val="24"/>
          <w:lang w:eastAsia="ar-SA"/>
        </w:rPr>
        <w:t xml:space="preserve">zwanym dalej </w:t>
      </w:r>
      <w:r w:rsidRPr="009D3670">
        <w:rPr>
          <w:rFonts w:ascii="Times New Roman" w:eastAsia="Times New Roman" w:hAnsi="Times New Roman"/>
          <w:b/>
          <w:i/>
          <w:iCs/>
          <w:sz w:val="24"/>
          <w:szCs w:val="24"/>
          <w:lang w:eastAsia="ar-SA"/>
        </w:rPr>
        <w:t>Wykonawcą.</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1</w:t>
      </w:r>
    </w:p>
    <w:p w:rsidR="00242258" w:rsidRPr="00185ECC" w:rsidRDefault="00242258" w:rsidP="00242258">
      <w:pPr>
        <w:spacing w:after="0" w:line="240" w:lineRule="auto"/>
        <w:jc w:val="both"/>
        <w:rPr>
          <w:rFonts w:ascii="Times New Roman" w:eastAsia="Times New Roman" w:hAnsi="Times New Roman"/>
          <w:i/>
          <w:sz w:val="24"/>
          <w:szCs w:val="24"/>
          <w:lang w:eastAsia="ar-SA"/>
        </w:rPr>
      </w:pPr>
      <w:r w:rsidRPr="00242258">
        <w:rPr>
          <w:rFonts w:ascii="Times New Roman" w:hAnsi="Times New Roman"/>
        </w:rPr>
        <w:t>W rezultacie dokonania przez Zamawiającego wyboru oferty Wykonawcy</w:t>
      </w:r>
      <w:r w:rsidRPr="00242258">
        <w:rPr>
          <w:rFonts w:ascii="Times New Roman" w:eastAsia="Times New Roman" w:hAnsi="Times New Roman"/>
          <w:i/>
          <w:sz w:val="24"/>
          <w:szCs w:val="24"/>
          <w:lang w:eastAsia="ar-SA"/>
        </w:rPr>
        <w:t xml:space="preserve"> </w:t>
      </w:r>
      <w:r>
        <w:rPr>
          <w:rFonts w:ascii="Times New Roman" w:eastAsia="Times New Roman" w:hAnsi="Times New Roman"/>
          <w:i/>
          <w:sz w:val="24"/>
          <w:szCs w:val="24"/>
          <w:lang w:eastAsia="ar-SA"/>
        </w:rPr>
        <w:t xml:space="preserve">w </w:t>
      </w:r>
      <w:r w:rsidRPr="009D3670">
        <w:rPr>
          <w:rFonts w:ascii="Times New Roman" w:eastAsia="Times New Roman" w:hAnsi="Times New Roman"/>
          <w:i/>
          <w:sz w:val="24"/>
          <w:szCs w:val="24"/>
          <w:lang w:eastAsia="ar-SA"/>
        </w:rPr>
        <w:t>postępowani</w:t>
      </w:r>
      <w:r>
        <w:rPr>
          <w:rFonts w:ascii="Times New Roman" w:eastAsia="Times New Roman" w:hAnsi="Times New Roman"/>
          <w:i/>
          <w:sz w:val="24"/>
          <w:szCs w:val="24"/>
          <w:lang w:eastAsia="ar-SA"/>
        </w:rPr>
        <w:t>u</w:t>
      </w:r>
      <w:r w:rsidRPr="009D3670">
        <w:rPr>
          <w:rFonts w:ascii="Times New Roman" w:eastAsia="Times New Roman" w:hAnsi="Times New Roman"/>
          <w:i/>
          <w:sz w:val="24"/>
          <w:szCs w:val="24"/>
          <w:lang w:eastAsia="ar-SA"/>
        </w:rPr>
        <w:t xml:space="preserve"> o udzielenie zamówienia publicznego znak</w:t>
      </w:r>
      <w:r w:rsidRPr="009D3670">
        <w:rPr>
          <w:rFonts w:ascii="Times New Roman" w:eastAsia="Times New Roman" w:hAnsi="Times New Roman"/>
          <w:b/>
          <w:i/>
          <w:sz w:val="24"/>
          <w:szCs w:val="24"/>
          <w:lang w:eastAsia="ar-SA"/>
        </w:rPr>
        <w:t xml:space="preserve"> </w:t>
      </w:r>
      <w:r w:rsidRPr="009D3670">
        <w:rPr>
          <w:rFonts w:ascii="Times New Roman" w:eastAsia="Times New Roman" w:hAnsi="Times New Roman"/>
          <w:b/>
          <w:bCs/>
          <w:i/>
          <w:iCs/>
          <w:sz w:val="24"/>
          <w:szCs w:val="24"/>
          <w:lang w:eastAsia="ar-SA"/>
        </w:rPr>
        <w:t>ZP.271.</w:t>
      </w:r>
      <w:r>
        <w:rPr>
          <w:rFonts w:ascii="Times New Roman" w:eastAsia="Times New Roman" w:hAnsi="Times New Roman"/>
          <w:b/>
          <w:bCs/>
          <w:i/>
          <w:iCs/>
          <w:sz w:val="24"/>
          <w:szCs w:val="24"/>
          <w:lang w:eastAsia="ar-SA"/>
        </w:rPr>
        <w:t>W.</w:t>
      </w:r>
      <w:r w:rsidR="00BB3B2F">
        <w:rPr>
          <w:rFonts w:ascii="Times New Roman" w:eastAsia="Times New Roman" w:hAnsi="Times New Roman"/>
          <w:b/>
          <w:bCs/>
          <w:i/>
          <w:iCs/>
          <w:sz w:val="24"/>
          <w:szCs w:val="24"/>
          <w:lang w:eastAsia="ar-SA"/>
        </w:rPr>
        <w:t>20</w:t>
      </w:r>
      <w:r w:rsidRPr="009D3670">
        <w:rPr>
          <w:rFonts w:ascii="Times New Roman" w:eastAsia="Times New Roman" w:hAnsi="Times New Roman"/>
          <w:b/>
          <w:bCs/>
          <w:i/>
          <w:iCs/>
          <w:sz w:val="24"/>
          <w:szCs w:val="24"/>
          <w:lang w:eastAsia="ar-SA"/>
        </w:rPr>
        <w:t>.2019</w:t>
      </w:r>
      <w:r w:rsidRPr="009D3670">
        <w:rPr>
          <w:rFonts w:ascii="Times New Roman" w:eastAsia="Times New Roman" w:hAnsi="Times New Roman"/>
          <w:i/>
          <w:sz w:val="24"/>
          <w:szCs w:val="24"/>
          <w:lang w:eastAsia="ar-SA"/>
        </w:rPr>
        <w:t xml:space="preserve">, </w:t>
      </w:r>
      <w:r w:rsidRPr="00242258">
        <w:rPr>
          <w:rFonts w:ascii="Times New Roman" w:hAnsi="Times New Roman"/>
        </w:rPr>
        <w:t>, zgodnie z wymogami ustawy Prawo zamówień publicznych  z dnia 29 stycznia 2004 r. (</w:t>
      </w:r>
      <w:proofErr w:type="spellStart"/>
      <w:r w:rsidRPr="00242258">
        <w:rPr>
          <w:rFonts w:ascii="Times New Roman" w:hAnsi="Times New Roman"/>
        </w:rPr>
        <w:t>t.j</w:t>
      </w:r>
      <w:proofErr w:type="spellEnd"/>
      <w:r w:rsidRPr="00242258">
        <w:rPr>
          <w:rFonts w:ascii="Times New Roman" w:hAnsi="Times New Roman"/>
        </w:rPr>
        <w:t>. Dz. U. z 2018 r. poz. 1986</w:t>
      </w:r>
      <w:r w:rsidRPr="00242258">
        <w:rPr>
          <w:rFonts w:ascii="Times New Roman" w:hAnsi="Times New Roman"/>
          <w:color w:val="000000"/>
        </w:rPr>
        <w:t xml:space="preserve"> ze zm.- art.4 pkt 8</w:t>
      </w:r>
      <w:r w:rsidRPr="00242258">
        <w:rPr>
          <w:rFonts w:ascii="Times New Roman" w:hAnsi="Times New Roman"/>
        </w:rPr>
        <w:t>)</w:t>
      </w:r>
      <w:r w:rsidRPr="0024225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oraz</w:t>
      </w:r>
      <w:r w:rsidRPr="00242258">
        <w:rPr>
          <w:rFonts w:ascii="Times New Roman" w:eastAsia="Times New Roman" w:hAnsi="Times New Roman"/>
          <w:sz w:val="24"/>
          <w:szCs w:val="24"/>
          <w:lang w:eastAsia="pl-PL"/>
        </w:rPr>
        <w:t xml:space="preserve"> zgodnie z Regulaminem Zarządu Dróg Powiatowych dla wartości nieprzekracza</w:t>
      </w:r>
      <w:r>
        <w:rPr>
          <w:rFonts w:ascii="Times New Roman" w:eastAsia="Times New Roman" w:hAnsi="Times New Roman"/>
          <w:sz w:val="24"/>
          <w:szCs w:val="24"/>
          <w:lang w:eastAsia="pl-PL"/>
        </w:rPr>
        <w:t>jącej</w:t>
      </w:r>
      <w:r w:rsidRPr="00242258">
        <w:rPr>
          <w:rFonts w:ascii="Times New Roman" w:eastAsia="Times New Roman" w:hAnsi="Times New Roman"/>
          <w:sz w:val="24"/>
          <w:szCs w:val="24"/>
          <w:lang w:eastAsia="pl-PL"/>
        </w:rPr>
        <w:t xml:space="preserve"> wyrażonej w złotych równowartości kwoty 30 000euro </w:t>
      </w:r>
      <w:r>
        <w:rPr>
          <w:rFonts w:ascii="Times New Roman" w:eastAsia="Times New Roman" w:hAnsi="Times New Roman"/>
          <w:sz w:val="24"/>
          <w:szCs w:val="24"/>
          <w:lang w:eastAsia="pl-PL"/>
        </w:rPr>
        <w:t>i</w:t>
      </w:r>
      <w:r w:rsidRPr="00242258">
        <w:rPr>
          <w:rFonts w:ascii="Times New Roman" w:eastAsia="Times New Roman" w:hAnsi="Times New Roman"/>
          <w:sz w:val="24"/>
          <w:szCs w:val="24"/>
          <w:lang w:eastAsia="pl-PL"/>
        </w:rPr>
        <w:t xml:space="preserve"> </w:t>
      </w:r>
      <w:r w:rsidRPr="00242258">
        <w:rPr>
          <w:rFonts w:ascii="Times New Roman" w:hAnsi="Times New Roman"/>
        </w:rPr>
        <w:t xml:space="preserve"> na podstawie złożonej propozycji cenowej w dniu  </w:t>
      </w:r>
      <w:r>
        <w:rPr>
          <w:rFonts w:ascii="Times New Roman" w:hAnsi="Times New Roman"/>
        </w:rPr>
        <w:t xml:space="preserve"> </w:t>
      </w:r>
      <w:r w:rsidR="00185ECC" w:rsidRPr="00185ECC">
        <w:rPr>
          <w:rFonts w:ascii="Times New Roman" w:hAnsi="Times New Roman"/>
        </w:rPr>
        <w:t>0</w:t>
      </w:r>
      <w:r w:rsidR="00510ADB">
        <w:rPr>
          <w:rFonts w:ascii="Times New Roman" w:hAnsi="Times New Roman"/>
        </w:rPr>
        <w:t>4</w:t>
      </w:r>
      <w:r w:rsidR="00185ECC" w:rsidRPr="00185ECC">
        <w:rPr>
          <w:rFonts w:ascii="Times New Roman" w:hAnsi="Times New Roman"/>
        </w:rPr>
        <w:t>.07</w:t>
      </w:r>
      <w:r w:rsidRPr="00185ECC">
        <w:rPr>
          <w:rFonts w:ascii="Times New Roman" w:hAnsi="Times New Roman"/>
        </w:rPr>
        <w:t>.2019r.</w:t>
      </w:r>
    </w:p>
    <w:p w:rsid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i/>
          <w:sz w:val="24"/>
          <w:szCs w:val="24"/>
          <w:lang w:eastAsia="ar-SA"/>
        </w:rPr>
        <w:t>zleca, a</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i/>
          <w:sz w:val="24"/>
          <w:szCs w:val="24"/>
          <w:lang w:eastAsia="ar-SA"/>
        </w:rPr>
        <w:t>przyjmuje do wykonania:</w:t>
      </w:r>
    </w:p>
    <w:p w:rsidR="009D3670" w:rsidRPr="00BB3B2F" w:rsidRDefault="009D3670" w:rsidP="009D3670">
      <w:pPr>
        <w:spacing w:after="0" w:line="240" w:lineRule="auto"/>
        <w:jc w:val="both"/>
        <w:rPr>
          <w:rFonts w:ascii="Times New Roman" w:eastAsia="Times New Roman" w:hAnsi="Times New Roman"/>
          <w:iCs/>
          <w:sz w:val="24"/>
          <w:lang w:eastAsia="pl-PL"/>
        </w:rPr>
      </w:pPr>
      <w:r w:rsidRPr="009D3670">
        <w:rPr>
          <w:rFonts w:ascii="Times New Roman" w:eastAsia="Times New Roman" w:hAnsi="Times New Roman"/>
          <w:iCs/>
          <w:sz w:val="24"/>
          <w:lang w:eastAsia="pl-PL"/>
        </w:rPr>
        <w:t xml:space="preserve">Przedmiotem zamówienia jest wykonanie robót budowlanych związanych z wykonaniem </w:t>
      </w:r>
      <w:r w:rsidR="00AC5B05" w:rsidRPr="00BB3B2F">
        <w:rPr>
          <w:rFonts w:ascii="Times New Roman" w:eastAsia="Times New Roman" w:hAnsi="Times New Roman"/>
          <w:b/>
          <w:iCs/>
          <w:sz w:val="24"/>
          <w:lang w:eastAsia="pl-PL"/>
        </w:rPr>
        <w:t>„Remont dr.pow.1301R Latoszyn-Braciejowa - remont ściany oporowej w km 2+803-2+841”</w:t>
      </w:r>
      <w:r w:rsidR="00AC5B05" w:rsidRPr="00BB3B2F">
        <w:rPr>
          <w:rFonts w:ascii="Times New Roman" w:eastAsia="Times New Roman" w:hAnsi="Times New Roman"/>
          <w:iCs/>
          <w:sz w:val="24"/>
          <w:lang w:eastAsia="pl-PL"/>
        </w:rPr>
        <w:t xml:space="preserve"> </w:t>
      </w:r>
      <w:r w:rsidRPr="00BB3B2F">
        <w:rPr>
          <w:rFonts w:ascii="Times New Roman" w:eastAsia="Times New Roman" w:hAnsi="Times New Roman"/>
          <w:iCs/>
          <w:sz w:val="24"/>
          <w:lang w:eastAsia="pl-PL"/>
        </w:rPr>
        <w:t>zgodnie z przepisami prawa budowlanego.</w:t>
      </w:r>
    </w:p>
    <w:p w:rsidR="009D3670" w:rsidRPr="009D3670" w:rsidRDefault="009D3670" w:rsidP="009D3670">
      <w:pPr>
        <w:spacing w:before="120" w:after="120" w:line="240" w:lineRule="auto"/>
        <w:rPr>
          <w:rFonts w:ascii="Times New Roman" w:eastAsia="Times New Roman" w:hAnsi="Times New Roman"/>
          <w:b/>
          <w:bCs/>
          <w:iCs/>
          <w:sz w:val="24"/>
          <w:szCs w:val="24"/>
          <w:u w:val="single"/>
          <w:lang w:eastAsia="pl-PL"/>
        </w:rPr>
      </w:pPr>
      <w:r w:rsidRPr="009D3670">
        <w:rPr>
          <w:rFonts w:ascii="Times New Roman" w:eastAsia="Times New Roman" w:hAnsi="Times New Roman"/>
          <w:b/>
          <w:bCs/>
          <w:iCs/>
          <w:sz w:val="24"/>
          <w:szCs w:val="24"/>
          <w:u w:val="single"/>
          <w:lang w:eastAsia="pl-PL"/>
        </w:rPr>
        <w:t>1. Zakres przedmiotu zamówienia obejmuje</w:t>
      </w:r>
      <w:r w:rsidRPr="009D3670">
        <w:rPr>
          <w:rFonts w:ascii="Times New Roman" w:eastAsia="Times New Roman" w:hAnsi="Times New Roman"/>
          <w:b/>
          <w:bCs/>
          <w:iCs/>
          <w:sz w:val="24"/>
          <w:szCs w:val="24"/>
          <w:lang w:eastAsia="pl-PL"/>
        </w:rPr>
        <w:t>:</w:t>
      </w:r>
    </w:p>
    <w:p w:rsidR="00510ADB" w:rsidRPr="003359D9" w:rsidRDefault="00510ADB" w:rsidP="00510ADB">
      <w:pPr>
        <w:spacing w:after="0" w:line="240" w:lineRule="auto"/>
        <w:jc w:val="both"/>
        <w:rPr>
          <w:rFonts w:ascii="Times New Roman" w:hAnsi="Times New Roman"/>
          <w:i/>
          <w:sz w:val="24"/>
          <w:szCs w:val="24"/>
        </w:rPr>
      </w:pPr>
      <w:r w:rsidRPr="003359D9">
        <w:rPr>
          <w:rFonts w:ascii="Times New Roman" w:hAnsi="Times New Roman"/>
          <w:i/>
          <w:sz w:val="24"/>
          <w:szCs w:val="24"/>
        </w:rPr>
        <w:t>- czyszczenie istniejącej ściany ,</w:t>
      </w:r>
    </w:p>
    <w:p w:rsidR="00510ADB" w:rsidRPr="003359D9" w:rsidRDefault="00510ADB" w:rsidP="00510ADB">
      <w:pPr>
        <w:spacing w:after="0" w:line="240" w:lineRule="auto"/>
        <w:jc w:val="both"/>
        <w:rPr>
          <w:rFonts w:ascii="Times New Roman" w:hAnsi="Times New Roman"/>
          <w:i/>
          <w:sz w:val="24"/>
          <w:szCs w:val="24"/>
        </w:rPr>
      </w:pPr>
      <w:r w:rsidRPr="003359D9">
        <w:rPr>
          <w:rFonts w:ascii="Times New Roman" w:hAnsi="Times New Roman"/>
          <w:i/>
          <w:sz w:val="24"/>
          <w:szCs w:val="24"/>
        </w:rPr>
        <w:t xml:space="preserve">- wykonanie ściany żelbetowej , </w:t>
      </w:r>
    </w:p>
    <w:p w:rsidR="00510ADB" w:rsidRPr="003359D9" w:rsidRDefault="00510ADB" w:rsidP="00510ADB">
      <w:pPr>
        <w:spacing w:after="0" w:line="240" w:lineRule="auto"/>
        <w:jc w:val="both"/>
        <w:rPr>
          <w:rFonts w:ascii="Times New Roman" w:hAnsi="Times New Roman"/>
          <w:i/>
          <w:sz w:val="24"/>
          <w:szCs w:val="24"/>
        </w:rPr>
      </w:pPr>
      <w:r w:rsidRPr="003359D9">
        <w:rPr>
          <w:rFonts w:ascii="Times New Roman" w:hAnsi="Times New Roman"/>
          <w:i/>
          <w:sz w:val="24"/>
          <w:szCs w:val="24"/>
        </w:rPr>
        <w:t>- roboty ziemne (przemieszczenie urobku koparką ),</w:t>
      </w:r>
    </w:p>
    <w:p w:rsidR="00510ADB" w:rsidRPr="003359D9" w:rsidRDefault="00510ADB" w:rsidP="00510ADB">
      <w:pPr>
        <w:spacing w:after="0" w:line="240" w:lineRule="auto"/>
        <w:jc w:val="both"/>
        <w:rPr>
          <w:rFonts w:ascii="Times New Roman" w:hAnsi="Times New Roman"/>
          <w:i/>
          <w:sz w:val="24"/>
          <w:szCs w:val="24"/>
        </w:rPr>
      </w:pPr>
      <w:r w:rsidRPr="003359D9">
        <w:rPr>
          <w:rFonts w:ascii="Times New Roman" w:hAnsi="Times New Roman"/>
          <w:i/>
          <w:sz w:val="24"/>
          <w:szCs w:val="24"/>
        </w:rPr>
        <w:t>- wykonanie narzutu z kamienia łamanego.</w:t>
      </w:r>
    </w:p>
    <w:p w:rsidR="009D3670" w:rsidRDefault="009D3670" w:rsidP="009D3670">
      <w:pPr>
        <w:autoSpaceDE w:val="0"/>
        <w:autoSpaceDN w:val="0"/>
        <w:adjustRightInd w:val="0"/>
        <w:spacing w:after="0"/>
        <w:jc w:val="both"/>
        <w:rPr>
          <w:rFonts w:ascii="Times New Roman" w:eastAsiaTheme="minorHAnsi" w:hAnsi="Times New Roman"/>
          <w:bCs/>
          <w:i/>
          <w:iCs/>
          <w:u w:val="single"/>
        </w:rPr>
      </w:pPr>
    </w:p>
    <w:p w:rsidR="009D3670" w:rsidRDefault="009D3670" w:rsidP="009D3670">
      <w:pPr>
        <w:autoSpaceDE w:val="0"/>
        <w:autoSpaceDN w:val="0"/>
        <w:adjustRightInd w:val="0"/>
        <w:spacing w:after="0"/>
        <w:jc w:val="both"/>
        <w:rPr>
          <w:rFonts w:ascii="Times New Roman" w:eastAsiaTheme="minorHAnsi" w:hAnsi="Times New Roman"/>
          <w:bCs/>
          <w:i/>
          <w:iCs/>
          <w:u w:val="single"/>
        </w:rPr>
      </w:pPr>
    </w:p>
    <w:p w:rsidR="009D3670" w:rsidRPr="009D3670" w:rsidRDefault="009D3670" w:rsidP="009D3670">
      <w:pPr>
        <w:autoSpaceDE w:val="0"/>
        <w:autoSpaceDN w:val="0"/>
        <w:adjustRightInd w:val="0"/>
        <w:spacing w:after="0"/>
        <w:jc w:val="both"/>
        <w:rPr>
          <w:rFonts w:ascii="Times New Roman" w:eastAsiaTheme="minorHAnsi" w:hAnsi="Times New Roman"/>
          <w:bCs/>
          <w:i/>
          <w:iCs/>
        </w:rPr>
      </w:pPr>
      <w:r w:rsidRPr="009D3670">
        <w:rPr>
          <w:rFonts w:ascii="Times New Roman" w:eastAsiaTheme="minorHAnsi" w:hAnsi="Times New Roman"/>
          <w:bCs/>
          <w:i/>
          <w:iCs/>
          <w:u w:val="single"/>
        </w:rPr>
        <w:t>Szczegółowy zakres zadania obejmuje</w:t>
      </w:r>
      <w:r w:rsidRPr="009D3670">
        <w:rPr>
          <w:rFonts w:ascii="Times New Roman" w:eastAsiaTheme="minorHAnsi" w:hAnsi="Times New Roman"/>
          <w:bCs/>
          <w:i/>
          <w:iCs/>
        </w:rPr>
        <w:t>:</w:t>
      </w:r>
    </w:p>
    <w:p w:rsidR="009D3670" w:rsidRPr="00BB3B2F" w:rsidRDefault="009D3670" w:rsidP="009D3670">
      <w:pPr>
        <w:spacing w:after="0" w:line="240" w:lineRule="auto"/>
        <w:ind w:left="283" w:hanging="283"/>
        <w:jc w:val="both"/>
        <w:rPr>
          <w:rFonts w:ascii="Times New Roman" w:eastAsia="Times New Roman" w:hAnsi="Times New Roman"/>
          <w:bCs/>
          <w:i/>
          <w:iCs/>
          <w:sz w:val="24"/>
          <w:lang w:eastAsia="pl-PL"/>
        </w:rPr>
      </w:pPr>
      <w:r w:rsidRPr="00BB3B2F">
        <w:rPr>
          <w:rFonts w:ascii="Times New Roman" w:eastAsia="Times New Roman" w:hAnsi="Times New Roman"/>
          <w:bCs/>
          <w:i/>
          <w:iCs/>
          <w:sz w:val="24"/>
          <w:lang w:eastAsia="pl-PL"/>
        </w:rPr>
        <w:t>A. wykonanie i oddanie  przedmiotu  p</w:t>
      </w:r>
      <w:r w:rsidR="000B7512" w:rsidRPr="00BB3B2F">
        <w:rPr>
          <w:rFonts w:ascii="Times New Roman" w:eastAsia="Times New Roman" w:hAnsi="Times New Roman"/>
          <w:bCs/>
          <w:i/>
          <w:iCs/>
          <w:sz w:val="24"/>
          <w:lang w:eastAsia="pl-PL"/>
        </w:rPr>
        <w:t>ostępowania</w:t>
      </w:r>
      <w:r w:rsidRPr="00BB3B2F">
        <w:rPr>
          <w:rFonts w:ascii="Times New Roman" w:eastAsia="Times New Roman" w:hAnsi="Times New Roman"/>
          <w:bCs/>
          <w:i/>
          <w:iCs/>
          <w:sz w:val="24"/>
          <w:lang w:eastAsia="pl-PL"/>
        </w:rPr>
        <w:t>, zrealizo</w:t>
      </w:r>
      <w:r w:rsidR="00AC5B05" w:rsidRPr="00BB3B2F">
        <w:rPr>
          <w:rFonts w:ascii="Times New Roman" w:eastAsia="Times New Roman" w:hAnsi="Times New Roman"/>
          <w:bCs/>
          <w:i/>
          <w:iCs/>
          <w:sz w:val="24"/>
          <w:lang w:eastAsia="pl-PL"/>
        </w:rPr>
        <w:t>wanego zgodnie  z  kosztorysem</w:t>
      </w:r>
      <w:r w:rsidRPr="00BB3B2F">
        <w:rPr>
          <w:rFonts w:ascii="Times New Roman" w:eastAsia="Times New Roman" w:hAnsi="Times New Roman"/>
          <w:bCs/>
          <w:i/>
          <w:iCs/>
          <w:sz w:val="24"/>
          <w:lang w:eastAsia="pl-PL"/>
        </w:rPr>
        <w:t>, zasadami wiedzy technicznej i sztuki budowlanej,</w:t>
      </w:r>
    </w:p>
    <w:p w:rsidR="009D3670" w:rsidRPr="00BB3B2F" w:rsidRDefault="009D3670" w:rsidP="009D3670">
      <w:pPr>
        <w:spacing w:after="0" w:line="240" w:lineRule="auto"/>
        <w:ind w:left="283" w:hanging="283"/>
        <w:jc w:val="both"/>
        <w:rPr>
          <w:rFonts w:ascii="Times New Roman" w:eastAsia="Times New Roman" w:hAnsi="Times New Roman"/>
          <w:bCs/>
          <w:i/>
          <w:iCs/>
          <w:sz w:val="24"/>
          <w:lang w:eastAsia="pl-PL"/>
        </w:rPr>
      </w:pPr>
      <w:r w:rsidRPr="00BB3B2F">
        <w:rPr>
          <w:rFonts w:ascii="Times New Roman" w:eastAsia="Times New Roman" w:hAnsi="Times New Roman"/>
          <w:bCs/>
          <w:i/>
          <w:iCs/>
          <w:sz w:val="24"/>
          <w:lang w:eastAsia="pl-PL"/>
        </w:rPr>
        <w:t>B. inne elementy ujęte w cenie ofertowej składające się na przedmiot zamówienia:</w:t>
      </w:r>
    </w:p>
    <w:p w:rsidR="009D3670" w:rsidRPr="00BB3B2F"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BB3B2F">
        <w:rPr>
          <w:rFonts w:ascii="Times New Roman" w:eastAsia="Times New Roman" w:hAnsi="Times New Roman"/>
          <w:bCs/>
          <w:i/>
          <w:iCs/>
          <w:sz w:val="24"/>
          <w:lang w:eastAsia="pl-PL"/>
        </w:rPr>
        <w:t>obsługę geodezyjną robót i wykonanie inwentaryzacji powykonawczej, a przede wszystkim:</w:t>
      </w:r>
    </w:p>
    <w:p w:rsidR="009D3670" w:rsidRPr="00BB3B2F"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BB3B2F">
        <w:rPr>
          <w:rFonts w:ascii="Times New Roman" w:eastAsia="Times New Roman" w:hAnsi="Times New Roman"/>
          <w:bCs/>
          <w:i/>
          <w:iCs/>
          <w:sz w:val="24"/>
          <w:lang w:eastAsia="pl-PL"/>
        </w:rPr>
        <w:t xml:space="preserve">wykonanie niezbędnych prób, badań, pomiarów, zabezpieczeń, włączeń i odbiorów technicznych wraz z opłatami,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lastRenderedPageBreak/>
        <w:t xml:space="preserve">ustalenie lokalizacji, wykonanie i utrzymanie niezbędnego zaplecza technicznego i placu składowego materiałów, doprowadzeniu odpowiednich mediów na czas budowy wraz z uzyskaniem warunków technicznych,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 xml:space="preserve">ubezpieczenie placu budowy,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uporządkowanie placu budowy,</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pierwotnego,(w przypadku braku oświadczenia za zgodą Zamawiającego można odstąpić od obowiązku)</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utrzymanie przejezdności drogi i  dojazdów do posesji w trakcie okresu realizacji,</w:t>
      </w:r>
    </w:p>
    <w:p w:rsidR="009D3670" w:rsidRPr="009D3670" w:rsidRDefault="009D3670" w:rsidP="009D3670">
      <w:pPr>
        <w:spacing w:after="0" w:line="240" w:lineRule="auto"/>
        <w:outlineLvl w:val="7"/>
        <w:rPr>
          <w:rFonts w:ascii="Times New Roman" w:eastAsia="Times New Roman" w:hAnsi="Times New Roman"/>
          <w:bCs/>
          <w:i/>
          <w:iCs/>
          <w:sz w:val="24"/>
          <w:lang w:eastAsia="pl-PL"/>
        </w:rPr>
      </w:pPr>
    </w:p>
    <w:p w:rsidR="009D3670" w:rsidRPr="009D3670" w:rsidRDefault="009D3670" w:rsidP="009D3670">
      <w:pPr>
        <w:spacing w:after="0" w:line="240" w:lineRule="auto"/>
        <w:outlineLvl w:val="7"/>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Wszystkie w / w elementy zamówienia zostaną ujęte w cenie ofertowej.</w:t>
      </w:r>
    </w:p>
    <w:p w:rsidR="009D3670" w:rsidRPr="009D3670" w:rsidRDefault="009D3670" w:rsidP="009D3670">
      <w:pPr>
        <w:tabs>
          <w:tab w:val="left" w:pos="360"/>
        </w:tabs>
        <w:spacing w:after="0" w:line="240" w:lineRule="auto"/>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 xml:space="preserve">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Wszelkie nazwy własne produktów użyte w </w:t>
      </w:r>
      <w:r w:rsidRPr="00BB3B2F">
        <w:rPr>
          <w:rFonts w:ascii="Times New Roman" w:eastAsia="Times New Roman" w:hAnsi="Times New Roman"/>
          <w:i/>
          <w:sz w:val="24"/>
          <w:szCs w:val="24"/>
          <w:lang w:eastAsia="ar-SA"/>
        </w:rPr>
        <w:t xml:space="preserve">specyfikacjach technicznych, przedmiarze robót winny być interpretowane jako definicje </w:t>
      </w:r>
      <w:r w:rsidRPr="009D3670">
        <w:rPr>
          <w:rFonts w:ascii="Times New Roman" w:eastAsia="Times New Roman" w:hAnsi="Times New Roman"/>
          <w:i/>
          <w:sz w:val="24"/>
          <w:szCs w:val="24"/>
          <w:lang w:eastAsia="ar-SA"/>
        </w:rPr>
        <w:t xml:space="preserve">standardów, a nie jako nazwy konkretnych rozwiązań mających zastosowanie w projekcie. Produkty takie można zastąpić materiałami / urządzeniami równoważnymi innych producentów pod warunkiem spełnienia zapisów SST z zastrzeżeniem, że jeśli zmiana spowoduje koszty dodatkowe, to ponosi je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w:t>
      </w:r>
    </w:p>
    <w:p w:rsidR="009D3670" w:rsidRPr="009D3670" w:rsidRDefault="009D3670" w:rsidP="009D3670">
      <w:pPr>
        <w:suppressAutoHyphens/>
        <w:spacing w:after="0" w:line="240" w:lineRule="auto"/>
        <w:jc w:val="both"/>
        <w:rPr>
          <w:rFonts w:ascii="Times New Roman" w:eastAsia="Times New Roman" w:hAnsi="Times New Roman"/>
          <w:b/>
          <w:i/>
          <w:sz w:val="24"/>
          <w:szCs w:val="24"/>
          <w:u w:val="single"/>
          <w:lang w:eastAsia="ar-SA"/>
        </w:rPr>
      </w:pPr>
      <w:r w:rsidRPr="009D3670">
        <w:rPr>
          <w:rFonts w:ascii="Times New Roman" w:eastAsia="Times New Roman" w:hAnsi="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Wykonawca </w:t>
      </w:r>
      <w:r w:rsidRPr="009D3670">
        <w:rPr>
          <w:rFonts w:ascii="Times New Roman" w:eastAsia="Times New Roman" w:hAnsi="Times New Roman"/>
          <w:i/>
          <w:color w:val="000000"/>
          <w:sz w:val="24"/>
          <w:szCs w:val="24"/>
          <w:lang w:eastAsia="ar-SA"/>
        </w:rPr>
        <w:t xml:space="preserve">udzieli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gwarancji i rękojmi na przedmiot umowy włącznie z wbudowanymi materiałami i urządzeniami.</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b/>
          <w:sz w:val="24"/>
          <w:szCs w:val="24"/>
          <w:lang w:eastAsia="ar-SA"/>
        </w:rPr>
        <w:t>Uwaga 1:</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9D3670">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9D3670">
        <w:rPr>
          <w:rFonts w:ascii="Times New Roman" w:eastAsia="Times New Roman" w:hAnsi="Times New Roman"/>
          <w:b/>
          <w:sz w:val="24"/>
          <w:szCs w:val="24"/>
          <w:lang w:eastAsia="ar-SA"/>
        </w:rPr>
        <w:t>Wykonawca</w:t>
      </w:r>
      <w:r w:rsidRPr="009D3670">
        <w:rPr>
          <w:rFonts w:ascii="Times New Roman" w:eastAsia="Times New Roman" w:hAnsi="Times New Roman"/>
          <w:sz w:val="24"/>
          <w:szCs w:val="24"/>
          <w:lang w:eastAsia="ar-SA"/>
        </w:rPr>
        <w:t xml:space="preserve">. </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2 </w:t>
      </w:r>
    </w:p>
    <w:p w:rsidR="009D3670" w:rsidRPr="009D3670" w:rsidRDefault="009D3670" w:rsidP="00952553">
      <w:pPr>
        <w:numPr>
          <w:ilvl w:val="0"/>
          <w:numId w:val="43"/>
        </w:numPr>
        <w:tabs>
          <w:tab w:val="left" w:pos="720"/>
        </w:tabs>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Termin rozpoczęcia prac ustala się na dzień podpisania umowy.</w:t>
      </w:r>
    </w:p>
    <w:p w:rsidR="009D3670" w:rsidRPr="009D3670" w:rsidRDefault="009D3670" w:rsidP="009D3670">
      <w:p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185ECC" w:rsidRDefault="009D3670" w:rsidP="009D3670">
      <w:pPr>
        <w:numPr>
          <w:ilvl w:val="0"/>
          <w:numId w:val="43"/>
        </w:numPr>
        <w:tabs>
          <w:tab w:val="left" w:pos="720"/>
        </w:tabs>
        <w:suppressAutoHyphens/>
        <w:spacing w:after="0" w:line="240" w:lineRule="auto"/>
        <w:jc w:val="both"/>
        <w:rPr>
          <w:rFonts w:ascii="Times New Roman" w:eastAsia="Times New Roman" w:hAnsi="Times New Roman"/>
          <w:i/>
          <w:sz w:val="24"/>
          <w:szCs w:val="24"/>
          <w:lang w:eastAsia="ar-SA"/>
        </w:rPr>
      </w:pPr>
      <w:r w:rsidRPr="00185ECC">
        <w:rPr>
          <w:rFonts w:ascii="Times New Roman" w:eastAsia="Times New Roman" w:hAnsi="Times New Roman"/>
          <w:i/>
          <w:color w:val="000000"/>
          <w:sz w:val="24"/>
          <w:szCs w:val="24"/>
          <w:lang w:eastAsia="ar-SA"/>
        </w:rPr>
        <w:t>Termin zakończenia robót  objętych umową ustala się na dzień:</w:t>
      </w:r>
      <w:r w:rsidRPr="00185ECC">
        <w:rPr>
          <w:rFonts w:ascii="Times New Roman" w:eastAsia="Times New Roman" w:hAnsi="Times New Roman"/>
          <w:b/>
          <w:i/>
          <w:color w:val="000000"/>
          <w:sz w:val="24"/>
          <w:szCs w:val="24"/>
          <w:lang w:eastAsia="ar-SA"/>
        </w:rPr>
        <w:t xml:space="preserve"> </w:t>
      </w:r>
      <w:r w:rsidRPr="00185ECC">
        <w:rPr>
          <w:rFonts w:ascii="Times New Roman" w:eastAsia="Times New Roman" w:hAnsi="Times New Roman"/>
          <w:i/>
          <w:sz w:val="24"/>
          <w:szCs w:val="24"/>
          <w:lang w:eastAsia="ar-SA"/>
        </w:rPr>
        <w:t xml:space="preserve">do </w:t>
      </w:r>
      <w:bookmarkStart w:id="0" w:name="_GoBack"/>
      <w:r w:rsidR="002E6BB3" w:rsidRPr="00E76790">
        <w:rPr>
          <w:rFonts w:ascii="Times New Roman" w:eastAsia="Times New Roman" w:hAnsi="Times New Roman"/>
          <w:b/>
          <w:i/>
          <w:sz w:val="24"/>
          <w:szCs w:val="24"/>
          <w:lang w:eastAsia="ar-SA"/>
        </w:rPr>
        <w:t>15</w:t>
      </w:r>
      <w:r w:rsidR="00185ECC" w:rsidRPr="00E76790">
        <w:rPr>
          <w:rFonts w:ascii="Times New Roman" w:eastAsia="Times New Roman" w:hAnsi="Times New Roman"/>
          <w:b/>
          <w:i/>
          <w:sz w:val="24"/>
          <w:szCs w:val="24"/>
          <w:lang w:eastAsia="ar-SA"/>
        </w:rPr>
        <w:t>.08.2019r</w:t>
      </w:r>
      <w:bookmarkEnd w:id="0"/>
      <w:r w:rsidR="00185ECC">
        <w:rPr>
          <w:rFonts w:ascii="Times New Roman" w:eastAsia="Times New Roman" w:hAnsi="Times New Roman"/>
          <w:i/>
          <w:sz w:val="24"/>
          <w:szCs w:val="24"/>
          <w:lang w:eastAsia="ar-SA"/>
        </w:rPr>
        <w:t>.</w:t>
      </w:r>
    </w:p>
    <w:p w:rsidR="009D3670" w:rsidRPr="00185ECC" w:rsidRDefault="009D3670" w:rsidP="009D3670">
      <w:pPr>
        <w:numPr>
          <w:ilvl w:val="0"/>
          <w:numId w:val="43"/>
        </w:numPr>
        <w:tabs>
          <w:tab w:val="left" w:pos="720"/>
        </w:tabs>
        <w:suppressAutoHyphens/>
        <w:spacing w:after="0" w:line="240" w:lineRule="auto"/>
        <w:jc w:val="both"/>
        <w:rPr>
          <w:rFonts w:ascii="Times New Roman" w:eastAsia="Times New Roman" w:hAnsi="Times New Roman"/>
          <w:i/>
          <w:sz w:val="24"/>
          <w:szCs w:val="24"/>
          <w:lang w:eastAsia="ar-SA"/>
        </w:rPr>
      </w:pPr>
      <w:r w:rsidRPr="00185ECC">
        <w:rPr>
          <w:rFonts w:ascii="Times New Roman" w:eastAsia="Times New Roman" w:hAnsi="Times New Roman"/>
          <w:i/>
          <w:sz w:val="24"/>
          <w:szCs w:val="24"/>
          <w:lang w:eastAsia="ar-SA"/>
        </w:rPr>
        <w:t>Za termin zakończenia prac uważa się dzień , w którym dokonano wpisu do dziennika budowy  potwierdzonego przez inspektora nadzoru.</w:t>
      </w:r>
    </w:p>
    <w:p w:rsidR="009D3670" w:rsidRPr="009D3670" w:rsidRDefault="009D3670" w:rsidP="009D3670">
      <w:pPr>
        <w:suppressAutoHyphens/>
        <w:spacing w:after="0" w:line="240" w:lineRule="auto"/>
        <w:jc w:val="center"/>
        <w:rPr>
          <w:rFonts w:ascii="Times New Roman" w:eastAsia="Times New Roman" w:hAnsi="Times New Roman"/>
          <w:b/>
          <w:bCs/>
          <w:i/>
          <w:iCs/>
          <w:color w:val="000000"/>
          <w:sz w:val="24"/>
          <w:szCs w:val="24"/>
          <w:lang w:eastAsia="ar-SA"/>
        </w:rPr>
      </w:pPr>
      <w:r w:rsidRPr="009D3670">
        <w:rPr>
          <w:rFonts w:ascii="Times New Roman" w:eastAsia="Times New Roman" w:hAnsi="Times New Roman"/>
          <w:i/>
          <w:sz w:val="24"/>
          <w:szCs w:val="24"/>
          <w:lang w:eastAsia="ar-SA"/>
        </w:rPr>
        <w:t xml:space="preserve">§ </w:t>
      </w:r>
      <w:r w:rsidRPr="009D3670">
        <w:rPr>
          <w:rFonts w:ascii="Times New Roman" w:eastAsia="Times New Roman" w:hAnsi="Times New Roman"/>
          <w:b/>
          <w:bCs/>
          <w:i/>
          <w:sz w:val="24"/>
          <w:szCs w:val="24"/>
          <w:lang w:eastAsia="ar-SA"/>
        </w:rPr>
        <w:t>3</w:t>
      </w:r>
    </w:p>
    <w:p w:rsidR="009D3670" w:rsidRPr="009D3670" w:rsidRDefault="009D3670" w:rsidP="00952553">
      <w:pPr>
        <w:numPr>
          <w:ilvl w:val="0"/>
          <w:numId w:val="57"/>
        </w:numPr>
        <w:tabs>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lastRenderedPageBreak/>
        <w:t>Zamawiający</w:t>
      </w:r>
      <w:r w:rsidRPr="009D3670">
        <w:rPr>
          <w:rFonts w:ascii="Times New Roman" w:eastAsia="Times New Roman" w:hAnsi="Times New Roman"/>
          <w:i/>
          <w:color w:val="000000"/>
          <w:sz w:val="24"/>
          <w:szCs w:val="24"/>
          <w:lang w:eastAsia="ar-SA"/>
        </w:rPr>
        <w:t xml:space="preserve"> zobowiązuje się dostarczyć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projekt budowlany, </w:t>
      </w:r>
      <w:r w:rsidRPr="009D3670">
        <w:rPr>
          <w:rFonts w:ascii="Times New Roman" w:eastAsia="Times New Roman" w:hAnsi="Times New Roman"/>
          <w:i/>
          <w:color w:val="000000"/>
          <w:sz w:val="24"/>
          <w:szCs w:val="24"/>
          <w:lang w:eastAsia="ar-SA"/>
        </w:rPr>
        <w:t>który określa przedmiot umowy w terminie 7 dni od podpisania umowy wraz z dziennikiem budowy  .</w:t>
      </w:r>
    </w:p>
    <w:p w:rsidR="009D3670" w:rsidRPr="009D3670" w:rsidRDefault="009D3670" w:rsidP="00952553">
      <w:pPr>
        <w:numPr>
          <w:ilvl w:val="0"/>
          <w:numId w:val="57"/>
        </w:numPr>
        <w:tabs>
          <w:tab w:val="left" w:pos="720"/>
        </w:tabs>
        <w:suppressAutoHyphens/>
        <w:spacing w:after="0" w:line="240" w:lineRule="auto"/>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przekaże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teren budowy w terminie 7 dni od podpisania   umowy</w:t>
      </w:r>
      <w:r w:rsidRPr="009D3670">
        <w:rPr>
          <w:rFonts w:ascii="Times New Roman" w:eastAsia="Times New Roman" w:hAnsi="Times New Roman"/>
          <w:b/>
          <w:i/>
          <w:color w:val="000000"/>
          <w:sz w:val="24"/>
          <w:szCs w:val="24"/>
          <w:lang w:eastAsia="ar-SA"/>
        </w:rPr>
        <w:t>.</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w:t>
      </w:r>
      <w:r w:rsidRPr="009D3670">
        <w:rPr>
          <w:rFonts w:ascii="Times New Roman" w:eastAsia="Times New Roman" w:hAnsi="Times New Roman"/>
          <w:b/>
          <w:bCs/>
          <w:i/>
          <w:color w:val="000000"/>
          <w:sz w:val="24"/>
          <w:szCs w:val="24"/>
          <w:lang w:eastAsia="ar-SA"/>
        </w:rPr>
        <w:t>4</w:t>
      </w:r>
    </w:p>
    <w:p w:rsidR="009D3670" w:rsidRPr="009D3670" w:rsidRDefault="009D3670" w:rsidP="009D3670">
      <w:pPr>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Cs/>
          <w:i/>
          <w:iCs/>
          <w:color w:val="000000"/>
          <w:sz w:val="24"/>
          <w:szCs w:val="24"/>
          <w:lang w:eastAsia="ar-SA"/>
        </w:rPr>
        <w:tab/>
        <w:t xml:space="preserve">Strony zgodnie ustalają, iż </w:t>
      </w:r>
      <w:r w:rsidRPr="009D3670">
        <w:rPr>
          <w:rFonts w:ascii="Times New Roman" w:eastAsia="Times New Roman" w:hAnsi="Times New Roman"/>
          <w:b/>
          <w:bCs/>
          <w:i/>
          <w:iCs/>
          <w:color w:val="000000"/>
          <w:sz w:val="24"/>
          <w:szCs w:val="24"/>
          <w:lang w:eastAsia="ar-SA"/>
        </w:rPr>
        <w:t>Zamawiający</w:t>
      </w:r>
      <w:r w:rsidRPr="009D3670">
        <w:rPr>
          <w:rFonts w:ascii="Times New Roman" w:eastAsia="Times New Roman" w:hAnsi="Times New Roman"/>
          <w:bCs/>
          <w:i/>
          <w:iCs/>
          <w:color w:val="000000"/>
          <w:sz w:val="24"/>
          <w:szCs w:val="24"/>
          <w:lang w:eastAsia="ar-SA"/>
        </w:rPr>
        <w:t xml:space="preserve"> dostarczył </w:t>
      </w:r>
      <w:r w:rsidRPr="009D3670">
        <w:rPr>
          <w:rFonts w:ascii="Times New Roman" w:eastAsia="Times New Roman" w:hAnsi="Times New Roman"/>
          <w:b/>
          <w:bCs/>
          <w:i/>
          <w:iCs/>
          <w:color w:val="000000"/>
          <w:sz w:val="24"/>
          <w:szCs w:val="24"/>
          <w:lang w:eastAsia="ar-SA"/>
        </w:rPr>
        <w:t>Wykonawcy</w:t>
      </w:r>
      <w:r w:rsidRPr="009D3670">
        <w:rPr>
          <w:rFonts w:ascii="Times New Roman" w:eastAsia="Times New Roman" w:hAnsi="Times New Roman"/>
          <w:bCs/>
          <w:i/>
          <w:iCs/>
          <w:color w:val="000000"/>
          <w:sz w:val="24"/>
          <w:szCs w:val="24"/>
          <w:lang w:eastAsia="ar-SA"/>
        </w:rPr>
        <w:t xml:space="preserve"> formularz zawierający specyfikację istotnych warunków zamówienia, zawierający m.in. istotne dla </w:t>
      </w:r>
      <w:r w:rsidRPr="009D3670">
        <w:rPr>
          <w:rFonts w:ascii="Times New Roman" w:eastAsia="Times New Roman" w:hAnsi="Times New Roman"/>
          <w:b/>
          <w:bCs/>
          <w:i/>
          <w:iCs/>
          <w:color w:val="000000"/>
          <w:sz w:val="24"/>
          <w:szCs w:val="24"/>
          <w:lang w:eastAsia="ar-SA"/>
        </w:rPr>
        <w:t xml:space="preserve">Zamawiającego </w:t>
      </w:r>
      <w:r w:rsidRPr="009D3670">
        <w:rPr>
          <w:rFonts w:ascii="Times New Roman" w:eastAsia="Times New Roman" w:hAnsi="Times New Roman"/>
          <w:bCs/>
          <w:i/>
          <w:iCs/>
          <w:color w:val="000000"/>
          <w:sz w:val="24"/>
          <w:szCs w:val="24"/>
          <w:lang w:eastAsia="ar-SA"/>
        </w:rPr>
        <w:t xml:space="preserve">postanowienia i zobowiązania </w:t>
      </w:r>
      <w:r w:rsidRPr="009D3670">
        <w:rPr>
          <w:rFonts w:ascii="Times New Roman" w:eastAsia="Times New Roman" w:hAnsi="Times New Roman"/>
          <w:b/>
          <w:bCs/>
          <w:i/>
          <w:iCs/>
          <w:color w:val="000000"/>
          <w:sz w:val="24"/>
          <w:szCs w:val="24"/>
          <w:lang w:eastAsia="ar-SA"/>
        </w:rPr>
        <w:t>Wykonawcy</w:t>
      </w:r>
      <w:r w:rsidRPr="009D3670">
        <w:rPr>
          <w:rFonts w:ascii="Times New Roman" w:eastAsia="Times New Roman" w:hAnsi="Times New Roman"/>
          <w:bCs/>
          <w:i/>
          <w:iCs/>
          <w:color w:val="000000"/>
          <w:sz w:val="24"/>
          <w:szCs w:val="24"/>
          <w:lang w:eastAsia="ar-SA"/>
        </w:rPr>
        <w:t xml:space="preserve"> oraz, że są one obowiązujące przy wykonaniu umowy na wykonanie zamówienia publicznego.</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5</w:t>
      </w:r>
    </w:p>
    <w:p w:rsidR="009D3670" w:rsidRPr="009D3670" w:rsidRDefault="009D3670" w:rsidP="009D3670">
      <w:p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Nadzór techniczny nad wykonywanymi robotami w imieniu </w:t>
      </w:r>
      <w:r w:rsidRPr="009D3670">
        <w:rPr>
          <w:rFonts w:ascii="Times New Roman" w:eastAsia="Times New Roman" w:hAnsi="Times New Roman"/>
          <w:b/>
          <w:i/>
          <w:color w:val="000000"/>
          <w:sz w:val="24"/>
          <w:szCs w:val="24"/>
          <w:lang w:eastAsia="ar-SA"/>
        </w:rPr>
        <w:t>Zamawiającego</w:t>
      </w:r>
      <w:r w:rsidRPr="009D3670">
        <w:rPr>
          <w:rFonts w:ascii="Times New Roman" w:eastAsia="Times New Roman" w:hAnsi="Times New Roman"/>
          <w:i/>
          <w:color w:val="000000"/>
          <w:sz w:val="24"/>
          <w:szCs w:val="24"/>
          <w:lang w:eastAsia="ar-SA"/>
        </w:rPr>
        <w:t xml:space="preserve"> sprawować będzie: roboty budowlane   –   ………………….</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6</w:t>
      </w:r>
    </w:p>
    <w:p w:rsidR="009D3670" w:rsidRPr="009D3670" w:rsidRDefault="009D3670" w:rsidP="009D3670">
      <w:pPr>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Funkcję Kierownika Budowy  pełnił  będzie: </w:t>
      </w:r>
      <w:r w:rsidRPr="009D3670">
        <w:rPr>
          <w:rFonts w:ascii="Times New Roman" w:eastAsia="Times New Roman" w:hAnsi="Times New Roman"/>
          <w:i/>
          <w:color w:val="000000"/>
          <w:sz w:val="24"/>
          <w:szCs w:val="24"/>
          <w:lang w:eastAsia="ar-SA"/>
        </w:rPr>
        <w:tab/>
        <w:t>…..........................................................................</w:t>
      </w:r>
    </w:p>
    <w:p w:rsidR="009D3670" w:rsidRPr="009D3670" w:rsidRDefault="009D3670" w:rsidP="009D3670">
      <w:pPr>
        <w:suppressAutoHyphens/>
        <w:spacing w:after="0" w:line="240" w:lineRule="auto"/>
        <w:rPr>
          <w:rFonts w:ascii="Times New Roman" w:eastAsia="Times New Roman" w:hAnsi="Times New Roman"/>
          <w:i/>
          <w:color w:val="000000"/>
          <w:sz w:val="24"/>
          <w:szCs w:val="24"/>
          <w:vertAlign w:val="superscript"/>
          <w:lang w:eastAsia="ar-SA"/>
        </w:rPr>
      </w:pP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vertAlign w:val="superscript"/>
          <w:lang w:eastAsia="ar-SA"/>
        </w:rPr>
        <w:t>( imię i nazwisko, adres, nr telefonu, nr uprawnień)</w:t>
      </w:r>
    </w:p>
    <w:p w:rsidR="009D3670" w:rsidRPr="009D3670" w:rsidRDefault="009D3670" w:rsidP="009D3670">
      <w:pPr>
        <w:suppressAutoHyphens/>
        <w:spacing w:after="0"/>
        <w:jc w:val="center"/>
        <w:rPr>
          <w:rFonts w:ascii="Times New Roman" w:eastAsia="Times New Roman" w:hAnsi="Times New Roman"/>
          <w:b/>
          <w:bCs/>
          <w:iCs/>
          <w:sz w:val="24"/>
          <w:szCs w:val="24"/>
          <w:u w:val="single"/>
          <w:lang w:eastAsia="ar-SA"/>
        </w:rPr>
      </w:pPr>
      <w:r w:rsidRPr="009D3670">
        <w:rPr>
          <w:rFonts w:ascii="Times New Roman" w:eastAsia="Times New Roman" w:hAnsi="Times New Roman"/>
          <w:b/>
          <w:bCs/>
          <w:iCs/>
          <w:sz w:val="24"/>
          <w:szCs w:val="24"/>
          <w:u w:val="single"/>
          <w:lang w:eastAsia="ar-SA"/>
        </w:rPr>
        <w:t>Wymaga się, aby zgłoszony przez Wykonawcę Kierownik Budowy był obecny w miejscu wykonywania budowy w trakcie trwania robót.</w:t>
      </w:r>
    </w:p>
    <w:p w:rsidR="009D3670" w:rsidRPr="009D3670" w:rsidRDefault="009D3670" w:rsidP="009D3670">
      <w:pPr>
        <w:suppressAutoHyphens/>
        <w:spacing w:after="0" w:line="240" w:lineRule="auto"/>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7</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
          <w:bCs/>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zabezpieczy i oznakuje teren budowy zgodnie z obowiązującymi w tym zakresie instrukcjami i przepisami bez dodatkowego wynagrodzenia.</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W czasie realizacji robót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będzie utrzymywał teren budowy w stanie wolnym od przeszkód komunikacyjnych.</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 xml:space="preserve">Przed zgłoszeniem do odbioru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zobowiązany jest uporządkować teren  budowy.</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sz w:val="24"/>
          <w:szCs w:val="24"/>
          <w:lang w:eastAsia="ar-SA"/>
        </w:rPr>
        <w:t>Do obowiązków wykonawcy należy również:</w:t>
      </w:r>
    </w:p>
    <w:p w:rsidR="009D3670" w:rsidRPr="009D3670" w:rsidRDefault="009D3670" w:rsidP="00952553">
      <w:pPr>
        <w:numPr>
          <w:ilvl w:val="0"/>
          <w:numId w:val="48"/>
        </w:numPr>
        <w:tabs>
          <w:tab w:val="clear" w:pos="360"/>
          <w:tab w:val="num" w:pos="720"/>
        </w:tabs>
        <w:suppressAutoHyphens/>
        <w:spacing w:after="0" w:line="240" w:lineRule="auto"/>
        <w:ind w:left="714" w:hanging="357"/>
        <w:jc w:val="both"/>
        <w:rPr>
          <w:rFonts w:ascii="Times New Roman" w:eastAsia="Times New Roman" w:hAnsi="Times New Roman"/>
          <w:i/>
          <w:sz w:val="24"/>
          <w:szCs w:val="24"/>
          <w:lang w:eastAsia="ar-SA"/>
        </w:rPr>
      </w:pPr>
      <w:r w:rsidRPr="009D3670">
        <w:rPr>
          <w:rFonts w:ascii="Times New Roman" w:hAnsi="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w:t>
      </w:r>
      <w:r>
        <w:rPr>
          <w:rFonts w:ascii="Times New Roman" w:hAnsi="Times New Roman"/>
          <w:i/>
          <w:sz w:val="24"/>
          <w:szCs w:val="24"/>
        </w:rPr>
        <w:t>4</w:t>
      </w:r>
      <w:r w:rsidRPr="009D3670">
        <w:rPr>
          <w:rFonts w:ascii="Times New Roman" w:hAnsi="Times New Roman"/>
          <w:i/>
          <w:sz w:val="24"/>
          <w:szCs w:val="24"/>
        </w:rPr>
        <w:t xml:space="preserve"> niniejszej umowy</w:t>
      </w:r>
      <w:r w:rsidRPr="009D3670">
        <w:rPr>
          <w:rFonts w:ascii="Times New Roman" w:hAnsi="Times New Roman"/>
          <w:bCs/>
          <w:i/>
          <w:sz w:val="24"/>
          <w:szCs w:val="24"/>
        </w:rPr>
        <w:t>,</w:t>
      </w:r>
    </w:p>
    <w:p w:rsidR="009D3670" w:rsidRPr="009D3670" w:rsidRDefault="009D3670" w:rsidP="00952553">
      <w:pPr>
        <w:numPr>
          <w:ilvl w:val="0"/>
          <w:numId w:val="48"/>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i/>
          <w:sz w:val="24"/>
          <w:szCs w:val="24"/>
          <w:lang w:val="x-none" w:eastAsia="ar-SA"/>
        </w:rPr>
      </w:pPr>
      <w:r w:rsidRPr="009D3670">
        <w:rPr>
          <w:rFonts w:ascii="Times New Roman" w:hAnsi="Times New Roman"/>
          <w:bCs/>
          <w:i/>
          <w:sz w:val="24"/>
          <w:szCs w:val="24"/>
          <w:lang w:val="x-none"/>
        </w:rPr>
        <w:t>p</w:t>
      </w:r>
      <w:r w:rsidRPr="009D3670">
        <w:rPr>
          <w:rFonts w:ascii="Times New Roman" w:hAnsi="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9D3670" w:rsidRPr="009D3670" w:rsidRDefault="009D3670" w:rsidP="00952553">
      <w:pPr>
        <w:numPr>
          <w:ilvl w:val="0"/>
          <w:numId w:val="48"/>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i/>
          <w:sz w:val="24"/>
          <w:szCs w:val="24"/>
          <w:lang w:val="x-none" w:eastAsia="ar-SA"/>
        </w:rPr>
      </w:pPr>
      <w:r w:rsidRPr="009D3670">
        <w:rPr>
          <w:rFonts w:ascii="Times New Roman" w:hAnsi="Times New Roman"/>
          <w:i/>
          <w:sz w:val="24"/>
          <w:szCs w:val="24"/>
          <w:lang w:val="x-none"/>
        </w:rPr>
        <w:t>przedkładanie Zamawiającemu (na każde żądanie) oświadczenia o zatrudnianiu na umowę o pracę, pracowników zatrudnionych przy realizacji zamówienia w terminie 10 dni od otrzymania żądania Zamawiającego.</w:t>
      </w:r>
      <w:r w:rsidRPr="009D3670">
        <w:rPr>
          <w:rFonts w:ascii="Times New Roman" w:eastAsia="Times New Roman" w:hAnsi="Times New Roman"/>
          <w:i/>
          <w:sz w:val="24"/>
          <w:szCs w:val="24"/>
          <w:lang w:val="x-none" w:eastAsia="ar-SA"/>
        </w:rPr>
        <w:t xml:space="preserve"> </w:t>
      </w:r>
    </w:p>
    <w:p w:rsidR="009D3670" w:rsidRPr="009D3670" w:rsidRDefault="009D3670" w:rsidP="009D3670">
      <w:pPr>
        <w:suppressAutoHyphens/>
        <w:spacing w:after="0" w:line="240" w:lineRule="auto"/>
        <w:ind w:left="75"/>
        <w:jc w:val="center"/>
        <w:rPr>
          <w:rFonts w:ascii="Times New Roman" w:eastAsia="Times New Roman" w:hAnsi="Times New Roman"/>
          <w:b/>
          <w:bCs/>
          <w:i/>
          <w:iCs/>
          <w:color w:val="000000"/>
          <w:sz w:val="24"/>
          <w:szCs w:val="24"/>
          <w:lang w:eastAsia="ar-SA"/>
        </w:rPr>
      </w:pPr>
    </w:p>
    <w:p w:rsidR="009D3670" w:rsidRPr="009D3670" w:rsidRDefault="009D3670" w:rsidP="009D3670">
      <w:pPr>
        <w:suppressAutoHyphens/>
        <w:spacing w:after="0" w:line="240" w:lineRule="auto"/>
        <w:ind w:left="75"/>
        <w:jc w:val="center"/>
        <w:rPr>
          <w:rFonts w:ascii="Times New Roman" w:eastAsia="Times New Roman" w:hAnsi="Times New Roman"/>
          <w:b/>
          <w:bCs/>
          <w:i/>
          <w:iCs/>
          <w:color w:val="000000"/>
          <w:sz w:val="24"/>
          <w:szCs w:val="24"/>
          <w:lang w:eastAsia="ar-SA"/>
        </w:rPr>
      </w:pPr>
      <w:r w:rsidRPr="009D3670">
        <w:rPr>
          <w:rFonts w:ascii="Times New Roman" w:eastAsia="Times New Roman" w:hAnsi="Times New Roman"/>
          <w:b/>
          <w:bCs/>
          <w:i/>
          <w:iCs/>
          <w:color w:val="000000"/>
          <w:sz w:val="24"/>
          <w:szCs w:val="24"/>
          <w:lang w:eastAsia="ar-SA"/>
        </w:rPr>
        <w:t>§ 8</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bCs/>
          <w:i/>
          <w:iCs/>
          <w:color w:val="000000"/>
          <w:sz w:val="24"/>
          <w:szCs w:val="24"/>
          <w:lang w:eastAsia="ar-SA"/>
        </w:rPr>
        <w:t>Wykonawca</w:t>
      </w:r>
      <w:r w:rsidRPr="009D3670">
        <w:rPr>
          <w:rFonts w:ascii="Times New Roman" w:eastAsia="Times New Roman" w:hAnsi="Times New Roman"/>
          <w:bCs/>
          <w:i/>
          <w:iCs/>
          <w:color w:val="000000"/>
          <w:sz w:val="24"/>
          <w:szCs w:val="24"/>
          <w:lang w:eastAsia="ar-SA"/>
        </w:rPr>
        <w:t xml:space="preserve"> zobowiązany jest </w:t>
      </w:r>
      <w:r w:rsidRPr="009D3670">
        <w:rPr>
          <w:rFonts w:ascii="Times New Roman" w:eastAsia="Times New Roman" w:hAnsi="Times New Roman"/>
          <w:i/>
          <w:color w:val="000000"/>
          <w:sz w:val="24"/>
          <w:szCs w:val="24"/>
          <w:lang w:eastAsia="ar-SA"/>
        </w:rPr>
        <w:t>w terminie do 20 dni od daty zawarcia niniejszej umowy</w:t>
      </w:r>
      <w:r w:rsidRPr="009D3670">
        <w:rPr>
          <w:rFonts w:ascii="Times New Roman" w:eastAsia="Times New Roman" w:hAnsi="Times New Roman"/>
          <w:b/>
          <w:i/>
          <w:color w:val="000000"/>
          <w:sz w:val="24"/>
          <w:szCs w:val="24"/>
          <w:lang w:eastAsia="ar-SA"/>
        </w:rPr>
        <w:t xml:space="preserve">  </w:t>
      </w:r>
      <w:r w:rsidRPr="009D3670">
        <w:rPr>
          <w:rFonts w:ascii="Times New Roman" w:eastAsia="Times New Roman" w:hAnsi="Times New Roman"/>
          <w:i/>
          <w:color w:val="000000"/>
          <w:sz w:val="24"/>
          <w:szCs w:val="24"/>
          <w:lang w:eastAsia="ar-SA"/>
        </w:rPr>
        <w:t>i najpóźniej  w dniu rozpoczęcia robót zawrzeć  umowę  ubezpieczeniową.</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lastRenderedPageBreak/>
        <w:t>Wykonawca</w:t>
      </w:r>
      <w:r w:rsidRPr="009D3670">
        <w:rPr>
          <w:rFonts w:ascii="Times New Roman" w:eastAsia="Times New Roman" w:hAnsi="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 a wynikających  z tytułu wykonania robót. Odpowiedzialność taka ma charakter  nieograniczony w odniesieniu do uszkodzenia ciała.</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winien przedstawić </w:t>
      </w:r>
      <w:r w:rsidRPr="009D3670">
        <w:rPr>
          <w:rFonts w:ascii="Times New Roman" w:eastAsia="Times New Roman" w:hAnsi="Times New Roman"/>
          <w:b/>
          <w:bCs/>
          <w:i/>
          <w:iCs/>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polisę ubezpieczeniową i dowód na  regularnie opłacanie składek bezzwłocznie, </w:t>
      </w:r>
      <w:r w:rsidRPr="009D3670">
        <w:rPr>
          <w:rFonts w:ascii="Times New Roman" w:eastAsia="Times New Roman" w:hAnsi="Times New Roman"/>
          <w:bCs/>
          <w:i/>
          <w:iCs/>
          <w:color w:val="000000"/>
          <w:sz w:val="24"/>
          <w:szCs w:val="24"/>
          <w:lang w:eastAsia="ar-SA"/>
        </w:rPr>
        <w:t>na wezwanie</w:t>
      </w:r>
      <w:r w:rsidRPr="009D3670">
        <w:rPr>
          <w:rFonts w:ascii="Times New Roman" w:eastAsia="Times New Roman" w:hAnsi="Times New Roman"/>
          <w:i/>
          <w:color w:val="000000"/>
          <w:sz w:val="24"/>
          <w:szCs w:val="24"/>
          <w:lang w:eastAsia="ar-SA"/>
        </w:rPr>
        <w:t xml:space="preserve"> przez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ponosi wyłączną odpowiedzialność za zabezpieczenie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 xml:space="preserve"> przed wszelkimi roszczeniami stron trzecich z tytułu uszkodzenia majątku czy obrażeń cielesnych powstałych podczas świadczenia robót przez </w:t>
      </w:r>
      <w:r w:rsidRPr="009D3670">
        <w:rPr>
          <w:rFonts w:ascii="Times New Roman" w:eastAsia="Times New Roman" w:hAnsi="Times New Roman"/>
          <w:b/>
          <w:i/>
          <w:color w:val="000000"/>
          <w:sz w:val="24"/>
          <w:szCs w:val="24"/>
          <w:lang w:eastAsia="ar-SA"/>
        </w:rPr>
        <w:t>Wykonawcę</w:t>
      </w:r>
      <w:r w:rsidRPr="009D3670">
        <w:rPr>
          <w:rFonts w:ascii="Times New Roman" w:eastAsia="Times New Roman" w:hAnsi="Times New Roman"/>
          <w:i/>
          <w:color w:val="000000"/>
          <w:sz w:val="24"/>
          <w:szCs w:val="24"/>
          <w:lang w:eastAsia="ar-SA"/>
        </w:rPr>
        <w:t xml:space="preserve">, jego </w:t>
      </w:r>
      <w:r w:rsidRPr="009D3670">
        <w:rPr>
          <w:rFonts w:ascii="Times New Roman" w:eastAsia="Times New Roman" w:hAnsi="Times New Roman"/>
          <w:b/>
          <w:i/>
          <w:color w:val="000000"/>
          <w:sz w:val="24"/>
          <w:szCs w:val="24"/>
          <w:lang w:eastAsia="ar-SA"/>
        </w:rPr>
        <w:t>Podwykonawców</w:t>
      </w:r>
      <w:r w:rsidRPr="009D3670">
        <w:rPr>
          <w:rFonts w:ascii="Times New Roman" w:eastAsia="Times New Roman" w:hAnsi="Times New Roman"/>
          <w:i/>
          <w:color w:val="000000"/>
          <w:sz w:val="24"/>
          <w:szCs w:val="24"/>
          <w:lang w:eastAsia="ar-SA"/>
        </w:rPr>
        <w:t xml:space="preserve"> i pracowników w związku z realizacją robót wynikających z niniejszej umowy.</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 9</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10</w:t>
      </w:r>
    </w:p>
    <w:p w:rsidR="009D3670" w:rsidRPr="009D3670" w:rsidRDefault="009D3670" w:rsidP="00952553">
      <w:pPr>
        <w:numPr>
          <w:ilvl w:val="1"/>
          <w:numId w:val="44"/>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Strony ustalają wynagrodzenie kosztorysowe  w wysokości :</w:t>
      </w:r>
    </w:p>
    <w:p w:rsidR="009D3670" w:rsidRPr="009D3670" w:rsidRDefault="009D3670" w:rsidP="009D3670">
      <w:pPr>
        <w:tabs>
          <w:tab w:val="left" w:pos="1068"/>
        </w:tabs>
        <w:spacing w:after="0" w:line="240" w:lineRule="auto"/>
        <w:ind w:left="1068"/>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netto:</w:t>
      </w:r>
      <w:r w:rsidRPr="009D3670">
        <w:rPr>
          <w:rFonts w:ascii="Times New Roman" w:eastAsia="Times New Roman" w:hAnsi="Times New Roman"/>
          <w:i/>
          <w:sz w:val="24"/>
          <w:szCs w:val="24"/>
          <w:lang w:eastAsia="ar-SA"/>
        </w:rPr>
        <w:tab/>
        <w:t xml:space="preserve"> </w:t>
      </w:r>
      <w:r w:rsidRPr="009D3670">
        <w:rPr>
          <w:rFonts w:ascii="Times New Roman" w:eastAsia="Times New Roman" w:hAnsi="Times New Roman"/>
          <w:b/>
          <w:i/>
          <w:sz w:val="24"/>
          <w:szCs w:val="24"/>
          <w:lang w:eastAsia="ar-SA"/>
        </w:rPr>
        <w:t>…...........................</w:t>
      </w:r>
    </w:p>
    <w:p w:rsidR="009D3670" w:rsidRPr="009D3670" w:rsidRDefault="009D3670" w:rsidP="009D3670">
      <w:pPr>
        <w:tabs>
          <w:tab w:val="left" w:pos="1068"/>
        </w:tabs>
        <w:spacing w:after="0" w:line="240" w:lineRule="auto"/>
        <w:ind w:left="1068"/>
        <w:jc w:val="both"/>
        <w:rPr>
          <w:rFonts w:ascii="Times New Roman" w:eastAsia="Times New Roman" w:hAnsi="Times New Roman"/>
          <w:b/>
          <w:i/>
          <w:sz w:val="24"/>
          <w:szCs w:val="24"/>
          <w:lang w:eastAsia="ar-SA"/>
        </w:rPr>
      </w:pPr>
      <w:r w:rsidRPr="009D3670">
        <w:rPr>
          <w:rFonts w:ascii="Times New Roman" w:eastAsia="Times New Roman" w:hAnsi="Times New Roman"/>
          <w:i/>
          <w:sz w:val="24"/>
          <w:szCs w:val="24"/>
          <w:lang w:eastAsia="ar-SA"/>
        </w:rPr>
        <w:t xml:space="preserve">VAT (….): </w:t>
      </w:r>
      <w:r w:rsidRPr="009D3670">
        <w:rPr>
          <w:rFonts w:ascii="Times New Roman" w:eastAsia="Times New Roman" w:hAnsi="Times New Roman"/>
          <w:i/>
          <w:sz w:val="24"/>
          <w:szCs w:val="24"/>
          <w:lang w:eastAsia="ar-SA"/>
        </w:rPr>
        <w:tab/>
      </w:r>
      <w:r w:rsidRPr="009D3670">
        <w:rPr>
          <w:rFonts w:ascii="Times New Roman" w:eastAsia="Times New Roman" w:hAnsi="Times New Roman"/>
          <w:b/>
          <w:i/>
          <w:sz w:val="24"/>
          <w:szCs w:val="24"/>
          <w:lang w:eastAsia="ar-SA"/>
        </w:rPr>
        <w:t>…............................</w:t>
      </w:r>
    </w:p>
    <w:p w:rsidR="009D3670" w:rsidRPr="009D3670" w:rsidRDefault="009D3670" w:rsidP="009D3670">
      <w:pPr>
        <w:tabs>
          <w:tab w:val="left" w:pos="1068"/>
        </w:tabs>
        <w:spacing w:after="0" w:line="240" w:lineRule="auto"/>
        <w:ind w:left="1068"/>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brutto</w:t>
      </w:r>
      <w:r w:rsidRPr="009D3670">
        <w:rPr>
          <w:rFonts w:ascii="Times New Roman" w:eastAsia="Times New Roman" w:hAnsi="Times New Roman"/>
          <w:b/>
          <w:i/>
          <w:sz w:val="24"/>
          <w:szCs w:val="24"/>
          <w:lang w:eastAsia="ar-SA"/>
        </w:rPr>
        <w:tab/>
        <w:t>….......................................</w:t>
      </w:r>
    </w:p>
    <w:p w:rsidR="009D3670" w:rsidRPr="009D3670" w:rsidRDefault="009D3670" w:rsidP="009D3670">
      <w:pPr>
        <w:suppressAutoHyphens/>
        <w:spacing w:after="0" w:line="240" w:lineRule="auto"/>
        <w:ind w:firstLine="708"/>
        <w:jc w:val="both"/>
        <w:rPr>
          <w:rFonts w:ascii="Times New Roman" w:eastAsia="Times New Roman" w:hAnsi="Times New Roman"/>
          <w:b/>
          <w:i/>
          <w:sz w:val="24"/>
          <w:szCs w:val="24"/>
          <w:lang w:eastAsia="ar-SA"/>
        </w:rPr>
      </w:pPr>
      <w:r w:rsidRPr="009D3670">
        <w:rPr>
          <w:rFonts w:ascii="Times New Roman" w:eastAsia="Times New Roman" w:hAnsi="Times New Roman"/>
          <w:i/>
          <w:sz w:val="24"/>
          <w:szCs w:val="24"/>
          <w:lang w:eastAsia="ar-SA"/>
        </w:rPr>
        <w:t xml:space="preserve">słownie brutto:         </w:t>
      </w:r>
      <w:r w:rsidRPr="009D3670">
        <w:rPr>
          <w:rFonts w:ascii="Times New Roman" w:eastAsia="Times New Roman" w:hAnsi="Times New Roman"/>
          <w:b/>
          <w:i/>
          <w:sz w:val="24"/>
          <w:szCs w:val="24"/>
          <w:lang w:eastAsia="ar-SA"/>
        </w:rPr>
        <w:t>…................................................................................................</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 xml:space="preserve">2.Rozliczenie wykonanych robót odbywać się będzie na podstawie </w:t>
      </w:r>
      <w:r w:rsidRPr="00BB3B2F">
        <w:rPr>
          <w:rFonts w:ascii="Times New Roman" w:eastAsia="Times New Roman" w:hAnsi="Times New Roman"/>
          <w:bCs/>
          <w:i/>
          <w:iCs/>
          <w:sz w:val="24"/>
          <w:szCs w:val="24"/>
          <w:lang w:eastAsia="pl-PL"/>
        </w:rPr>
        <w:t xml:space="preserve">prowadzonej książki obmiarów robót wykonanych - potwierdzonych przez inspektora </w:t>
      </w:r>
      <w:r w:rsidRPr="009D3670">
        <w:rPr>
          <w:rFonts w:ascii="Times New Roman" w:eastAsia="Times New Roman" w:hAnsi="Times New Roman"/>
          <w:bCs/>
          <w:i/>
          <w:iCs/>
          <w:sz w:val="24"/>
          <w:szCs w:val="24"/>
          <w:lang w:eastAsia="pl-PL"/>
        </w:rPr>
        <w:t>nadzoru i cen jednostkowych zawartych w kosztorysie (zał. nr 1 do niniejszej umowy) w wyniku czego zostanie ustalona ostateczna wartość przedmiotu umowy, nie większa niż podana w pkt. 1.</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3.Wynagrodzenie określone w ust.1 zostanie zmienione  w przypadku urzędowych zmian w obowiązujących przepisach podatkowych , w tym zmiany podatku VAT.</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9D3670" w:rsidRPr="009D3670" w:rsidRDefault="009D3670" w:rsidP="009D3670">
      <w:pPr>
        <w:spacing w:after="0" w:line="240" w:lineRule="auto"/>
        <w:ind w:left="360"/>
        <w:jc w:val="both"/>
        <w:rPr>
          <w:rFonts w:ascii="Times New Roman" w:eastAsiaTheme="minorHAnsi" w:hAnsi="Times New Roman"/>
          <w:bCs/>
          <w:i/>
          <w:iCs/>
          <w:sz w:val="24"/>
          <w:szCs w:val="24"/>
        </w:rPr>
      </w:pPr>
      <w:r w:rsidRPr="009D3670">
        <w:rPr>
          <w:rFonts w:ascii="Times New Roman" w:eastAsia="Times New Roman" w:hAnsi="Times New Roman"/>
          <w:bCs/>
          <w:i/>
          <w:iCs/>
          <w:sz w:val="24"/>
          <w:szCs w:val="24"/>
          <w:lang w:eastAsia="pl-PL"/>
        </w:rPr>
        <w:t>5.</w:t>
      </w:r>
      <w:r w:rsidRPr="009D3670">
        <w:rPr>
          <w:rFonts w:ascii="Times New Roman" w:eastAsiaTheme="minorHAnsi" w:hAnsi="Times New Roman"/>
          <w:bCs/>
          <w:i/>
          <w:iCs/>
          <w:sz w:val="24"/>
          <w:szCs w:val="24"/>
        </w:rPr>
        <w:t xml:space="preserve"> Ceny jednostkowe, danej pozycji kosztorysowej zawarte w kosztorysie są stałe i obowiązują przez cały okres trwania umowy.</w:t>
      </w:r>
    </w:p>
    <w:p w:rsidR="009D3670" w:rsidRPr="009D3670" w:rsidRDefault="009D3670" w:rsidP="009D3670">
      <w:pPr>
        <w:spacing w:after="0" w:line="240" w:lineRule="auto"/>
        <w:ind w:left="360"/>
        <w:jc w:val="both"/>
        <w:rPr>
          <w:rFonts w:ascii="Times New Roman" w:eastAsiaTheme="minorHAnsi" w:hAnsi="Times New Roman"/>
          <w:bCs/>
          <w:i/>
          <w:iCs/>
          <w:sz w:val="24"/>
          <w:szCs w:val="24"/>
        </w:rPr>
      </w:pPr>
      <w:r w:rsidRPr="009D3670">
        <w:rPr>
          <w:rFonts w:ascii="Times New Roman" w:eastAsia="Times New Roman" w:hAnsi="Times New Roman"/>
          <w:bCs/>
          <w:i/>
          <w:iCs/>
          <w:sz w:val="24"/>
          <w:szCs w:val="24"/>
          <w:lang w:eastAsia="pl-PL"/>
        </w:rPr>
        <w:lastRenderedPageBreak/>
        <w:t>6.</w:t>
      </w:r>
      <w:r w:rsidRPr="009D3670">
        <w:rPr>
          <w:rFonts w:asciiTheme="minorHAnsi" w:eastAsiaTheme="minorHAnsi" w:hAnsiTheme="minorHAnsi" w:cstheme="minorBidi"/>
        </w:rPr>
        <w:t xml:space="preserve"> </w:t>
      </w:r>
      <w:r w:rsidRPr="009D3670">
        <w:rPr>
          <w:rFonts w:ascii="Times New Roman" w:eastAsia="Times New Roman" w:hAnsi="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biorącym udział w realizacji odebranych robót budowlanych.</w:t>
      </w:r>
    </w:p>
    <w:p w:rsidR="009D3670" w:rsidRPr="009D3670" w:rsidRDefault="009D3670" w:rsidP="009D3670">
      <w:pPr>
        <w:spacing w:after="0" w:line="240" w:lineRule="auto"/>
        <w:ind w:left="360"/>
        <w:jc w:val="both"/>
        <w:rPr>
          <w:rFonts w:ascii="Times New Roman" w:eastAsia="Times New Roman" w:hAnsi="Times New Roman"/>
          <w:b/>
          <w:i/>
          <w:color w:val="000000"/>
          <w:sz w:val="24"/>
          <w:szCs w:val="24"/>
          <w:lang w:eastAsia="ar-SA"/>
        </w:rPr>
      </w:pPr>
      <w:r w:rsidRPr="009D3670">
        <w:rPr>
          <w:rFonts w:ascii="Times New Roman" w:eastAsia="Times New Roman" w:hAnsi="Times New Roman"/>
          <w:bCs/>
          <w:i/>
          <w:iCs/>
          <w:sz w:val="24"/>
          <w:szCs w:val="24"/>
          <w:lang w:eastAsia="pl-PL"/>
        </w:rPr>
        <w:t>7.</w:t>
      </w:r>
      <w:r w:rsidRPr="009D3670">
        <w:rPr>
          <w:rFonts w:asciiTheme="minorHAnsi" w:eastAsiaTheme="minorHAnsi" w:hAnsiTheme="minorHAnsi" w:cstheme="minorBidi"/>
        </w:rPr>
        <w:t xml:space="preserve"> </w:t>
      </w:r>
      <w:r w:rsidRPr="009D3670">
        <w:rPr>
          <w:rFonts w:ascii="Times New Roman" w:eastAsia="Times New Roman" w:hAnsi="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BB3B2F" w:rsidRDefault="009D3670" w:rsidP="009D3670">
      <w:pPr>
        <w:suppressAutoHyphens/>
        <w:spacing w:after="0" w:line="240" w:lineRule="auto"/>
        <w:jc w:val="center"/>
        <w:rPr>
          <w:rFonts w:ascii="Times New Roman" w:eastAsia="Times New Roman" w:hAnsi="Times New Roman"/>
          <w:b/>
          <w:i/>
          <w:sz w:val="24"/>
          <w:szCs w:val="24"/>
          <w:lang w:eastAsia="ar-SA"/>
        </w:rPr>
      </w:pPr>
      <w:r w:rsidRPr="00BB3B2F">
        <w:rPr>
          <w:rFonts w:ascii="Times New Roman" w:eastAsia="Times New Roman" w:hAnsi="Times New Roman"/>
          <w:b/>
          <w:i/>
          <w:sz w:val="24"/>
          <w:szCs w:val="24"/>
          <w:lang w:eastAsia="ar-SA"/>
        </w:rPr>
        <w:t>§ 11</w:t>
      </w:r>
    </w:p>
    <w:p w:rsidR="009D3670" w:rsidRPr="00BB3B2F" w:rsidRDefault="009D3670" w:rsidP="00952553">
      <w:pPr>
        <w:numPr>
          <w:ilvl w:val="0"/>
          <w:numId w:val="55"/>
        </w:numPr>
        <w:spacing w:after="0" w:line="240" w:lineRule="auto"/>
        <w:rPr>
          <w:rFonts w:ascii="Times New Roman" w:eastAsia="Times New Roman" w:hAnsi="Times New Roman"/>
          <w:bCs/>
          <w:i/>
          <w:iCs/>
          <w:sz w:val="24"/>
          <w:lang w:eastAsia="pl-PL"/>
        </w:rPr>
      </w:pPr>
      <w:r w:rsidRPr="00BB3B2F">
        <w:rPr>
          <w:rFonts w:ascii="Times New Roman" w:eastAsia="Times New Roman" w:hAnsi="Times New Roman"/>
          <w:bCs/>
          <w:i/>
          <w:iCs/>
          <w:sz w:val="24"/>
          <w:szCs w:val="24"/>
          <w:lang w:eastAsia="pl-PL"/>
        </w:rPr>
        <w:t>Wartość faktury będzie wynikała z przemnożenia ilości wykonanych w tym okresie robót i ich cen jednostkowych zawartych w kosztorysie ofertowym.</w:t>
      </w:r>
    </w:p>
    <w:p w:rsidR="009D3670" w:rsidRPr="00BB3B2F" w:rsidRDefault="009D3670" w:rsidP="00952553">
      <w:pPr>
        <w:numPr>
          <w:ilvl w:val="0"/>
          <w:numId w:val="55"/>
        </w:numPr>
        <w:spacing w:after="0" w:line="240" w:lineRule="auto"/>
        <w:rPr>
          <w:rFonts w:ascii="Times New Roman" w:eastAsia="Times New Roman" w:hAnsi="Times New Roman"/>
          <w:bCs/>
          <w:i/>
          <w:iCs/>
          <w:sz w:val="24"/>
          <w:lang w:eastAsia="pl-PL"/>
        </w:rPr>
      </w:pPr>
      <w:r w:rsidRPr="00BB3B2F">
        <w:rPr>
          <w:rFonts w:ascii="Times New Roman" w:eastAsia="Times New Roman" w:hAnsi="Times New Roman"/>
          <w:bCs/>
          <w:i/>
          <w:iCs/>
          <w:sz w:val="24"/>
          <w:lang w:eastAsia="pl-PL"/>
        </w:rPr>
        <w:t>Rozliczenie sprawdzone przez Inspektora nadzoru Wykonawca przedłoży w dniu zgłoszenia do odbioru końcowego wraz ze wszystkimi dokumentami rozliczeniowymi.</w:t>
      </w:r>
    </w:p>
    <w:p w:rsidR="009D3670" w:rsidRPr="009D3670" w:rsidRDefault="009D3670" w:rsidP="00952553">
      <w:pPr>
        <w:numPr>
          <w:ilvl w:val="0"/>
          <w:numId w:val="55"/>
        </w:numPr>
        <w:spacing w:after="0" w:line="240" w:lineRule="auto"/>
        <w:rPr>
          <w:rFonts w:ascii="Times New Roman" w:eastAsia="Times New Roman" w:hAnsi="Times New Roman"/>
          <w:bCs/>
          <w:i/>
          <w:iCs/>
          <w:sz w:val="24"/>
          <w:lang w:eastAsia="pl-PL"/>
        </w:rPr>
      </w:pPr>
      <w:r w:rsidRPr="00BB3B2F">
        <w:rPr>
          <w:rFonts w:ascii="Times New Roman" w:eastAsia="Times New Roman" w:hAnsi="Times New Roman"/>
          <w:bCs/>
          <w:i/>
          <w:iCs/>
          <w:sz w:val="24"/>
          <w:lang w:eastAsia="pl-PL"/>
        </w:rPr>
        <w:t xml:space="preserve">Wypłata wynagrodzenia nastąpi na podstawie faktury za wykonane i odebrane roboty </w:t>
      </w:r>
      <w:r w:rsidRPr="009D3670">
        <w:rPr>
          <w:rFonts w:ascii="Times New Roman" w:eastAsia="Times New Roman" w:hAnsi="Times New Roman"/>
          <w:bCs/>
          <w:i/>
          <w:iCs/>
          <w:sz w:val="24"/>
          <w:lang w:eastAsia="pl-PL"/>
        </w:rPr>
        <w:t>potwierdzone przez inspektora nadzoru w terminie 30 dni od daty dostarczenia faktury do Zamawiającego</w:t>
      </w:r>
      <w:r w:rsidRPr="009D3670">
        <w:rPr>
          <w:rFonts w:ascii="Times New Roman" w:eastAsia="Times New Roman" w:hAnsi="Times New Roman"/>
          <w:i/>
          <w:sz w:val="24"/>
          <w:lang w:eastAsia="pl-PL"/>
        </w:rPr>
        <w:t xml:space="preserve"> </w:t>
      </w:r>
      <w:r w:rsidRPr="009D3670">
        <w:rPr>
          <w:rFonts w:ascii="Times New Roman" w:eastAsia="Times New Roman" w:hAnsi="Times New Roman"/>
          <w:i/>
          <w:color w:val="000000"/>
          <w:sz w:val="24"/>
          <w:szCs w:val="24"/>
          <w:lang w:eastAsia="ar-SA"/>
        </w:rPr>
        <w:t xml:space="preserve">wraz z podpisanym protokołem odbioru robót  i </w:t>
      </w:r>
      <w:r w:rsidRPr="009D3670">
        <w:rPr>
          <w:rFonts w:ascii="Times New Roman" w:eastAsia="Times New Roman" w:hAnsi="Times New Roman"/>
          <w:bCs/>
          <w:i/>
          <w:iCs/>
          <w:sz w:val="24"/>
          <w:szCs w:val="24"/>
          <w:lang w:eastAsia="pl-PL"/>
        </w:rPr>
        <w:t>dowodami zapłaty wymagalnego wynagrodzenia podwykonawcom i dalszym podwykonawcom.</w:t>
      </w:r>
    </w:p>
    <w:p w:rsidR="009D3670" w:rsidRPr="009D3670" w:rsidRDefault="009D3670" w:rsidP="00952553">
      <w:pPr>
        <w:numPr>
          <w:ilvl w:val="0"/>
          <w:numId w:val="55"/>
        </w:numPr>
        <w:spacing w:after="0" w:line="240" w:lineRule="auto"/>
        <w:rPr>
          <w:rFonts w:ascii="Times New Roman" w:eastAsia="Times New Roman" w:hAnsi="Times New Roman"/>
          <w:bCs/>
          <w:i/>
          <w:iCs/>
          <w:sz w:val="24"/>
          <w:lang w:eastAsia="pl-PL"/>
        </w:rPr>
      </w:pPr>
      <w:r w:rsidRPr="009D3670">
        <w:rPr>
          <w:rFonts w:ascii="Times New Roman" w:eastAsia="Times New Roman" w:hAnsi="Times New Roman"/>
          <w:i/>
          <w:sz w:val="24"/>
          <w:lang w:eastAsia="pl-PL"/>
        </w:rPr>
        <w:t>Faktura zostanie dostarczona do Zamawiającego w ciągu 3 dni roboczych licząc od dnia podpisania protokołu robót.</w:t>
      </w:r>
    </w:p>
    <w:p w:rsidR="009D3670" w:rsidRPr="009D3670" w:rsidRDefault="009D3670" w:rsidP="009D3670">
      <w:pPr>
        <w:tabs>
          <w:tab w:val="left" w:pos="720"/>
        </w:tabs>
        <w:suppressAutoHyphens/>
        <w:spacing w:after="0" w:line="240" w:lineRule="auto"/>
        <w:ind w:left="720"/>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12</w:t>
      </w:r>
    </w:p>
    <w:p w:rsidR="009D3670" w:rsidRPr="009D3670" w:rsidRDefault="009D3670" w:rsidP="009D3670">
      <w:pPr>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 xml:space="preserve"> Fakturę należy wystawić na dane:</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Nabywca: Powiat Dębicki, ul. Parkowa 28, 39-200 Dębica, NIP 8722128819</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Obiorca: Zarząd Dróg Powiatowych w Dębicy, ul. Parkowa 28, 39-200 Dębica,</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Dopuszcza się formę: Powiat Dębicki- Zarząd Dróg Powiatowych w Dębicy, ul. Parkowa 28, 39-200 Dębica, NIP 8722128819</w:t>
      </w:r>
    </w:p>
    <w:p w:rsidR="009D3670" w:rsidRPr="009D3670" w:rsidRDefault="009D3670" w:rsidP="009D3670">
      <w:pPr>
        <w:jc w:val="both"/>
        <w:rPr>
          <w:rFonts w:ascii="Times New Roman" w:eastAsiaTheme="minorHAnsi" w:hAnsi="Times New Roman"/>
          <w:i/>
          <w:color w:val="000000"/>
          <w:sz w:val="24"/>
          <w:szCs w:val="24"/>
        </w:rPr>
      </w:pP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 13</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52553">
      <w:pPr>
        <w:numPr>
          <w:ilvl w:val="0"/>
          <w:numId w:val="52"/>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oświadcza, że jest płatnikiem podatku VAT Nr identyfikacyjny </w:t>
      </w:r>
      <w:r w:rsidRPr="009D3670">
        <w:rPr>
          <w:rFonts w:ascii="Times New Roman" w:eastAsia="Times New Roman" w:hAnsi="Times New Roman"/>
          <w:b/>
          <w:i/>
          <w:color w:val="000000"/>
          <w:sz w:val="24"/>
          <w:szCs w:val="24"/>
          <w:lang w:eastAsia="ar-SA"/>
        </w:rPr>
        <w:t>………………………………</w:t>
      </w:r>
      <w:r w:rsidRPr="009D3670">
        <w:rPr>
          <w:rFonts w:ascii="Times New Roman" w:eastAsia="Times New Roman" w:hAnsi="Times New Roman"/>
          <w:i/>
          <w:color w:val="000000"/>
          <w:sz w:val="24"/>
          <w:szCs w:val="24"/>
          <w:lang w:eastAsia="ar-SA"/>
        </w:rPr>
        <w:t xml:space="preserve"> jest uprawniony do otrzymywania faktur VAT, upoważnia </w:t>
      </w:r>
      <w:r w:rsidRPr="009D3670">
        <w:rPr>
          <w:rFonts w:ascii="Times New Roman" w:eastAsia="Times New Roman" w:hAnsi="Times New Roman"/>
          <w:b/>
          <w:i/>
          <w:color w:val="000000"/>
          <w:sz w:val="24"/>
          <w:szCs w:val="24"/>
          <w:lang w:eastAsia="ar-SA"/>
        </w:rPr>
        <w:t xml:space="preserve">Wykonawcę </w:t>
      </w:r>
      <w:r w:rsidRPr="009D3670">
        <w:rPr>
          <w:rFonts w:ascii="Times New Roman" w:eastAsia="Times New Roman" w:hAnsi="Times New Roman"/>
          <w:i/>
          <w:color w:val="000000"/>
          <w:sz w:val="24"/>
          <w:szCs w:val="24"/>
          <w:lang w:eastAsia="ar-SA"/>
        </w:rPr>
        <w:t>do wystawiania faktur VAT za realizację niniejszego zamówienia bez swojego podpisu.</w:t>
      </w:r>
    </w:p>
    <w:p w:rsidR="009D3670" w:rsidRPr="009D3670" w:rsidRDefault="009D3670" w:rsidP="00952553">
      <w:pPr>
        <w:numPr>
          <w:ilvl w:val="0"/>
          <w:numId w:val="52"/>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oświadcza, że jest płatnikiem podatku VAT nr </w:t>
      </w:r>
      <w:proofErr w:type="spellStart"/>
      <w:r w:rsidRPr="009D3670">
        <w:rPr>
          <w:rFonts w:ascii="Times New Roman" w:eastAsia="Times New Roman" w:hAnsi="Times New Roman"/>
          <w:i/>
          <w:color w:val="000000"/>
          <w:sz w:val="24"/>
          <w:szCs w:val="24"/>
          <w:lang w:eastAsia="ar-SA"/>
        </w:rPr>
        <w:t>ident</w:t>
      </w:r>
      <w:proofErr w:type="spellEnd"/>
      <w:r w:rsidRPr="009D3670">
        <w:rPr>
          <w:rFonts w:ascii="Times New Roman" w:eastAsia="Times New Roman" w:hAnsi="Times New Roman"/>
          <w:i/>
          <w:color w:val="000000"/>
          <w:sz w:val="24"/>
          <w:szCs w:val="24"/>
          <w:lang w:eastAsia="ar-SA"/>
        </w:rPr>
        <w:t>. ........................................</w:t>
      </w:r>
    </w:p>
    <w:p w:rsidR="009D3670" w:rsidRPr="009D3670" w:rsidRDefault="009D3670" w:rsidP="009D3670">
      <w:pPr>
        <w:suppressAutoHyphens/>
        <w:spacing w:after="0" w:line="240" w:lineRule="auto"/>
        <w:jc w:val="center"/>
        <w:rPr>
          <w:rFonts w:ascii="Times New Roman" w:eastAsia="Times New Roman" w:hAnsi="Times New Roman"/>
          <w:b/>
          <w:i/>
          <w:sz w:val="24"/>
          <w:szCs w:val="24"/>
          <w:shd w:val="clear" w:color="auto" w:fill="FFFF00"/>
          <w:lang w:eastAsia="ar-SA"/>
        </w:rPr>
      </w:pPr>
      <w:r w:rsidRPr="009D3670">
        <w:rPr>
          <w:rFonts w:ascii="Times New Roman" w:eastAsia="Times New Roman" w:hAnsi="Times New Roman"/>
          <w:b/>
          <w:i/>
          <w:color w:val="000000"/>
          <w:sz w:val="24"/>
          <w:szCs w:val="24"/>
          <w:lang w:eastAsia="ar-SA"/>
        </w:rPr>
        <w:t>§ 1</w:t>
      </w:r>
      <w:r>
        <w:rPr>
          <w:rFonts w:ascii="Times New Roman" w:eastAsia="Times New Roman" w:hAnsi="Times New Roman"/>
          <w:b/>
          <w:i/>
          <w:color w:val="000000"/>
          <w:sz w:val="24"/>
          <w:szCs w:val="24"/>
          <w:lang w:eastAsia="ar-SA"/>
        </w:rPr>
        <w:t>4</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zobowiązuje się wykonać siłami własnymi następujący zakres rzeczowy robót: </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tabs>
          <w:tab w:val="num" w:pos="851"/>
        </w:tabs>
        <w:suppressAutoHyphens/>
        <w:spacing w:after="0" w:line="240" w:lineRule="auto"/>
        <w:ind w:left="851" w:hanging="284"/>
        <w:jc w:val="center"/>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(określić zakres rzeczowy i kwotę)</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Pozostały zakres robót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wykona przy pomocy </w:t>
      </w:r>
      <w:r w:rsidRPr="009D3670">
        <w:rPr>
          <w:rFonts w:ascii="Times New Roman" w:eastAsia="Times New Roman" w:hAnsi="Times New Roman"/>
          <w:i/>
          <w:sz w:val="24"/>
          <w:szCs w:val="24"/>
          <w:lang w:eastAsia="ar-SA"/>
        </w:rPr>
        <w:t>podwykonawców</w:t>
      </w:r>
      <w:r w:rsidRPr="009D3670">
        <w:rPr>
          <w:rFonts w:ascii="Times New Roman" w:eastAsia="Times New Roman" w:hAnsi="Times New Roman"/>
          <w:bCs/>
          <w:i/>
          <w:sz w:val="24"/>
          <w:szCs w:val="24"/>
          <w:lang w:eastAsia="ar-SA"/>
        </w:rPr>
        <w:t xml:space="preserve"> (dotyczy podwykonawców, na których powoływał się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tabs>
          <w:tab w:val="num" w:pos="851"/>
        </w:tabs>
        <w:suppressAutoHyphens/>
        <w:spacing w:after="0" w:line="240" w:lineRule="auto"/>
        <w:ind w:left="851" w:hanging="284"/>
        <w:jc w:val="center"/>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lastRenderedPageBreak/>
        <w:t>(nazwa podwykonawcy, zakres rzeczowy i kwota)</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suppressAutoHyphens/>
        <w:spacing w:after="0" w:line="240" w:lineRule="auto"/>
        <w:ind w:left="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Odnosi się to w szczególności do tego typu robót specjalistycznych, do których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nie ma przygotowania </w:t>
      </w:r>
      <w:proofErr w:type="spellStart"/>
      <w:r w:rsidRPr="009D3670">
        <w:rPr>
          <w:rFonts w:ascii="Times New Roman" w:eastAsia="Times New Roman" w:hAnsi="Times New Roman"/>
          <w:bCs/>
          <w:i/>
          <w:sz w:val="24"/>
          <w:szCs w:val="24"/>
          <w:lang w:eastAsia="ar-SA"/>
        </w:rPr>
        <w:t>techniczno</w:t>
      </w:r>
      <w:proofErr w:type="spellEnd"/>
      <w:r w:rsidRPr="009D3670">
        <w:rPr>
          <w:rFonts w:ascii="Times New Roman" w:eastAsia="Times New Roman" w:hAnsi="Times New Roman"/>
          <w:bCs/>
          <w:i/>
          <w:sz w:val="24"/>
          <w:szCs w:val="24"/>
          <w:lang w:eastAsia="ar-SA"/>
        </w:rPr>
        <w:t xml:space="preserve"> – organizacyjnego.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ponosi wobec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bCs/>
          <w:i/>
          <w:sz w:val="24"/>
          <w:szCs w:val="24"/>
          <w:lang w:eastAsia="ar-SA"/>
        </w:rPr>
        <w:t xml:space="preserve"> pełną odpowiedzialność za usługi, które wykonuje przy pomocy </w:t>
      </w:r>
      <w:r w:rsidRPr="009D3670">
        <w:rPr>
          <w:rFonts w:ascii="Times New Roman" w:eastAsia="Times New Roman" w:hAnsi="Times New Roman"/>
          <w:b/>
          <w:i/>
          <w:sz w:val="24"/>
          <w:szCs w:val="24"/>
          <w:lang w:eastAsia="ar-SA"/>
        </w:rPr>
        <w:t>Podwykonawcy</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Podwykonawcy</w:t>
      </w:r>
      <w:r w:rsidRPr="009D3670">
        <w:rPr>
          <w:rFonts w:ascii="Times New Roman" w:eastAsia="Times New Roman" w:hAnsi="Times New Roman"/>
          <w:bCs/>
          <w:i/>
          <w:sz w:val="24"/>
          <w:szCs w:val="24"/>
          <w:lang w:eastAsia="ar-SA"/>
        </w:rPr>
        <w:t xml:space="preserve">, jak za własne działanie i będzie pełnił funkcję </w:t>
      </w:r>
      <w:r w:rsidRPr="009D3670">
        <w:rPr>
          <w:rFonts w:ascii="Times New Roman" w:eastAsia="Times New Roman" w:hAnsi="Times New Roman"/>
          <w:b/>
          <w:i/>
          <w:sz w:val="24"/>
          <w:szCs w:val="24"/>
          <w:lang w:eastAsia="ar-SA"/>
        </w:rPr>
        <w:t>Generalnego Wykonawcy</w:t>
      </w:r>
      <w:r w:rsidRPr="009D3670">
        <w:rPr>
          <w:rFonts w:ascii="Times New Roman" w:eastAsia="Times New Roman" w:hAnsi="Times New Roman"/>
          <w:bCs/>
          <w:i/>
          <w:sz w:val="24"/>
          <w:szCs w:val="24"/>
          <w:lang w:eastAsia="ar-SA"/>
        </w:rPr>
        <w:t xml:space="preserve"> bez dodatkowego wynagrodzenia.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 xml:space="preserve">Wykonawca </w:t>
      </w:r>
      <w:r w:rsidRPr="009D3670">
        <w:rPr>
          <w:rFonts w:ascii="Times New Roman" w:eastAsia="Times New Roman" w:hAnsi="Times New Roman"/>
          <w:bCs/>
          <w:i/>
          <w:sz w:val="24"/>
          <w:szCs w:val="24"/>
          <w:lang w:eastAsia="ar-SA"/>
        </w:rPr>
        <w:t xml:space="preserve">zamierzający zawrzeć umowę o podwykonawstwo, której przedmiotem są roboty budowlane, jest obowiązany do przedłożenia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projektu tej umowy.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Termin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przewidziany w umowie o podwykonawstwo nie może być dłuższy niż 21 dni od dnia doręczenia </w:t>
      </w:r>
      <w:r w:rsidRPr="009D3670">
        <w:rPr>
          <w:rFonts w:ascii="Times New Roman" w:eastAsia="Times New Roman" w:hAnsi="Times New Roman"/>
          <w:b/>
          <w:bCs/>
          <w:i/>
          <w:sz w:val="24"/>
          <w:szCs w:val="24"/>
          <w:lang w:eastAsia="ar-SA"/>
        </w:rPr>
        <w:t xml:space="preserve">Wykonawcy </w:t>
      </w:r>
      <w:r w:rsidRPr="009D3670">
        <w:rPr>
          <w:rFonts w:ascii="Times New Roman" w:eastAsia="Times New Roman" w:hAnsi="Times New Roman"/>
          <w:bCs/>
          <w:i/>
          <w:sz w:val="24"/>
          <w:szCs w:val="24"/>
          <w:lang w:eastAsia="ar-SA"/>
        </w:rPr>
        <w:t xml:space="preserve">faktury lub rachunku, potwierdzających wykonanie zleconej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dostawy, usługi lub roboty budowlanej.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Zamawiający nie wyrazi zgody na zawarcie umów (oraz ich zmian) z Podwykonawcami lub dalszym Podwykonawcą, których treść: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niespełniającej wymagań określonych w specyfikacji istotnych warunków zamówienia,</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gdy przewiduje termin zapłaty wynagrodzenia dłuższy niż określony w ust. 5.</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nie będzie zawierała daty zawarcia umowy,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nie będzie zawierała podpisów osób uprawnionych do zawarcia umowy (umocowanie prawne),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nie będzie zawierała wskazania obydwu stron umowy wraz z dokumentami rejestrowanymi (np. KRS, CEDIK),</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nie będzie zawierała przedmiotu umowy o podwykonawstwo, który będzie częścią zamówienia głównego realizowanego wg umowy pomiędzy Zamawiającym, a Wykonawcą,</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9D3670">
        <w:rPr>
          <w:rFonts w:ascii="Times New Roman" w:eastAsia="Times New Roman" w:hAnsi="Times New Roman"/>
          <w:i/>
          <w:color w:val="000000"/>
          <w:sz w:val="24"/>
          <w:szCs w:val="24"/>
          <w:lang w:eastAsia="ar-SA"/>
        </w:rPr>
        <w:t>STWiOR</w:t>
      </w:r>
      <w:proofErr w:type="spellEnd"/>
      <w:r w:rsidRPr="009D3670">
        <w:rPr>
          <w:rFonts w:ascii="Times New Roman" w:eastAsia="Times New Roman" w:hAnsi="Times New Roman"/>
          <w:i/>
          <w:color w:val="000000"/>
          <w:sz w:val="24"/>
          <w:szCs w:val="24"/>
          <w:lang w:eastAsia="ar-SA"/>
        </w:rPr>
        <w:t>, SIWZ oraz standardom deklarowanym w ofercie 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będzie uzależniała uzyskanie przez Podwykonawcę lub dalszego Podwykonawcę zapłaty od Wykonawcy lub Podwykonawcy za wykonanie przedmiotu umowy o podwykonawstwo od zapłaty przez Zamawiającego </w:t>
      </w:r>
      <w:r w:rsidRPr="009D3670">
        <w:rPr>
          <w:rFonts w:ascii="Times New Roman" w:eastAsia="Times New Roman" w:hAnsi="Times New Roman"/>
          <w:i/>
          <w:color w:val="000000"/>
          <w:sz w:val="24"/>
          <w:szCs w:val="24"/>
          <w:lang w:eastAsia="ar-SA"/>
        </w:rPr>
        <w:lastRenderedPageBreak/>
        <w:t>wynagrodzenia Wykonawcy lub odpowiednio od zapłaty przez Wykonawcę wynagrodzenia Podwykonawcy,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 nie będzie zawierała zestawienia ilości robót i ich wyceny nawiązującej do cen przedstawionych w ofercie 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 xml:space="preserve">Wykonawca </w:t>
      </w:r>
      <w:r w:rsidRPr="009D3670">
        <w:rPr>
          <w:rFonts w:ascii="Times New Roman" w:eastAsia="Times New Roman" w:hAnsi="Times New Roman"/>
          <w:bCs/>
          <w:i/>
          <w:sz w:val="24"/>
          <w:szCs w:val="24"/>
          <w:lang w:eastAsia="ar-SA"/>
        </w:rPr>
        <w:t xml:space="preserve">jest obowiązany przedłożyć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o którym mowa w ust. 10, jeżeli termin zapłaty wynagrodzenia jest dłuższy niż określony w ust. 5,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informuje o tym </w:t>
      </w:r>
      <w:r w:rsidRPr="009D3670">
        <w:rPr>
          <w:rFonts w:ascii="Times New Roman" w:eastAsia="Times New Roman" w:hAnsi="Times New Roman"/>
          <w:b/>
          <w:bCs/>
          <w:i/>
          <w:sz w:val="24"/>
          <w:szCs w:val="24"/>
          <w:lang w:eastAsia="ar-SA"/>
        </w:rPr>
        <w:t>Wykonawcę</w:t>
      </w:r>
      <w:r w:rsidRPr="009D3670">
        <w:rPr>
          <w:rFonts w:ascii="Times New Roman" w:eastAsia="Times New Roman" w:hAnsi="Times New Roman"/>
          <w:bCs/>
          <w:i/>
          <w:sz w:val="24"/>
          <w:szCs w:val="24"/>
          <w:lang w:eastAsia="ar-SA"/>
        </w:rPr>
        <w:t xml:space="preserve"> i wzywa go do doprowadzenia do zmiany tej umowy pod rygorem wystąpienia o zapłatę kary umownej.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Przepisy ust. 4 – 11 stosuje się odpowiednio do zmian umowy o podwykonawstwo oraz do umów zawartych z </w:t>
      </w:r>
      <w:r w:rsidRPr="009D3670">
        <w:rPr>
          <w:rFonts w:ascii="Times New Roman" w:eastAsia="Times New Roman" w:hAnsi="Times New Roman"/>
          <w:b/>
          <w:bCs/>
          <w:i/>
          <w:sz w:val="24"/>
          <w:szCs w:val="24"/>
          <w:lang w:eastAsia="ar-SA"/>
        </w:rPr>
        <w:t xml:space="preserve">Dalszymi Podwykonawcami, </w:t>
      </w:r>
      <w:r w:rsidRPr="009D3670">
        <w:rPr>
          <w:rFonts w:ascii="Times New Roman" w:eastAsia="Times New Roman" w:hAnsi="Times New Roman"/>
          <w:bCs/>
          <w:i/>
          <w:sz w:val="24"/>
          <w:szCs w:val="24"/>
          <w:lang w:eastAsia="ar-SA"/>
        </w:rPr>
        <w:t xml:space="preserve">przy czym w przypadku, o którym mowa w ust. 4, </w:t>
      </w:r>
      <w:r w:rsidRPr="009D3670">
        <w:rPr>
          <w:rFonts w:ascii="Times New Roman" w:eastAsia="Times New Roman" w:hAnsi="Times New Roman"/>
          <w:b/>
          <w:bCs/>
          <w:i/>
          <w:sz w:val="24"/>
          <w:szCs w:val="24"/>
          <w:lang w:eastAsia="ar-SA"/>
        </w:rPr>
        <w:t>Podwykonawca</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 Podwykonawca</w:t>
      </w:r>
      <w:r w:rsidRPr="009D3670">
        <w:rPr>
          <w:rFonts w:ascii="Times New Roman" w:eastAsia="Times New Roman" w:hAnsi="Times New Roman"/>
          <w:bCs/>
          <w:i/>
          <w:sz w:val="24"/>
          <w:szCs w:val="24"/>
          <w:lang w:eastAsia="ar-SA"/>
        </w:rPr>
        <w:t xml:space="preserve"> jest obowiązany dołączyć zgodę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na zawarcie umowy o podwykonawstwo o treści zgodnej z projektem umowy przedkładanym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może dokonać bezpośredniej zapłaty wymagalnego wynagrodzenia przysługującego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który zawarł zaakceptowaną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umowę o podwykonawstwo, której przedmiotem są roboty budowlane, lub który zawarł przedłożoną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umowę o podwykonawstwo, której przedmiotem są dostawy lub usługi, w przypadku uchylenia się od obowiązku zapłaty odpowiednio przez </w:t>
      </w:r>
      <w:r w:rsidRPr="009D3670">
        <w:rPr>
          <w:rFonts w:ascii="Times New Roman" w:eastAsia="Times New Roman" w:hAnsi="Times New Roman"/>
          <w:b/>
          <w:bCs/>
          <w:i/>
          <w:sz w:val="24"/>
          <w:szCs w:val="24"/>
          <w:lang w:eastAsia="ar-SA"/>
        </w:rPr>
        <w:t>Wykonawcę</w:t>
      </w:r>
      <w:r w:rsidRPr="009D3670">
        <w:rPr>
          <w:rFonts w:ascii="Times New Roman" w:eastAsia="Times New Roman" w:hAnsi="Times New Roman"/>
          <w:bCs/>
          <w:i/>
          <w:sz w:val="24"/>
          <w:szCs w:val="24"/>
          <w:lang w:eastAsia="ar-SA"/>
        </w:rPr>
        <w:t xml:space="preserve">, </w:t>
      </w:r>
      <w:r w:rsidRPr="009D3670">
        <w:rPr>
          <w:rFonts w:ascii="Times New Roman" w:eastAsia="Times New Roman" w:hAnsi="Times New Roman"/>
          <w:b/>
          <w:bCs/>
          <w:i/>
          <w:sz w:val="24"/>
          <w:szCs w:val="24"/>
          <w:lang w:eastAsia="ar-SA"/>
        </w:rPr>
        <w:t>Podwykonawcę</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Dalszego Podwykonawcę</w:t>
      </w:r>
      <w:r w:rsidRPr="009D3670">
        <w:rPr>
          <w:rFonts w:ascii="Times New Roman" w:eastAsia="Times New Roman" w:hAnsi="Times New Roman"/>
          <w:bCs/>
          <w:i/>
          <w:sz w:val="24"/>
          <w:szCs w:val="24"/>
          <w:lang w:eastAsia="ar-SA"/>
        </w:rPr>
        <w:t xml:space="preserve"> zamówienia na roboty budowlane.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Wynagrodzenie, o którym mowa w ust. 13, dotyczy wyłącznie należności powstałych po zaakceptowaniu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umowy o podwykonawstwo, której przedmiotem są roboty budowlane, lub po przedłożeniu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poświadczonej za zgodność z oryginałem kopii umowy o podwykonawstwo, której przedmiotem są dostawy lub usługi.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Bezpośrednia zapłata obejmuje wyłącznie należne wynagrodzenie, bez odsetek, należnych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Przed dokonaniem bezpośredniej zapłaty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jest obowiązany umożliwić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zgłoszenie pisemnych uwag dotyczących zasadności bezpośredniej </w:t>
      </w:r>
      <w:r w:rsidRPr="009D3670">
        <w:rPr>
          <w:rFonts w:ascii="Times New Roman" w:eastAsia="Times New Roman" w:hAnsi="Times New Roman"/>
          <w:bCs/>
          <w:i/>
          <w:sz w:val="24"/>
          <w:szCs w:val="24"/>
          <w:lang w:eastAsia="ar-SA"/>
        </w:rPr>
        <w:lastRenderedPageBreak/>
        <w:t xml:space="preserve">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informuje o terminie zgłaszania uwag, nie krótszym niż 7 dni od dnia doręczenia tej informacji.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zgłoszenia uwag, o których mowa w ust. 16, w terminie wskazanym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może: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nie dokonać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jeżeli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 xml:space="preserve"> wykaże niezasadność takiej zapłaty albo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złożyć do depozytu sądowego kwotę potrzebną na pokrycie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Dalszego Podwykonawcy</w:t>
      </w:r>
      <w:r w:rsidRPr="009D3670">
        <w:rPr>
          <w:rFonts w:ascii="Times New Roman" w:eastAsia="Times New Roman" w:hAnsi="Times New Roman"/>
          <w:bCs/>
          <w:i/>
          <w:sz w:val="24"/>
          <w:szCs w:val="24"/>
          <w:lang w:eastAsia="ar-SA"/>
        </w:rPr>
        <w:t xml:space="preserve"> w przypadku istnienia zasadniczej wątpliwości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co do wysokości należnej zapłaty lub przedmiotu, któremu płatność się należy, albo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dokonać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jeżeli </w:t>
      </w:r>
      <w:r w:rsidRPr="009D3670">
        <w:rPr>
          <w:rFonts w:ascii="Times New Roman" w:eastAsia="Times New Roman" w:hAnsi="Times New Roman"/>
          <w:b/>
          <w:bCs/>
          <w:i/>
          <w:sz w:val="24"/>
          <w:szCs w:val="24"/>
          <w:lang w:eastAsia="ar-SA"/>
        </w:rPr>
        <w:t>Podwykonawca</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 Podwykonawca</w:t>
      </w:r>
      <w:r w:rsidRPr="009D3670">
        <w:rPr>
          <w:rFonts w:ascii="Times New Roman" w:eastAsia="Times New Roman" w:hAnsi="Times New Roman"/>
          <w:bCs/>
          <w:i/>
          <w:sz w:val="24"/>
          <w:szCs w:val="24"/>
          <w:lang w:eastAsia="ar-SA"/>
        </w:rPr>
        <w:t xml:space="preserve"> wykaże zasadność takiej zapłaty.</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dokonania bezpośredniej zapłaty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potrąca kwotę wypłaconego wynagrodzenia z wynagrodzenia należnego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Konieczność wielokrotnego dokonywania bezpośredniej zapłaty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720"/>
        </w:tabs>
        <w:suppressAutoHyphens/>
        <w:spacing w:after="0" w:line="240" w:lineRule="auto"/>
        <w:ind w:left="567" w:hanging="567"/>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val="x-none" w:eastAsia="ar-SA"/>
        </w:rPr>
        <w:t xml:space="preserve">Przed końcowym odbiorem inwestycji </w:t>
      </w:r>
      <w:r w:rsidRPr="009D3670">
        <w:rPr>
          <w:rFonts w:ascii="Times New Roman" w:eastAsia="Times New Roman" w:hAnsi="Times New Roman"/>
          <w:b/>
          <w:bCs/>
          <w:i/>
          <w:sz w:val="24"/>
          <w:szCs w:val="24"/>
          <w:lang w:val="x-none" w:eastAsia="ar-SA"/>
        </w:rPr>
        <w:t>Wykonawca</w:t>
      </w:r>
      <w:r w:rsidRPr="009D3670">
        <w:rPr>
          <w:rFonts w:ascii="Times New Roman" w:eastAsia="Times New Roman" w:hAnsi="Times New Roman"/>
          <w:bCs/>
          <w:i/>
          <w:sz w:val="24"/>
          <w:szCs w:val="24"/>
          <w:lang w:val="x-none" w:eastAsia="ar-SA"/>
        </w:rPr>
        <w:t xml:space="preserve"> dostarczy oświadczenia </w:t>
      </w:r>
      <w:r w:rsidRPr="009D3670">
        <w:rPr>
          <w:rFonts w:ascii="Times New Roman" w:eastAsia="Times New Roman" w:hAnsi="Times New Roman"/>
          <w:b/>
          <w:bCs/>
          <w:i/>
          <w:sz w:val="24"/>
          <w:szCs w:val="24"/>
          <w:lang w:val="x-none" w:eastAsia="ar-SA"/>
        </w:rPr>
        <w:t>Podwykonawców</w:t>
      </w:r>
      <w:r w:rsidRPr="009D3670">
        <w:rPr>
          <w:rFonts w:ascii="Times New Roman" w:eastAsia="Times New Roman" w:hAnsi="Times New Roman"/>
          <w:bCs/>
          <w:i/>
          <w:sz w:val="24"/>
          <w:szCs w:val="24"/>
          <w:lang w:val="x-none" w:eastAsia="ar-SA"/>
        </w:rPr>
        <w:t xml:space="preserve"> lub </w:t>
      </w:r>
      <w:r w:rsidRPr="009D3670">
        <w:rPr>
          <w:rFonts w:ascii="Times New Roman" w:eastAsia="Times New Roman" w:hAnsi="Times New Roman"/>
          <w:b/>
          <w:bCs/>
          <w:i/>
          <w:sz w:val="24"/>
          <w:szCs w:val="24"/>
          <w:lang w:val="x-none" w:eastAsia="ar-SA"/>
        </w:rPr>
        <w:t>Dalszych Podwykonawców</w:t>
      </w:r>
      <w:r w:rsidRPr="009D3670">
        <w:rPr>
          <w:rFonts w:ascii="Times New Roman" w:eastAsia="Times New Roman" w:hAnsi="Times New Roman"/>
          <w:bCs/>
          <w:i/>
          <w:sz w:val="24"/>
          <w:szCs w:val="24"/>
          <w:lang w:val="x-none" w:eastAsia="ar-SA"/>
        </w:rPr>
        <w:t xml:space="preserve"> potwierdzające uregulowanie wobec nich wszystkich zobowiązań związanych z realizacją przedmiotu niniejszej umowy wraz z</w:t>
      </w:r>
      <w:r w:rsidRPr="009D3670">
        <w:rPr>
          <w:rFonts w:ascii="Times New Roman" w:eastAsia="Times New Roman" w:hAnsi="Times New Roman"/>
          <w:sz w:val="24"/>
          <w:szCs w:val="24"/>
          <w:lang w:val="x-none" w:eastAsia="ar-SA"/>
        </w:rPr>
        <w:t xml:space="preserve"> </w:t>
      </w:r>
      <w:proofErr w:type="spellStart"/>
      <w:r w:rsidRPr="009D3670">
        <w:rPr>
          <w:rFonts w:ascii="Times New Roman" w:eastAsia="Times New Roman" w:hAnsi="Times New Roman"/>
          <w:bCs/>
          <w:i/>
          <w:sz w:val="24"/>
          <w:szCs w:val="24"/>
          <w:lang w:eastAsia="ar-SA"/>
        </w:rPr>
        <w:t>z</w:t>
      </w:r>
      <w:proofErr w:type="spellEnd"/>
      <w:r w:rsidRPr="009D3670">
        <w:rPr>
          <w:rFonts w:ascii="Times New Roman" w:eastAsia="Times New Roman" w:hAnsi="Times New Roman"/>
          <w:bCs/>
          <w:i/>
          <w:sz w:val="24"/>
          <w:szCs w:val="24"/>
          <w:lang w:eastAsia="ar-SA"/>
        </w:rPr>
        <w:t xml:space="preserve"> kserokopią zrealizowanego przelewu należności potwierdzające uregulowanie z nimi zobowiązań wynikających z zakresu objętego fakturą.</w:t>
      </w:r>
      <w:r w:rsidRPr="009D3670">
        <w:rPr>
          <w:rFonts w:ascii="Times New Roman" w:eastAsia="Times New Roman" w:hAnsi="Times New Roman"/>
          <w:bCs/>
          <w:i/>
          <w:sz w:val="24"/>
          <w:szCs w:val="24"/>
          <w:lang w:val="x-none"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na bieżąco będzie zgłaszał na piśmie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o wejściu na budowę danego </w:t>
      </w:r>
      <w:r w:rsidRPr="009D3670">
        <w:rPr>
          <w:rFonts w:ascii="Times New Roman" w:eastAsia="Times New Roman" w:hAnsi="Times New Roman"/>
          <w:b/>
          <w:i/>
          <w:sz w:val="24"/>
          <w:szCs w:val="24"/>
          <w:lang w:eastAsia="ar-SA"/>
        </w:rPr>
        <w:t>Podwykonawcy</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Podwykonawcy</w:t>
      </w:r>
      <w:r w:rsidRPr="009D3670">
        <w:rPr>
          <w:rFonts w:ascii="Times New Roman" w:eastAsia="Times New Roman" w:hAnsi="Times New Roman"/>
          <w:i/>
          <w:sz w:val="24"/>
          <w:szCs w:val="24"/>
          <w:lang w:eastAsia="ar-SA"/>
        </w:rPr>
        <w:t xml:space="preserve">, odbiorze robót wykonywanych przez danego </w:t>
      </w:r>
      <w:r w:rsidRPr="009D3670">
        <w:rPr>
          <w:rFonts w:ascii="Times New Roman" w:eastAsia="Times New Roman" w:hAnsi="Times New Roman"/>
          <w:b/>
          <w:i/>
          <w:sz w:val="24"/>
          <w:szCs w:val="24"/>
          <w:lang w:eastAsia="ar-SA"/>
        </w:rPr>
        <w:t>Podwykonawcę</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Podwykonawcę</w:t>
      </w:r>
      <w:r w:rsidRPr="009D3670">
        <w:rPr>
          <w:rFonts w:ascii="Times New Roman" w:eastAsia="Times New Roman" w:hAnsi="Times New Roman"/>
          <w:i/>
          <w:sz w:val="24"/>
          <w:szCs w:val="24"/>
          <w:lang w:eastAsia="ar-SA"/>
        </w:rPr>
        <w:t xml:space="preserve"> i do faktury załączy protokoły odbioru w/w robót. </w:t>
      </w:r>
    </w:p>
    <w:p w:rsidR="009D3670" w:rsidRPr="009D3670" w:rsidRDefault="009D3670" w:rsidP="009D3670">
      <w:pPr>
        <w:suppressAutoHyphens/>
        <w:spacing w:after="0" w:line="240" w:lineRule="auto"/>
        <w:ind w:left="567"/>
        <w:jc w:val="center"/>
        <w:rPr>
          <w:rFonts w:ascii="Times New Roman" w:eastAsia="Times New Roman" w:hAnsi="Times New Roman"/>
          <w:b/>
          <w:i/>
          <w:sz w:val="24"/>
          <w:szCs w:val="24"/>
          <w:lang w:eastAsia="ar-SA"/>
        </w:rPr>
      </w:pPr>
    </w:p>
    <w:p w:rsidR="009D3670" w:rsidRPr="009D3670" w:rsidRDefault="009D3670" w:rsidP="009D3670">
      <w:pPr>
        <w:suppressAutoHyphens/>
        <w:spacing w:after="0" w:line="240" w:lineRule="auto"/>
        <w:ind w:left="567"/>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 1</w:t>
      </w:r>
      <w:r w:rsidR="00ED766A">
        <w:rPr>
          <w:rFonts w:ascii="Times New Roman" w:eastAsia="Times New Roman" w:hAnsi="Times New Roman"/>
          <w:b/>
          <w:i/>
          <w:sz w:val="24"/>
          <w:szCs w:val="24"/>
          <w:lang w:eastAsia="ar-SA"/>
        </w:rPr>
        <w:t>5</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BB3B2F"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1) Zamawiający wymaga zatrudnienia przez Wykonawcę lub Podwykonawcę,  na podstawie umowy o pracę ( tj. na warunkach określonych w art. 22 § 1 ustawy z dnia 26 czerwca 1974 r. Kodeks pracy Dz. U. z 2014r.poz. 1502, z </w:t>
      </w:r>
      <w:proofErr w:type="spellStart"/>
      <w:r w:rsidRPr="009D3670">
        <w:rPr>
          <w:rFonts w:ascii="Times New Roman" w:eastAsia="Times New Roman" w:hAnsi="Times New Roman"/>
          <w:i/>
          <w:sz w:val="24"/>
          <w:szCs w:val="24"/>
          <w:lang w:eastAsia="pl-PL"/>
        </w:rPr>
        <w:t>późn</w:t>
      </w:r>
      <w:proofErr w:type="spellEnd"/>
      <w:r w:rsidRPr="009D3670">
        <w:rPr>
          <w:rFonts w:ascii="Times New Roman" w:eastAsia="Times New Roman" w:hAnsi="Times New Roman"/>
          <w:i/>
          <w:sz w:val="24"/>
          <w:szCs w:val="24"/>
          <w:lang w:eastAsia="pl-PL"/>
        </w:rPr>
        <w:t xml:space="preserve">. zm. lub na podstawie właściwych przepisów państwa członkowskiego  Unii Europejskiej lub Europejskiego </w:t>
      </w:r>
      <w:r w:rsidRPr="009D3670">
        <w:rPr>
          <w:rFonts w:ascii="Times New Roman" w:eastAsia="Times New Roman" w:hAnsi="Times New Roman"/>
          <w:i/>
          <w:sz w:val="24"/>
          <w:szCs w:val="24"/>
          <w:lang w:eastAsia="pl-PL"/>
        </w:rPr>
        <w:lastRenderedPageBreak/>
        <w:t xml:space="preserve">Obszaru Gospodarczego, w którym Wykonawca ma siedzibę lub miejsce zamieszkania) - osób wykonujących następujące  </w:t>
      </w:r>
      <w:r w:rsidRPr="00BB3B2F">
        <w:rPr>
          <w:rFonts w:ascii="Times New Roman" w:eastAsia="Times New Roman" w:hAnsi="Times New Roman"/>
          <w:b/>
          <w:i/>
          <w:sz w:val="24"/>
          <w:szCs w:val="24"/>
          <w:u w:val="single"/>
          <w:lang w:eastAsia="pl-PL"/>
        </w:rPr>
        <w:t>czynności</w:t>
      </w:r>
      <w:r w:rsidRPr="00BB3B2F">
        <w:rPr>
          <w:rFonts w:ascii="Times New Roman" w:eastAsia="Times New Roman" w:hAnsi="Times New Roman"/>
          <w:i/>
          <w:sz w:val="24"/>
          <w:szCs w:val="24"/>
          <w:lang w:eastAsia="pl-PL"/>
        </w:rPr>
        <w:t xml:space="preserve">  w zakresie realizacji zamówienia tj. :</w:t>
      </w:r>
    </w:p>
    <w:p w:rsidR="009D3670" w:rsidRPr="00BB3B2F" w:rsidRDefault="009D3670" w:rsidP="009D3670">
      <w:pPr>
        <w:spacing w:after="0" w:line="240" w:lineRule="auto"/>
        <w:jc w:val="both"/>
        <w:rPr>
          <w:rFonts w:ascii="Times New Roman" w:eastAsia="Times New Roman" w:hAnsi="Times New Roman"/>
          <w:i/>
          <w:sz w:val="24"/>
          <w:szCs w:val="24"/>
          <w:lang w:eastAsia="pl-PL"/>
        </w:rPr>
      </w:pPr>
      <w:r w:rsidRPr="00BB3B2F">
        <w:rPr>
          <w:rFonts w:ascii="Times New Roman" w:eastAsia="Times New Roman" w:hAnsi="Times New Roman"/>
          <w:i/>
          <w:sz w:val="24"/>
          <w:szCs w:val="24"/>
          <w:lang w:eastAsia="pl-PL"/>
        </w:rPr>
        <w:t>-roboty ziemne</w:t>
      </w:r>
    </w:p>
    <w:p w:rsidR="009D3670" w:rsidRPr="00BB3B2F"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żądania oświadczeń i dokumentów w zakresie potwierdzenia spełniania w-w wymagań i dokonywania ich oceny,</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żądania wyjaśnień w przypadku wątpliwości w zakresie potwierdzenia spełniania w-w wymagań,</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przeprowadzania kontroli na miejscu wykonywania świadczenia- robót budowlanych.</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a) </w:t>
      </w:r>
      <w:r w:rsidRPr="009D3670">
        <w:rPr>
          <w:rFonts w:ascii="Times New Roman" w:eastAsia="Times New Roman" w:hAnsi="Times New Roman"/>
          <w:i/>
          <w:sz w:val="24"/>
          <w:szCs w:val="24"/>
          <w:u w:val="single"/>
          <w:lang w:eastAsia="pl-PL"/>
        </w:rPr>
        <w:t>wykaz osób</w:t>
      </w:r>
      <w:r w:rsidRPr="009D3670">
        <w:rPr>
          <w:rFonts w:ascii="Times New Roman" w:eastAsia="Times New Roman" w:hAnsi="Times New Roman"/>
          <w:i/>
          <w:sz w:val="24"/>
          <w:szCs w:val="24"/>
          <w:lang w:eastAsia="pl-PL"/>
        </w:rPr>
        <w:t xml:space="preserve">, skierowanych przez wykonawcę lub podwykonawcę do realizacji zamówienia publicznego, </w:t>
      </w:r>
      <w:r w:rsidRPr="009D3670">
        <w:rPr>
          <w:rFonts w:ascii="Times New Roman" w:eastAsia="Times New Roman" w:hAnsi="Times New Roman"/>
          <w:i/>
          <w:sz w:val="24"/>
          <w:szCs w:val="24"/>
          <w:u w:val="single"/>
          <w:lang w:eastAsia="pl-PL"/>
        </w:rPr>
        <w:t>wykonujących czynności wskazane w pkt 1)</w:t>
      </w:r>
      <w:r w:rsidRPr="009D3670">
        <w:rPr>
          <w:rFonts w:ascii="Times New Roman" w:eastAsia="Times New Roman" w:hAnsi="Times New Roman"/>
          <w:i/>
          <w:sz w:val="24"/>
          <w:szCs w:val="24"/>
          <w:lang w:eastAsia="pl-PL"/>
        </w:rPr>
        <w:t xml:space="preserve"> , wraz z informacjami na temat  zakresu wykonywanych przez nie czynności </w:t>
      </w:r>
      <w:r w:rsidRPr="009D3670">
        <w:rPr>
          <w:rFonts w:ascii="Times New Roman" w:eastAsia="Times New Roman" w:hAnsi="Times New Roman"/>
          <w:i/>
          <w:sz w:val="24"/>
          <w:szCs w:val="24"/>
          <w:u w:val="single"/>
          <w:lang w:eastAsia="pl-PL"/>
        </w:rPr>
        <w:t>oraz informacją  o podstawie do dysponowania tymi osobami</w:t>
      </w:r>
      <w:r w:rsidRPr="009D3670">
        <w:rPr>
          <w:rFonts w:ascii="Times New Roman" w:eastAsia="Times New Roman" w:hAnsi="Times New Roman"/>
          <w:i/>
          <w:sz w:val="24"/>
          <w:szCs w:val="24"/>
          <w:lang w:eastAsia="pl-PL"/>
        </w:rPr>
        <w:t>.</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b) </w:t>
      </w:r>
      <w:r w:rsidRPr="009D3670">
        <w:rPr>
          <w:rFonts w:ascii="Times New Roman" w:eastAsia="Times New Roman" w:hAnsi="Times New Roman"/>
          <w:i/>
          <w:sz w:val="24"/>
          <w:szCs w:val="24"/>
          <w:u w:val="single"/>
          <w:lang w:eastAsia="pl-PL"/>
        </w:rPr>
        <w:t>oświadczenie</w:t>
      </w:r>
      <w:r w:rsidRPr="009D3670">
        <w:rPr>
          <w:rFonts w:ascii="Times New Roman" w:eastAsia="Times New Roman" w:hAnsi="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9D3670" w:rsidRPr="009D3670" w:rsidRDefault="009D3670" w:rsidP="009D3670">
      <w:pPr>
        <w:suppressAutoHyphens/>
        <w:spacing w:after="0" w:line="240" w:lineRule="auto"/>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sym w:font="Times New Roman" w:char="00A7"/>
      </w:r>
      <w:r w:rsidRPr="009D3670">
        <w:rPr>
          <w:rFonts w:ascii="Times New Roman" w:eastAsia="Times New Roman" w:hAnsi="Times New Roman"/>
          <w:b/>
          <w:i/>
          <w:sz w:val="24"/>
          <w:szCs w:val="24"/>
          <w:lang w:eastAsia="ar-SA"/>
        </w:rPr>
        <w:t xml:space="preserve"> 1</w:t>
      </w:r>
      <w:r w:rsidR="00ED766A">
        <w:rPr>
          <w:rFonts w:ascii="Times New Roman" w:eastAsia="Times New Roman" w:hAnsi="Times New Roman"/>
          <w:b/>
          <w:i/>
          <w:sz w:val="24"/>
          <w:szCs w:val="24"/>
          <w:lang w:eastAsia="ar-SA"/>
        </w:rPr>
        <w:t>6</w:t>
      </w:r>
    </w:p>
    <w:p w:rsidR="009D3670" w:rsidRPr="009D3670" w:rsidRDefault="009D3670" w:rsidP="00952553">
      <w:pPr>
        <w:numPr>
          <w:ilvl w:val="0"/>
          <w:numId w:val="39"/>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sidRPr="009D3670">
        <w:rPr>
          <w:rFonts w:ascii="Times New Roman" w:eastAsia="Times New Roman" w:hAnsi="Times New Roman"/>
          <w:bCs/>
          <w:i/>
          <w:iCs/>
          <w:color w:val="000000"/>
          <w:sz w:val="24"/>
          <w:szCs w:val="24"/>
          <w:lang w:eastAsia="ar-SA"/>
        </w:rPr>
        <w:lastRenderedPageBreak/>
        <w:t>Wykonawca zgłasza Zamawiającemu gotowość do odbioru końcowego pismem skierowanym do Zamawiającego oraz wpisem w dziennik budowy, potwierdzonym przez  inspektora nadzoru.</w:t>
      </w:r>
    </w:p>
    <w:p w:rsidR="009D3670" w:rsidRPr="009D3670" w:rsidRDefault="009D3670" w:rsidP="00952553">
      <w:pPr>
        <w:numPr>
          <w:ilvl w:val="0"/>
          <w:numId w:val="39"/>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sidRPr="009D3670">
        <w:rPr>
          <w:rFonts w:ascii="Times New Roman" w:eastAsia="Times New Roman" w:hAnsi="Times New Roman"/>
          <w:bCs/>
          <w:i/>
          <w:iCs/>
          <w:color w:val="000000"/>
          <w:sz w:val="24"/>
          <w:szCs w:val="24"/>
          <w:lang w:eastAsia="ar-SA"/>
        </w:rPr>
        <w:t>Jeżeli w toku czynności odbioru zostaną stwierdzone wady to Zamawiającemu  przysługują następujące uprawnienia:</w:t>
      </w:r>
    </w:p>
    <w:p w:rsidR="009D3670" w:rsidRPr="009D3670" w:rsidRDefault="009D3670" w:rsidP="009D3670">
      <w:pPr>
        <w:spacing w:after="0" w:line="240" w:lineRule="auto"/>
        <w:jc w:val="both"/>
        <w:rPr>
          <w:rFonts w:ascii="Times New Roman" w:eastAsia="Times New Roman" w:hAnsi="Times New Roman"/>
          <w:bCs/>
          <w:i/>
          <w:iCs/>
          <w:color w:val="000000"/>
          <w:sz w:val="24"/>
          <w:szCs w:val="24"/>
          <w:lang w:eastAsia="ar-SA"/>
        </w:rPr>
      </w:pPr>
      <w:r w:rsidRPr="009D3670">
        <w:rPr>
          <w:rFonts w:ascii="Times New Roman" w:eastAsia="Times New Roman" w:hAnsi="Times New Roman"/>
          <w:bCs/>
          <w:i/>
          <w:iCs/>
          <w:color w:val="000000"/>
          <w:sz w:val="24"/>
          <w:szCs w:val="24"/>
          <w:lang w:eastAsia="ar-SA"/>
        </w:rPr>
        <w:tab/>
        <w:t>- Jeżeli wady nadają się do usunięcia może odmówić odbioru do czasu usunięcia wad,</w:t>
      </w:r>
    </w:p>
    <w:p w:rsidR="009D3670" w:rsidRPr="009D3670" w:rsidRDefault="009D3670" w:rsidP="009D3670">
      <w:pPr>
        <w:spacing w:after="0" w:line="240" w:lineRule="auto"/>
        <w:jc w:val="both"/>
        <w:rPr>
          <w:rFonts w:ascii="Times New Roman" w:eastAsia="Times New Roman" w:hAnsi="Times New Roman"/>
          <w:bCs/>
          <w:i/>
          <w:iCs/>
          <w:color w:val="000000"/>
          <w:sz w:val="24"/>
          <w:szCs w:val="24"/>
          <w:lang w:eastAsia="ar-SA"/>
        </w:rPr>
      </w:pPr>
      <w:r w:rsidRPr="009D3670">
        <w:rPr>
          <w:rFonts w:ascii="Times New Roman" w:eastAsia="Times New Roman" w:hAnsi="Times New Roman"/>
          <w:bCs/>
          <w:i/>
          <w:iCs/>
          <w:color w:val="000000"/>
          <w:sz w:val="24"/>
          <w:szCs w:val="24"/>
          <w:lang w:eastAsia="ar-SA"/>
        </w:rPr>
        <w:tab/>
        <w:t>- Jeżeli wady nie nadają się do usunięcia to:</w:t>
      </w:r>
    </w:p>
    <w:p w:rsidR="009D3670" w:rsidRPr="009D3670" w:rsidRDefault="009D3670" w:rsidP="009D3670">
      <w:pPr>
        <w:spacing w:after="0" w:line="240" w:lineRule="auto"/>
        <w:jc w:val="both"/>
        <w:rPr>
          <w:rFonts w:ascii="Times New Roman" w:eastAsia="Times New Roman" w:hAnsi="Times New Roman"/>
          <w:bCs/>
          <w:i/>
          <w:iCs/>
          <w:color w:val="000000"/>
          <w:sz w:val="24"/>
          <w:szCs w:val="24"/>
          <w:lang w:eastAsia="ar-SA"/>
        </w:rPr>
      </w:pPr>
      <w:r w:rsidRPr="009D3670">
        <w:rPr>
          <w:rFonts w:ascii="Times New Roman" w:eastAsia="Times New Roman" w:hAnsi="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9D3670" w:rsidRPr="009D3670" w:rsidRDefault="009D3670" w:rsidP="009D3670">
      <w:pPr>
        <w:spacing w:after="0" w:line="240" w:lineRule="auto"/>
        <w:jc w:val="both"/>
        <w:rPr>
          <w:rFonts w:ascii="Times New Roman" w:eastAsia="Times New Roman" w:hAnsi="Times New Roman"/>
          <w:bCs/>
          <w:i/>
          <w:iCs/>
          <w:color w:val="000000"/>
          <w:sz w:val="24"/>
          <w:szCs w:val="24"/>
          <w:lang w:eastAsia="ar-SA"/>
        </w:rPr>
      </w:pPr>
      <w:r w:rsidRPr="009D3670">
        <w:rPr>
          <w:rFonts w:ascii="Times New Roman" w:eastAsia="Times New Roman" w:hAnsi="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9D3670">
        <w:rPr>
          <w:rFonts w:ascii="Times New Roman" w:eastAsia="Times New Roman" w:hAnsi="Times New Roman"/>
          <w:bCs/>
          <w:i/>
          <w:iCs/>
          <w:color w:val="000000"/>
          <w:sz w:val="24"/>
          <w:szCs w:val="24"/>
          <w:lang w:eastAsia="ar-SA"/>
        </w:rPr>
        <w:tab/>
        <w:t>umowy zgodnie z przeznaczeniem, aż do czasu  usunięcia tych wad lub może odstąpić od umowy.</w:t>
      </w:r>
    </w:p>
    <w:p w:rsidR="009D3670" w:rsidRPr="009D3670" w:rsidRDefault="009D3670" w:rsidP="00952553">
      <w:pPr>
        <w:numPr>
          <w:ilvl w:val="0"/>
          <w:numId w:val="39"/>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sidRPr="009D3670">
        <w:rPr>
          <w:rFonts w:ascii="Times New Roman" w:eastAsia="Times New Roman" w:hAnsi="Times New Roman"/>
          <w:bCs/>
          <w:i/>
          <w:iCs/>
          <w:color w:val="000000"/>
          <w:sz w:val="24"/>
          <w:szCs w:val="24"/>
          <w:lang w:eastAsia="ar-SA"/>
        </w:rPr>
        <w:t>Wykonawca nie może odmówić usunięcia wad bez względu na wysokość związanych z tym kosztów.</w:t>
      </w:r>
    </w:p>
    <w:p w:rsidR="009D3670" w:rsidRPr="009D3670" w:rsidRDefault="009D3670" w:rsidP="00952553">
      <w:pPr>
        <w:numPr>
          <w:ilvl w:val="0"/>
          <w:numId w:val="39"/>
        </w:numPr>
        <w:tabs>
          <w:tab w:val="num" w:pos="0"/>
          <w:tab w:val="left" w:pos="720"/>
        </w:tabs>
        <w:suppressAutoHyphens/>
        <w:spacing w:after="0" w:line="240" w:lineRule="auto"/>
        <w:jc w:val="both"/>
        <w:rPr>
          <w:rFonts w:ascii="Times New Roman" w:hAnsi="Times New Roman"/>
          <w:b/>
          <w:bCs/>
          <w:i/>
          <w:iCs/>
          <w:color w:val="000000"/>
          <w:sz w:val="24"/>
          <w:szCs w:val="24"/>
          <w:lang w:eastAsia="ar-SA"/>
        </w:rPr>
      </w:pPr>
      <w:r w:rsidRPr="009D3670">
        <w:rPr>
          <w:rFonts w:ascii="Times New Roman" w:eastAsia="Times New Roman" w:hAnsi="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9D3670">
        <w:rPr>
          <w:rFonts w:ascii="Times New Roman" w:eastAsia="Times New Roman" w:hAnsi="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9D3670">
        <w:rPr>
          <w:rFonts w:ascii="Times New Roman" w:eastAsia="Times New Roman" w:hAnsi="Times New Roman"/>
          <w:bCs/>
          <w:i/>
          <w:iCs/>
          <w:color w:val="000000"/>
          <w:sz w:val="24"/>
          <w:szCs w:val="24"/>
          <w:lang w:eastAsia="ar-SA"/>
        </w:rPr>
        <w:t>oraz inne.</w:t>
      </w:r>
    </w:p>
    <w:p w:rsidR="009D3670" w:rsidRPr="009D3670" w:rsidRDefault="009D3670" w:rsidP="00952553">
      <w:pPr>
        <w:numPr>
          <w:ilvl w:val="0"/>
          <w:numId w:val="39"/>
        </w:numPr>
        <w:tabs>
          <w:tab w:val="num" w:pos="0"/>
          <w:tab w:val="left" w:pos="720"/>
        </w:tabs>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9D3670" w:rsidRPr="009D3670" w:rsidRDefault="009D3670" w:rsidP="00952553">
      <w:pPr>
        <w:numPr>
          <w:ilvl w:val="0"/>
          <w:numId w:val="39"/>
        </w:numPr>
        <w:tabs>
          <w:tab w:val="num" w:pos="0"/>
          <w:tab w:val="left" w:pos="720"/>
        </w:tabs>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Cs/>
          <w:i/>
          <w:iCs/>
          <w:sz w:val="24"/>
          <w:lang w:eastAsia="pl-PL"/>
        </w:rPr>
        <w:t>Zamawiający wyznacza termin odbioru robót w ciągu 7 dni od dnia otrzymania zgłoszenia zakończenia realizacji zadania.</w:t>
      </w:r>
    </w:p>
    <w:p w:rsidR="009D3670" w:rsidRPr="009D3670" w:rsidRDefault="009D3670" w:rsidP="00952553">
      <w:pPr>
        <w:numPr>
          <w:ilvl w:val="0"/>
          <w:numId w:val="39"/>
        </w:numPr>
        <w:tabs>
          <w:tab w:val="num" w:pos="0"/>
          <w:tab w:val="left" w:pos="720"/>
        </w:tabs>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Cs/>
          <w:i/>
          <w:iCs/>
          <w:sz w:val="24"/>
          <w:lang w:eastAsia="pl-PL"/>
        </w:rPr>
        <w:t>Odbiór końcowy wykonanych robót winien być dokonany w terminie 14</w:t>
      </w:r>
      <w:r w:rsidRPr="009D3670">
        <w:rPr>
          <w:rFonts w:ascii="Times New Roman" w:eastAsia="Times New Roman" w:hAnsi="Times New Roman"/>
          <w:bCs/>
          <w:i/>
          <w:iCs/>
          <w:color w:val="FF6600"/>
          <w:sz w:val="24"/>
          <w:lang w:eastAsia="pl-PL"/>
        </w:rPr>
        <w:t xml:space="preserve"> </w:t>
      </w:r>
      <w:r w:rsidRPr="009D3670">
        <w:rPr>
          <w:rFonts w:ascii="Times New Roman" w:eastAsia="Times New Roman" w:hAnsi="Times New Roman"/>
          <w:bCs/>
          <w:i/>
          <w:iCs/>
          <w:sz w:val="24"/>
          <w:lang w:eastAsia="pl-PL"/>
        </w:rPr>
        <w:t>dni od dnia rozpoczęcia odbioru.</w:t>
      </w:r>
    </w:p>
    <w:p w:rsidR="009D3670" w:rsidRPr="009D3670" w:rsidRDefault="009D3670" w:rsidP="009D3670">
      <w:pPr>
        <w:tabs>
          <w:tab w:val="left" w:pos="4230"/>
          <w:tab w:val="center" w:pos="4536"/>
        </w:tabs>
        <w:suppressAutoHyphens/>
        <w:spacing w:after="0" w:line="240" w:lineRule="auto"/>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ab/>
        <w:t>§ 1</w:t>
      </w:r>
      <w:r w:rsidR="00ED766A">
        <w:rPr>
          <w:rFonts w:ascii="Times New Roman" w:eastAsia="Times New Roman" w:hAnsi="Times New Roman"/>
          <w:b/>
          <w:i/>
          <w:sz w:val="24"/>
          <w:szCs w:val="24"/>
          <w:lang w:eastAsia="ar-SA"/>
        </w:rPr>
        <w:t>7</w:t>
      </w:r>
    </w:p>
    <w:p w:rsidR="009D3670" w:rsidRPr="009D3670" w:rsidRDefault="009D3670" w:rsidP="00952553">
      <w:pPr>
        <w:numPr>
          <w:ilvl w:val="0"/>
          <w:numId w:val="40"/>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xml:space="preserve">Wykonawca </w:t>
      </w:r>
      <w:r w:rsidRPr="009D3670">
        <w:rPr>
          <w:rFonts w:ascii="Times New Roman" w:eastAsia="Times New Roman" w:hAnsi="Times New Roman"/>
          <w:i/>
          <w:sz w:val="24"/>
          <w:szCs w:val="24"/>
          <w:lang w:eastAsia="ar-SA"/>
        </w:rPr>
        <w:t xml:space="preserve">udziela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gwarancji na przedmiot umowy włącznie z wbudowanymi materiałami i urządzeniami.</w:t>
      </w:r>
    </w:p>
    <w:p w:rsidR="009D3670" w:rsidRPr="009D3670" w:rsidRDefault="009D3670" w:rsidP="00952553">
      <w:pPr>
        <w:numPr>
          <w:ilvl w:val="0"/>
          <w:numId w:val="40"/>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Okres </w:t>
      </w:r>
      <w:r w:rsidRPr="009D3670">
        <w:rPr>
          <w:rFonts w:ascii="Times New Roman" w:eastAsia="Times New Roman" w:hAnsi="Times New Roman"/>
          <w:b/>
          <w:i/>
          <w:sz w:val="24"/>
          <w:szCs w:val="24"/>
          <w:lang w:eastAsia="ar-SA"/>
        </w:rPr>
        <w:t>gwarancji</w:t>
      </w:r>
      <w:r w:rsidRPr="009D3670">
        <w:rPr>
          <w:rFonts w:ascii="Times New Roman" w:eastAsia="Times New Roman" w:hAnsi="Times New Roman"/>
          <w:i/>
          <w:sz w:val="24"/>
          <w:szCs w:val="24"/>
          <w:lang w:eastAsia="ar-SA"/>
        </w:rPr>
        <w:t xml:space="preserve"> ustala się na </w:t>
      </w:r>
      <w:r w:rsidR="00BB3B2F">
        <w:rPr>
          <w:rFonts w:ascii="Times New Roman" w:eastAsia="Times New Roman" w:hAnsi="Times New Roman"/>
          <w:i/>
          <w:sz w:val="24"/>
          <w:szCs w:val="24"/>
          <w:lang w:eastAsia="ar-SA"/>
        </w:rPr>
        <w:t xml:space="preserve">12 miesięcy </w:t>
      </w:r>
      <w:r w:rsidRPr="009D3670">
        <w:rPr>
          <w:rFonts w:ascii="Times New Roman" w:eastAsia="Times New Roman" w:hAnsi="Times New Roman"/>
          <w:i/>
          <w:sz w:val="24"/>
          <w:szCs w:val="24"/>
          <w:lang w:eastAsia="ar-SA"/>
        </w:rPr>
        <w:t>liczonych od daty odbioru końcowego (bezusterkowego) lub daty protokołu usunięcia usterek/wad (uznania przez Zamawiającego za należycie wykonane).</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Z przeglądu będzie sporządzony protokół z udziałem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Użytkownika</w:t>
      </w:r>
      <w:r w:rsidRPr="009D3670">
        <w:rPr>
          <w:rFonts w:ascii="Times New Roman" w:eastAsia="Times New Roman" w:hAnsi="Times New Roman"/>
          <w:i/>
          <w:sz w:val="24"/>
          <w:szCs w:val="24"/>
          <w:lang w:eastAsia="ar-SA"/>
        </w:rPr>
        <w:t xml:space="preserve">. Natomiast w przypadku nie stawienia się upoważnionego przedstawiciela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protokół może być spisany bez jego udziału.</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Termin usunięcia wad będzie ustalony każdorazowo wspólnie z </w:t>
      </w:r>
      <w:r w:rsidRPr="009D3670">
        <w:rPr>
          <w:rFonts w:ascii="Times New Roman" w:eastAsia="Times New Roman" w:hAnsi="Times New Roman"/>
          <w:b/>
          <w:i/>
          <w:sz w:val="24"/>
          <w:szCs w:val="24"/>
          <w:lang w:eastAsia="ar-SA"/>
        </w:rPr>
        <w:t xml:space="preserve">Wykonawcą, </w:t>
      </w:r>
      <w:r w:rsidRPr="009D3670">
        <w:rPr>
          <w:rFonts w:ascii="Times New Roman" w:eastAsia="Times New Roman" w:hAnsi="Times New Roman"/>
          <w:i/>
          <w:sz w:val="24"/>
          <w:szCs w:val="24"/>
          <w:lang w:eastAsia="ar-SA"/>
        </w:rPr>
        <w:t xml:space="preserve">a w przypadku nie stawienia się upoważnionego przedstawiciela Wykonawcy, właściwie powiadomionego o przeglądzie, termin ten wyznacza Zamawiający, </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 przypadku nieusunięcia wad zgłaszanych w okresie gwarancji i rękojmi w terminie zgodnie z ust.5-wyznaczonym w protokole, </w:t>
      </w:r>
      <w:r w:rsidRPr="009D3670">
        <w:rPr>
          <w:rFonts w:ascii="Times New Roman" w:eastAsia="Times New Roman" w:hAnsi="Times New Roman"/>
          <w:b/>
          <w:i/>
          <w:sz w:val="24"/>
          <w:szCs w:val="24"/>
          <w:lang w:eastAsia="ar-SA"/>
        </w:rPr>
        <w:t xml:space="preserve">Zamawiającemu </w:t>
      </w:r>
      <w:r w:rsidRPr="009D3670">
        <w:rPr>
          <w:rFonts w:ascii="Times New Roman" w:eastAsia="Times New Roman" w:hAnsi="Times New Roman"/>
          <w:i/>
          <w:sz w:val="24"/>
          <w:szCs w:val="24"/>
          <w:lang w:eastAsia="ar-SA"/>
        </w:rPr>
        <w:t>przysługuje:</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 przypadku wad nie zagrażającej życiu lub zdrowiu, </w:t>
      </w: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i/>
          <w:sz w:val="24"/>
          <w:szCs w:val="24"/>
          <w:lang w:eastAsia="ar-SA"/>
        </w:rPr>
        <w:t xml:space="preserve"> ma prawo ponownego wezwania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z wyznaczeniem nowego terminu na usunięcie wad, a niedotrzymanie tego terminu upoważnia </w:t>
      </w:r>
      <w:r w:rsidRPr="009D3670">
        <w:rPr>
          <w:rFonts w:ascii="Times New Roman" w:eastAsia="Times New Roman" w:hAnsi="Times New Roman"/>
          <w:b/>
          <w:i/>
          <w:sz w:val="24"/>
          <w:szCs w:val="24"/>
          <w:lang w:eastAsia="ar-SA"/>
        </w:rPr>
        <w:lastRenderedPageBreak/>
        <w:t>Zamawiającego</w:t>
      </w:r>
      <w:r w:rsidRPr="009D3670">
        <w:rPr>
          <w:rFonts w:ascii="Times New Roman" w:eastAsia="Times New Roman" w:hAnsi="Times New Roman"/>
          <w:i/>
          <w:sz w:val="24"/>
          <w:szCs w:val="24"/>
          <w:lang w:eastAsia="ar-SA"/>
        </w:rPr>
        <w:t xml:space="preserve"> do zlecenia ich usunięcia, wykonania napraw innej dowolnej firmie na koszt  </w:t>
      </w:r>
      <w:r w:rsidRPr="009D3670">
        <w:rPr>
          <w:rFonts w:ascii="Times New Roman" w:eastAsia="Times New Roman" w:hAnsi="Times New Roman"/>
          <w:b/>
          <w:i/>
          <w:sz w:val="24"/>
          <w:szCs w:val="24"/>
          <w:lang w:eastAsia="ar-SA"/>
        </w:rPr>
        <w:t>Wykonawcy na co on wyraża zgodę.</w:t>
      </w:r>
      <w:r w:rsidRPr="009D3670">
        <w:rPr>
          <w:rFonts w:ascii="Times New Roman" w:eastAsia="Times New Roman" w:hAnsi="Times New Roman"/>
          <w:i/>
          <w:sz w:val="24"/>
          <w:szCs w:val="24"/>
          <w:lang w:eastAsia="ar-SA"/>
        </w:rPr>
        <w:t xml:space="preserve"> </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 przypadku wad zagrażających życiu lub zdrowiu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przysługuje prawo zlecenia ich naprawy niezwłocznie po wyznaczonym terminie w protokole z przeglądu.</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koszty wykonania tych napraw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zwróci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na podstawie re- faktury lub potrącenia z zabezpieczenia z tytułu gwarancji i rękojmi.</w:t>
      </w:r>
    </w:p>
    <w:p w:rsidR="009D3670" w:rsidRPr="009D3670" w:rsidRDefault="009D3670" w:rsidP="00952553">
      <w:pPr>
        <w:numPr>
          <w:ilvl w:val="0"/>
          <w:numId w:val="40"/>
        </w:numPr>
        <w:tabs>
          <w:tab w:val="left" w:pos="720"/>
        </w:tabs>
        <w:suppressAutoHyphens/>
        <w:spacing w:after="0" w:line="240" w:lineRule="auto"/>
        <w:jc w:val="both"/>
        <w:rPr>
          <w:rFonts w:ascii="Times New Roman" w:eastAsia="Times New Roman" w:hAnsi="Times New Roman"/>
          <w:b/>
          <w:i/>
          <w:sz w:val="24"/>
          <w:szCs w:val="24"/>
          <w:lang w:eastAsia="ar-SA"/>
        </w:rPr>
      </w:pPr>
      <w:r w:rsidRPr="009D3670">
        <w:rPr>
          <w:rFonts w:ascii="Times New Roman" w:eastAsia="Times New Roman" w:hAnsi="Times New Roman"/>
          <w:i/>
          <w:sz w:val="24"/>
          <w:szCs w:val="24"/>
          <w:lang w:eastAsia="ar-SA"/>
        </w:rPr>
        <w:t xml:space="preserve">Niezależnie od powyższego ustalenia § </w:t>
      </w:r>
      <w:r w:rsidR="00ED766A">
        <w:rPr>
          <w:rFonts w:ascii="Times New Roman" w:eastAsia="Times New Roman" w:hAnsi="Times New Roman"/>
          <w:i/>
          <w:sz w:val="24"/>
          <w:szCs w:val="24"/>
          <w:lang w:eastAsia="ar-SA"/>
        </w:rPr>
        <w:t>18</w:t>
      </w:r>
      <w:r w:rsidRPr="009D3670">
        <w:rPr>
          <w:rFonts w:ascii="Times New Roman" w:eastAsia="Times New Roman" w:hAnsi="Times New Roman"/>
          <w:i/>
          <w:sz w:val="24"/>
          <w:szCs w:val="24"/>
          <w:lang w:eastAsia="ar-SA"/>
        </w:rPr>
        <w:t xml:space="preserve"> stosuje się odpowiednio.</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w:t>
      </w:r>
      <w:r w:rsidR="00ED766A">
        <w:rPr>
          <w:rFonts w:ascii="Times New Roman" w:eastAsia="Times New Roman" w:hAnsi="Times New Roman"/>
          <w:b/>
          <w:i/>
          <w:color w:val="000000"/>
          <w:sz w:val="24"/>
          <w:szCs w:val="24"/>
          <w:lang w:eastAsia="ar-SA"/>
        </w:rPr>
        <w:t>18</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Obowiązującą formą odszkodowania uzgodnioną między stronami będą kary umowne.</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zapłaci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kary umowne w następujących przypadkach:</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a) za nieterminowe wykonanie określonego w niniejszej umowie przedmiotu zamówienia w wysokości 0,2% wynagrodzenia umownego brutto za każdy dzień opóźnienia. </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b) za nieterminowe usunięcie stwierdzonych w czasie odbioru, gwarancji i rękojmi, wad w wysokości 0,2% wynagrodzenia umownego brutto za każdy dzień opóźnienia, licząc od dnia wyznaczonego na usunięcie wad  .</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c) za odstąpienie od umowy z winy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10% wynagrodzenia umownego brutto.</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zapłaci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odsetki w wysokości ustawowej za zwłokę w zapłacie faktury.</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Zasady ustalania odszkodowania za nie wykonanie lub nienależyte wykonanie umowy strony opierać będą  o przepisy Kodeksu Cywilnego</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Wysokość kar umownych z tytułu :</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braku zapłaty lub nieterminowej zapłaty wynagrodzenia należnego podwykonawcom lub dalszym podwykonawcom – w wysokości ustawowych odsetek za każdy dzień opóźnienia,</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nieprzedłożenia oryginału umowy lub poświadczonej za zgodność z oryginałem kopii umowy o podwykonawstwo lub jej zmiany - w wysokości 0,2% wartości brutto niniejszej umowy za każdy taki przypadek,</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braku zmiany umowy o podwykonawstwo w zakresie terminu zapłaty - w wysokości 0,2% wartości umownej brutto niniejszej umowy za każdy taki przypadek.</w:t>
      </w:r>
    </w:p>
    <w:p w:rsidR="009D3670" w:rsidRPr="009D3670" w:rsidRDefault="009D3670" w:rsidP="00952553">
      <w:pPr>
        <w:numPr>
          <w:ilvl w:val="0"/>
          <w:numId w:val="46"/>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Oprócz przypadków przewidzianych w ust. 2</w:t>
      </w:r>
      <w:r w:rsidRPr="009D3670">
        <w:rPr>
          <w:rFonts w:ascii="Times New Roman" w:eastAsia="Times New Roman" w:hAnsi="Times New Roman"/>
          <w:b/>
          <w:i/>
          <w:sz w:val="24"/>
          <w:szCs w:val="24"/>
          <w:lang w:eastAsia="ar-SA"/>
        </w:rPr>
        <w:t xml:space="preserve"> Wykonawca</w:t>
      </w:r>
      <w:r w:rsidRPr="009D3670">
        <w:rPr>
          <w:rFonts w:ascii="Times New Roman" w:eastAsia="Times New Roman" w:hAnsi="Times New Roman"/>
          <w:i/>
          <w:sz w:val="24"/>
          <w:szCs w:val="24"/>
          <w:lang w:eastAsia="ar-SA"/>
        </w:rPr>
        <w:t xml:space="preserve"> zapłaci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kary umowne także w przypadku:</w:t>
      </w:r>
    </w:p>
    <w:p w:rsidR="009D3670" w:rsidRPr="009D3670" w:rsidRDefault="009D3670" w:rsidP="00952553">
      <w:pPr>
        <w:numPr>
          <w:ilvl w:val="0"/>
          <w:numId w:val="53"/>
        </w:numPr>
        <w:suppressAutoHyphens/>
        <w:spacing w:after="0" w:line="240" w:lineRule="auto"/>
        <w:ind w:left="1134" w:hanging="567"/>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Za oddelegowanie do wykonywania prac, o których mowa w § 1</w:t>
      </w:r>
      <w:r w:rsidR="00871A81">
        <w:rPr>
          <w:rFonts w:ascii="Times New Roman" w:eastAsia="Times New Roman" w:hAnsi="Times New Roman"/>
          <w:i/>
          <w:sz w:val="24"/>
          <w:szCs w:val="24"/>
          <w:lang w:eastAsia="ar-SA"/>
        </w:rPr>
        <w:t>5</w:t>
      </w:r>
      <w:r w:rsidRPr="009D3670">
        <w:rPr>
          <w:rFonts w:ascii="Times New Roman" w:eastAsia="Times New Roman" w:hAnsi="Times New Roman"/>
          <w:i/>
          <w:sz w:val="24"/>
          <w:szCs w:val="24"/>
          <w:lang w:eastAsia="ar-SA"/>
        </w:rPr>
        <w:t xml:space="preserve"> ust. 1 osób nie zatrudnionych na podstawie umowy o pracę – w wysokości 1 000,00 zł za każdy stwierdzony przypadek (kara może być nakładana wielokrotnie wobec tej samej osoby, jeżeli </w:t>
      </w: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i/>
          <w:sz w:val="24"/>
          <w:szCs w:val="24"/>
          <w:lang w:eastAsia="ar-SA"/>
        </w:rPr>
        <w:t xml:space="preserve"> podczas ponownej kontroli stwierdzi, że nie </w:t>
      </w:r>
      <w:r w:rsidRPr="009D3670">
        <w:rPr>
          <w:rFonts w:ascii="Times New Roman" w:eastAsia="Times New Roman" w:hAnsi="Times New Roman"/>
          <w:i/>
          <w:sz w:val="24"/>
          <w:szCs w:val="24"/>
          <w:lang w:eastAsia="ar-SA"/>
        </w:rPr>
        <w:lastRenderedPageBreak/>
        <w:t>jest ona zatrudniona na umowę o pracę) – dotyczy również pracowników podwykonawców.</w:t>
      </w:r>
    </w:p>
    <w:p w:rsidR="009D3670" w:rsidRPr="009D3670" w:rsidRDefault="009D3670" w:rsidP="00952553">
      <w:pPr>
        <w:numPr>
          <w:ilvl w:val="0"/>
          <w:numId w:val="53"/>
        </w:numPr>
        <w:suppressAutoHyphens/>
        <w:spacing w:after="0" w:line="240" w:lineRule="auto"/>
        <w:ind w:left="1134" w:hanging="567"/>
        <w:jc w:val="both"/>
        <w:rPr>
          <w:rFonts w:ascii="Times New Roman" w:eastAsia="Times New Roman" w:hAnsi="Times New Roman"/>
          <w:i/>
          <w:sz w:val="24"/>
          <w:szCs w:val="24"/>
          <w:lang w:eastAsia="ar-SA"/>
        </w:rPr>
      </w:pPr>
      <w:r w:rsidRPr="009D3670">
        <w:rPr>
          <w:rFonts w:ascii="Times New Roman" w:eastAsia="Times New Roman" w:hAnsi="Times New Roman"/>
          <w:bCs/>
          <w:i/>
          <w:iCs/>
          <w:sz w:val="24"/>
          <w:szCs w:val="24"/>
          <w:lang w:eastAsia="ar-SA"/>
        </w:rPr>
        <w:t>Za nie przedłożenie dokumentów na zasadach określonych w § 1</w:t>
      </w:r>
      <w:r w:rsidR="00ED766A">
        <w:rPr>
          <w:rFonts w:ascii="Times New Roman" w:eastAsia="Times New Roman" w:hAnsi="Times New Roman"/>
          <w:bCs/>
          <w:i/>
          <w:iCs/>
          <w:sz w:val="24"/>
          <w:szCs w:val="24"/>
          <w:lang w:eastAsia="ar-SA"/>
        </w:rPr>
        <w:t>4</w:t>
      </w:r>
      <w:r w:rsidRPr="009D3670">
        <w:rPr>
          <w:rFonts w:ascii="Times New Roman" w:eastAsia="Times New Roman" w:hAnsi="Times New Roman"/>
          <w:bCs/>
          <w:i/>
          <w:iCs/>
          <w:sz w:val="24"/>
          <w:szCs w:val="24"/>
          <w:lang w:eastAsia="ar-SA"/>
        </w:rPr>
        <w:t xml:space="preserve"> ust. 4, 5 – w wysokości 1 000,00 zł za każdy stwierdzony przypadek</w:t>
      </w:r>
    </w:p>
    <w:p w:rsidR="009D3670" w:rsidRPr="009D3670" w:rsidRDefault="009D3670" w:rsidP="00952553">
      <w:pPr>
        <w:numPr>
          <w:ilvl w:val="0"/>
          <w:numId w:val="46"/>
        </w:numPr>
        <w:tabs>
          <w:tab w:val="num" w:pos="567"/>
        </w:tabs>
        <w:suppressAutoHyphens/>
        <w:spacing w:after="0" w:line="240" w:lineRule="auto"/>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 xml:space="preserve">Wykonawca wyraża zgodę na dokonywanie przez Zamawiającego potrąceń kar umownych naliczanych Wykonawcy z należnego mu wynagrodzenia. </w:t>
      </w:r>
    </w:p>
    <w:p w:rsidR="009D3670" w:rsidRPr="009D3670" w:rsidRDefault="009D3670" w:rsidP="00952553">
      <w:pPr>
        <w:numPr>
          <w:ilvl w:val="0"/>
          <w:numId w:val="46"/>
        </w:numPr>
        <w:tabs>
          <w:tab w:val="num" w:pos="567"/>
        </w:tabs>
        <w:suppressAutoHyphens/>
        <w:spacing w:after="0" w:line="240" w:lineRule="auto"/>
        <w:ind w:left="567" w:hanging="567"/>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 xml:space="preserve">Zamawiający ma prawo do sumowania kar umownych, o których mowa wyżej i naliczenia ich w łącznej wysokości. </w:t>
      </w:r>
    </w:p>
    <w:p w:rsidR="009D3670" w:rsidRPr="009D3670" w:rsidRDefault="009D3670" w:rsidP="00952553">
      <w:pPr>
        <w:numPr>
          <w:ilvl w:val="0"/>
          <w:numId w:val="46"/>
        </w:numPr>
        <w:tabs>
          <w:tab w:val="num" w:pos="567"/>
        </w:tabs>
        <w:suppressAutoHyphens/>
        <w:spacing w:after="0" w:line="240" w:lineRule="auto"/>
        <w:ind w:left="567" w:hanging="567"/>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Za nieterminowe rozpoczęcie robót naliczane będą kary umowne w wysokości 0,1% za każdy dzień zwłoki.</w:t>
      </w:r>
    </w:p>
    <w:p w:rsidR="009D3670" w:rsidRPr="009D3670" w:rsidRDefault="009D3670" w:rsidP="00952553">
      <w:pPr>
        <w:numPr>
          <w:ilvl w:val="0"/>
          <w:numId w:val="46"/>
        </w:numPr>
        <w:suppressAutoHyphens/>
        <w:spacing w:after="0" w:line="240" w:lineRule="auto"/>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Łączna wysokość kar umownych wynikających z umowy nie może przekroczyć 20% wynagrodzenia umownego brutto.</w:t>
      </w:r>
    </w:p>
    <w:p w:rsidR="009D3670" w:rsidRPr="009D3670" w:rsidRDefault="009D3670" w:rsidP="009D3670">
      <w:pPr>
        <w:tabs>
          <w:tab w:val="num" w:pos="567"/>
        </w:tabs>
        <w:suppressAutoHyphens/>
        <w:spacing w:after="0" w:line="240" w:lineRule="auto"/>
        <w:ind w:left="567"/>
        <w:jc w:val="both"/>
        <w:rPr>
          <w:rFonts w:ascii="Times New Roman" w:eastAsia="Times New Roman" w:hAnsi="Times New Roman"/>
          <w:i/>
          <w:iCs/>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w:t>
      </w:r>
      <w:r w:rsidR="00ED766A">
        <w:rPr>
          <w:rFonts w:ascii="Times New Roman" w:eastAsia="Times New Roman" w:hAnsi="Times New Roman"/>
          <w:b/>
          <w:i/>
          <w:color w:val="000000"/>
          <w:sz w:val="24"/>
          <w:szCs w:val="24"/>
          <w:lang w:eastAsia="ar-SA"/>
        </w:rPr>
        <w:t>9</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Stronom przysługuje prawo do odstąpienia od umowy w następujących przypadkach:</w:t>
      </w:r>
    </w:p>
    <w:p w:rsidR="009D3670" w:rsidRPr="009D3670" w:rsidRDefault="009D3670" w:rsidP="00952553">
      <w:pPr>
        <w:numPr>
          <w:ilvl w:val="0"/>
          <w:numId w:val="41"/>
        </w:numPr>
        <w:tabs>
          <w:tab w:val="left" w:pos="720"/>
          <w:tab w:val="num" w:pos="2263"/>
        </w:tabs>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Wykonawcy </w:t>
      </w:r>
      <w:r w:rsidRPr="009D3670">
        <w:rPr>
          <w:rFonts w:ascii="Times New Roman" w:eastAsia="Times New Roman" w:hAnsi="Times New Roman"/>
          <w:i/>
          <w:color w:val="000000"/>
          <w:sz w:val="24"/>
          <w:szCs w:val="24"/>
          <w:lang w:eastAsia="ar-SA"/>
        </w:rPr>
        <w:t>gdy: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a)</w:t>
      </w:r>
      <w:r w:rsidRPr="009D3670">
        <w:rPr>
          <w:rFonts w:ascii="Times New Roman" w:eastAsia="Times New Roman" w:hAnsi="Times New Roman"/>
          <w:b/>
          <w:i/>
          <w:color w:val="000000"/>
          <w:sz w:val="24"/>
          <w:szCs w:val="24"/>
          <w:lang w:eastAsia="ar-SA"/>
        </w:rPr>
        <w:t xml:space="preserve"> Zamawiający</w:t>
      </w:r>
      <w:r w:rsidRPr="009D3670">
        <w:rPr>
          <w:rFonts w:ascii="Times New Roman" w:eastAsia="Times New Roman" w:hAnsi="Times New Roman"/>
          <w:i/>
          <w:color w:val="000000"/>
          <w:sz w:val="24"/>
          <w:szCs w:val="24"/>
          <w:lang w:eastAsia="ar-SA"/>
        </w:rPr>
        <w:t xml:space="preserve"> odmawia bez uzasadnionej przyczyny odbioru robót lub podpisania protokołu odbioru robót,</w:t>
      </w:r>
    </w:p>
    <w:p w:rsidR="009D3670" w:rsidRPr="009D3670" w:rsidRDefault="009D3670" w:rsidP="009D3670">
      <w:pPr>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b)</w:t>
      </w:r>
      <w:r w:rsidRPr="009D3670">
        <w:rPr>
          <w:rFonts w:ascii="Times New Roman" w:eastAsia="Times New Roman" w:hAnsi="Times New Roman"/>
          <w:b/>
          <w:i/>
          <w:color w:val="000000"/>
          <w:sz w:val="24"/>
          <w:szCs w:val="24"/>
          <w:lang w:eastAsia="ar-SA"/>
        </w:rPr>
        <w:t xml:space="preserve"> Zamawiający</w:t>
      </w:r>
      <w:r w:rsidRPr="009D3670">
        <w:rPr>
          <w:rFonts w:ascii="Times New Roman" w:eastAsia="Times New Roman" w:hAnsi="Times New Roman"/>
          <w:i/>
          <w:color w:val="000000"/>
          <w:sz w:val="24"/>
          <w:szCs w:val="24"/>
          <w:lang w:eastAsia="ar-SA"/>
        </w:rPr>
        <w:t xml:space="preserve"> zawiadomi </w:t>
      </w:r>
      <w:r w:rsidRPr="009D3670">
        <w:rPr>
          <w:rFonts w:ascii="Times New Roman" w:eastAsia="Times New Roman" w:hAnsi="Times New Roman"/>
          <w:b/>
          <w:i/>
          <w:color w:val="000000"/>
          <w:sz w:val="24"/>
          <w:szCs w:val="24"/>
          <w:lang w:eastAsia="ar-SA"/>
        </w:rPr>
        <w:t>Wykonawcę</w:t>
      </w:r>
      <w:r w:rsidRPr="009D3670">
        <w:rPr>
          <w:rFonts w:ascii="Times New Roman" w:eastAsia="Times New Roman" w:hAnsi="Times New Roman"/>
          <w:i/>
          <w:color w:val="000000"/>
          <w:sz w:val="24"/>
          <w:szCs w:val="24"/>
          <w:lang w:eastAsia="ar-SA"/>
        </w:rPr>
        <w:t>, że nie będzie w stanie realizować swoich obowiązków wynikających z umowy – pkt. 2b stosuje się odpowiednio.</w:t>
      </w:r>
    </w:p>
    <w:p w:rsidR="009D3670" w:rsidRPr="009D3670" w:rsidRDefault="009D3670" w:rsidP="00952553">
      <w:pPr>
        <w:numPr>
          <w:ilvl w:val="0"/>
          <w:numId w:val="41"/>
        </w:numPr>
        <w:tabs>
          <w:tab w:val="left" w:pos="720"/>
          <w:tab w:val="num" w:pos="2263"/>
        </w:tabs>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gdy: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a)</w:t>
      </w:r>
      <w:r w:rsidRPr="009D3670">
        <w:rPr>
          <w:rFonts w:ascii="Times New Roman" w:eastAsia="Times New Roman" w:hAnsi="Times New Roman"/>
          <w:b/>
          <w:i/>
          <w:color w:val="000000"/>
          <w:sz w:val="24"/>
          <w:szCs w:val="24"/>
          <w:lang w:eastAsia="ar-SA"/>
        </w:rPr>
        <w:t xml:space="preserve"> Wykonawca </w:t>
      </w:r>
      <w:r w:rsidRPr="009D3670">
        <w:rPr>
          <w:rFonts w:ascii="Times New Roman" w:eastAsia="Times New Roman" w:hAnsi="Times New Roman"/>
          <w:i/>
          <w:color w:val="000000"/>
          <w:sz w:val="24"/>
          <w:szCs w:val="24"/>
          <w:lang w:eastAsia="ar-SA"/>
        </w:rPr>
        <w:t xml:space="preserve">nie rozpoczął robót lub przerwał roboty i ich nie wznowił, mimo wezwań </w:t>
      </w:r>
      <w:r w:rsidRPr="009D3670">
        <w:rPr>
          <w:rFonts w:ascii="Times New Roman" w:eastAsia="Times New Roman" w:hAnsi="Times New Roman"/>
          <w:b/>
          <w:i/>
          <w:color w:val="000000"/>
          <w:sz w:val="24"/>
          <w:szCs w:val="24"/>
          <w:lang w:eastAsia="ar-SA"/>
        </w:rPr>
        <w:t>Zamawiającego</w:t>
      </w:r>
      <w:r w:rsidRPr="009D3670">
        <w:rPr>
          <w:rFonts w:ascii="Times New Roman" w:eastAsia="Times New Roman" w:hAnsi="Times New Roman"/>
          <w:i/>
          <w:color w:val="000000"/>
          <w:sz w:val="24"/>
          <w:szCs w:val="24"/>
          <w:lang w:eastAsia="ar-SA"/>
        </w:rPr>
        <w:t>, przez okres dłuższy niż 10 dni.</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może odstąpić od umowy w terminie 1 miesiąca od powzięcia wiadomości o powyższych okolicznościach. W takim wypadku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może żądać jedynie wynagrodzenia należnego mu z tytułu wykonania części umowy.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3. </w:t>
      </w:r>
      <w:r w:rsidRPr="009D3670">
        <w:rPr>
          <w:rFonts w:ascii="Times New Roman" w:eastAsia="Times New Roman" w:hAnsi="Times New Roman"/>
          <w:b/>
          <w:i/>
          <w:color w:val="000000"/>
          <w:sz w:val="24"/>
          <w:szCs w:val="24"/>
          <w:lang w:eastAsia="ar-SA"/>
        </w:rPr>
        <w:t xml:space="preserve">Zamawiającemu </w:t>
      </w:r>
      <w:r w:rsidRPr="009D3670">
        <w:rPr>
          <w:rFonts w:ascii="Times New Roman" w:eastAsia="Times New Roman" w:hAnsi="Times New Roman"/>
          <w:i/>
          <w:color w:val="000000"/>
          <w:sz w:val="24"/>
          <w:szCs w:val="24"/>
          <w:lang w:eastAsia="ar-SA"/>
        </w:rPr>
        <w:t>będzie przysługiwać prawo natychmiastowego odstąpienia od umowy o wykonaniu robót, jeśli Wykonawca mimo dwóch kolejnych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4.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podwykonawca lub dalszy podwykonawca nie przestrzega obowiązku  zatrudnienia na umowę o pracę osób wskazanych.</w:t>
      </w:r>
    </w:p>
    <w:p w:rsidR="009D3670" w:rsidRPr="009D3670" w:rsidRDefault="009D3670" w:rsidP="009D3670">
      <w:pPr>
        <w:spacing w:after="0" w:line="240" w:lineRule="auto"/>
        <w:jc w:val="both"/>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2</w:t>
      </w:r>
      <w:r w:rsidR="00ED766A">
        <w:rPr>
          <w:rFonts w:ascii="Times New Roman" w:eastAsia="Times New Roman" w:hAnsi="Times New Roman"/>
          <w:b/>
          <w:i/>
          <w:color w:val="000000"/>
          <w:sz w:val="24"/>
          <w:szCs w:val="24"/>
          <w:lang w:eastAsia="ar-SA"/>
        </w:rPr>
        <w:t>0</w:t>
      </w:r>
    </w:p>
    <w:p w:rsidR="009D3670" w:rsidRPr="009D3670" w:rsidRDefault="009D3670" w:rsidP="00952553">
      <w:pPr>
        <w:numPr>
          <w:ilvl w:val="0"/>
          <w:numId w:val="45"/>
        </w:numPr>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9D3670" w:rsidRPr="009D3670" w:rsidRDefault="009D3670" w:rsidP="00952553">
      <w:pPr>
        <w:numPr>
          <w:ilvl w:val="0"/>
          <w:numId w:val="45"/>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Zamawiający przewiduje zmiany umowy w stosunku do treści wybranej oferty w zakresie:</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1. Zmiana terminu, zakresu realizacji przedmiotu umowy;</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w:t>
      </w:r>
      <w:r w:rsidRPr="009D3670">
        <w:rPr>
          <w:rFonts w:ascii="Times New Roman" w:eastAsia="Times New Roman" w:hAnsi="Times New Roman"/>
          <w:i/>
          <w:sz w:val="24"/>
          <w:szCs w:val="24"/>
          <w:lang w:eastAsia="ar-SA"/>
        </w:rPr>
        <w:lastRenderedPageBreak/>
        <w:t>oczekiwań osób trzecich-w tym grup społecznych lub zawodowych nie artykułowanych lub niemożliwych do jednoznacznego określenia w chwili zawierania umowy.</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c) niedostępność na rynku materiałów lub urządzeń wskazanych w dokumentacji technicznej.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d) wstrzymanie robót przez inspektora nadzoru potwierdzonego wpisem do dziennika budowy pod warunkiem wystąpienia przyczyn niezawinionych przez Wykonawcę.</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eastAsia="Times New Roman" w:hAnsi="Times New Roman"/>
          <w:i/>
          <w:sz w:val="24"/>
          <w:szCs w:val="24"/>
          <w:lang w:eastAsia="ar-SA"/>
        </w:rPr>
        <w:t>f)</w:t>
      </w:r>
      <w:r w:rsidRPr="009D3670">
        <w:rPr>
          <w:rFonts w:ascii="Times New Roman" w:hAnsi="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hAnsi="Times New Roman"/>
          <w:i/>
          <w:lang w:eastAsia="pl-PL"/>
        </w:rPr>
        <w:t>utrzymujących się przez 3 kolejne dni przekraczających stan średnich opadów na danym terenie, klęski żywiołowe;</w:t>
      </w:r>
    </w:p>
    <w:p w:rsidR="009D3670" w:rsidRPr="009D3670" w:rsidRDefault="009D3670" w:rsidP="009D3670">
      <w:pPr>
        <w:autoSpaceDE w:val="0"/>
        <w:autoSpaceDN w:val="0"/>
        <w:adjustRightInd w:val="0"/>
        <w:spacing w:after="0" w:line="240" w:lineRule="auto"/>
        <w:jc w:val="both"/>
        <w:rPr>
          <w:rFonts w:ascii="Times New Roman" w:hAnsi="Times New Roman"/>
          <w:b/>
          <w:u w:val="single"/>
          <w:lang w:eastAsia="pl-PL"/>
        </w:rPr>
      </w:pPr>
      <w:r w:rsidRPr="009D3670">
        <w:rPr>
          <w:rFonts w:ascii="Times New Roman" w:hAnsi="Times New Roman"/>
          <w:b/>
          <w:u w:val="single"/>
          <w:lang w:eastAsia="pl-PL"/>
        </w:rPr>
        <w:t>Przedłużenia terminu dokonuje się o długość okresu, w jakim roboty były wstrzymane.</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2. Pozostałe zmiany: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hAnsi="Times New Roman"/>
          <w:i/>
          <w:lang w:eastAsia="pl-PL"/>
        </w:rPr>
        <w:t>c) wydłużenie okresu rękojmi lub gwarancji jakości , o dowolny okres.</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d) w każdym przypadku, gdy zmiana jest korzystna dla Zamawiającego (np. powoduje skrócenie terminu realizacji umowy).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e)miarkowanie wysokości kar umownych w okolicznościach wskazywanych w odpowiednich przepisach kodeksu cywilnego.</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9D3670" w:rsidRPr="009D3670" w:rsidRDefault="009D3670" w:rsidP="009D3670">
      <w:pPr>
        <w:suppressAutoHyphens/>
        <w:spacing w:after="0" w:line="240" w:lineRule="auto"/>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1</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p>
    <w:p w:rsidR="009D3670" w:rsidRPr="009D3670" w:rsidRDefault="009D3670" w:rsidP="00952553">
      <w:pPr>
        <w:numPr>
          <w:ilvl w:val="0"/>
          <w:numId w:val="42"/>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color w:val="000000"/>
          <w:sz w:val="24"/>
          <w:szCs w:val="24"/>
          <w:lang w:eastAsia="ar-SA"/>
        </w:rPr>
        <w:t>Odstąpienie od umowy wymaga formy pisemnej pod rygorem nieważności. Strona mająca zamiar odstąpić od umowy powinna podać pisemne uzasadnienie swojej decyzji.</w:t>
      </w:r>
    </w:p>
    <w:p w:rsidR="009D3670" w:rsidRPr="009D3670" w:rsidRDefault="009D3670" w:rsidP="00952553">
      <w:pPr>
        <w:numPr>
          <w:ilvl w:val="0"/>
          <w:numId w:val="42"/>
        </w:numPr>
        <w:tabs>
          <w:tab w:val="left" w:pos="720"/>
        </w:tabs>
        <w:suppressAutoHyphens/>
        <w:autoSpaceDE w:val="0"/>
        <w:spacing w:after="0" w:line="240" w:lineRule="auto"/>
        <w:jc w:val="both"/>
        <w:rPr>
          <w:rFonts w:ascii="Times New Roman" w:hAnsi="Times New Roman"/>
          <w:b/>
          <w:i/>
          <w:color w:val="000000"/>
          <w:sz w:val="24"/>
          <w:szCs w:val="24"/>
          <w:lang w:eastAsia="ar-SA"/>
        </w:rPr>
      </w:pPr>
      <w:r w:rsidRPr="009D3670">
        <w:rPr>
          <w:rFonts w:ascii="Times New Roman" w:hAnsi="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9D3670">
        <w:rPr>
          <w:rFonts w:ascii="Times New Roman" w:hAnsi="Times New Roman"/>
          <w:b/>
          <w:i/>
          <w:color w:val="000000"/>
          <w:sz w:val="24"/>
          <w:szCs w:val="24"/>
          <w:lang w:eastAsia="ar-SA"/>
        </w:rPr>
        <w:t>Zamawiający</w:t>
      </w:r>
      <w:r w:rsidRPr="009D3670">
        <w:rPr>
          <w:rFonts w:ascii="Times New Roman" w:hAnsi="Times New Roman"/>
          <w:i/>
          <w:color w:val="000000"/>
          <w:sz w:val="24"/>
          <w:szCs w:val="24"/>
          <w:lang w:eastAsia="ar-SA"/>
        </w:rPr>
        <w:t xml:space="preserve"> może odstąpić od umowy w terminie 30 dni od powzięcia  wiadomości o tych okolicznościach. W takim przypadku </w:t>
      </w:r>
      <w:r w:rsidRPr="009D3670">
        <w:rPr>
          <w:rFonts w:ascii="Times New Roman" w:hAnsi="Times New Roman"/>
          <w:b/>
          <w:i/>
          <w:color w:val="000000"/>
          <w:sz w:val="24"/>
          <w:szCs w:val="24"/>
          <w:lang w:eastAsia="ar-SA"/>
        </w:rPr>
        <w:t>Wykonawca</w:t>
      </w:r>
      <w:r w:rsidRPr="009D3670">
        <w:rPr>
          <w:rFonts w:ascii="Times New Roman" w:hAnsi="Times New Roman"/>
          <w:i/>
          <w:color w:val="000000"/>
          <w:sz w:val="24"/>
          <w:szCs w:val="24"/>
          <w:lang w:eastAsia="ar-SA"/>
        </w:rPr>
        <w:t xml:space="preserve"> może żądać wyłącznie wynagrodzenia należnego z tytułu wykonania części umowy.</w:t>
      </w:r>
    </w:p>
    <w:p w:rsidR="009D3670" w:rsidRPr="009D3670" w:rsidRDefault="009D3670" w:rsidP="00952553">
      <w:pPr>
        <w:numPr>
          <w:ilvl w:val="0"/>
          <w:numId w:val="42"/>
        </w:numPr>
        <w:tabs>
          <w:tab w:val="left" w:pos="720"/>
        </w:tabs>
        <w:suppressAutoHyphens/>
        <w:autoSpaceDE w:val="0"/>
        <w:spacing w:after="0" w:line="240" w:lineRule="auto"/>
        <w:jc w:val="both"/>
        <w:rPr>
          <w:rFonts w:ascii="Times New Roman" w:hAnsi="Times New Roman"/>
          <w:b/>
          <w:i/>
          <w:color w:val="000000"/>
          <w:sz w:val="24"/>
          <w:szCs w:val="24"/>
          <w:lang w:eastAsia="ar-SA"/>
        </w:rPr>
      </w:pPr>
      <w:r w:rsidRPr="009D3670">
        <w:rPr>
          <w:rFonts w:ascii="Times New Roman" w:hAnsi="Times New Roman"/>
          <w:i/>
          <w:color w:val="000000"/>
          <w:sz w:val="24"/>
          <w:szCs w:val="24"/>
          <w:lang w:eastAsia="ar-SA"/>
        </w:rPr>
        <w:t xml:space="preserve"> </w:t>
      </w:r>
      <w:r w:rsidRPr="009D3670">
        <w:rPr>
          <w:rFonts w:ascii="Times New Roman" w:hAnsi="Times New Roman"/>
          <w:b/>
          <w:i/>
          <w:color w:val="000000"/>
          <w:sz w:val="24"/>
          <w:szCs w:val="24"/>
          <w:lang w:eastAsia="ar-SA"/>
        </w:rPr>
        <w:t>Zamawiającemu</w:t>
      </w:r>
      <w:r w:rsidRPr="009D3670">
        <w:rPr>
          <w:rFonts w:ascii="Times New Roman" w:hAnsi="Times New Roman"/>
          <w:i/>
          <w:color w:val="000000"/>
          <w:sz w:val="24"/>
          <w:szCs w:val="24"/>
          <w:lang w:eastAsia="ar-SA"/>
        </w:rPr>
        <w:t xml:space="preserve"> przysługiwać będzie prawo natychmiastowego i wolnego od skutków  finansowych   z tego tytułu odstąpienia od umowy o wykonanie robót, jeśli </w:t>
      </w:r>
      <w:r w:rsidRPr="009D3670">
        <w:rPr>
          <w:rFonts w:ascii="Times New Roman" w:hAnsi="Times New Roman"/>
          <w:b/>
          <w:i/>
          <w:color w:val="000000"/>
          <w:sz w:val="24"/>
          <w:szCs w:val="24"/>
          <w:lang w:eastAsia="ar-SA"/>
        </w:rPr>
        <w:t>Wykonawca</w:t>
      </w:r>
      <w:r w:rsidRPr="009D3670">
        <w:rPr>
          <w:rFonts w:ascii="Times New Roman" w:hAnsi="Times New Roman"/>
          <w:i/>
          <w:color w:val="000000"/>
          <w:sz w:val="24"/>
          <w:szCs w:val="24"/>
          <w:lang w:eastAsia="ar-SA"/>
        </w:rPr>
        <w:t xml:space="preserve"> mimo dwóch kolejnych monitów wystosowanych w odstępie 7 dni, nie będzie realizował robót zgodnie z dokumentacją techniczną, normami, ustaleniami nadzoru oraz w </w:t>
      </w:r>
      <w:r w:rsidRPr="009D3670">
        <w:rPr>
          <w:rFonts w:ascii="Times New Roman" w:hAnsi="Times New Roman"/>
          <w:i/>
          <w:color w:val="000000"/>
          <w:sz w:val="24"/>
          <w:szCs w:val="24"/>
          <w:lang w:eastAsia="ar-SA"/>
        </w:rPr>
        <w:lastRenderedPageBreak/>
        <w:t xml:space="preserve">przypadku opóźnienia w realizacji zamówienia powstałego z winy </w:t>
      </w:r>
      <w:r w:rsidRPr="009D3670">
        <w:rPr>
          <w:rFonts w:ascii="Times New Roman" w:hAnsi="Times New Roman"/>
          <w:b/>
          <w:i/>
          <w:color w:val="000000"/>
          <w:sz w:val="24"/>
          <w:szCs w:val="24"/>
          <w:lang w:eastAsia="ar-SA"/>
        </w:rPr>
        <w:t xml:space="preserve">Wykonawcy </w:t>
      </w:r>
      <w:r w:rsidRPr="009D3670">
        <w:rPr>
          <w:rFonts w:ascii="Times New Roman" w:hAnsi="Times New Roman"/>
          <w:i/>
          <w:color w:val="000000"/>
          <w:sz w:val="24"/>
          <w:szCs w:val="24"/>
          <w:lang w:eastAsia="ar-SA"/>
        </w:rPr>
        <w:t xml:space="preserve">przez okres dłuższy niż 14 dni. </w:t>
      </w:r>
    </w:p>
    <w:p w:rsidR="009D3670" w:rsidRPr="009D3670" w:rsidRDefault="009D3670" w:rsidP="00952553">
      <w:pPr>
        <w:widowControl w:val="0"/>
        <w:numPr>
          <w:ilvl w:val="0"/>
          <w:numId w:val="42"/>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W przypadku odstąpienia od umowy strony są zobowiązane do następujących  czynności: </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a)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wspólnie z </w:t>
      </w:r>
      <w:r w:rsidRPr="009D3670">
        <w:rPr>
          <w:rFonts w:ascii="Times New Roman" w:eastAsia="Times New Roman" w:hAnsi="Times New Roman"/>
          <w:b/>
          <w:i/>
          <w:color w:val="000000"/>
          <w:sz w:val="24"/>
          <w:szCs w:val="24"/>
          <w:lang w:eastAsia="ar-SA"/>
        </w:rPr>
        <w:t>Zamawiającym</w:t>
      </w:r>
      <w:r w:rsidRPr="009D3670">
        <w:rPr>
          <w:rFonts w:ascii="Times New Roman" w:eastAsia="Times New Roman" w:hAnsi="Times New Roman"/>
          <w:i/>
          <w:color w:val="000000"/>
          <w:sz w:val="24"/>
          <w:szCs w:val="24"/>
          <w:lang w:eastAsia="ar-SA"/>
        </w:rPr>
        <w:t xml:space="preserve"> sporządza protokół inwentaryzacji wykonanych robót według daty odstąpienia od umowy.</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b) Strony wspólnie ustalą sposób zabezpieczenia przerwanych robót, a </w:t>
      </w:r>
      <w:r w:rsidRPr="009D3670">
        <w:rPr>
          <w:rFonts w:ascii="Times New Roman" w:eastAsia="Times New Roman" w:hAnsi="Times New Roman"/>
          <w:b/>
          <w:i/>
          <w:color w:val="000000"/>
          <w:sz w:val="24"/>
          <w:szCs w:val="24"/>
          <w:lang w:eastAsia="ar-SA"/>
        </w:rPr>
        <w:t xml:space="preserve">Wykonawca </w:t>
      </w:r>
      <w:r w:rsidRPr="009D3670">
        <w:rPr>
          <w:rFonts w:ascii="Times New Roman" w:eastAsia="Times New Roman" w:hAnsi="Times New Roman"/>
          <w:i/>
          <w:color w:val="000000"/>
          <w:sz w:val="24"/>
          <w:szCs w:val="24"/>
          <w:lang w:eastAsia="ar-SA"/>
        </w:rPr>
        <w:t>zabezpieczy przerwane roboty. Koszt robót i czynności zabezpieczających ponosi strona, która zerwała umowę.</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c)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zgłosi do odbioru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wykonane roboty do czasu odstąpienia od umowy oraz roboty zabezpieczające.</w:t>
      </w:r>
    </w:p>
    <w:p w:rsidR="009D3670" w:rsidRPr="009D3670" w:rsidRDefault="009D3670" w:rsidP="009D3670">
      <w:pPr>
        <w:spacing w:after="0" w:line="240" w:lineRule="auto"/>
        <w:ind w:left="709"/>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 xml:space="preserve">d) </w:t>
      </w: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jest obowiązany do odbioru wykonanych robót do dnia odstąpienia od umowy wraz z robotami zabezpieczającymi.</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2</w:t>
      </w:r>
    </w:p>
    <w:p w:rsidR="009D3670" w:rsidRPr="009D3670" w:rsidRDefault="009D3670" w:rsidP="00952553">
      <w:pPr>
        <w:numPr>
          <w:ilvl w:val="0"/>
          <w:numId w:val="54"/>
        </w:numPr>
        <w:tabs>
          <w:tab w:val="left" w:pos="284"/>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 sprawach nieuregulowanych niniejszą umową, stosuje się przepisy Kodeksu cywilnego oraz w sprawach procesowych przepisy Kodeksu  postępowania cywilnego.</w:t>
      </w:r>
    </w:p>
    <w:p w:rsidR="009D3670" w:rsidRPr="009D3670" w:rsidRDefault="009D3670" w:rsidP="00952553">
      <w:pPr>
        <w:numPr>
          <w:ilvl w:val="0"/>
          <w:numId w:val="54"/>
        </w:numPr>
        <w:tabs>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Zakazuje się cesji wierzytelności pieniężnych wynikających z niniejszej umowy.</w:t>
      </w:r>
    </w:p>
    <w:p w:rsidR="009D3670" w:rsidRPr="009D3670" w:rsidRDefault="009D3670" w:rsidP="00952553">
      <w:pPr>
        <w:numPr>
          <w:ilvl w:val="0"/>
          <w:numId w:val="54"/>
        </w:numPr>
        <w:tabs>
          <w:tab w:val="left" w:pos="284"/>
          <w:tab w:val="left" w:pos="720"/>
        </w:tabs>
        <w:suppressAutoHyphens/>
        <w:spacing w:after="0" w:line="240" w:lineRule="auto"/>
        <w:ind w:left="426" w:hanging="66"/>
        <w:jc w:val="both"/>
        <w:rPr>
          <w:rFonts w:ascii="Times New Roman" w:eastAsia="Times New Roman" w:hAnsi="Times New Roman"/>
          <w:i/>
          <w:color w:val="000000"/>
          <w:sz w:val="24"/>
          <w:szCs w:val="24"/>
          <w:lang w:val="x-none" w:eastAsia="ar-SA"/>
        </w:rPr>
      </w:pPr>
      <w:r w:rsidRPr="009D3670">
        <w:rPr>
          <w:rFonts w:ascii="Times New Roman" w:eastAsia="Times New Roman" w:hAnsi="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9D3670" w:rsidRPr="009D3670" w:rsidRDefault="009D3670" w:rsidP="00952553">
      <w:pPr>
        <w:numPr>
          <w:ilvl w:val="0"/>
          <w:numId w:val="54"/>
        </w:numPr>
        <w:tabs>
          <w:tab w:val="left" w:pos="284"/>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9D3670" w:rsidRPr="009D3670" w:rsidRDefault="009D3670" w:rsidP="009D3670">
      <w:pPr>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5.Ewentualne spory wynikłe na tle realizacji niniejszej umowy rozstrzygać będzie właściwy rzeczowo i miejscowo sąd dla Zamawiającego.</w:t>
      </w:r>
    </w:p>
    <w:p w:rsidR="009D3670" w:rsidRPr="009D3670" w:rsidRDefault="00ED766A" w:rsidP="009D3670">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23</w:t>
      </w:r>
    </w:p>
    <w:p w:rsidR="009D3670" w:rsidRPr="009D3670" w:rsidRDefault="009D3670" w:rsidP="009D3670">
      <w:pPr>
        <w:suppressAutoHyphens/>
        <w:spacing w:after="0" w:line="240" w:lineRule="auto"/>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ab/>
        <w:t>Wykaz załączników do niniejszej umowy:</w:t>
      </w:r>
    </w:p>
    <w:p w:rsidR="009D3670" w:rsidRPr="009D3670" w:rsidRDefault="009D3670" w:rsidP="00952553">
      <w:pPr>
        <w:numPr>
          <w:ilvl w:val="1"/>
          <w:numId w:val="42"/>
        </w:numPr>
        <w:suppressAutoHyphens/>
        <w:spacing w:after="0" w:line="240" w:lineRule="auto"/>
        <w:rPr>
          <w:rFonts w:ascii="Times New Roman" w:eastAsia="Times New Roman" w:hAnsi="Times New Roman"/>
          <w:i/>
          <w:sz w:val="24"/>
          <w:szCs w:val="24"/>
          <w:lang w:val="x-none" w:eastAsia="ar-SA"/>
        </w:rPr>
      </w:pPr>
      <w:r w:rsidRPr="009D3670">
        <w:rPr>
          <w:rFonts w:ascii="Times New Roman" w:eastAsia="Times New Roman" w:hAnsi="Times New Roman"/>
          <w:i/>
          <w:sz w:val="24"/>
          <w:szCs w:val="24"/>
          <w:lang w:eastAsia="ar-SA"/>
        </w:rPr>
        <w:t>Kosztorys ofertowy</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4</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 xml:space="preserve">Umowę niniejszą sporządzono w 4-ch jednobrzmiących egz. po 2 egz. dla każdej ze stron. </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ind w:firstLine="708"/>
        <w:jc w:val="both"/>
        <w:rPr>
          <w:rFonts w:ascii="Times New Roman" w:eastAsia="Times New Roman" w:hAnsi="Times New Roman"/>
          <w:b/>
          <w:i/>
          <w:sz w:val="24"/>
          <w:szCs w:val="24"/>
          <w:lang w:eastAsia="ar-SA"/>
        </w:rPr>
      </w:pPr>
      <w:r w:rsidRPr="009D3670">
        <w:rPr>
          <w:rFonts w:ascii="Times New Roman" w:eastAsia="Times New Roman" w:hAnsi="Times New Roman"/>
          <w:b/>
          <w:i/>
          <w:color w:val="000000"/>
          <w:sz w:val="24"/>
          <w:szCs w:val="24"/>
          <w:lang w:eastAsia="ar-SA"/>
        </w:rPr>
        <w:t xml:space="preserve">W Y K O N A W C A :                     </w:t>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t>Z A M A W I A J Ą C Y</w:t>
      </w:r>
    </w:p>
    <w:p w:rsidR="009D3670" w:rsidRPr="009D3670" w:rsidRDefault="009D3670" w:rsidP="009D3670">
      <w:pPr>
        <w:suppressAutoHyphens/>
        <w:spacing w:after="0" w:line="240" w:lineRule="auto"/>
        <w:jc w:val="both"/>
        <w:rPr>
          <w:rFonts w:ascii="Times New Roman" w:eastAsia="Times New Roman" w:hAnsi="Times New Roman"/>
          <w:b/>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
          <w:i/>
          <w:sz w:val="24"/>
          <w:szCs w:val="24"/>
          <w:lang w:eastAsia="ar-SA"/>
        </w:rPr>
      </w:pPr>
    </w:p>
    <w:p w:rsidR="009D3670" w:rsidRPr="009D3670" w:rsidRDefault="009D3670" w:rsidP="009D3670">
      <w:pPr>
        <w:rPr>
          <w:rFonts w:asciiTheme="minorHAnsi" w:eastAsiaTheme="minorHAnsi" w:hAnsiTheme="minorHAnsi" w:cstheme="minorBidi"/>
        </w:rPr>
      </w:pPr>
      <w:r w:rsidRPr="009D3670">
        <w:rPr>
          <w:rFonts w:ascii="Times New Roman" w:eastAsia="Times New Roman" w:hAnsi="Times New Roman"/>
          <w:b/>
          <w:i/>
          <w:sz w:val="24"/>
          <w:szCs w:val="24"/>
          <w:lang w:eastAsia="ar-SA"/>
        </w:rPr>
        <w:t>………………………………….                                     …………………………………</w:t>
      </w: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sectPr w:rsidR="009D3670" w:rsidSect="009D3670">
      <w:headerReference w:type="default" r:id="rId13"/>
      <w:footerReference w:type="default" r:id="rId14"/>
      <w:pgSz w:w="11906" w:h="16838"/>
      <w:pgMar w:top="1418" w:right="1826" w:bottom="1418" w:left="1260"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57" w:rsidRDefault="008E0D57" w:rsidP="00A65B7E">
      <w:pPr>
        <w:spacing w:after="0" w:line="240" w:lineRule="auto"/>
      </w:pPr>
      <w:r>
        <w:separator/>
      </w:r>
    </w:p>
  </w:endnote>
  <w:endnote w:type="continuationSeparator" w:id="0">
    <w:p w:rsidR="008E0D57" w:rsidRDefault="008E0D57" w:rsidP="00A6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B" w:rsidRDefault="00510A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rsidR="00510ADB" w:rsidRDefault="00510A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B" w:rsidRDefault="00510ADB">
    <w:pPr>
      <w:pStyle w:val="4"/>
      <w:framePr w:wrap="around" w:vAnchor="text" w:hAnchor="margin" w:xAlign="right" w:y="1"/>
      <w:pBdr>
        <w:top w:val="single" w:sz="4" w:space="1" w:color="auto"/>
      </w:pBdr>
      <w:jc w:val="right"/>
      <w:rPr>
        <w:rStyle w:val="Numerstrony"/>
        <w:rFonts w:ascii="Arial Narrow" w:hAnsi="Arial Narrow"/>
        <w:b/>
        <w:bCs/>
        <w:i/>
        <w:iCs/>
        <w:sz w:val="22"/>
        <w:szCs w:val="22"/>
      </w:rPr>
    </w:pPr>
  </w:p>
  <w:p w:rsidR="00510ADB" w:rsidRDefault="00510ADB">
    <w:pPr>
      <w:pStyle w:val="Stopka"/>
      <w:ind w:right="360"/>
    </w:pPr>
  </w:p>
  <w:p w:rsidR="00510ADB" w:rsidRDefault="00510AD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57" w:rsidRDefault="008E0D57" w:rsidP="00A65B7E">
      <w:pPr>
        <w:spacing w:after="0" w:line="240" w:lineRule="auto"/>
      </w:pPr>
      <w:r>
        <w:separator/>
      </w:r>
    </w:p>
  </w:footnote>
  <w:footnote w:type="continuationSeparator" w:id="0">
    <w:p w:rsidR="008E0D57" w:rsidRDefault="008E0D57" w:rsidP="00A65B7E">
      <w:pPr>
        <w:spacing w:after="0" w:line="240" w:lineRule="auto"/>
      </w:pPr>
      <w:r>
        <w:continuationSeparator/>
      </w:r>
    </w:p>
  </w:footnote>
  <w:footnote w:id="1">
    <w:p w:rsidR="00510ADB" w:rsidRDefault="00510ADB" w:rsidP="00A65B7E">
      <w:pPr>
        <w:pStyle w:val="Tekstprzypisudolnego"/>
        <w:rPr>
          <w:sz w:val="18"/>
        </w:rPr>
      </w:pPr>
      <w:r>
        <w:rPr>
          <w:rStyle w:val="Odwoanieprzypisudolnego"/>
          <w:sz w:val="18"/>
        </w:rPr>
        <w:footnoteRef/>
      </w:r>
      <w:r>
        <w:rPr>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B" w:rsidRDefault="00510AD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10ADB" w:rsidRDefault="00510AD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B" w:rsidRPr="002D5320" w:rsidRDefault="00510ADB">
    <w:pPr>
      <w:pStyle w:val="Nagwek"/>
      <w:framePr w:wrap="around" w:vAnchor="text" w:hAnchor="margin" w:xAlign="right" w:y="1"/>
      <w:rPr>
        <w:rStyle w:val="Numerstrony"/>
      </w:rPr>
    </w:pPr>
    <w:r w:rsidRPr="002D5320">
      <w:rPr>
        <w:rStyle w:val="Numerstrony"/>
      </w:rPr>
      <w:fldChar w:fldCharType="begin"/>
    </w:r>
    <w:r w:rsidRPr="002D5320">
      <w:rPr>
        <w:rStyle w:val="Numerstrony"/>
      </w:rPr>
      <w:instrText xml:space="preserve">PAGE  </w:instrText>
    </w:r>
    <w:r w:rsidRPr="002D5320">
      <w:rPr>
        <w:rStyle w:val="Numerstrony"/>
      </w:rPr>
      <w:fldChar w:fldCharType="separate"/>
    </w:r>
    <w:r w:rsidR="00E76790">
      <w:rPr>
        <w:rStyle w:val="Numerstrony"/>
        <w:noProof/>
      </w:rPr>
      <w:t>3</w:t>
    </w:r>
    <w:r w:rsidRPr="002D5320">
      <w:rPr>
        <w:rStyle w:val="Numerstrony"/>
      </w:rPr>
      <w:fldChar w:fldCharType="end"/>
    </w:r>
  </w:p>
  <w:p w:rsidR="00510ADB" w:rsidRPr="002D5320" w:rsidRDefault="00510ADB">
    <w:pPr>
      <w:ind w:right="360"/>
      <w:jc w:val="right"/>
      <w:rPr>
        <w:b/>
        <w:bCs/>
        <w:i/>
        <w:iCs/>
        <w:sz w:val="20"/>
        <w:szCs w:val="20"/>
      </w:rPr>
    </w:pPr>
    <w:r w:rsidRPr="002D5320">
      <w:rPr>
        <w:sz w:val="20"/>
        <w:szCs w:val="20"/>
      </w:rPr>
      <w:t xml:space="preserve">                                                                                    </w:t>
    </w:r>
    <w:r w:rsidRPr="002D5320">
      <w:rPr>
        <w:b/>
        <w:bCs/>
        <w:i/>
        <w:iCs/>
        <w:sz w:val="20"/>
        <w:szCs w:val="20"/>
      </w:rPr>
      <w:t>Znak postępowania :ZP.271.</w:t>
    </w:r>
    <w:r>
      <w:rPr>
        <w:b/>
        <w:bCs/>
        <w:i/>
        <w:iCs/>
        <w:sz w:val="20"/>
        <w:szCs w:val="20"/>
      </w:rPr>
      <w:t>W.20</w:t>
    </w:r>
    <w:r w:rsidRPr="002D5320">
      <w:rPr>
        <w:b/>
        <w:bCs/>
        <w:i/>
        <w:iCs/>
        <w:sz w:val="20"/>
        <w:szCs w:val="20"/>
      </w:rPr>
      <w:t>.201</w:t>
    </w:r>
    <w:r>
      <w:rPr>
        <w:b/>
        <w:bCs/>
        <w:i/>
        <w:iCs/>
        <w:sz w:val="20"/>
        <w:szCs w:val="20"/>
      </w:rPr>
      <w:t>9</w:t>
    </w:r>
    <w:r w:rsidRPr="002D5320">
      <w:rPr>
        <w:b/>
        <w:bCs/>
        <w:i/>
        <w:iCs/>
        <w:sz w:val="20"/>
        <w:szCs w:val="20"/>
      </w:rPr>
      <w:t xml:space="preserve"> </w:t>
    </w:r>
  </w:p>
  <w:p w:rsidR="00510ADB" w:rsidRPr="002D5320" w:rsidRDefault="00510ADB">
    <w:pPr>
      <w:pStyle w:val="Nagwek"/>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B" w:rsidRDefault="00510ADB">
    <w:pPr>
      <w:pStyle w:val="Nagwek"/>
    </w:pPr>
    <w:r>
      <w:rPr>
        <w:noProof/>
      </w:rPr>
      <mc:AlternateContent>
        <mc:Choice Requires="wps">
          <w:drawing>
            <wp:anchor distT="0" distB="0" distL="114300" distR="114300" simplePos="0" relativeHeight="251659264" behindDoc="0" locked="0" layoutInCell="0" allowOverlap="1" wp14:anchorId="002823BE" wp14:editId="1EEFEFF1">
              <wp:simplePos x="0" y="0"/>
              <wp:positionH relativeFrom="page">
                <wp:posOffset>540385</wp:posOffset>
              </wp:positionH>
              <wp:positionV relativeFrom="page">
                <wp:posOffset>369570</wp:posOffset>
              </wp:positionV>
              <wp:extent cx="5600700" cy="160020"/>
              <wp:effectExtent l="0" t="0" r="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DB" w:rsidRDefault="00510ADB">
                          <w:pPr>
                            <w:pStyle w:val="Nagwek"/>
                            <w:jc w:val="right"/>
                            <w:rPr>
                              <w:rFonts w:ascii="Calibri" w:hAnsi="Calibri" w:cs="Arial"/>
                              <w:b/>
                              <w:sz w:val="22"/>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002823BE" id="_x0000_t202" coordsize="21600,21600" o:spt="202" path="m,l,21600r21600,l21600,xe">
              <v:stroke joinstyle="miter"/>
              <v:path gradientshapeok="t" o:connecttype="rect"/>
            </v:shapetype>
            <v:shape id="Pole tekstowe 1" o:spid="_x0000_s1026" type="#_x0000_t202" style="position:absolute;margin-left:42.55pt;margin-top:29.1pt;width:441pt;height:12.6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" o:allowincell="f" filled="f" stroked="f">
              <v:textbox inset=",0,,0">
                <w:txbxContent>
                  <w:p w:rsidR="00AC5B05" w:rsidRDefault="00AC5B05">
                    <w:pPr>
                      <w:pStyle w:val="Nagwek"/>
                      <w:jc w:val="right"/>
                      <w:rPr>
                        <w:rFonts w:ascii="Calibri" w:hAnsi="Calibri" w:cs="Arial"/>
                        <w:b/>
                        <w:sz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1">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7">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8">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9">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0">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1">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12">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3">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4">
    <w:nsid w:val="006B3BAB"/>
    <w:multiLevelType w:val="hybridMultilevel"/>
    <w:tmpl w:val="6D745A1A"/>
    <w:lvl w:ilvl="0" w:tplc="1C62558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CD922F4"/>
    <w:multiLevelType w:val="hybridMultilevel"/>
    <w:tmpl w:val="2C4CDFE8"/>
    <w:lvl w:ilvl="0" w:tplc="FFFFFFFF">
      <w:start w:val="3"/>
      <w:numFmt w:val="bullet"/>
      <w:lvlText w:val="-"/>
      <w:lvlJc w:val="left"/>
      <w:pPr>
        <w:tabs>
          <w:tab w:val="num" w:pos="1480"/>
        </w:tabs>
        <w:ind w:left="1480" w:hanging="360"/>
      </w:pPr>
      <w:rPr>
        <w:rFonts w:ascii="Times New Roman" w:eastAsia="Times New Roman" w:hAnsi="Times New Roman" w:cs="Times New Roman" w:hint="default"/>
      </w:rPr>
    </w:lvl>
    <w:lvl w:ilvl="1" w:tplc="04150003" w:tentative="1">
      <w:start w:val="1"/>
      <w:numFmt w:val="bullet"/>
      <w:lvlText w:val="o"/>
      <w:lvlJc w:val="left"/>
      <w:pPr>
        <w:tabs>
          <w:tab w:val="num" w:pos="2200"/>
        </w:tabs>
        <w:ind w:left="2200" w:hanging="360"/>
      </w:pPr>
      <w:rPr>
        <w:rFonts w:ascii="Courier New" w:hAnsi="Courier New" w:hint="default"/>
      </w:rPr>
    </w:lvl>
    <w:lvl w:ilvl="2" w:tplc="04150005" w:tentative="1">
      <w:start w:val="1"/>
      <w:numFmt w:val="bullet"/>
      <w:lvlText w:val=""/>
      <w:lvlJc w:val="left"/>
      <w:pPr>
        <w:tabs>
          <w:tab w:val="num" w:pos="2920"/>
        </w:tabs>
        <w:ind w:left="2920" w:hanging="360"/>
      </w:pPr>
      <w:rPr>
        <w:rFonts w:ascii="Wingdings" w:hAnsi="Wingdings" w:hint="default"/>
      </w:rPr>
    </w:lvl>
    <w:lvl w:ilvl="3" w:tplc="04150001" w:tentative="1">
      <w:start w:val="1"/>
      <w:numFmt w:val="bullet"/>
      <w:lvlText w:val=""/>
      <w:lvlJc w:val="left"/>
      <w:pPr>
        <w:tabs>
          <w:tab w:val="num" w:pos="3640"/>
        </w:tabs>
        <w:ind w:left="3640" w:hanging="360"/>
      </w:pPr>
      <w:rPr>
        <w:rFonts w:ascii="Symbol" w:hAnsi="Symbol" w:hint="default"/>
      </w:rPr>
    </w:lvl>
    <w:lvl w:ilvl="4" w:tplc="04150003" w:tentative="1">
      <w:start w:val="1"/>
      <w:numFmt w:val="bullet"/>
      <w:lvlText w:val="o"/>
      <w:lvlJc w:val="left"/>
      <w:pPr>
        <w:tabs>
          <w:tab w:val="num" w:pos="4360"/>
        </w:tabs>
        <w:ind w:left="4360" w:hanging="360"/>
      </w:pPr>
      <w:rPr>
        <w:rFonts w:ascii="Courier New" w:hAnsi="Courier New" w:hint="default"/>
      </w:rPr>
    </w:lvl>
    <w:lvl w:ilvl="5" w:tplc="04150005" w:tentative="1">
      <w:start w:val="1"/>
      <w:numFmt w:val="bullet"/>
      <w:lvlText w:val=""/>
      <w:lvlJc w:val="left"/>
      <w:pPr>
        <w:tabs>
          <w:tab w:val="num" w:pos="5080"/>
        </w:tabs>
        <w:ind w:left="5080" w:hanging="360"/>
      </w:pPr>
      <w:rPr>
        <w:rFonts w:ascii="Wingdings" w:hAnsi="Wingdings" w:hint="default"/>
      </w:rPr>
    </w:lvl>
    <w:lvl w:ilvl="6" w:tplc="04150001" w:tentative="1">
      <w:start w:val="1"/>
      <w:numFmt w:val="bullet"/>
      <w:lvlText w:val=""/>
      <w:lvlJc w:val="left"/>
      <w:pPr>
        <w:tabs>
          <w:tab w:val="num" w:pos="5800"/>
        </w:tabs>
        <w:ind w:left="5800" w:hanging="360"/>
      </w:pPr>
      <w:rPr>
        <w:rFonts w:ascii="Symbol" w:hAnsi="Symbol" w:hint="default"/>
      </w:rPr>
    </w:lvl>
    <w:lvl w:ilvl="7" w:tplc="04150003" w:tentative="1">
      <w:start w:val="1"/>
      <w:numFmt w:val="bullet"/>
      <w:lvlText w:val="o"/>
      <w:lvlJc w:val="left"/>
      <w:pPr>
        <w:tabs>
          <w:tab w:val="num" w:pos="6520"/>
        </w:tabs>
        <w:ind w:left="6520" w:hanging="360"/>
      </w:pPr>
      <w:rPr>
        <w:rFonts w:ascii="Courier New" w:hAnsi="Courier New" w:hint="default"/>
      </w:rPr>
    </w:lvl>
    <w:lvl w:ilvl="8" w:tplc="04150005" w:tentative="1">
      <w:start w:val="1"/>
      <w:numFmt w:val="bullet"/>
      <w:lvlText w:val=""/>
      <w:lvlJc w:val="left"/>
      <w:pPr>
        <w:tabs>
          <w:tab w:val="num" w:pos="7240"/>
        </w:tabs>
        <w:ind w:left="7240" w:hanging="360"/>
      </w:pPr>
      <w:rPr>
        <w:rFonts w:ascii="Wingdings" w:hAnsi="Wingdings" w:hint="default"/>
      </w:rPr>
    </w:lvl>
  </w:abstractNum>
  <w:abstractNum w:abstractNumId="16">
    <w:nsid w:val="1B402926"/>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BC17B9F"/>
    <w:multiLevelType w:val="hybridMultilevel"/>
    <w:tmpl w:val="91C83A2A"/>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7251C7"/>
    <w:multiLevelType w:val="hybridMultilevel"/>
    <w:tmpl w:val="533E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06571B"/>
    <w:multiLevelType w:val="hybridMultilevel"/>
    <w:tmpl w:val="DC683344"/>
    <w:lvl w:ilvl="0" w:tplc="FFFFFFFF">
      <w:start w:val="1"/>
      <w:numFmt w:val="decimal"/>
      <w:lvlText w:val="%1."/>
      <w:lvlJc w:val="left"/>
      <w:pPr>
        <w:tabs>
          <w:tab w:val="num" w:pos="644"/>
        </w:tabs>
        <w:ind w:left="284"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21A6B31"/>
    <w:multiLevelType w:val="hybridMultilevel"/>
    <w:tmpl w:val="F40ABBAA"/>
    <w:lvl w:ilvl="0" w:tplc="8392EB22">
      <w:start w:val="1"/>
      <w:numFmt w:val="decimal"/>
      <w:lvlText w:val="%1)"/>
      <w:lvlJc w:val="left"/>
      <w:pPr>
        <w:tabs>
          <w:tab w:val="num" w:pos="720"/>
        </w:tabs>
        <w:ind w:left="720" w:hanging="360"/>
      </w:pPr>
      <w:rPr>
        <w:rFonts w:cs="Arial" w:hint="default"/>
        <w:b w:val="0"/>
        <w:i w:val="0"/>
        <w:sz w:val="22"/>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21">
    <w:nsid w:val="25D62A4F"/>
    <w:multiLevelType w:val="hybridMultilevel"/>
    <w:tmpl w:val="C1D6D746"/>
    <w:lvl w:ilvl="0" w:tplc="FFFFFFFF">
      <w:start w:val="3"/>
      <w:numFmt w:val="bullet"/>
      <w:lvlText w:val="-"/>
      <w:lvlJc w:val="left"/>
      <w:pPr>
        <w:tabs>
          <w:tab w:val="num" w:pos="778"/>
        </w:tabs>
        <w:ind w:left="778" w:hanging="360"/>
      </w:pPr>
      <w:rPr>
        <w:rFonts w:ascii="Times New Roman" w:eastAsia="Times New Roman" w:hAnsi="Times New Roman" w:cs="Times New Roman" w:hint="default"/>
      </w:rPr>
    </w:lvl>
    <w:lvl w:ilvl="1" w:tplc="04150003" w:tentative="1">
      <w:start w:val="1"/>
      <w:numFmt w:val="bullet"/>
      <w:lvlText w:val="o"/>
      <w:lvlJc w:val="left"/>
      <w:pPr>
        <w:tabs>
          <w:tab w:val="num" w:pos="1498"/>
        </w:tabs>
        <w:ind w:left="1498" w:hanging="360"/>
      </w:pPr>
      <w:rPr>
        <w:rFonts w:ascii="Courier New" w:hAnsi="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2">
    <w:nsid w:val="28AC0B5F"/>
    <w:multiLevelType w:val="hybridMultilevel"/>
    <w:tmpl w:val="E2D801A6"/>
    <w:lvl w:ilvl="0" w:tplc="F44211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9793A5A"/>
    <w:multiLevelType w:val="hybridMultilevel"/>
    <w:tmpl w:val="8FAC6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5465E5"/>
    <w:multiLevelType w:val="hybridMultilevel"/>
    <w:tmpl w:val="91526FA4"/>
    <w:lvl w:ilvl="0" w:tplc="FFFFFFFF">
      <w:start w:val="3"/>
      <w:numFmt w:val="bullet"/>
      <w:lvlText w:val="-"/>
      <w:lvlJc w:val="left"/>
      <w:pPr>
        <w:tabs>
          <w:tab w:val="num" w:pos="1561"/>
        </w:tabs>
        <w:ind w:left="1561" w:hanging="360"/>
      </w:pPr>
      <w:rPr>
        <w:rFonts w:ascii="Times New Roman" w:eastAsia="Times New Roman" w:hAnsi="Times New Roman" w:cs="Times New Roman" w:hint="default"/>
      </w:rPr>
    </w:lvl>
    <w:lvl w:ilvl="1" w:tplc="04150003" w:tentative="1">
      <w:start w:val="1"/>
      <w:numFmt w:val="bullet"/>
      <w:lvlText w:val="o"/>
      <w:lvlJc w:val="left"/>
      <w:pPr>
        <w:tabs>
          <w:tab w:val="num" w:pos="2281"/>
        </w:tabs>
        <w:ind w:left="2281" w:hanging="360"/>
      </w:pPr>
      <w:rPr>
        <w:rFonts w:ascii="Courier New" w:hAnsi="Courier New" w:hint="default"/>
      </w:rPr>
    </w:lvl>
    <w:lvl w:ilvl="2" w:tplc="04150005" w:tentative="1">
      <w:start w:val="1"/>
      <w:numFmt w:val="bullet"/>
      <w:lvlText w:val=""/>
      <w:lvlJc w:val="left"/>
      <w:pPr>
        <w:tabs>
          <w:tab w:val="num" w:pos="3001"/>
        </w:tabs>
        <w:ind w:left="3001" w:hanging="360"/>
      </w:pPr>
      <w:rPr>
        <w:rFonts w:ascii="Wingdings" w:hAnsi="Wingdings" w:hint="default"/>
      </w:rPr>
    </w:lvl>
    <w:lvl w:ilvl="3" w:tplc="04150001" w:tentative="1">
      <w:start w:val="1"/>
      <w:numFmt w:val="bullet"/>
      <w:lvlText w:val=""/>
      <w:lvlJc w:val="left"/>
      <w:pPr>
        <w:tabs>
          <w:tab w:val="num" w:pos="3721"/>
        </w:tabs>
        <w:ind w:left="3721" w:hanging="360"/>
      </w:pPr>
      <w:rPr>
        <w:rFonts w:ascii="Symbol" w:hAnsi="Symbol" w:hint="default"/>
      </w:rPr>
    </w:lvl>
    <w:lvl w:ilvl="4" w:tplc="04150003" w:tentative="1">
      <w:start w:val="1"/>
      <w:numFmt w:val="bullet"/>
      <w:lvlText w:val="o"/>
      <w:lvlJc w:val="left"/>
      <w:pPr>
        <w:tabs>
          <w:tab w:val="num" w:pos="4441"/>
        </w:tabs>
        <w:ind w:left="4441" w:hanging="360"/>
      </w:pPr>
      <w:rPr>
        <w:rFonts w:ascii="Courier New" w:hAnsi="Courier New" w:hint="default"/>
      </w:rPr>
    </w:lvl>
    <w:lvl w:ilvl="5" w:tplc="04150005" w:tentative="1">
      <w:start w:val="1"/>
      <w:numFmt w:val="bullet"/>
      <w:lvlText w:val=""/>
      <w:lvlJc w:val="left"/>
      <w:pPr>
        <w:tabs>
          <w:tab w:val="num" w:pos="5161"/>
        </w:tabs>
        <w:ind w:left="5161" w:hanging="360"/>
      </w:pPr>
      <w:rPr>
        <w:rFonts w:ascii="Wingdings" w:hAnsi="Wingdings" w:hint="default"/>
      </w:rPr>
    </w:lvl>
    <w:lvl w:ilvl="6" w:tplc="04150001" w:tentative="1">
      <w:start w:val="1"/>
      <w:numFmt w:val="bullet"/>
      <w:lvlText w:val=""/>
      <w:lvlJc w:val="left"/>
      <w:pPr>
        <w:tabs>
          <w:tab w:val="num" w:pos="5881"/>
        </w:tabs>
        <w:ind w:left="5881" w:hanging="360"/>
      </w:pPr>
      <w:rPr>
        <w:rFonts w:ascii="Symbol" w:hAnsi="Symbol" w:hint="default"/>
      </w:rPr>
    </w:lvl>
    <w:lvl w:ilvl="7" w:tplc="04150003" w:tentative="1">
      <w:start w:val="1"/>
      <w:numFmt w:val="bullet"/>
      <w:lvlText w:val="o"/>
      <w:lvlJc w:val="left"/>
      <w:pPr>
        <w:tabs>
          <w:tab w:val="num" w:pos="6601"/>
        </w:tabs>
        <w:ind w:left="6601" w:hanging="360"/>
      </w:pPr>
      <w:rPr>
        <w:rFonts w:ascii="Courier New" w:hAnsi="Courier New" w:hint="default"/>
      </w:rPr>
    </w:lvl>
    <w:lvl w:ilvl="8" w:tplc="04150005" w:tentative="1">
      <w:start w:val="1"/>
      <w:numFmt w:val="bullet"/>
      <w:lvlText w:val=""/>
      <w:lvlJc w:val="left"/>
      <w:pPr>
        <w:tabs>
          <w:tab w:val="num" w:pos="7321"/>
        </w:tabs>
        <w:ind w:left="7321" w:hanging="360"/>
      </w:pPr>
      <w:rPr>
        <w:rFonts w:ascii="Wingdings" w:hAnsi="Wingdings" w:hint="default"/>
      </w:rPr>
    </w:lvl>
  </w:abstractNum>
  <w:abstractNum w:abstractNumId="25">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F489A"/>
    <w:multiLevelType w:val="hybridMultilevel"/>
    <w:tmpl w:val="18B65480"/>
    <w:lvl w:ilvl="0" w:tplc="04150011">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8">
    <w:nsid w:val="42CD6F7B"/>
    <w:multiLevelType w:val="hybridMultilevel"/>
    <w:tmpl w:val="0D1893A8"/>
    <w:lvl w:ilvl="0" w:tplc="04150017">
      <w:start w:val="1"/>
      <w:numFmt w:val="lowerLetter"/>
      <w:lvlText w:val="%1)"/>
      <w:lvlJc w:val="left"/>
      <w:pPr>
        <w:ind w:left="1233" w:hanging="360"/>
      </w:pPr>
    </w:lvl>
    <w:lvl w:ilvl="1" w:tplc="04150019">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29">
    <w:nsid w:val="431B26AB"/>
    <w:multiLevelType w:val="hybridMultilevel"/>
    <w:tmpl w:val="620A95A2"/>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EEEEC4BA">
      <w:start w:val="10"/>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5EC2FEB"/>
    <w:multiLevelType w:val="hybridMultilevel"/>
    <w:tmpl w:val="04102F5E"/>
    <w:lvl w:ilvl="0" w:tplc="BE22C1C6">
      <w:start w:val="1"/>
      <w:numFmt w:val="decimal"/>
      <w:lvlText w:val="%1)"/>
      <w:lvlJc w:val="left"/>
      <w:pPr>
        <w:tabs>
          <w:tab w:val="num" w:pos="2340"/>
        </w:tabs>
        <w:ind w:left="2340" w:hanging="360"/>
      </w:pPr>
      <w:rPr>
        <w:rFonts w:ascii="Calibri" w:hAnsi="Calibri" w:cs="Arial" w:hint="default"/>
      </w:rPr>
    </w:lvl>
    <w:lvl w:ilvl="1" w:tplc="2626E7F4">
      <w:start w:val="3"/>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rPr>
        <w:rFonts w:hint="default"/>
      </w:rPr>
    </w:lvl>
    <w:lvl w:ilvl="3" w:tplc="8CBC7696">
      <w:start w:val="4"/>
      <w:numFmt w:val="decimal"/>
      <w:lvlText w:val="%4."/>
      <w:lvlJc w:val="left"/>
      <w:pPr>
        <w:tabs>
          <w:tab w:val="num" w:pos="2880"/>
        </w:tabs>
        <w:ind w:left="2880" w:hanging="360"/>
      </w:pPr>
      <w:rPr>
        <w:rFonts w:hint="default"/>
        <w:b w:val="0"/>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4C4480"/>
    <w:multiLevelType w:val="hybridMultilevel"/>
    <w:tmpl w:val="4C781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9185E4B"/>
    <w:multiLevelType w:val="hybridMultilevel"/>
    <w:tmpl w:val="5344F26A"/>
    <w:lvl w:ilvl="0" w:tplc="8760FAEE">
      <w:start w:val="1"/>
      <w:numFmt w:val="decimal"/>
      <w:lvlText w:val="%1."/>
      <w:lvlJc w:val="left"/>
      <w:pPr>
        <w:tabs>
          <w:tab w:val="num" w:pos="720"/>
        </w:tabs>
        <w:ind w:left="720" w:hanging="360"/>
      </w:pPr>
      <w:rPr>
        <w:rFonts w:hint="default"/>
        <w:b w:val="0"/>
      </w:rPr>
    </w:lvl>
    <w:lvl w:ilvl="1" w:tplc="8392EB22">
      <w:start w:val="1"/>
      <w:numFmt w:val="decimal"/>
      <w:lvlText w:val="%2)"/>
      <w:lvlJc w:val="left"/>
      <w:pPr>
        <w:tabs>
          <w:tab w:val="num" w:pos="1440"/>
        </w:tabs>
        <w:ind w:left="1440" w:hanging="360"/>
      </w:pPr>
      <w:rPr>
        <w:rFonts w:cs="Arial"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A1D6D11"/>
    <w:multiLevelType w:val="hybridMultilevel"/>
    <w:tmpl w:val="181A0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E8466F"/>
    <w:multiLevelType w:val="hybridMultilevel"/>
    <w:tmpl w:val="A05EB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41726"/>
    <w:multiLevelType w:val="hybridMultilevel"/>
    <w:tmpl w:val="5F06EA02"/>
    <w:lvl w:ilvl="0" w:tplc="7F78C4D4">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0207A2"/>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4EC935D1"/>
    <w:multiLevelType w:val="hybridMultilevel"/>
    <w:tmpl w:val="B270FF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B49D3"/>
    <w:multiLevelType w:val="hybridMultilevel"/>
    <w:tmpl w:val="B456CEAA"/>
    <w:lvl w:ilvl="0" w:tplc="F6FA8A66">
      <w:start w:val="1"/>
      <w:numFmt w:val="decimal"/>
      <w:lvlText w:val="%1."/>
      <w:lvlJc w:val="left"/>
      <w:pPr>
        <w:tabs>
          <w:tab w:val="num" w:pos="1800"/>
        </w:tabs>
        <w:ind w:left="1800" w:hanging="360"/>
      </w:pPr>
      <w:rPr>
        <w:rFonts w:hint="default"/>
        <w:b w:val="0"/>
      </w:rPr>
    </w:lvl>
    <w:lvl w:ilvl="1" w:tplc="F442114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517198E"/>
    <w:multiLevelType w:val="hybridMultilevel"/>
    <w:tmpl w:val="D5CA686C"/>
    <w:lvl w:ilvl="0" w:tplc="214475A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0E3F1F"/>
    <w:multiLevelType w:val="hybridMultilevel"/>
    <w:tmpl w:val="8CB45100"/>
    <w:lvl w:ilvl="0" w:tplc="0415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2">
    <w:nsid w:val="595131D9"/>
    <w:multiLevelType w:val="hybridMultilevel"/>
    <w:tmpl w:val="D6BEE456"/>
    <w:lvl w:ilvl="0" w:tplc="0415000F">
      <w:start w:val="1"/>
      <w:numFmt w:val="decimal"/>
      <w:lvlText w:val="%1."/>
      <w:lvlJc w:val="left"/>
      <w:pPr>
        <w:tabs>
          <w:tab w:val="num" w:pos="928"/>
        </w:tabs>
        <w:ind w:left="928"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4">
    <w:nsid w:val="5C9E549C"/>
    <w:multiLevelType w:val="hybridMultilevel"/>
    <w:tmpl w:val="7DBC2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E0530D"/>
    <w:multiLevelType w:val="hybridMultilevel"/>
    <w:tmpl w:val="268410E4"/>
    <w:lvl w:ilvl="0" w:tplc="FFFFFFFF">
      <w:start w:val="1"/>
      <w:numFmt w:val="lowerLetter"/>
      <w:lvlText w:val="%1)"/>
      <w:lvlJc w:val="left"/>
      <w:pPr>
        <w:tabs>
          <w:tab w:val="num" w:pos="360"/>
        </w:tabs>
        <w:ind w:left="36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nsid w:val="60804ADB"/>
    <w:multiLevelType w:val="hybridMultilevel"/>
    <w:tmpl w:val="101C4706"/>
    <w:lvl w:ilvl="0" w:tplc="F4421142">
      <w:start w:val="1"/>
      <w:numFmt w:val="lowerLetter"/>
      <w:lvlText w:val="%1)"/>
      <w:lvlJc w:val="left"/>
      <w:pPr>
        <w:tabs>
          <w:tab w:val="num" w:pos="1080"/>
        </w:tabs>
        <w:ind w:left="720" w:firstLine="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7">
    <w:nsid w:val="61CF7C70"/>
    <w:multiLevelType w:val="hybridMultilevel"/>
    <w:tmpl w:val="5D667C98"/>
    <w:lvl w:ilvl="0" w:tplc="04150011">
      <w:start w:val="1"/>
      <w:numFmt w:val="decimal"/>
      <w:lvlText w:val="%1)"/>
      <w:lvlJc w:val="left"/>
      <w:pPr>
        <w:tabs>
          <w:tab w:val="num" w:pos="720"/>
        </w:tabs>
        <w:ind w:left="720" w:hanging="360"/>
      </w:pPr>
      <w:rPr>
        <w:rFonts w:hint="default"/>
        <w:b w:val="0"/>
      </w:rPr>
    </w:lvl>
    <w:lvl w:ilvl="1" w:tplc="3B06BBC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nsid w:val="627A2403"/>
    <w:multiLevelType w:val="hybridMultilevel"/>
    <w:tmpl w:val="9CFAB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0">
    <w:nsid w:val="67F85542"/>
    <w:multiLevelType w:val="hybridMultilevel"/>
    <w:tmpl w:val="28C2231E"/>
    <w:lvl w:ilvl="0" w:tplc="8258FB64">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1">
    <w:nsid w:val="6D301A71"/>
    <w:multiLevelType w:val="hybridMultilevel"/>
    <w:tmpl w:val="132AA4A4"/>
    <w:lvl w:ilvl="0" w:tplc="04150011">
      <w:start w:val="1"/>
      <w:numFmt w:val="decimal"/>
      <w:lvlText w:val="%1)"/>
      <w:lvlJc w:val="left"/>
      <w:pPr>
        <w:ind w:left="720" w:hanging="360"/>
      </w:pPr>
    </w:lvl>
    <w:lvl w:ilvl="1" w:tplc="BA96852E">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CF2ECE"/>
    <w:multiLevelType w:val="hybridMultilevel"/>
    <w:tmpl w:val="89FADC7C"/>
    <w:lvl w:ilvl="0" w:tplc="A6688946">
      <w:start w:val="1"/>
      <w:numFmt w:val="decimal"/>
      <w:lvlText w:val="%1)"/>
      <w:lvlJc w:val="left"/>
      <w:pPr>
        <w:tabs>
          <w:tab w:val="num" w:pos="1068"/>
        </w:tabs>
        <w:ind w:left="708" w:firstLine="0"/>
      </w:pPr>
      <w:rPr>
        <w:rFonts w:hint="default"/>
      </w:rPr>
    </w:lvl>
    <w:lvl w:ilvl="1" w:tplc="FFFFFFFF">
      <w:start w:val="2"/>
      <w:numFmt w:val="decimal"/>
      <w:lvlText w:val="%2."/>
      <w:lvlJc w:val="left"/>
      <w:pPr>
        <w:tabs>
          <w:tab w:val="num" w:pos="1428"/>
        </w:tabs>
        <w:ind w:left="1428" w:hanging="360"/>
      </w:pPr>
      <w:rPr>
        <w:rFonts w:hint="default"/>
      </w:rPr>
    </w:lvl>
    <w:lvl w:ilvl="2" w:tplc="FFFFFFFF">
      <w:start w:val="1"/>
      <w:numFmt w:val="decimal"/>
      <w:lvlText w:val="%3)"/>
      <w:lvlJc w:val="left"/>
      <w:pPr>
        <w:tabs>
          <w:tab w:val="num" w:pos="2328"/>
        </w:tabs>
        <w:ind w:left="1968" w:firstLine="0"/>
      </w:pPr>
      <w:rPr>
        <w:rFonts w:hint="default"/>
      </w:rPr>
    </w:lvl>
    <w:lvl w:ilvl="3" w:tplc="FFFFFFFF">
      <w:start w:val="3"/>
      <w:numFmt w:val="decimal"/>
      <w:lvlText w:val="%4."/>
      <w:lvlJc w:val="left"/>
      <w:pPr>
        <w:tabs>
          <w:tab w:val="num" w:pos="2868"/>
        </w:tabs>
        <w:ind w:left="2868" w:hanging="360"/>
      </w:pPr>
      <w:rPr>
        <w:rFonts w:hint="default"/>
      </w:rPr>
    </w:lvl>
    <w:lvl w:ilvl="4" w:tplc="FFFFFFFF">
      <w:start w:val="1"/>
      <w:numFmt w:val="decimal"/>
      <w:lvlText w:val="%5)"/>
      <w:lvlJc w:val="left"/>
      <w:pPr>
        <w:tabs>
          <w:tab w:val="num" w:pos="3588"/>
        </w:tabs>
        <w:ind w:left="3228" w:firstLine="0"/>
      </w:pPr>
      <w:rPr>
        <w:rFonts w:hint="default"/>
      </w:rPr>
    </w:lvl>
    <w:lvl w:ilvl="5" w:tplc="FFFFFFFF" w:tentative="1">
      <w:start w:val="1"/>
      <w:numFmt w:val="lowerRoman"/>
      <w:lvlText w:val="%6."/>
      <w:lvlJc w:val="right"/>
      <w:pPr>
        <w:tabs>
          <w:tab w:val="num" w:pos="4308"/>
        </w:tabs>
        <w:ind w:left="4308" w:hanging="180"/>
      </w:pPr>
    </w:lvl>
    <w:lvl w:ilvl="6" w:tplc="FFFFFFFF" w:tentative="1">
      <w:start w:val="1"/>
      <w:numFmt w:val="decimal"/>
      <w:lvlText w:val="%7."/>
      <w:lvlJc w:val="left"/>
      <w:pPr>
        <w:tabs>
          <w:tab w:val="num" w:pos="5028"/>
        </w:tabs>
        <w:ind w:left="5028" w:hanging="360"/>
      </w:pPr>
    </w:lvl>
    <w:lvl w:ilvl="7" w:tplc="FFFFFFFF" w:tentative="1">
      <w:start w:val="1"/>
      <w:numFmt w:val="lowerLetter"/>
      <w:lvlText w:val="%8."/>
      <w:lvlJc w:val="left"/>
      <w:pPr>
        <w:tabs>
          <w:tab w:val="num" w:pos="5748"/>
        </w:tabs>
        <w:ind w:left="5748" w:hanging="360"/>
      </w:pPr>
    </w:lvl>
    <w:lvl w:ilvl="8" w:tplc="FFFFFFFF" w:tentative="1">
      <w:start w:val="1"/>
      <w:numFmt w:val="lowerRoman"/>
      <w:lvlText w:val="%9."/>
      <w:lvlJc w:val="right"/>
      <w:pPr>
        <w:tabs>
          <w:tab w:val="num" w:pos="6468"/>
        </w:tabs>
        <w:ind w:left="6468" w:hanging="180"/>
      </w:pPr>
    </w:lvl>
  </w:abstractNum>
  <w:abstractNum w:abstractNumId="53">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9C4369E"/>
    <w:multiLevelType w:val="hybridMultilevel"/>
    <w:tmpl w:val="F84C0C1C"/>
    <w:lvl w:ilvl="0" w:tplc="F44211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15C46000">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9E3509D"/>
    <w:multiLevelType w:val="hybridMultilevel"/>
    <w:tmpl w:val="B2F87F68"/>
    <w:lvl w:ilvl="0" w:tplc="04150013">
      <w:start w:val="1"/>
      <w:numFmt w:val="upp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050EE8"/>
    <w:multiLevelType w:val="hybridMultilevel"/>
    <w:tmpl w:val="1070DD10"/>
    <w:lvl w:ilvl="0" w:tplc="B396FF78">
      <w:start w:val="1"/>
      <w:numFmt w:val="decimal"/>
      <w:lvlText w:val="%1."/>
      <w:lvlJc w:val="left"/>
      <w:pPr>
        <w:ind w:left="360" w:hanging="360"/>
      </w:pPr>
      <w:rPr>
        <w:rFonts w:ascii="Calibri" w:hAnsi="Calibri"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E4C6E64"/>
    <w:multiLevelType w:val="hybridMultilevel"/>
    <w:tmpl w:val="A00423E2"/>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227E77"/>
    <w:multiLevelType w:val="hybridMultilevel"/>
    <w:tmpl w:val="DC4A88E8"/>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33"/>
  </w:num>
  <w:num w:numId="2">
    <w:abstractNumId w:val="30"/>
  </w:num>
  <w:num w:numId="3">
    <w:abstractNumId w:val="19"/>
  </w:num>
  <w:num w:numId="4">
    <w:abstractNumId w:val="40"/>
  </w:num>
  <w:num w:numId="5">
    <w:abstractNumId w:val="29"/>
  </w:num>
  <w:num w:numId="6">
    <w:abstractNumId w:val="14"/>
  </w:num>
  <w:num w:numId="7">
    <w:abstractNumId w:val="20"/>
  </w:num>
  <w:num w:numId="8">
    <w:abstractNumId w:val="17"/>
  </w:num>
  <w:num w:numId="9">
    <w:abstractNumId w:val="59"/>
  </w:num>
  <w:num w:numId="10">
    <w:abstractNumId w:val="41"/>
  </w:num>
  <w:num w:numId="11">
    <w:abstractNumId w:val="47"/>
  </w:num>
  <w:num w:numId="12">
    <w:abstractNumId w:val="39"/>
  </w:num>
  <w:num w:numId="13">
    <w:abstractNumId w:val="48"/>
  </w:num>
  <w:num w:numId="14">
    <w:abstractNumId w:val="46"/>
  </w:num>
  <w:num w:numId="15">
    <w:abstractNumId w:val="55"/>
  </w:num>
  <w:num w:numId="16">
    <w:abstractNumId w:val="56"/>
  </w:num>
  <w:num w:numId="17">
    <w:abstractNumId w:val="52"/>
  </w:num>
  <w:num w:numId="18">
    <w:abstractNumId w:val="22"/>
  </w:num>
  <w:num w:numId="19">
    <w:abstractNumId w:val="31"/>
  </w:num>
  <w:num w:numId="20">
    <w:abstractNumId w:val="51"/>
  </w:num>
  <w:num w:numId="21">
    <w:abstractNumId w:val="35"/>
  </w:num>
  <w:num w:numId="22">
    <w:abstractNumId w:val="26"/>
  </w:num>
  <w:num w:numId="23">
    <w:abstractNumId w:val="50"/>
  </w:num>
  <w:num w:numId="24">
    <w:abstractNumId w:val="44"/>
  </w:num>
  <w:num w:numId="25">
    <w:abstractNumId w:val="60"/>
  </w:num>
  <w:num w:numId="26">
    <w:abstractNumId w:val="28"/>
  </w:num>
  <w:num w:numId="27">
    <w:abstractNumId w:val="58"/>
  </w:num>
  <w:num w:numId="28">
    <w:abstractNumId w:val="23"/>
  </w:num>
  <w:num w:numId="29">
    <w:abstractNumId w:val="36"/>
  </w:num>
  <w:num w:numId="30">
    <w:abstractNumId w:val="38"/>
  </w:num>
  <w:num w:numId="31">
    <w:abstractNumId w:val="21"/>
  </w:num>
  <w:num w:numId="32">
    <w:abstractNumId w:val="15"/>
  </w:num>
  <w:num w:numId="33">
    <w:abstractNumId w:val="24"/>
  </w:num>
  <w:num w:numId="34">
    <w:abstractNumId w:val="16"/>
  </w:num>
  <w:num w:numId="35">
    <w:abstractNumId w:val="37"/>
  </w:num>
  <w:num w:numId="36">
    <w:abstractNumId w:val="0"/>
  </w:num>
  <w:num w:numId="37">
    <w:abstractNumId w:val="42"/>
  </w:num>
  <w:num w:numId="38">
    <w:abstractNumId w:val="1"/>
  </w:num>
  <w:num w:numId="39">
    <w:abstractNumId w:val="2"/>
  </w:num>
  <w:num w:numId="40">
    <w:abstractNumId w:val="3"/>
  </w:num>
  <w:num w:numId="41">
    <w:abstractNumId w:val="4"/>
  </w:num>
  <w:num w:numId="42">
    <w:abstractNumId w:val="5"/>
  </w:num>
  <w:num w:numId="43">
    <w:abstractNumId w:val="7"/>
  </w:num>
  <w:num w:numId="44">
    <w:abstractNumId w:val="9"/>
  </w:num>
  <w:num w:numId="45">
    <w:abstractNumId w:val="10"/>
  </w:num>
  <w:num w:numId="46">
    <w:abstractNumId w:val="12"/>
  </w:num>
  <w:num w:numId="47">
    <w:abstractNumId w:val="13"/>
  </w:num>
  <w:num w:numId="48">
    <w:abstractNumId w:val="45"/>
  </w:num>
  <w:num w:numId="49">
    <w:abstractNumId w:val="32"/>
  </w:num>
  <w:num w:numId="50">
    <w:abstractNumId w:val="25"/>
  </w:num>
  <w:num w:numId="51">
    <w:abstractNumId w:val="54"/>
  </w:num>
  <w:num w:numId="52">
    <w:abstractNumId w:val="49"/>
  </w:num>
  <w:num w:numId="53">
    <w:abstractNumId w:val="57"/>
  </w:num>
  <w:num w:numId="54">
    <w:abstractNumId w:val="43"/>
  </w:num>
  <w:num w:numId="55">
    <w:abstractNumId w:val="27"/>
  </w:num>
  <w:num w:numId="56">
    <w:abstractNumId w:val="53"/>
  </w:num>
  <w:num w:numId="57">
    <w:abstractNumId w:val="6"/>
  </w:num>
  <w:num w:numId="58">
    <w:abstractNumId w:val="34"/>
  </w:num>
  <w:num w:numId="59">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7E"/>
    <w:rsid w:val="0001155F"/>
    <w:rsid w:val="000B7512"/>
    <w:rsid w:val="000F1C83"/>
    <w:rsid w:val="00185ECC"/>
    <w:rsid w:val="00242258"/>
    <w:rsid w:val="0026291E"/>
    <w:rsid w:val="002E6BB3"/>
    <w:rsid w:val="00320C18"/>
    <w:rsid w:val="003359D9"/>
    <w:rsid w:val="00417BD8"/>
    <w:rsid w:val="004834ED"/>
    <w:rsid w:val="00510ADB"/>
    <w:rsid w:val="005B65FB"/>
    <w:rsid w:val="00655350"/>
    <w:rsid w:val="00670A3B"/>
    <w:rsid w:val="00754263"/>
    <w:rsid w:val="007F2646"/>
    <w:rsid w:val="00803ABF"/>
    <w:rsid w:val="00871A81"/>
    <w:rsid w:val="00877573"/>
    <w:rsid w:val="008E0D57"/>
    <w:rsid w:val="008F52F3"/>
    <w:rsid w:val="00934822"/>
    <w:rsid w:val="00952553"/>
    <w:rsid w:val="0099544A"/>
    <w:rsid w:val="009D3670"/>
    <w:rsid w:val="009E56BC"/>
    <w:rsid w:val="00A3311A"/>
    <w:rsid w:val="00A65B7E"/>
    <w:rsid w:val="00AC5B05"/>
    <w:rsid w:val="00BB3B2F"/>
    <w:rsid w:val="00D36318"/>
    <w:rsid w:val="00D87962"/>
    <w:rsid w:val="00DE01AC"/>
    <w:rsid w:val="00E76790"/>
    <w:rsid w:val="00ED766A"/>
    <w:rsid w:val="00F04F58"/>
    <w:rsid w:val="00F4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7E"/>
    <w:rPr>
      <w:rFonts w:ascii="Calibri" w:eastAsia="Calibri" w:hAnsi="Calibri" w:cs="Times New Roman"/>
    </w:rPr>
  </w:style>
  <w:style w:type="paragraph" w:styleId="Nagwek1">
    <w:name w:val="heading 1"/>
    <w:basedOn w:val="Normalny"/>
    <w:next w:val="Normalny"/>
    <w:link w:val="Nagwek1Znak"/>
    <w:autoRedefine/>
    <w:qFormat/>
    <w:rsid w:val="00A65B7E"/>
    <w:pPr>
      <w:keepNext/>
      <w:tabs>
        <w:tab w:val="num" w:pos="561"/>
      </w:tabs>
      <w:spacing w:before="240" w:after="60" w:line="240" w:lineRule="auto"/>
      <w:jc w:val="both"/>
      <w:outlineLvl w:val="0"/>
    </w:pPr>
    <w:rPr>
      <w:rFonts w:ascii="Times New Roman" w:eastAsia="Times New Roman" w:hAnsi="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65B7E"/>
    <w:pPr>
      <w:keepNext/>
      <w:spacing w:after="0" w:line="240" w:lineRule="auto"/>
      <w:ind w:left="10206"/>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A65B7E"/>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65B7E"/>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65B7E"/>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65B7E"/>
    <w:pPr>
      <w:keepNext/>
      <w:spacing w:after="0" w:line="240" w:lineRule="auto"/>
      <w:outlineLvl w:val="5"/>
    </w:pPr>
    <w:rPr>
      <w:rFonts w:ascii="Arial" w:eastAsia="Times New Roman" w:hAnsi="Arial"/>
      <w:b/>
      <w:bCs/>
      <w:sz w:val="24"/>
      <w:szCs w:val="24"/>
      <w:lang w:eastAsia="pl-PL"/>
    </w:rPr>
  </w:style>
  <w:style w:type="paragraph" w:styleId="Nagwek8">
    <w:name w:val="heading 8"/>
    <w:basedOn w:val="Normalny"/>
    <w:next w:val="Normalny"/>
    <w:link w:val="Nagwek8Znak"/>
    <w:qFormat/>
    <w:rsid w:val="00A65B7E"/>
    <w:pPr>
      <w:keepNext/>
      <w:spacing w:after="0" w:line="240" w:lineRule="auto"/>
      <w:outlineLvl w:val="7"/>
    </w:pPr>
    <w:rPr>
      <w:rFonts w:eastAsia="Times New Roman"/>
      <w:b/>
      <w:i/>
      <w:szCs w:val="24"/>
      <w:lang w:eastAsia="pl-PL"/>
    </w:rPr>
  </w:style>
  <w:style w:type="paragraph" w:styleId="Nagwek9">
    <w:name w:val="heading 9"/>
    <w:basedOn w:val="Normalny"/>
    <w:next w:val="Normalny"/>
    <w:link w:val="Nagwek9Znak"/>
    <w:qFormat/>
    <w:rsid w:val="00A65B7E"/>
    <w:pPr>
      <w:keepNext/>
      <w:spacing w:after="0" w:line="240" w:lineRule="auto"/>
      <w:jc w:val="both"/>
      <w:outlineLvl w:val="8"/>
    </w:pPr>
    <w:rPr>
      <w:rFonts w:ascii="Times New Roman" w:eastAsia="Times New Roman" w:hAnsi="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7E"/>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65B7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65B7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65B7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65B7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65B7E"/>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A65B7E"/>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A65B7E"/>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A65B7E"/>
  </w:style>
  <w:style w:type="character" w:customStyle="1" w:styleId="apple-style-span">
    <w:name w:val="apple-style-span"/>
    <w:basedOn w:val="Domylnaczcionkaakapitu"/>
    <w:rsid w:val="00A65B7E"/>
  </w:style>
  <w:style w:type="paragraph" w:customStyle="1" w:styleId="tekst">
    <w:name w:val="tekst"/>
    <w:basedOn w:val="Normalny"/>
    <w:rsid w:val="00A65B7E"/>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semiHidden/>
    <w:rsid w:val="00A65B7E"/>
    <w:pPr>
      <w:numPr>
        <w:ilvl w:val="12"/>
      </w:numPr>
      <w:spacing w:after="0" w:line="240" w:lineRule="auto"/>
      <w:ind w:hanging="99"/>
      <w:jc w:val="center"/>
    </w:pPr>
    <w:rPr>
      <w:rFonts w:ascii="Times New Roman" w:eastAsia="Times New Roman" w:hAnsi="Times New Roman"/>
      <w:b/>
      <w:bCs/>
      <w:sz w:val="28"/>
      <w:lang w:eastAsia="pl-PL"/>
    </w:rPr>
  </w:style>
  <w:style w:type="character" w:customStyle="1" w:styleId="Tekstpodstawowywcity2Znak">
    <w:name w:val="Tekst podstawowy wcięty 2 Znak"/>
    <w:basedOn w:val="Domylnaczcionkaakapitu"/>
    <w:link w:val="Tekstpodstawowywcity2"/>
    <w:semiHidden/>
    <w:rsid w:val="00A65B7E"/>
    <w:rPr>
      <w:rFonts w:ascii="Times New Roman" w:eastAsia="Times New Roman" w:hAnsi="Times New Roman" w:cs="Times New Roman"/>
      <w:b/>
      <w:bCs/>
      <w:sz w:val="28"/>
      <w:lang w:eastAsia="pl-PL"/>
    </w:rPr>
  </w:style>
  <w:style w:type="paragraph" w:styleId="Stopka">
    <w:name w:val="footer"/>
    <w:basedOn w:val="Normalny"/>
    <w:link w:val="Stopka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semiHidden/>
    <w:rsid w:val="00A65B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65B7E"/>
    <w:pPr>
      <w:autoSpaceDE w:val="0"/>
      <w:autoSpaceDN w:val="0"/>
      <w:adjustRightInd w:val="0"/>
      <w:spacing w:after="0" w:line="240" w:lineRule="auto"/>
      <w:ind w:firstLine="708"/>
      <w:jc w:val="both"/>
    </w:pPr>
    <w:rPr>
      <w:rFonts w:eastAsia="Times New Roman"/>
      <w:lang w:eastAsia="pl-PL"/>
    </w:rPr>
  </w:style>
  <w:style w:type="character" w:customStyle="1" w:styleId="TekstpodstawowywcityZnak">
    <w:name w:val="Tekst podstawowy wcięty Znak"/>
    <w:basedOn w:val="Domylnaczcionkaakapitu"/>
    <w:link w:val="Tekstpodstawowywcity"/>
    <w:semiHidden/>
    <w:rsid w:val="00A65B7E"/>
    <w:rPr>
      <w:rFonts w:ascii="Calibri" w:eastAsia="Times New Roman" w:hAnsi="Calibri" w:cs="Times New Roman"/>
      <w:lang w:eastAsia="pl-PL"/>
    </w:rPr>
  </w:style>
  <w:style w:type="paragraph" w:customStyle="1" w:styleId="Standard">
    <w:name w:val="Standard"/>
    <w:rsid w:val="00A65B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65B7E"/>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basedOn w:val="Domylnaczcionkaakapitu"/>
    <w:link w:val="Tekstpodstawowywcity3"/>
    <w:semiHidden/>
    <w:rsid w:val="00A65B7E"/>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A65B7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A65B7E"/>
    <w:rPr>
      <w:rFonts w:ascii="Arial" w:eastAsia="Times New Roman" w:hAnsi="Arial" w:cs="Arial"/>
      <w:sz w:val="24"/>
      <w:szCs w:val="24"/>
      <w:lang w:eastAsia="pl-PL"/>
    </w:rPr>
  </w:style>
  <w:style w:type="paragraph" w:styleId="Tekstpodstawowy3">
    <w:name w:val="Body Text 3"/>
    <w:basedOn w:val="Normalny"/>
    <w:link w:val="Tekstpodstawowy3Znak"/>
    <w:semiHidden/>
    <w:rsid w:val="00A65B7E"/>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A65B7E"/>
    <w:rPr>
      <w:rFonts w:ascii="Arial" w:eastAsia="Times New Roman" w:hAnsi="Arial" w:cs="Arial"/>
      <w:sz w:val="20"/>
      <w:szCs w:val="20"/>
      <w:lang w:eastAsia="pl-PL"/>
    </w:rPr>
  </w:style>
  <w:style w:type="paragraph" w:styleId="Tekstpodstawowy">
    <w:name w:val="Body Text"/>
    <w:basedOn w:val="Normalny"/>
    <w:link w:val="TekstpodstawowyZnak"/>
    <w:semiHidden/>
    <w:rsid w:val="00A65B7E"/>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A65B7E"/>
    <w:rPr>
      <w:rFonts w:ascii="Arial" w:eastAsia="Times New Roman" w:hAnsi="Arial" w:cs="Arial"/>
      <w:b/>
      <w:bCs/>
      <w:i/>
      <w:iCs/>
      <w:sz w:val="24"/>
      <w:szCs w:val="24"/>
      <w:lang w:eastAsia="pl-PL"/>
    </w:rPr>
  </w:style>
  <w:style w:type="paragraph" w:customStyle="1" w:styleId="Tekstpodstawowy21">
    <w:name w:val="Tekst podstawowy 21"/>
    <w:basedOn w:val="Normalny"/>
    <w:rsid w:val="00A65B7E"/>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Nagwek">
    <w:name w:val="header"/>
    <w:basedOn w:val="Normalny"/>
    <w:link w:val="Nagwek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A65B7E"/>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A65B7E"/>
    <w:pPr>
      <w:spacing w:after="0" w:line="240" w:lineRule="auto"/>
      <w:jc w:val="both"/>
      <w:textAlignment w:val="top"/>
    </w:pPr>
    <w:rPr>
      <w:rFonts w:ascii="Arial" w:eastAsia="Times New Roman" w:hAnsi="Arial"/>
      <w:sz w:val="16"/>
      <w:szCs w:val="16"/>
      <w:lang w:eastAsia="pl-PL"/>
    </w:rPr>
  </w:style>
  <w:style w:type="character" w:styleId="Odwoanieprzypisudolnego">
    <w:name w:val="footnote reference"/>
    <w:semiHidden/>
    <w:rsid w:val="00A65B7E"/>
    <w:rPr>
      <w:vertAlign w:val="superscript"/>
    </w:rPr>
  </w:style>
  <w:style w:type="paragraph" w:styleId="Tekstkomentarza">
    <w:name w:val="annotation text"/>
    <w:basedOn w:val="Normalny"/>
    <w:link w:val="TekstkomentarzaZnak"/>
    <w:semiHidden/>
    <w:rsid w:val="00A65B7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65B7E"/>
    <w:rPr>
      <w:rFonts w:ascii="Times New Roman" w:eastAsia="Times New Roman" w:hAnsi="Times New Roman" w:cs="Times New Roman"/>
      <w:sz w:val="20"/>
      <w:szCs w:val="20"/>
      <w:lang w:eastAsia="pl-PL"/>
    </w:rPr>
  </w:style>
  <w:style w:type="paragraph" w:styleId="Lista2">
    <w:name w:val="List 2"/>
    <w:basedOn w:val="Normalny"/>
    <w:semiHidden/>
    <w:rsid w:val="00A65B7E"/>
    <w:pPr>
      <w:widowControl w:val="0"/>
      <w:overflowPunct w:val="0"/>
      <w:autoSpaceDE w:val="0"/>
      <w:autoSpaceDN w:val="0"/>
      <w:adjustRightInd w:val="0"/>
      <w:spacing w:after="0" w:line="240" w:lineRule="auto"/>
      <w:ind w:left="566" w:hanging="283"/>
      <w:textAlignment w:val="baseline"/>
    </w:pPr>
    <w:rPr>
      <w:rFonts w:ascii="Arial" w:eastAsia="Times New Roman" w:hAnsi="Arial"/>
      <w:sz w:val="24"/>
      <w:szCs w:val="20"/>
      <w:lang w:eastAsia="pl-PL"/>
    </w:rPr>
  </w:style>
  <w:style w:type="paragraph" w:styleId="Tekstprzypisudolnego">
    <w:name w:val="footnote text"/>
    <w:basedOn w:val="Normalny"/>
    <w:link w:val="TekstprzypisudolnegoZnak"/>
    <w:semiHidden/>
    <w:rsid w:val="00A65B7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5B7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65B7E"/>
  </w:style>
  <w:style w:type="paragraph" w:customStyle="1" w:styleId="4">
    <w:name w:val="4"/>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Tytu">
    <w:name w:val="Title"/>
    <w:basedOn w:val="Normalny"/>
    <w:link w:val="TytuZnak"/>
    <w:qFormat/>
    <w:rsid w:val="00A65B7E"/>
    <w:pPr>
      <w:spacing w:after="0" w:line="240" w:lineRule="auto"/>
      <w:jc w:val="center"/>
    </w:pPr>
    <w:rPr>
      <w:rFonts w:ascii="Times New Roman" w:eastAsia="Times New Roman" w:hAnsi="Times New Roman"/>
      <w:bCs/>
      <w:i/>
      <w:iCs/>
      <w:sz w:val="24"/>
      <w:szCs w:val="24"/>
      <w:lang w:eastAsia="pl-PL"/>
    </w:rPr>
  </w:style>
  <w:style w:type="character" w:customStyle="1" w:styleId="TytuZnak">
    <w:name w:val="Tytuł Znak"/>
    <w:basedOn w:val="Domylnaczcionkaakapitu"/>
    <w:link w:val="Tytu"/>
    <w:rsid w:val="00A65B7E"/>
    <w:rPr>
      <w:rFonts w:ascii="Times New Roman" w:eastAsia="Times New Roman" w:hAnsi="Times New Roman" w:cs="Times New Roman"/>
      <w:bCs/>
      <w:i/>
      <w:iCs/>
      <w:sz w:val="24"/>
      <w:szCs w:val="24"/>
      <w:lang w:eastAsia="pl-PL"/>
    </w:rPr>
  </w:style>
  <w:style w:type="character" w:styleId="Hipercze">
    <w:name w:val="Hyperlink"/>
    <w:semiHidden/>
    <w:unhideWhenUsed/>
    <w:rsid w:val="00A65B7E"/>
    <w:rPr>
      <w:color w:val="0000FF"/>
      <w:u w:val="single"/>
    </w:rPr>
  </w:style>
  <w:style w:type="paragraph" w:customStyle="1" w:styleId="Tekstpodstawowywcity21">
    <w:name w:val="Tekst podstawowy wcięty 21"/>
    <w:basedOn w:val="Normalny"/>
    <w:rsid w:val="00A65B7E"/>
    <w:pPr>
      <w:suppressAutoHyphens/>
      <w:spacing w:after="0" w:line="240" w:lineRule="auto"/>
      <w:ind w:left="1440"/>
      <w:jc w:val="both"/>
    </w:pPr>
    <w:rPr>
      <w:rFonts w:ascii="Times New Roman" w:eastAsia="Times New Roman" w:hAnsi="Times New Roman"/>
      <w:sz w:val="20"/>
      <w:lang w:eastAsia="ar-SA"/>
    </w:rPr>
  </w:style>
  <w:style w:type="paragraph" w:styleId="Akapitzlist">
    <w:name w:val="List Paragraph"/>
    <w:basedOn w:val="Normalny"/>
    <w:uiPriority w:val="34"/>
    <w:qFormat/>
    <w:rsid w:val="00A65B7E"/>
    <w:pPr>
      <w:ind w:left="720"/>
      <w:contextualSpacing/>
    </w:pPr>
  </w:style>
  <w:style w:type="paragraph" w:customStyle="1" w:styleId="Akapitzlist1">
    <w:name w:val="Akapit z listą1"/>
    <w:basedOn w:val="Normalny"/>
    <w:rsid w:val="00A65B7E"/>
    <w:pPr>
      <w:ind w:left="720"/>
    </w:pPr>
    <w:rPr>
      <w:rFonts w:eastAsia="Times New Roman"/>
    </w:rPr>
  </w:style>
  <w:style w:type="paragraph" w:customStyle="1" w:styleId="Akapitzlist2">
    <w:name w:val="Akapit z listą2"/>
    <w:basedOn w:val="Normalny"/>
    <w:rsid w:val="00A65B7E"/>
    <w:pPr>
      <w:ind w:left="720"/>
    </w:pPr>
    <w:rPr>
      <w:rFonts w:eastAsia="Times New Roman"/>
    </w:rPr>
  </w:style>
  <w:style w:type="paragraph" w:styleId="Tekstdymka">
    <w:name w:val="Balloon Text"/>
    <w:basedOn w:val="Normalny"/>
    <w:link w:val="TekstdymkaZnak"/>
    <w:uiPriority w:val="99"/>
    <w:semiHidden/>
    <w:unhideWhenUsed/>
    <w:rsid w:val="00A65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B7E"/>
    <w:rPr>
      <w:rFonts w:ascii="Tahoma" w:eastAsia="Calibri" w:hAnsi="Tahoma" w:cs="Tahoma"/>
      <w:sz w:val="16"/>
      <w:szCs w:val="16"/>
    </w:rPr>
  </w:style>
  <w:style w:type="paragraph" w:styleId="Lista">
    <w:name w:val="List"/>
    <w:basedOn w:val="Normalny"/>
    <w:uiPriority w:val="99"/>
    <w:semiHidden/>
    <w:unhideWhenUsed/>
    <w:rsid w:val="00A65B7E"/>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7E"/>
    <w:rPr>
      <w:rFonts w:ascii="Calibri" w:eastAsia="Calibri" w:hAnsi="Calibri" w:cs="Times New Roman"/>
    </w:rPr>
  </w:style>
  <w:style w:type="paragraph" w:styleId="Nagwek1">
    <w:name w:val="heading 1"/>
    <w:basedOn w:val="Normalny"/>
    <w:next w:val="Normalny"/>
    <w:link w:val="Nagwek1Znak"/>
    <w:autoRedefine/>
    <w:qFormat/>
    <w:rsid w:val="00A65B7E"/>
    <w:pPr>
      <w:keepNext/>
      <w:tabs>
        <w:tab w:val="num" w:pos="561"/>
      </w:tabs>
      <w:spacing w:before="240" w:after="60" w:line="240" w:lineRule="auto"/>
      <w:jc w:val="both"/>
      <w:outlineLvl w:val="0"/>
    </w:pPr>
    <w:rPr>
      <w:rFonts w:ascii="Times New Roman" w:eastAsia="Times New Roman" w:hAnsi="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65B7E"/>
    <w:pPr>
      <w:keepNext/>
      <w:spacing w:after="0" w:line="240" w:lineRule="auto"/>
      <w:ind w:left="10206"/>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A65B7E"/>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65B7E"/>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65B7E"/>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65B7E"/>
    <w:pPr>
      <w:keepNext/>
      <w:spacing w:after="0" w:line="240" w:lineRule="auto"/>
      <w:outlineLvl w:val="5"/>
    </w:pPr>
    <w:rPr>
      <w:rFonts w:ascii="Arial" w:eastAsia="Times New Roman" w:hAnsi="Arial"/>
      <w:b/>
      <w:bCs/>
      <w:sz w:val="24"/>
      <w:szCs w:val="24"/>
      <w:lang w:eastAsia="pl-PL"/>
    </w:rPr>
  </w:style>
  <w:style w:type="paragraph" w:styleId="Nagwek8">
    <w:name w:val="heading 8"/>
    <w:basedOn w:val="Normalny"/>
    <w:next w:val="Normalny"/>
    <w:link w:val="Nagwek8Znak"/>
    <w:qFormat/>
    <w:rsid w:val="00A65B7E"/>
    <w:pPr>
      <w:keepNext/>
      <w:spacing w:after="0" w:line="240" w:lineRule="auto"/>
      <w:outlineLvl w:val="7"/>
    </w:pPr>
    <w:rPr>
      <w:rFonts w:eastAsia="Times New Roman"/>
      <w:b/>
      <w:i/>
      <w:szCs w:val="24"/>
      <w:lang w:eastAsia="pl-PL"/>
    </w:rPr>
  </w:style>
  <w:style w:type="paragraph" w:styleId="Nagwek9">
    <w:name w:val="heading 9"/>
    <w:basedOn w:val="Normalny"/>
    <w:next w:val="Normalny"/>
    <w:link w:val="Nagwek9Znak"/>
    <w:qFormat/>
    <w:rsid w:val="00A65B7E"/>
    <w:pPr>
      <w:keepNext/>
      <w:spacing w:after="0" w:line="240" w:lineRule="auto"/>
      <w:jc w:val="both"/>
      <w:outlineLvl w:val="8"/>
    </w:pPr>
    <w:rPr>
      <w:rFonts w:ascii="Times New Roman" w:eastAsia="Times New Roman" w:hAnsi="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7E"/>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65B7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65B7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65B7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65B7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65B7E"/>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A65B7E"/>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A65B7E"/>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A65B7E"/>
  </w:style>
  <w:style w:type="character" w:customStyle="1" w:styleId="apple-style-span">
    <w:name w:val="apple-style-span"/>
    <w:basedOn w:val="Domylnaczcionkaakapitu"/>
    <w:rsid w:val="00A65B7E"/>
  </w:style>
  <w:style w:type="paragraph" w:customStyle="1" w:styleId="tekst">
    <w:name w:val="tekst"/>
    <w:basedOn w:val="Normalny"/>
    <w:rsid w:val="00A65B7E"/>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semiHidden/>
    <w:rsid w:val="00A65B7E"/>
    <w:pPr>
      <w:numPr>
        <w:ilvl w:val="12"/>
      </w:numPr>
      <w:spacing w:after="0" w:line="240" w:lineRule="auto"/>
      <w:ind w:hanging="99"/>
      <w:jc w:val="center"/>
    </w:pPr>
    <w:rPr>
      <w:rFonts w:ascii="Times New Roman" w:eastAsia="Times New Roman" w:hAnsi="Times New Roman"/>
      <w:b/>
      <w:bCs/>
      <w:sz w:val="28"/>
      <w:lang w:eastAsia="pl-PL"/>
    </w:rPr>
  </w:style>
  <w:style w:type="character" w:customStyle="1" w:styleId="Tekstpodstawowywcity2Znak">
    <w:name w:val="Tekst podstawowy wcięty 2 Znak"/>
    <w:basedOn w:val="Domylnaczcionkaakapitu"/>
    <w:link w:val="Tekstpodstawowywcity2"/>
    <w:semiHidden/>
    <w:rsid w:val="00A65B7E"/>
    <w:rPr>
      <w:rFonts w:ascii="Times New Roman" w:eastAsia="Times New Roman" w:hAnsi="Times New Roman" w:cs="Times New Roman"/>
      <w:b/>
      <w:bCs/>
      <w:sz w:val="28"/>
      <w:lang w:eastAsia="pl-PL"/>
    </w:rPr>
  </w:style>
  <w:style w:type="paragraph" w:styleId="Stopka">
    <w:name w:val="footer"/>
    <w:basedOn w:val="Normalny"/>
    <w:link w:val="Stopka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semiHidden/>
    <w:rsid w:val="00A65B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65B7E"/>
    <w:pPr>
      <w:autoSpaceDE w:val="0"/>
      <w:autoSpaceDN w:val="0"/>
      <w:adjustRightInd w:val="0"/>
      <w:spacing w:after="0" w:line="240" w:lineRule="auto"/>
      <w:ind w:firstLine="708"/>
      <w:jc w:val="both"/>
    </w:pPr>
    <w:rPr>
      <w:rFonts w:eastAsia="Times New Roman"/>
      <w:lang w:eastAsia="pl-PL"/>
    </w:rPr>
  </w:style>
  <w:style w:type="character" w:customStyle="1" w:styleId="TekstpodstawowywcityZnak">
    <w:name w:val="Tekst podstawowy wcięty Znak"/>
    <w:basedOn w:val="Domylnaczcionkaakapitu"/>
    <w:link w:val="Tekstpodstawowywcity"/>
    <w:semiHidden/>
    <w:rsid w:val="00A65B7E"/>
    <w:rPr>
      <w:rFonts w:ascii="Calibri" w:eastAsia="Times New Roman" w:hAnsi="Calibri" w:cs="Times New Roman"/>
      <w:lang w:eastAsia="pl-PL"/>
    </w:rPr>
  </w:style>
  <w:style w:type="paragraph" w:customStyle="1" w:styleId="Standard">
    <w:name w:val="Standard"/>
    <w:rsid w:val="00A65B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65B7E"/>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basedOn w:val="Domylnaczcionkaakapitu"/>
    <w:link w:val="Tekstpodstawowywcity3"/>
    <w:semiHidden/>
    <w:rsid w:val="00A65B7E"/>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A65B7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A65B7E"/>
    <w:rPr>
      <w:rFonts w:ascii="Arial" w:eastAsia="Times New Roman" w:hAnsi="Arial" w:cs="Arial"/>
      <w:sz w:val="24"/>
      <w:szCs w:val="24"/>
      <w:lang w:eastAsia="pl-PL"/>
    </w:rPr>
  </w:style>
  <w:style w:type="paragraph" w:styleId="Tekstpodstawowy3">
    <w:name w:val="Body Text 3"/>
    <w:basedOn w:val="Normalny"/>
    <w:link w:val="Tekstpodstawowy3Znak"/>
    <w:semiHidden/>
    <w:rsid w:val="00A65B7E"/>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A65B7E"/>
    <w:rPr>
      <w:rFonts w:ascii="Arial" w:eastAsia="Times New Roman" w:hAnsi="Arial" w:cs="Arial"/>
      <w:sz w:val="20"/>
      <w:szCs w:val="20"/>
      <w:lang w:eastAsia="pl-PL"/>
    </w:rPr>
  </w:style>
  <w:style w:type="paragraph" w:styleId="Tekstpodstawowy">
    <w:name w:val="Body Text"/>
    <w:basedOn w:val="Normalny"/>
    <w:link w:val="TekstpodstawowyZnak"/>
    <w:semiHidden/>
    <w:rsid w:val="00A65B7E"/>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A65B7E"/>
    <w:rPr>
      <w:rFonts w:ascii="Arial" w:eastAsia="Times New Roman" w:hAnsi="Arial" w:cs="Arial"/>
      <w:b/>
      <w:bCs/>
      <w:i/>
      <w:iCs/>
      <w:sz w:val="24"/>
      <w:szCs w:val="24"/>
      <w:lang w:eastAsia="pl-PL"/>
    </w:rPr>
  </w:style>
  <w:style w:type="paragraph" w:customStyle="1" w:styleId="Tekstpodstawowy21">
    <w:name w:val="Tekst podstawowy 21"/>
    <w:basedOn w:val="Normalny"/>
    <w:rsid w:val="00A65B7E"/>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Nagwek">
    <w:name w:val="header"/>
    <w:basedOn w:val="Normalny"/>
    <w:link w:val="Nagwek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A65B7E"/>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A65B7E"/>
    <w:pPr>
      <w:spacing w:after="0" w:line="240" w:lineRule="auto"/>
      <w:jc w:val="both"/>
      <w:textAlignment w:val="top"/>
    </w:pPr>
    <w:rPr>
      <w:rFonts w:ascii="Arial" w:eastAsia="Times New Roman" w:hAnsi="Arial"/>
      <w:sz w:val="16"/>
      <w:szCs w:val="16"/>
      <w:lang w:eastAsia="pl-PL"/>
    </w:rPr>
  </w:style>
  <w:style w:type="character" w:styleId="Odwoanieprzypisudolnego">
    <w:name w:val="footnote reference"/>
    <w:semiHidden/>
    <w:rsid w:val="00A65B7E"/>
    <w:rPr>
      <w:vertAlign w:val="superscript"/>
    </w:rPr>
  </w:style>
  <w:style w:type="paragraph" w:styleId="Tekstkomentarza">
    <w:name w:val="annotation text"/>
    <w:basedOn w:val="Normalny"/>
    <w:link w:val="TekstkomentarzaZnak"/>
    <w:semiHidden/>
    <w:rsid w:val="00A65B7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65B7E"/>
    <w:rPr>
      <w:rFonts w:ascii="Times New Roman" w:eastAsia="Times New Roman" w:hAnsi="Times New Roman" w:cs="Times New Roman"/>
      <w:sz w:val="20"/>
      <w:szCs w:val="20"/>
      <w:lang w:eastAsia="pl-PL"/>
    </w:rPr>
  </w:style>
  <w:style w:type="paragraph" w:styleId="Lista2">
    <w:name w:val="List 2"/>
    <w:basedOn w:val="Normalny"/>
    <w:semiHidden/>
    <w:rsid w:val="00A65B7E"/>
    <w:pPr>
      <w:widowControl w:val="0"/>
      <w:overflowPunct w:val="0"/>
      <w:autoSpaceDE w:val="0"/>
      <w:autoSpaceDN w:val="0"/>
      <w:adjustRightInd w:val="0"/>
      <w:spacing w:after="0" w:line="240" w:lineRule="auto"/>
      <w:ind w:left="566" w:hanging="283"/>
      <w:textAlignment w:val="baseline"/>
    </w:pPr>
    <w:rPr>
      <w:rFonts w:ascii="Arial" w:eastAsia="Times New Roman" w:hAnsi="Arial"/>
      <w:sz w:val="24"/>
      <w:szCs w:val="20"/>
      <w:lang w:eastAsia="pl-PL"/>
    </w:rPr>
  </w:style>
  <w:style w:type="paragraph" w:styleId="Tekstprzypisudolnego">
    <w:name w:val="footnote text"/>
    <w:basedOn w:val="Normalny"/>
    <w:link w:val="TekstprzypisudolnegoZnak"/>
    <w:semiHidden/>
    <w:rsid w:val="00A65B7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5B7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65B7E"/>
  </w:style>
  <w:style w:type="paragraph" w:customStyle="1" w:styleId="4">
    <w:name w:val="4"/>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Tytu">
    <w:name w:val="Title"/>
    <w:basedOn w:val="Normalny"/>
    <w:link w:val="TytuZnak"/>
    <w:qFormat/>
    <w:rsid w:val="00A65B7E"/>
    <w:pPr>
      <w:spacing w:after="0" w:line="240" w:lineRule="auto"/>
      <w:jc w:val="center"/>
    </w:pPr>
    <w:rPr>
      <w:rFonts w:ascii="Times New Roman" w:eastAsia="Times New Roman" w:hAnsi="Times New Roman"/>
      <w:bCs/>
      <w:i/>
      <w:iCs/>
      <w:sz w:val="24"/>
      <w:szCs w:val="24"/>
      <w:lang w:eastAsia="pl-PL"/>
    </w:rPr>
  </w:style>
  <w:style w:type="character" w:customStyle="1" w:styleId="TytuZnak">
    <w:name w:val="Tytuł Znak"/>
    <w:basedOn w:val="Domylnaczcionkaakapitu"/>
    <w:link w:val="Tytu"/>
    <w:rsid w:val="00A65B7E"/>
    <w:rPr>
      <w:rFonts w:ascii="Times New Roman" w:eastAsia="Times New Roman" w:hAnsi="Times New Roman" w:cs="Times New Roman"/>
      <w:bCs/>
      <w:i/>
      <w:iCs/>
      <w:sz w:val="24"/>
      <w:szCs w:val="24"/>
      <w:lang w:eastAsia="pl-PL"/>
    </w:rPr>
  </w:style>
  <w:style w:type="character" w:styleId="Hipercze">
    <w:name w:val="Hyperlink"/>
    <w:semiHidden/>
    <w:unhideWhenUsed/>
    <w:rsid w:val="00A65B7E"/>
    <w:rPr>
      <w:color w:val="0000FF"/>
      <w:u w:val="single"/>
    </w:rPr>
  </w:style>
  <w:style w:type="paragraph" w:customStyle="1" w:styleId="Tekstpodstawowywcity21">
    <w:name w:val="Tekst podstawowy wcięty 21"/>
    <w:basedOn w:val="Normalny"/>
    <w:rsid w:val="00A65B7E"/>
    <w:pPr>
      <w:suppressAutoHyphens/>
      <w:spacing w:after="0" w:line="240" w:lineRule="auto"/>
      <w:ind w:left="1440"/>
      <w:jc w:val="both"/>
    </w:pPr>
    <w:rPr>
      <w:rFonts w:ascii="Times New Roman" w:eastAsia="Times New Roman" w:hAnsi="Times New Roman"/>
      <w:sz w:val="20"/>
      <w:lang w:eastAsia="ar-SA"/>
    </w:rPr>
  </w:style>
  <w:style w:type="paragraph" w:styleId="Akapitzlist">
    <w:name w:val="List Paragraph"/>
    <w:basedOn w:val="Normalny"/>
    <w:uiPriority w:val="34"/>
    <w:qFormat/>
    <w:rsid w:val="00A65B7E"/>
    <w:pPr>
      <w:ind w:left="720"/>
      <w:contextualSpacing/>
    </w:pPr>
  </w:style>
  <w:style w:type="paragraph" w:customStyle="1" w:styleId="Akapitzlist1">
    <w:name w:val="Akapit z listą1"/>
    <w:basedOn w:val="Normalny"/>
    <w:rsid w:val="00A65B7E"/>
    <w:pPr>
      <w:ind w:left="720"/>
    </w:pPr>
    <w:rPr>
      <w:rFonts w:eastAsia="Times New Roman"/>
    </w:rPr>
  </w:style>
  <w:style w:type="paragraph" w:customStyle="1" w:styleId="Akapitzlist2">
    <w:name w:val="Akapit z listą2"/>
    <w:basedOn w:val="Normalny"/>
    <w:rsid w:val="00A65B7E"/>
    <w:pPr>
      <w:ind w:left="720"/>
    </w:pPr>
    <w:rPr>
      <w:rFonts w:eastAsia="Times New Roman"/>
    </w:rPr>
  </w:style>
  <w:style w:type="paragraph" w:styleId="Tekstdymka">
    <w:name w:val="Balloon Text"/>
    <w:basedOn w:val="Normalny"/>
    <w:link w:val="TekstdymkaZnak"/>
    <w:uiPriority w:val="99"/>
    <w:semiHidden/>
    <w:unhideWhenUsed/>
    <w:rsid w:val="00A65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B7E"/>
    <w:rPr>
      <w:rFonts w:ascii="Tahoma" w:eastAsia="Calibri" w:hAnsi="Tahoma" w:cs="Tahoma"/>
      <w:sz w:val="16"/>
      <w:szCs w:val="16"/>
    </w:rPr>
  </w:style>
  <w:style w:type="paragraph" w:styleId="Lista">
    <w:name w:val="List"/>
    <w:basedOn w:val="Normalny"/>
    <w:uiPriority w:val="99"/>
    <w:semiHidden/>
    <w:unhideWhenUsed/>
    <w:rsid w:val="00A65B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dp@rd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11566</Words>
  <Characters>69399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6</cp:revision>
  <cp:lastPrinted>2019-06-28T06:07:00Z</cp:lastPrinted>
  <dcterms:created xsi:type="dcterms:W3CDTF">2019-06-28T05:16:00Z</dcterms:created>
  <dcterms:modified xsi:type="dcterms:W3CDTF">2019-06-28T06:08:00Z</dcterms:modified>
</cp:coreProperties>
</file>