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1887BA2E" wp14:editId="29FE3CFF">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3E1FA3"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3E1FA3">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3E1FA3" w:rsidRDefault="00A16788" w:rsidP="00A96B92">
            <w:pPr>
              <w:suppressAutoHyphens/>
              <w:snapToGrid w:val="0"/>
              <w:spacing w:after="0" w:line="240" w:lineRule="auto"/>
              <w:rPr>
                <w:rFonts w:ascii="Times New Roman" w:eastAsia="Times New Roman" w:hAnsi="Times New Roman" w:cs="Times New Roman"/>
                <w:b/>
                <w:i/>
                <w:sz w:val="24"/>
                <w:szCs w:val="24"/>
                <w:lang w:eastAsia="ar-SA"/>
              </w:rPr>
            </w:pPr>
            <w:r w:rsidRPr="003E1FA3">
              <w:rPr>
                <w:rFonts w:ascii="Times New Roman" w:eastAsia="Times New Roman" w:hAnsi="Times New Roman" w:cs="Times New Roman"/>
                <w:b/>
                <w:i/>
                <w:sz w:val="24"/>
                <w:szCs w:val="24"/>
                <w:lang w:eastAsia="ar-SA"/>
              </w:rPr>
              <w:t>ZP.271.</w:t>
            </w:r>
            <w:r w:rsidR="00A96B92">
              <w:rPr>
                <w:rFonts w:ascii="Times New Roman" w:eastAsia="Times New Roman" w:hAnsi="Times New Roman" w:cs="Times New Roman"/>
                <w:b/>
                <w:i/>
                <w:sz w:val="24"/>
                <w:szCs w:val="24"/>
                <w:lang w:eastAsia="ar-SA"/>
              </w:rPr>
              <w:t>1</w:t>
            </w:r>
            <w:r w:rsidRPr="003E1FA3">
              <w:rPr>
                <w:rFonts w:ascii="Times New Roman" w:eastAsia="Times New Roman" w:hAnsi="Times New Roman" w:cs="Times New Roman"/>
                <w:b/>
                <w:i/>
                <w:sz w:val="24"/>
                <w:szCs w:val="24"/>
                <w:lang w:eastAsia="ar-SA"/>
              </w:rPr>
              <w:t>.201</w:t>
            </w:r>
            <w:r w:rsidR="00A96B92">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9072" w:type="dxa"/>
        <w:tblLayout w:type="fixed"/>
        <w:tblCellMar>
          <w:left w:w="0" w:type="dxa"/>
          <w:right w:w="0" w:type="dxa"/>
        </w:tblCellMar>
        <w:tblLook w:val="0000" w:firstRow="0" w:lastRow="0" w:firstColumn="0" w:lastColumn="0" w:noHBand="0" w:noVBand="0"/>
      </w:tblPr>
      <w:tblGrid>
        <w:gridCol w:w="9072"/>
      </w:tblGrid>
      <w:tr w:rsidR="00A16788" w:rsidRPr="007B6C2C" w:rsidTr="00174A56">
        <w:trPr>
          <w:cantSplit/>
        </w:trPr>
        <w:tc>
          <w:tcPr>
            <w:tcW w:w="9072"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174A56">
        <w:trPr>
          <w:cantSplit/>
        </w:trPr>
        <w:tc>
          <w:tcPr>
            <w:tcW w:w="9072"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174A56">
        <w:trPr>
          <w:cantSplit/>
        </w:trPr>
        <w:tc>
          <w:tcPr>
            <w:tcW w:w="9072" w:type="dxa"/>
            <w:shd w:val="clear" w:color="auto" w:fill="auto"/>
          </w:tcPr>
          <w:p w:rsidR="00A16788" w:rsidRPr="007B6C2C" w:rsidRDefault="00A16788" w:rsidP="00F955B4">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NA ROBOTY BUDOWLANE O WARTOŚCI PONIŻEJ </w:t>
            </w:r>
            <w:r w:rsidR="00F955B4">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5 5</w:t>
            </w:r>
            <w:r w:rsidR="00F955B4">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2721EE">
        <w:trPr>
          <w:trHeight w:val="1005"/>
        </w:trPr>
        <w:tc>
          <w:tcPr>
            <w:tcW w:w="9072"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w:t>
            </w:r>
            <w:r w:rsidR="00A96B92" w:rsidRPr="00A376C0">
              <w:rPr>
                <w:rFonts w:ascii="Times New Roman" w:eastAsia="Times New Roman" w:hAnsi="Times New Roman" w:cs="Times New Roman"/>
                <w:i/>
                <w:sz w:val="24"/>
                <w:szCs w:val="24"/>
                <w:lang w:eastAsia="ar-SA"/>
              </w:rPr>
              <w:t>Dz. U. z 201</w:t>
            </w:r>
            <w:r w:rsidR="00A96B92">
              <w:rPr>
                <w:rFonts w:ascii="Times New Roman" w:eastAsia="Times New Roman" w:hAnsi="Times New Roman" w:cs="Times New Roman"/>
                <w:i/>
                <w:sz w:val="24"/>
                <w:szCs w:val="24"/>
                <w:lang w:eastAsia="ar-SA"/>
              </w:rPr>
              <w:t>8</w:t>
            </w:r>
            <w:r w:rsidR="00A96B92" w:rsidRPr="00A376C0">
              <w:rPr>
                <w:rFonts w:ascii="Times New Roman" w:eastAsia="Times New Roman" w:hAnsi="Times New Roman" w:cs="Times New Roman"/>
                <w:i/>
                <w:sz w:val="24"/>
                <w:szCs w:val="24"/>
                <w:lang w:eastAsia="ar-SA"/>
              </w:rPr>
              <w:t xml:space="preserve"> r. poz. </w:t>
            </w:r>
            <w:r w:rsidR="00A96B92">
              <w:rPr>
                <w:rFonts w:ascii="Times New Roman" w:eastAsia="Times New Roman" w:hAnsi="Times New Roman" w:cs="Times New Roman"/>
                <w:i/>
                <w:sz w:val="24"/>
                <w:szCs w:val="24"/>
                <w:lang w:eastAsia="ar-SA"/>
              </w:rPr>
              <w:t>1986</w:t>
            </w:r>
            <w:r w:rsidR="00A96B92" w:rsidRPr="00A376C0">
              <w:rPr>
                <w:rFonts w:ascii="Times New Roman" w:eastAsia="Times New Roman" w:hAnsi="Times New Roman" w:cs="Times New Roman"/>
                <w:i/>
                <w:sz w:val="24"/>
                <w:szCs w:val="24"/>
                <w:lang w:eastAsia="ar-SA"/>
              </w:rPr>
              <w:t xml:space="preserve"> z </w:t>
            </w:r>
            <w:proofErr w:type="spellStart"/>
            <w:r w:rsidR="00A96B92" w:rsidRPr="00A376C0">
              <w:rPr>
                <w:rFonts w:ascii="Times New Roman" w:eastAsia="Times New Roman" w:hAnsi="Times New Roman" w:cs="Times New Roman"/>
                <w:i/>
                <w:sz w:val="24"/>
                <w:szCs w:val="24"/>
                <w:lang w:eastAsia="ar-SA"/>
              </w:rPr>
              <w:t>późn</w:t>
            </w:r>
            <w:proofErr w:type="spellEnd"/>
            <w:r w:rsidR="00A96B92" w:rsidRPr="00A376C0">
              <w:rPr>
                <w:rFonts w:ascii="Times New Roman" w:eastAsia="Times New Roman" w:hAnsi="Times New Roman" w:cs="Times New Roman"/>
                <w:i/>
                <w:sz w:val="24"/>
                <w:szCs w:val="24"/>
                <w:lang w:eastAsia="ar-SA"/>
              </w:rPr>
              <w:t xml:space="preserve">. </w:t>
            </w:r>
            <w:proofErr w:type="spellStart"/>
            <w:r w:rsidR="00A96B92" w:rsidRPr="00A376C0">
              <w:rPr>
                <w:rFonts w:ascii="Times New Roman" w:eastAsia="Times New Roman" w:hAnsi="Times New Roman" w:cs="Times New Roman"/>
                <w:i/>
                <w:sz w:val="24"/>
                <w:szCs w:val="24"/>
                <w:lang w:eastAsia="ar-SA"/>
              </w:rPr>
              <w:t>zm</w:t>
            </w:r>
            <w:proofErr w:type="spellEnd"/>
            <w:r w:rsidR="00A96B92" w:rsidRPr="007B6C2C">
              <w:rPr>
                <w:rFonts w:ascii="Times New Roman" w:eastAsia="Times New Roman" w:hAnsi="Times New Roman" w:cs="Times New Roman"/>
                <w:i/>
                <w:color w:val="000000"/>
                <w:sz w:val="24"/>
                <w:szCs w:val="24"/>
                <w:lang w:eastAsia="ar-SA"/>
              </w:rPr>
              <w:t xml:space="preserve"> </w:t>
            </w:r>
            <w:r w:rsidRPr="007B6C2C">
              <w:rPr>
                <w:rFonts w:ascii="Times New Roman" w:eastAsia="Times New Roman" w:hAnsi="Times New Roman" w:cs="Times New Roman"/>
                <w:i/>
                <w:color w:val="000000"/>
                <w:sz w:val="24"/>
                <w:szCs w:val="24"/>
                <w:lang w:eastAsia="ar-SA"/>
              </w:rPr>
              <w:t>)</w:t>
            </w: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EB5C23" w:rsidRPr="00AE0297" w:rsidRDefault="00EB5C23" w:rsidP="00EB5C23">
            <w:pPr>
              <w:spacing w:after="0" w:line="240" w:lineRule="auto"/>
              <w:jc w:val="center"/>
              <w:rPr>
                <w:rFonts w:ascii="Times New Roman" w:eastAsia="Times New Roman" w:hAnsi="Times New Roman" w:cs="Times New Roman"/>
                <w:bCs/>
                <w:i/>
                <w:iCs/>
                <w:sz w:val="24"/>
                <w:szCs w:val="24"/>
                <w:u w:val="single"/>
                <w:lang w:eastAsia="ar-SA"/>
              </w:rPr>
            </w:pPr>
          </w:p>
          <w:p w:rsidR="00EB5C23" w:rsidRPr="00AE0297" w:rsidRDefault="00EB5C23" w:rsidP="00EB5C23">
            <w:pPr>
              <w:spacing w:after="0" w:line="240" w:lineRule="auto"/>
              <w:jc w:val="both"/>
              <w:rPr>
                <w:rFonts w:ascii="Times New Roman" w:eastAsia="Times New Roman" w:hAnsi="Times New Roman" w:cs="Times New Roman"/>
                <w:i/>
                <w:iCs/>
                <w:sz w:val="24"/>
                <w:szCs w:val="24"/>
                <w:lang w:eastAsia="ar-SA"/>
              </w:rPr>
            </w:pPr>
            <w:r w:rsidRPr="00AE0297">
              <w:rPr>
                <w:rFonts w:ascii="Times New Roman" w:eastAsia="Times New Roman" w:hAnsi="Times New Roman" w:cs="Times New Roman"/>
                <w:i/>
                <w:iCs/>
                <w:sz w:val="24"/>
                <w:szCs w:val="24"/>
                <w:lang w:eastAsia="ar-SA"/>
              </w:rPr>
              <w:t>p.n.:</w:t>
            </w: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EB5C23" w:rsidRPr="00AE0297" w:rsidRDefault="00EB5C23" w:rsidP="00EB5C23">
            <w:pPr>
              <w:spacing w:after="0" w:line="240" w:lineRule="auto"/>
              <w:ind w:left="340"/>
              <w:jc w:val="both"/>
              <w:rPr>
                <w:rFonts w:ascii="Times New Roman" w:eastAsia="Times New Roman" w:hAnsi="Times New Roman" w:cs="Times New Roman"/>
                <w:b/>
                <w:bCs/>
                <w:i/>
                <w:iCs/>
                <w:sz w:val="28"/>
                <w:szCs w:val="24"/>
                <w:lang w:eastAsia="pl-PL"/>
              </w:rPr>
            </w:pP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201</w:t>
            </w:r>
            <w:r w:rsidR="00A96B92">
              <w:rPr>
                <w:rFonts w:ascii="Times New Roman" w:eastAsia="Times New Roman" w:hAnsi="Times New Roman" w:cs="Times New Roman"/>
                <w:b/>
                <w:bCs/>
                <w:i/>
                <w:iCs/>
                <w:sz w:val="28"/>
                <w:szCs w:val="24"/>
                <w:lang w:eastAsia="pl-PL"/>
              </w:rPr>
              <w:t>9</w:t>
            </w:r>
            <w:r w:rsidRPr="00AE0297">
              <w:rPr>
                <w:rFonts w:ascii="Times New Roman" w:eastAsia="Times New Roman" w:hAnsi="Times New Roman" w:cs="Times New Roman"/>
                <w:b/>
                <w:bCs/>
                <w:i/>
                <w:iCs/>
                <w:sz w:val="28"/>
                <w:szCs w:val="24"/>
                <w:lang w:eastAsia="pl-PL"/>
              </w:rPr>
              <w:t>r.”</w:t>
            </w: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EB5C23" w:rsidRPr="00AE0297" w:rsidRDefault="00EB5C23" w:rsidP="00EB5C23">
            <w:pPr>
              <w:spacing w:after="0" w:line="240" w:lineRule="auto"/>
              <w:rPr>
                <w:rFonts w:ascii="Times New Roman" w:eastAsia="Times New Roman" w:hAnsi="Times New Roman" w:cs="Times New Roman"/>
                <w:b/>
                <w:i/>
                <w:iCs/>
                <w:sz w:val="24"/>
                <w:szCs w:val="24"/>
                <w:lang w:eastAsia="pl-PL"/>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cantSplit/>
        </w:trPr>
        <w:tc>
          <w:tcPr>
            <w:tcW w:w="9072" w:type="dxa"/>
            <w:shd w:val="clear" w:color="auto" w:fill="auto"/>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0C1760" w:rsidP="000C1760">
      <w:pPr>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A96B92">
        <w:rPr>
          <w:rFonts w:ascii="Times New Roman" w:eastAsia="Times New Roman" w:hAnsi="Times New Roman" w:cs="Times New Roman"/>
          <w:i/>
          <w:sz w:val="24"/>
          <w:szCs w:val="24"/>
          <w:lang w:eastAsia="ar-SA"/>
        </w:rPr>
        <w:t xml:space="preserve"> </w:t>
      </w:r>
      <w:r w:rsidR="00624F1D">
        <w:rPr>
          <w:rFonts w:ascii="Times New Roman" w:eastAsia="Times New Roman" w:hAnsi="Times New Roman" w:cs="Times New Roman"/>
          <w:i/>
          <w:sz w:val="24"/>
          <w:szCs w:val="24"/>
          <w:lang w:eastAsia="ar-SA"/>
        </w:rPr>
        <w:t xml:space="preserve">25 </w:t>
      </w:r>
      <w:r w:rsidR="00A96B92">
        <w:rPr>
          <w:rFonts w:ascii="Times New Roman" w:eastAsia="Times New Roman" w:hAnsi="Times New Roman" w:cs="Times New Roman"/>
          <w:i/>
          <w:sz w:val="24"/>
          <w:szCs w:val="24"/>
          <w:lang w:eastAsia="ar-SA"/>
        </w:rPr>
        <w:t xml:space="preserve">luty </w:t>
      </w:r>
      <w:r w:rsidR="00A16788" w:rsidRPr="007B6C2C">
        <w:rPr>
          <w:rFonts w:ascii="Times New Roman" w:eastAsia="Times New Roman" w:hAnsi="Times New Roman" w:cs="Times New Roman"/>
          <w:i/>
          <w:sz w:val="24"/>
          <w:szCs w:val="24"/>
          <w:lang w:eastAsia="ar-SA"/>
        </w:rPr>
        <w:t>201</w:t>
      </w:r>
      <w:r w:rsidR="00A96B92">
        <w:rPr>
          <w:rFonts w:ascii="Times New Roman" w:eastAsia="Times New Roman" w:hAnsi="Times New Roman" w:cs="Times New Roman"/>
          <w:i/>
          <w:sz w:val="24"/>
          <w:szCs w:val="24"/>
          <w:lang w:eastAsia="ar-SA"/>
        </w:rPr>
        <w:t>9</w:t>
      </w:r>
      <w:r w:rsidR="00A16788"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0A4418">
      <w:pPr>
        <w:suppressAutoHyphens/>
        <w:spacing w:after="0" w:line="240" w:lineRule="auto"/>
        <w:jc w:val="center"/>
        <w:rPr>
          <w:rFonts w:ascii="Times New Roman" w:eastAsia="Times New Roman" w:hAnsi="Times New Roman" w:cs="Times New Roman"/>
          <w:i/>
          <w:sz w:val="24"/>
          <w:szCs w:val="24"/>
          <w:u w:val="single"/>
          <w:lang w:eastAsia="ar-SA"/>
        </w:rPr>
      </w:pPr>
      <w:r w:rsidRPr="007B6C2C">
        <w:rPr>
          <w:rFonts w:ascii="Times New Roman" w:eastAsia="Times New Roman" w:hAnsi="Times New Roman" w:cs="Times New Roman"/>
          <w:i/>
          <w:sz w:val="24"/>
          <w:szCs w:val="24"/>
          <w:u w:val="single"/>
          <w:lang w:eastAsia="ar-SA"/>
        </w:rPr>
        <w:t>Specyfikacja niniejsza zawiera:</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A16788" w:rsidRPr="007B6C2C" w:rsidTr="00174A56">
        <w:tc>
          <w:tcPr>
            <w:tcW w:w="61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 Części</w:t>
            </w:r>
          </w:p>
        </w:tc>
      </w:tr>
      <w:tr w:rsidR="00A16788" w:rsidRPr="007B6C2C" w:rsidTr="00174A56">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Instrukcja dla Wykonawców (IDW).</w:t>
            </w:r>
          </w:p>
        </w:tc>
      </w:tr>
      <w:tr w:rsidR="00A16788" w:rsidRPr="007B6C2C" w:rsidTr="00174A56">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umowy (WU).</w:t>
            </w:r>
          </w:p>
        </w:tc>
      </w:tr>
      <w:tr w:rsidR="00A16788" w:rsidRPr="007B6C2C" w:rsidTr="00174A56">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Opis przedmiotu zamówienia (OPZ).</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rPr>
          <w:rFonts w:ascii="Times New Roman" w:eastAsia="Times New Roman" w:hAnsi="Times New Roman" w:cs="Times New Roman"/>
          <w:i/>
          <w:sz w:val="24"/>
          <w:szCs w:val="24"/>
          <w:lang w:eastAsia="ar-SA"/>
        </w:rPr>
        <w:sectPr w:rsidR="00A16788" w:rsidRPr="007B6C2C" w:rsidSect="00A16788">
          <w:headerReference w:type="default" r:id="rId10"/>
          <w:pgSz w:w="11906" w:h="16838"/>
          <w:pgMar w:top="1417" w:right="1417" w:bottom="1417" w:left="1417" w:header="708" w:footer="708" w:gutter="0"/>
          <w:cols w:space="708"/>
          <w:docGrid w:linePitch="360"/>
        </w:sectPr>
      </w:pPr>
    </w:p>
    <w:p w:rsidR="00A16788" w:rsidRPr="007B6C2C" w:rsidRDefault="00A16788" w:rsidP="00A16788">
      <w:pPr>
        <w:rPr>
          <w:rFonts w:ascii="Times New Roman" w:eastAsia="Times New Roman" w:hAnsi="Times New Roman" w:cs="Times New Roman"/>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8C46AC">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xml:space="preserve">CZEŚĆ I </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INSTRUKCJA DLA WYKONAWCÓW</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A16788" w:rsidRPr="007B6C2C" w:rsidRDefault="00A16788" w:rsidP="00A16788">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lastRenderedPageBreak/>
        <w:t>Nazwa (firma) i adres Zamawiającego.</w:t>
      </w:r>
    </w:p>
    <w:p w:rsidR="00174A56" w:rsidRPr="007B6C2C" w:rsidRDefault="00174A56" w:rsidP="00A16788">
      <w:pPr>
        <w:suppressAutoHyphens/>
        <w:spacing w:after="0" w:line="240" w:lineRule="auto"/>
        <w:ind w:left="72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Zarząd Dróg Powiatowych w Dębicy</w:t>
      </w:r>
    </w:p>
    <w:p w:rsidR="00A16788" w:rsidRPr="007B6C2C" w:rsidRDefault="00174A56" w:rsidP="00174A56">
      <w:pPr>
        <w:suppressAutoHyphens/>
        <w:spacing w:after="0" w:line="240" w:lineRule="auto"/>
        <w:ind w:left="72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ul. Parkowa </w:t>
      </w:r>
      <w:r w:rsidR="00A16788" w:rsidRPr="007B6C2C">
        <w:rPr>
          <w:rFonts w:ascii="Times New Roman" w:eastAsia="Times New Roman" w:hAnsi="Times New Roman" w:cs="Times New Roman"/>
          <w:b/>
          <w:i/>
          <w:sz w:val="24"/>
          <w:szCs w:val="24"/>
          <w:lang w:val="x-none" w:eastAsia="ar-SA"/>
        </w:rPr>
        <w:t>2</w:t>
      </w:r>
      <w:r w:rsidRPr="007B6C2C">
        <w:rPr>
          <w:rFonts w:ascii="Times New Roman" w:eastAsia="Times New Roman" w:hAnsi="Times New Roman" w:cs="Times New Roman"/>
          <w:b/>
          <w:i/>
          <w:sz w:val="24"/>
          <w:szCs w:val="24"/>
          <w:lang w:eastAsia="ar-SA"/>
        </w:rPr>
        <w:t>8</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i/>
          <w:sz w:val="24"/>
          <w:szCs w:val="24"/>
          <w:lang w:val="x-none" w:eastAsia="ar-SA"/>
        </w:rPr>
        <w:t>39-200 Dębica</w:t>
      </w:r>
    </w:p>
    <w:p w:rsidR="00A16788" w:rsidRPr="007B6C2C" w:rsidRDefault="00A16788" w:rsidP="00A16788">
      <w:pPr>
        <w:suppressAutoHyphens/>
        <w:spacing w:after="0" w:line="240" w:lineRule="auto"/>
        <w:ind w:left="720"/>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val="x-none" w:eastAsia="ar-SA"/>
        </w:rPr>
        <w:t xml:space="preserve">zwane dalej </w:t>
      </w:r>
      <w:r w:rsidRPr="007B6C2C">
        <w:rPr>
          <w:rFonts w:ascii="Times New Roman" w:eastAsia="Times New Roman" w:hAnsi="Times New Roman" w:cs="Times New Roman"/>
          <w:b/>
          <w:i/>
          <w:sz w:val="24"/>
          <w:szCs w:val="24"/>
          <w:lang w:val="x-none" w:eastAsia="ar-SA"/>
        </w:rPr>
        <w:t>Zamawiającym</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Oznaczenie Wykonawcy.</w:t>
      </w:r>
    </w:p>
    <w:p w:rsidR="00A16788" w:rsidRPr="007B6C2C" w:rsidRDefault="00A16788" w:rsidP="00A16788">
      <w:pPr>
        <w:spacing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potrzeby niniejszej SIWZ za </w:t>
      </w:r>
      <w:r w:rsidRPr="007B6C2C">
        <w:rPr>
          <w:rFonts w:ascii="Times New Roman" w:eastAsia="Times New Roman" w:hAnsi="Times New Roman" w:cs="Times New Roman"/>
          <w:b/>
          <w:i/>
          <w:sz w:val="24"/>
          <w:szCs w:val="24"/>
          <w:lang w:val="x-none" w:eastAsia="ar-SA"/>
        </w:rPr>
        <w:t>Wykonawcę</w:t>
      </w:r>
      <w:r w:rsidRPr="007B6C2C">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 xml:space="preserve"> Tryb udzielania zamówienia.</w:t>
      </w:r>
    </w:p>
    <w:p w:rsidR="00A16788" w:rsidRPr="007B6C2C" w:rsidRDefault="00A16788" w:rsidP="00A16788">
      <w:pPr>
        <w:spacing w:after="0" w:line="240" w:lineRule="auto"/>
        <w:ind w:left="72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7B6C2C">
        <w:rPr>
          <w:rFonts w:ascii="Times New Roman" w:eastAsia="Times New Roman" w:hAnsi="Times New Roman" w:cs="Times New Roman"/>
          <w:i/>
          <w:spacing w:val="-4"/>
          <w:sz w:val="24"/>
          <w:szCs w:val="24"/>
          <w:lang w:eastAsia="ar-SA"/>
        </w:rPr>
        <w:t xml:space="preserve">oraz 39 - 43 ustawy z dnia 29 stycznia 2004 r. Prawo zamówień </w:t>
      </w:r>
      <w:r w:rsidR="00A96B92">
        <w:rPr>
          <w:rFonts w:ascii="Times New Roman" w:eastAsia="Times New Roman" w:hAnsi="Times New Roman" w:cs="Times New Roman"/>
          <w:i/>
          <w:spacing w:val="-4"/>
          <w:sz w:val="24"/>
          <w:szCs w:val="24"/>
          <w:lang w:eastAsia="ar-SA"/>
        </w:rPr>
        <w:t>(</w:t>
      </w:r>
      <w:r w:rsidR="00A96B92" w:rsidRPr="00A376C0">
        <w:rPr>
          <w:rFonts w:ascii="Times New Roman" w:eastAsia="Times New Roman" w:hAnsi="Times New Roman" w:cs="Times New Roman"/>
          <w:i/>
          <w:sz w:val="24"/>
          <w:szCs w:val="24"/>
          <w:lang w:eastAsia="ar-SA"/>
        </w:rPr>
        <w:t>Dz. U. z 201</w:t>
      </w:r>
      <w:r w:rsidR="00A96B92">
        <w:rPr>
          <w:rFonts w:ascii="Times New Roman" w:eastAsia="Times New Roman" w:hAnsi="Times New Roman" w:cs="Times New Roman"/>
          <w:i/>
          <w:sz w:val="24"/>
          <w:szCs w:val="24"/>
          <w:lang w:eastAsia="ar-SA"/>
        </w:rPr>
        <w:t>8</w:t>
      </w:r>
      <w:r w:rsidR="00A96B92" w:rsidRPr="00A376C0">
        <w:rPr>
          <w:rFonts w:ascii="Times New Roman" w:eastAsia="Times New Roman" w:hAnsi="Times New Roman" w:cs="Times New Roman"/>
          <w:i/>
          <w:sz w:val="24"/>
          <w:szCs w:val="24"/>
          <w:lang w:eastAsia="ar-SA"/>
        </w:rPr>
        <w:t xml:space="preserve"> r. poz. </w:t>
      </w:r>
      <w:r w:rsidR="00A96B92">
        <w:rPr>
          <w:rFonts w:ascii="Times New Roman" w:eastAsia="Times New Roman" w:hAnsi="Times New Roman" w:cs="Times New Roman"/>
          <w:i/>
          <w:sz w:val="24"/>
          <w:szCs w:val="24"/>
          <w:lang w:eastAsia="ar-SA"/>
        </w:rPr>
        <w:t>1986</w:t>
      </w:r>
      <w:r w:rsidR="00A96B92" w:rsidRPr="00A376C0">
        <w:rPr>
          <w:rFonts w:ascii="Times New Roman" w:eastAsia="Times New Roman" w:hAnsi="Times New Roman" w:cs="Times New Roman"/>
          <w:i/>
          <w:sz w:val="24"/>
          <w:szCs w:val="24"/>
          <w:lang w:eastAsia="ar-SA"/>
        </w:rPr>
        <w:t xml:space="preserve"> z </w:t>
      </w:r>
      <w:proofErr w:type="spellStart"/>
      <w:r w:rsidR="00A96B92" w:rsidRPr="00A376C0">
        <w:rPr>
          <w:rFonts w:ascii="Times New Roman" w:eastAsia="Times New Roman" w:hAnsi="Times New Roman" w:cs="Times New Roman"/>
          <w:i/>
          <w:sz w:val="24"/>
          <w:szCs w:val="24"/>
          <w:lang w:eastAsia="ar-SA"/>
        </w:rPr>
        <w:t>późn</w:t>
      </w:r>
      <w:proofErr w:type="spellEnd"/>
      <w:r w:rsidR="00A96B92" w:rsidRPr="00A376C0">
        <w:rPr>
          <w:rFonts w:ascii="Times New Roman" w:eastAsia="Times New Roman" w:hAnsi="Times New Roman" w:cs="Times New Roman"/>
          <w:i/>
          <w:sz w:val="24"/>
          <w:szCs w:val="24"/>
          <w:lang w:eastAsia="ar-SA"/>
        </w:rPr>
        <w:t>. zm</w:t>
      </w:r>
      <w:r w:rsidR="00A96B92">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color w:val="000000"/>
          <w:spacing w:val="-4"/>
          <w:sz w:val="24"/>
          <w:szCs w:val="24"/>
          <w:lang w:eastAsia="ar-SA"/>
        </w:rPr>
        <w:t>)</w:t>
      </w:r>
      <w:r w:rsidRPr="007B6C2C">
        <w:rPr>
          <w:rFonts w:ascii="Times New Roman" w:eastAsia="Times New Roman" w:hAnsi="Times New Roman" w:cs="Times New Roman"/>
          <w:i/>
          <w:spacing w:val="-4"/>
          <w:sz w:val="24"/>
          <w:szCs w:val="24"/>
          <w:lang w:eastAsia="ar-SA"/>
        </w:rPr>
        <w:t>.</w:t>
      </w:r>
    </w:p>
    <w:p w:rsidR="00A16788" w:rsidRPr="007B6C2C" w:rsidRDefault="00A16788" w:rsidP="00A16788">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00A96B92">
        <w:rPr>
          <w:rFonts w:ascii="Times New Roman" w:eastAsia="Times New Roman" w:hAnsi="Times New Roman" w:cs="Times New Roman"/>
          <w:i/>
          <w:color w:val="000000"/>
          <w:sz w:val="24"/>
          <w:szCs w:val="24"/>
          <w:lang w:val="x-none" w:eastAsia="ar-SA"/>
        </w:rPr>
        <w:t>(</w:t>
      </w:r>
      <w:r w:rsidR="00A96B92" w:rsidRPr="00A376C0">
        <w:rPr>
          <w:rFonts w:ascii="Times New Roman" w:eastAsia="Times New Roman" w:hAnsi="Times New Roman" w:cs="Times New Roman"/>
          <w:i/>
          <w:sz w:val="24"/>
          <w:szCs w:val="24"/>
          <w:lang w:eastAsia="ar-SA"/>
        </w:rPr>
        <w:t>Dz. U. z 201</w:t>
      </w:r>
      <w:r w:rsidR="00A96B92">
        <w:rPr>
          <w:rFonts w:ascii="Times New Roman" w:eastAsia="Times New Roman" w:hAnsi="Times New Roman" w:cs="Times New Roman"/>
          <w:i/>
          <w:sz w:val="24"/>
          <w:szCs w:val="24"/>
          <w:lang w:eastAsia="ar-SA"/>
        </w:rPr>
        <w:t>8</w:t>
      </w:r>
      <w:r w:rsidR="00A96B92" w:rsidRPr="00A376C0">
        <w:rPr>
          <w:rFonts w:ascii="Times New Roman" w:eastAsia="Times New Roman" w:hAnsi="Times New Roman" w:cs="Times New Roman"/>
          <w:i/>
          <w:sz w:val="24"/>
          <w:szCs w:val="24"/>
          <w:lang w:eastAsia="ar-SA"/>
        </w:rPr>
        <w:t xml:space="preserve"> r. poz. </w:t>
      </w:r>
      <w:r w:rsidR="00A96B92">
        <w:rPr>
          <w:rFonts w:ascii="Times New Roman" w:eastAsia="Times New Roman" w:hAnsi="Times New Roman" w:cs="Times New Roman"/>
          <w:i/>
          <w:sz w:val="24"/>
          <w:szCs w:val="24"/>
          <w:lang w:eastAsia="ar-SA"/>
        </w:rPr>
        <w:t>1986</w:t>
      </w:r>
      <w:r w:rsidR="00A96B92" w:rsidRPr="00A376C0">
        <w:rPr>
          <w:rFonts w:ascii="Times New Roman" w:eastAsia="Times New Roman" w:hAnsi="Times New Roman" w:cs="Times New Roman"/>
          <w:i/>
          <w:sz w:val="24"/>
          <w:szCs w:val="24"/>
          <w:lang w:eastAsia="ar-SA"/>
        </w:rPr>
        <w:t xml:space="preserve"> z </w:t>
      </w:r>
      <w:proofErr w:type="spellStart"/>
      <w:r w:rsidR="00A96B92" w:rsidRPr="00A376C0">
        <w:rPr>
          <w:rFonts w:ascii="Times New Roman" w:eastAsia="Times New Roman" w:hAnsi="Times New Roman" w:cs="Times New Roman"/>
          <w:i/>
          <w:sz w:val="24"/>
          <w:szCs w:val="24"/>
          <w:lang w:eastAsia="ar-SA"/>
        </w:rPr>
        <w:t>późn</w:t>
      </w:r>
      <w:proofErr w:type="spellEnd"/>
      <w:r w:rsidR="00A96B92" w:rsidRPr="00A376C0">
        <w:rPr>
          <w:rFonts w:ascii="Times New Roman" w:eastAsia="Times New Roman" w:hAnsi="Times New Roman" w:cs="Times New Roman"/>
          <w:i/>
          <w:sz w:val="24"/>
          <w:szCs w:val="24"/>
          <w:lang w:eastAsia="ar-SA"/>
        </w:rPr>
        <w:t xml:space="preserve">. </w:t>
      </w:r>
      <w:proofErr w:type="spellStart"/>
      <w:r w:rsidR="00A96B92" w:rsidRPr="00A376C0">
        <w:rPr>
          <w:rFonts w:ascii="Times New Roman" w:eastAsia="Times New Roman" w:hAnsi="Times New Roman" w:cs="Times New Roman"/>
          <w:i/>
          <w:sz w:val="24"/>
          <w:szCs w:val="24"/>
          <w:lang w:eastAsia="ar-SA"/>
        </w:rPr>
        <w:t>zm</w:t>
      </w:r>
      <w:proofErr w:type="spellEnd"/>
      <w:r w:rsidRPr="007B6C2C">
        <w:rPr>
          <w:rFonts w:ascii="Times New Roman" w:eastAsia="Times New Roman" w:hAnsi="Times New Roman" w:cs="Times New Roman"/>
          <w:i/>
          <w:color w:val="000000"/>
          <w:sz w:val="24"/>
          <w:szCs w:val="24"/>
          <w:lang w:val="x-none" w:eastAsia="ar-SA"/>
        </w:rPr>
        <w:t>).</w:t>
      </w: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w:t>
      </w:r>
      <w:r w:rsidR="00530A11" w:rsidRPr="007B6C2C">
        <w:rPr>
          <w:rFonts w:ascii="Times New Roman" w:eastAsia="Times New Roman" w:hAnsi="Times New Roman" w:cs="Times New Roman"/>
          <w:b/>
          <w:i/>
          <w:sz w:val="24"/>
          <w:szCs w:val="24"/>
          <w:lang w:eastAsia="ar-SA"/>
        </w:rPr>
        <w:t xml:space="preserve">pis </w:t>
      </w:r>
      <w:r w:rsidRPr="007B6C2C">
        <w:rPr>
          <w:rFonts w:ascii="Times New Roman" w:eastAsia="Times New Roman" w:hAnsi="Times New Roman" w:cs="Times New Roman"/>
          <w:b/>
          <w:i/>
          <w:sz w:val="24"/>
          <w:szCs w:val="24"/>
          <w:lang w:val="x-none" w:eastAsia="ar-SA"/>
        </w:rPr>
        <w:t>przedmiotu zamówienia.</w:t>
      </w:r>
    </w:p>
    <w:p w:rsidR="00C85C65" w:rsidRDefault="00530A11" w:rsidP="00C85C65">
      <w:pPr>
        <w:spacing w:after="0" w:line="240" w:lineRule="auto"/>
        <w:jc w:val="both"/>
        <w:rPr>
          <w:rFonts w:ascii="Times New Roman" w:eastAsia="Times New Roman" w:hAnsi="Times New Roman" w:cs="Times New Roman"/>
          <w:bCs/>
          <w:i/>
          <w:iCs/>
          <w:sz w:val="24"/>
          <w:szCs w:val="20"/>
          <w:lang w:eastAsia="pl-PL"/>
        </w:rPr>
      </w:pPr>
      <w:r w:rsidRPr="004A635A">
        <w:rPr>
          <w:rFonts w:ascii="Times New Roman" w:hAnsi="Times New Roman" w:cs="Times New Roman"/>
          <w:i/>
          <w:kern w:val="32"/>
          <w:sz w:val="24"/>
          <w:szCs w:val="24"/>
          <w:lang w:eastAsia="pl-PL"/>
        </w:rPr>
        <w:t>4.1.</w:t>
      </w:r>
      <w:r w:rsidR="008C46AC" w:rsidRPr="004A635A">
        <w:rPr>
          <w:rFonts w:ascii="Times New Roman" w:hAnsi="Times New Roman" w:cs="Times New Roman"/>
          <w:i/>
          <w:kern w:val="32"/>
          <w:sz w:val="24"/>
          <w:szCs w:val="24"/>
          <w:lang w:eastAsia="pl-PL"/>
        </w:rPr>
        <w:t xml:space="preserve">Przedmiotem zamówienia </w:t>
      </w:r>
      <w:r w:rsidR="00015347">
        <w:rPr>
          <w:rFonts w:ascii="Times New Roman" w:hAnsi="Times New Roman" w:cs="Times New Roman"/>
          <w:i/>
          <w:kern w:val="32"/>
          <w:sz w:val="24"/>
          <w:szCs w:val="24"/>
          <w:lang w:eastAsia="pl-PL"/>
        </w:rPr>
        <w:t xml:space="preserve">są </w:t>
      </w:r>
      <w:r w:rsidR="008C46AC" w:rsidRPr="004A635A">
        <w:rPr>
          <w:rFonts w:ascii="Times New Roman" w:hAnsi="Times New Roman" w:cs="Times New Roman"/>
          <w:i/>
          <w:kern w:val="32"/>
          <w:sz w:val="24"/>
          <w:szCs w:val="24"/>
          <w:lang w:eastAsia="pl-PL"/>
        </w:rPr>
        <w:t>rob</w:t>
      </w:r>
      <w:r w:rsidR="00015347">
        <w:rPr>
          <w:rFonts w:ascii="Times New Roman" w:hAnsi="Times New Roman" w:cs="Times New Roman"/>
          <w:i/>
          <w:kern w:val="32"/>
          <w:sz w:val="24"/>
          <w:szCs w:val="24"/>
          <w:lang w:eastAsia="pl-PL"/>
        </w:rPr>
        <w:t>o</w:t>
      </w:r>
      <w:r w:rsidR="008C46AC" w:rsidRPr="004A635A">
        <w:rPr>
          <w:rFonts w:ascii="Times New Roman" w:hAnsi="Times New Roman" w:cs="Times New Roman"/>
          <w:i/>
          <w:kern w:val="32"/>
          <w:sz w:val="24"/>
          <w:szCs w:val="24"/>
          <w:lang w:eastAsia="pl-PL"/>
        </w:rPr>
        <w:t>t</w:t>
      </w:r>
      <w:r w:rsidR="00015347">
        <w:rPr>
          <w:rFonts w:ascii="Times New Roman" w:hAnsi="Times New Roman" w:cs="Times New Roman"/>
          <w:i/>
          <w:kern w:val="32"/>
          <w:sz w:val="24"/>
          <w:szCs w:val="24"/>
          <w:lang w:eastAsia="pl-PL"/>
        </w:rPr>
        <w:t>y</w:t>
      </w:r>
      <w:r w:rsidR="008C46AC" w:rsidRPr="004A635A">
        <w:rPr>
          <w:rFonts w:ascii="Times New Roman" w:hAnsi="Times New Roman" w:cs="Times New Roman"/>
          <w:i/>
          <w:kern w:val="32"/>
          <w:sz w:val="24"/>
          <w:szCs w:val="24"/>
          <w:lang w:eastAsia="pl-PL"/>
        </w:rPr>
        <w:t xml:space="preserve"> budowlan</w:t>
      </w:r>
      <w:r w:rsidR="00015347">
        <w:rPr>
          <w:rFonts w:ascii="Times New Roman" w:hAnsi="Times New Roman" w:cs="Times New Roman"/>
          <w:i/>
          <w:kern w:val="32"/>
          <w:sz w:val="24"/>
          <w:szCs w:val="24"/>
          <w:lang w:eastAsia="pl-PL"/>
        </w:rPr>
        <w:t>e</w:t>
      </w:r>
      <w:r w:rsidR="008C46AC" w:rsidRPr="004A635A">
        <w:rPr>
          <w:rFonts w:ascii="Times New Roman" w:hAnsi="Times New Roman" w:cs="Times New Roman"/>
          <w:i/>
          <w:kern w:val="32"/>
          <w:sz w:val="24"/>
          <w:szCs w:val="24"/>
          <w:lang w:eastAsia="pl-PL"/>
        </w:rPr>
        <w:t xml:space="preserve"> związan</w:t>
      </w:r>
      <w:r w:rsidR="00015347">
        <w:rPr>
          <w:rFonts w:ascii="Times New Roman" w:hAnsi="Times New Roman" w:cs="Times New Roman"/>
          <w:i/>
          <w:kern w:val="32"/>
          <w:sz w:val="24"/>
          <w:szCs w:val="24"/>
          <w:lang w:eastAsia="pl-PL"/>
        </w:rPr>
        <w:t>e</w:t>
      </w:r>
      <w:r w:rsidR="008C46AC" w:rsidRPr="004A635A">
        <w:rPr>
          <w:rFonts w:ascii="Times New Roman" w:hAnsi="Times New Roman" w:cs="Times New Roman"/>
          <w:i/>
          <w:kern w:val="32"/>
          <w:sz w:val="24"/>
          <w:szCs w:val="24"/>
          <w:lang w:eastAsia="pl-PL"/>
        </w:rPr>
        <w:t xml:space="preserve"> z wykonaniem </w:t>
      </w:r>
      <w:r w:rsidR="00C85C65" w:rsidRPr="00AE0297">
        <w:rPr>
          <w:rFonts w:ascii="Times New Roman" w:eastAsia="Times New Roman" w:hAnsi="Times New Roman" w:cs="Times New Roman"/>
          <w:bCs/>
          <w:i/>
          <w:iCs/>
          <w:sz w:val="24"/>
          <w:szCs w:val="20"/>
          <w:lang w:eastAsia="pl-PL"/>
        </w:rPr>
        <w:t>usług sprzętem do kon</w:t>
      </w:r>
      <w:r w:rsidR="00C85C65">
        <w:rPr>
          <w:rFonts w:ascii="Times New Roman" w:eastAsia="Times New Roman" w:hAnsi="Times New Roman" w:cs="Times New Roman"/>
          <w:bCs/>
          <w:i/>
          <w:iCs/>
          <w:sz w:val="24"/>
          <w:szCs w:val="20"/>
          <w:lang w:eastAsia="pl-PL"/>
        </w:rPr>
        <w:t>serwacji dróg powiatowych w 201</w:t>
      </w:r>
      <w:r w:rsidR="00A96B92">
        <w:rPr>
          <w:rFonts w:ascii="Times New Roman" w:eastAsia="Times New Roman" w:hAnsi="Times New Roman" w:cs="Times New Roman"/>
          <w:bCs/>
          <w:i/>
          <w:iCs/>
          <w:sz w:val="24"/>
          <w:szCs w:val="20"/>
          <w:lang w:eastAsia="pl-PL"/>
        </w:rPr>
        <w:t>9</w:t>
      </w:r>
      <w:r w:rsidR="00C85C65" w:rsidRPr="00AE0297">
        <w:rPr>
          <w:rFonts w:ascii="Times New Roman" w:eastAsia="Times New Roman" w:hAnsi="Times New Roman" w:cs="Times New Roman"/>
          <w:bCs/>
          <w:i/>
          <w:iCs/>
          <w:sz w:val="24"/>
          <w:szCs w:val="20"/>
          <w:lang w:eastAsia="pl-PL"/>
        </w:rPr>
        <w:t>r. na terenie działania Zarządu Dróg Powiatowych w Dębicy</w:t>
      </w:r>
    </w:p>
    <w:p w:rsidR="00C85C65" w:rsidRPr="00AE0297" w:rsidRDefault="00C85C65" w:rsidP="00C85C65">
      <w:pPr>
        <w:spacing w:after="0" w:line="240" w:lineRule="auto"/>
        <w:jc w:val="both"/>
        <w:rPr>
          <w:rFonts w:ascii="Times New Roman" w:eastAsia="Times New Roman" w:hAnsi="Times New Roman" w:cs="Times New Roman"/>
          <w:bCs/>
          <w:i/>
          <w:iCs/>
          <w:sz w:val="24"/>
          <w:szCs w:val="20"/>
          <w:lang w:eastAsia="pl-PL"/>
        </w:rPr>
      </w:pPr>
    </w:p>
    <w:p w:rsidR="00EB5C23" w:rsidRPr="00F131CB" w:rsidRDefault="00C85C65" w:rsidP="00EB5C23">
      <w:pPr>
        <w:spacing w:after="0" w:line="240" w:lineRule="auto"/>
        <w:jc w:val="both"/>
        <w:rPr>
          <w:rFonts w:ascii="Times New Roman" w:eastAsia="Times New Roman" w:hAnsi="Times New Roman" w:cs="Times New Roman"/>
          <w:b/>
          <w:i/>
          <w:iCs/>
          <w:sz w:val="24"/>
          <w:szCs w:val="24"/>
          <w:u w:val="single"/>
          <w:lang w:eastAsia="pl-PL"/>
        </w:rPr>
      </w:pPr>
      <w:r w:rsidRPr="00F131CB">
        <w:rPr>
          <w:rFonts w:ascii="Times New Roman" w:eastAsia="Times New Roman" w:hAnsi="Times New Roman" w:cs="Times New Roman"/>
          <w:b/>
          <w:i/>
          <w:iCs/>
          <w:sz w:val="24"/>
          <w:szCs w:val="24"/>
          <w:u w:val="single"/>
          <w:lang w:eastAsia="pl-PL"/>
        </w:rPr>
        <w:t>4.2.</w:t>
      </w:r>
      <w:r w:rsidR="00EB5C23" w:rsidRPr="00F131CB">
        <w:rPr>
          <w:rFonts w:ascii="Times New Roman" w:eastAsia="Times New Roman" w:hAnsi="Times New Roman" w:cs="Times New Roman"/>
          <w:b/>
          <w:i/>
          <w:iCs/>
          <w:sz w:val="24"/>
          <w:szCs w:val="24"/>
          <w:u w:val="single"/>
          <w:lang w:eastAsia="pl-PL"/>
        </w:rPr>
        <w:t xml:space="preserve">Zakres prac :   </w:t>
      </w:r>
      <w:r w:rsidR="00EB5C23" w:rsidRPr="00F131CB">
        <w:rPr>
          <w:rFonts w:ascii="Times New Roman" w:eastAsia="Times New Roman" w:hAnsi="Times New Roman" w:cs="Times New Roman"/>
          <w:b/>
          <w:bCs/>
          <w:i/>
          <w:iCs/>
          <w:sz w:val="24"/>
          <w:szCs w:val="24"/>
          <w:u w:val="single"/>
          <w:lang w:eastAsia="pl-PL"/>
        </w:rPr>
        <w:t>teren działania ZDP</w:t>
      </w:r>
      <w:r w:rsidR="00EB5C23" w:rsidRPr="00F131CB">
        <w:rPr>
          <w:rFonts w:ascii="Times New Roman" w:eastAsia="Times New Roman" w:hAnsi="Times New Roman" w:cs="Times New Roman"/>
          <w:b/>
          <w:i/>
          <w:iCs/>
          <w:sz w:val="24"/>
          <w:szCs w:val="24"/>
          <w:u w:val="single"/>
          <w:lang w:eastAsia="pl-PL"/>
        </w:rPr>
        <w:t xml:space="preserve"> – Powiat Dębicki</w:t>
      </w:r>
    </w:p>
    <w:p w:rsidR="00F131CB" w:rsidRPr="00F131CB"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t>Usługa skrapiarką samo</w:t>
      </w:r>
      <w:r>
        <w:rPr>
          <w:rFonts w:ascii="Times New Roman" w:eastAsia="Times New Roman" w:hAnsi="Times New Roman" w:cs="Times New Roman"/>
          <w:b/>
          <w:i/>
          <w:sz w:val="24"/>
          <w:szCs w:val="24"/>
          <w:lang w:eastAsia="ar-SA"/>
        </w:rPr>
        <w:t>chodową o poj. 5000 l  - około 4</w:t>
      </w:r>
      <w:r w:rsidRPr="00F131CB">
        <w:rPr>
          <w:rFonts w:ascii="Times New Roman" w:eastAsia="Times New Roman" w:hAnsi="Times New Roman" w:cs="Times New Roman"/>
          <w:b/>
          <w:i/>
          <w:sz w:val="24"/>
          <w:szCs w:val="24"/>
          <w:lang w:eastAsia="ar-SA"/>
        </w:rPr>
        <w:t>00 godz. pracy – ODM Brzostek</w:t>
      </w:r>
    </w:p>
    <w:p w:rsidR="00F131CB" w:rsidRPr="00F131CB"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ab/>
        <w:t>Usługa skrapiarką samochodową o poj. 5000 l - około 420 godz. pracy  – ODM Pilzno</w:t>
      </w:r>
    </w:p>
    <w:p w:rsidR="00F131CB" w:rsidRPr="00F131CB"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III.</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Pilzno – około </w:t>
      </w:r>
      <w:r>
        <w:rPr>
          <w:rFonts w:ascii="Times New Roman" w:eastAsia="Times New Roman" w:hAnsi="Times New Roman" w:cs="Times New Roman"/>
          <w:b/>
          <w:i/>
          <w:sz w:val="24"/>
          <w:szCs w:val="24"/>
          <w:lang w:eastAsia="ar-SA"/>
        </w:rPr>
        <w:t>4</w:t>
      </w:r>
      <w:r w:rsidRPr="00F131CB">
        <w:rPr>
          <w:rFonts w:ascii="Times New Roman" w:eastAsia="Times New Roman" w:hAnsi="Times New Roman" w:cs="Times New Roman"/>
          <w:b/>
          <w:i/>
          <w:sz w:val="24"/>
          <w:szCs w:val="24"/>
          <w:lang w:eastAsia="ar-SA"/>
        </w:rPr>
        <w:t xml:space="preserve"> km renowacji  rowów i 40000 m² ścinania poboczy</w:t>
      </w:r>
    </w:p>
    <w:p w:rsidR="00F131CB" w:rsidRPr="00F131CB"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IV.</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Brzostek – około </w:t>
      </w:r>
      <w:r>
        <w:rPr>
          <w:rFonts w:ascii="Times New Roman" w:eastAsia="Times New Roman" w:hAnsi="Times New Roman" w:cs="Times New Roman"/>
          <w:b/>
          <w:i/>
          <w:sz w:val="24"/>
          <w:szCs w:val="24"/>
          <w:lang w:eastAsia="ar-SA"/>
        </w:rPr>
        <w:t>5</w:t>
      </w:r>
      <w:r w:rsidRPr="00F131CB">
        <w:rPr>
          <w:rFonts w:ascii="Times New Roman" w:eastAsia="Times New Roman" w:hAnsi="Times New Roman" w:cs="Times New Roman"/>
          <w:b/>
          <w:i/>
          <w:sz w:val="24"/>
          <w:szCs w:val="24"/>
          <w:lang w:eastAsia="ar-SA"/>
        </w:rPr>
        <w:t xml:space="preserve"> km renowacji  rowów i </w:t>
      </w:r>
      <w:r>
        <w:rPr>
          <w:rFonts w:ascii="Times New Roman" w:eastAsia="Times New Roman" w:hAnsi="Times New Roman" w:cs="Times New Roman"/>
          <w:b/>
          <w:i/>
          <w:sz w:val="24"/>
          <w:szCs w:val="24"/>
          <w:lang w:eastAsia="ar-SA"/>
        </w:rPr>
        <w:t>5</w:t>
      </w:r>
      <w:r w:rsidRPr="00F131CB">
        <w:rPr>
          <w:rFonts w:ascii="Times New Roman" w:eastAsia="Times New Roman" w:hAnsi="Times New Roman" w:cs="Times New Roman"/>
          <w:b/>
          <w:i/>
          <w:sz w:val="24"/>
          <w:szCs w:val="24"/>
          <w:lang w:eastAsia="ar-SA"/>
        </w:rPr>
        <w:t>0000 m² ścinania poboczy</w:t>
      </w:r>
    </w:p>
    <w:p w:rsidR="00F131CB" w:rsidRPr="00F131CB"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w:t>
      </w:r>
      <w:r w:rsidRPr="00F131CB">
        <w:rPr>
          <w:rFonts w:ascii="Times New Roman" w:eastAsia="Times New Roman" w:hAnsi="Times New Roman" w:cs="Times New Roman"/>
          <w:b/>
          <w:i/>
          <w:sz w:val="24"/>
          <w:szCs w:val="24"/>
          <w:lang w:eastAsia="ar-SA"/>
        </w:rPr>
        <w:tab/>
        <w:t>Usługa koparko-ładowarką samojezdną kołową około 50godz.pracy –ODM Brzostek</w:t>
      </w:r>
    </w:p>
    <w:p w:rsidR="00F131CB" w:rsidRPr="00F131CB"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VI.</w:t>
      </w:r>
      <w:r w:rsidRPr="00F131CB">
        <w:rPr>
          <w:rFonts w:ascii="Times New Roman" w:eastAsia="Times New Roman" w:hAnsi="Times New Roman" w:cs="Times New Roman"/>
          <w:b/>
          <w:i/>
          <w:sz w:val="24"/>
          <w:szCs w:val="24"/>
          <w:lang w:eastAsia="ar-SA"/>
        </w:rPr>
        <w:tab/>
        <w:t xml:space="preserve">Usługa koparko-ładowarką samojezdną kołową około </w:t>
      </w:r>
      <w:r>
        <w:rPr>
          <w:rFonts w:ascii="Times New Roman" w:eastAsia="Times New Roman" w:hAnsi="Times New Roman" w:cs="Times New Roman"/>
          <w:b/>
          <w:i/>
          <w:sz w:val="24"/>
          <w:szCs w:val="24"/>
          <w:lang w:eastAsia="ar-SA"/>
        </w:rPr>
        <w:t>15</w:t>
      </w:r>
      <w:r w:rsidRPr="00F131CB">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 xml:space="preserve"> </w:t>
      </w:r>
      <w:proofErr w:type="spellStart"/>
      <w:r w:rsidRPr="00F131CB">
        <w:rPr>
          <w:rFonts w:ascii="Times New Roman" w:eastAsia="Times New Roman" w:hAnsi="Times New Roman" w:cs="Times New Roman"/>
          <w:b/>
          <w:i/>
          <w:sz w:val="24"/>
          <w:szCs w:val="24"/>
          <w:lang w:eastAsia="ar-SA"/>
        </w:rPr>
        <w:t>godz.pracy</w:t>
      </w:r>
      <w:proofErr w:type="spellEnd"/>
      <w:r w:rsidRPr="00F131CB">
        <w:rPr>
          <w:rFonts w:ascii="Times New Roman" w:eastAsia="Times New Roman" w:hAnsi="Times New Roman" w:cs="Times New Roman"/>
          <w:b/>
          <w:i/>
          <w:sz w:val="24"/>
          <w:szCs w:val="24"/>
          <w:lang w:eastAsia="ar-SA"/>
        </w:rPr>
        <w:t xml:space="preserve"> –ODM Pilzno</w:t>
      </w:r>
    </w:p>
    <w:p w:rsidR="00C85C65" w:rsidRPr="00AE0297" w:rsidRDefault="00C85C65" w:rsidP="00C85C65">
      <w:pPr>
        <w:spacing w:after="0" w:line="240" w:lineRule="auto"/>
        <w:ind w:left="720"/>
        <w:jc w:val="both"/>
        <w:rPr>
          <w:rFonts w:ascii="Times New Roman" w:eastAsia="Times New Roman" w:hAnsi="Times New Roman" w:cs="Times New Roman"/>
          <w:bCs/>
          <w:i/>
          <w:iCs/>
          <w:sz w:val="24"/>
          <w:szCs w:val="20"/>
          <w:lang w:eastAsia="pl-PL"/>
        </w:rPr>
      </w:pPr>
    </w:p>
    <w:p w:rsidR="00A16788" w:rsidRPr="007B6C2C" w:rsidRDefault="00AF2F5D" w:rsidP="00960C90">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7B6C2C">
        <w:rPr>
          <w:rFonts w:ascii="Times New Roman" w:eastAsia="Times New Roman" w:hAnsi="Times New Roman" w:cs="Times New Roman"/>
          <w:i/>
          <w:sz w:val="24"/>
          <w:szCs w:val="24"/>
          <w:lang w:eastAsia="ar-SA"/>
        </w:rPr>
        <w:t>4.3.</w:t>
      </w:r>
      <w:r w:rsidR="00A16788" w:rsidRPr="007B6C2C">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 osób wykonujących wskazane przez Zamawiającego czynności w zakresie realizacji zamówienia zostały określone w Części II i III SIWZ – WU i OPZ</w:t>
      </w:r>
    </w:p>
    <w:p w:rsidR="00A16788" w:rsidRPr="007B6C2C" w:rsidRDefault="00A16788" w:rsidP="00960C90">
      <w:pPr>
        <w:autoSpaceDE w:val="0"/>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Powyższe wymagania określają w szczególności:</w:t>
      </w:r>
    </w:p>
    <w:p w:rsidR="00A16788" w:rsidRPr="007B6C2C" w:rsidRDefault="002607C1" w:rsidP="002607C1">
      <w:pPr>
        <w:suppressAutoHyphens/>
        <w:autoSpaceDE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color w:val="000000"/>
          <w:sz w:val="24"/>
          <w:szCs w:val="24"/>
          <w:lang w:eastAsia="ar-SA"/>
        </w:rPr>
        <w:t>a)</w:t>
      </w:r>
      <w:r w:rsidR="00A16788" w:rsidRPr="007B6C2C">
        <w:rPr>
          <w:rFonts w:ascii="Times New Roman" w:eastAsia="Times New Roman" w:hAnsi="Times New Roman" w:cs="Times New Roman"/>
          <w:i/>
          <w:color w:val="000000"/>
          <w:sz w:val="24"/>
          <w:szCs w:val="24"/>
          <w:lang w:val="x-none" w:eastAsia="ar-SA"/>
        </w:rPr>
        <w:t xml:space="preserve">sposób dokumentowania zatrudnienia osób, o których mowa w art. 29 ust. 3a ustawy </w:t>
      </w:r>
      <w:proofErr w:type="spellStart"/>
      <w:r w:rsidR="00A16788" w:rsidRPr="007B6C2C">
        <w:rPr>
          <w:rFonts w:ascii="Times New Roman" w:eastAsia="Times New Roman" w:hAnsi="Times New Roman" w:cs="Times New Roman"/>
          <w:i/>
          <w:color w:val="000000"/>
          <w:sz w:val="24"/>
          <w:szCs w:val="24"/>
          <w:lang w:val="x-none" w:eastAsia="ar-SA"/>
        </w:rPr>
        <w:t>Pzp</w:t>
      </w:r>
      <w:proofErr w:type="spellEnd"/>
      <w:r w:rsidR="00A16788" w:rsidRPr="007B6C2C">
        <w:rPr>
          <w:rFonts w:ascii="Times New Roman" w:eastAsia="Times New Roman" w:hAnsi="Times New Roman" w:cs="Times New Roman"/>
          <w:i/>
          <w:color w:val="000000"/>
          <w:sz w:val="24"/>
          <w:szCs w:val="24"/>
          <w:lang w:val="x-none" w:eastAsia="ar-SA"/>
        </w:rPr>
        <w:t>,</w:t>
      </w:r>
    </w:p>
    <w:p w:rsidR="00A16788" w:rsidRPr="007B6C2C" w:rsidRDefault="002607C1" w:rsidP="002607C1">
      <w:pPr>
        <w:suppressAutoHyphens/>
        <w:autoSpaceDE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val="x-none" w:eastAsia="ar-SA"/>
        </w:rPr>
        <w:t xml:space="preserve">uprawnienia Zamawiającego w zakresie kontroli spełniania przez Wykonawcę wymagań, o których mowa w art. 29 ust. 3a ustawy </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oraz sankcje z tytułu niespełnienia tych wymagań,</w:t>
      </w:r>
    </w:p>
    <w:p w:rsidR="00A16788" w:rsidRPr="00015347" w:rsidRDefault="002607C1" w:rsidP="002607C1">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w:t>
      </w:r>
      <w:r w:rsidR="00A16788" w:rsidRPr="007B6C2C">
        <w:rPr>
          <w:rFonts w:ascii="Times New Roman" w:eastAsia="Times New Roman" w:hAnsi="Times New Roman" w:cs="Times New Roman"/>
          <w:i/>
          <w:sz w:val="24"/>
          <w:szCs w:val="24"/>
          <w:lang w:val="x-none" w:eastAsia="ar-SA"/>
        </w:rPr>
        <w:t xml:space="preserve">rodzaj czynności niezbędnych do realizacji zamówienia, których dotyczą wymagania zatrudnienia na podstawie umowy o pracę przez Wykonawcę lub podwykonawcę osób </w:t>
      </w:r>
      <w:r w:rsidR="00A16788" w:rsidRPr="007B6C2C">
        <w:rPr>
          <w:rFonts w:ascii="Times New Roman" w:eastAsia="Times New Roman" w:hAnsi="Times New Roman" w:cs="Times New Roman"/>
          <w:i/>
          <w:sz w:val="24"/>
          <w:szCs w:val="24"/>
          <w:lang w:val="x-none" w:eastAsia="ar-SA"/>
        </w:rPr>
        <w:lastRenderedPageBreak/>
        <w:t xml:space="preserve">wykonujących </w:t>
      </w:r>
      <w:r w:rsidR="00A16788" w:rsidRPr="00015347">
        <w:rPr>
          <w:rFonts w:ascii="Times New Roman" w:eastAsia="Times New Roman" w:hAnsi="Times New Roman" w:cs="Times New Roman"/>
          <w:b/>
          <w:i/>
          <w:sz w:val="24"/>
          <w:szCs w:val="24"/>
          <w:u w:val="single"/>
          <w:lang w:val="x-none" w:eastAsia="ar-SA"/>
        </w:rPr>
        <w:t>czynności</w:t>
      </w:r>
      <w:r w:rsidR="00A16788" w:rsidRPr="007B6C2C">
        <w:rPr>
          <w:rFonts w:ascii="Times New Roman" w:eastAsia="Times New Roman" w:hAnsi="Times New Roman" w:cs="Times New Roman"/>
          <w:i/>
          <w:sz w:val="24"/>
          <w:szCs w:val="24"/>
          <w:lang w:val="x-none" w:eastAsia="ar-SA"/>
        </w:rPr>
        <w:t xml:space="preserve"> w trakcie realizacji zamówienia</w:t>
      </w:r>
      <w:r w:rsidR="00015347">
        <w:rPr>
          <w:rFonts w:ascii="Times New Roman" w:eastAsia="Times New Roman" w:hAnsi="Times New Roman" w:cs="Times New Roman"/>
          <w:i/>
          <w:sz w:val="24"/>
          <w:szCs w:val="24"/>
          <w:lang w:eastAsia="ar-SA"/>
        </w:rPr>
        <w:t>, tj. operatorów, kierowców  w/w sprzętu.</w:t>
      </w:r>
    </w:p>
    <w:p w:rsidR="00A16788" w:rsidRPr="007B6C2C" w:rsidRDefault="00960C90" w:rsidP="00960C90">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4.4.</w:t>
      </w:r>
      <w:r w:rsidR="00A16788" w:rsidRPr="007B6C2C">
        <w:rPr>
          <w:rFonts w:ascii="Times New Roman" w:eastAsia="Times New Roman" w:hAnsi="Times New Roman" w:cs="Times New Roman"/>
          <w:i/>
          <w:sz w:val="24"/>
          <w:szCs w:val="24"/>
          <w:lang w:val="x-none" w:eastAsia="ar-SA"/>
        </w:rPr>
        <w:t>Podwykonawstwo:</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a)</w:t>
      </w:r>
      <w:r w:rsidR="00A16788" w:rsidRPr="007B6C2C">
        <w:rPr>
          <w:rFonts w:ascii="Times New Roman" w:eastAsia="Times New Roman" w:hAnsi="Times New Roman" w:cs="Times New Roman"/>
          <w:i/>
          <w:sz w:val="24"/>
          <w:szCs w:val="24"/>
          <w:lang w:val="x-none" w:eastAsia="ar-SA"/>
        </w:rPr>
        <w:t xml:space="preserve">Zamawiający </w:t>
      </w:r>
      <w:r w:rsidR="00A16788" w:rsidRPr="007B6C2C">
        <w:rPr>
          <w:rFonts w:ascii="Times New Roman" w:eastAsia="Times New Roman" w:hAnsi="Times New Roman" w:cs="Times New Roman"/>
          <w:b/>
          <w:i/>
          <w:sz w:val="24"/>
          <w:szCs w:val="24"/>
          <w:lang w:val="x-none" w:eastAsia="ar-SA"/>
        </w:rPr>
        <w:t xml:space="preserve">nie zastrzega </w:t>
      </w:r>
      <w:r w:rsidR="00A16788" w:rsidRPr="007B6C2C">
        <w:rPr>
          <w:rFonts w:ascii="Times New Roman" w:eastAsia="Times New Roman" w:hAnsi="Times New Roman" w:cs="Times New Roman"/>
          <w:i/>
          <w:sz w:val="24"/>
          <w:szCs w:val="24"/>
          <w:lang w:val="x-none" w:eastAsia="ar-SA"/>
        </w:rPr>
        <w:t>obowiązku osobistego wykonania przez Wykonawcę kluczowych części zamówienia.</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val="x-none" w:eastAsia="ar-SA"/>
        </w:rPr>
        <w:t>Wykonawca może powierzyć wykonanie części zamówienia podwykonawcy.</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c)</w:t>
      </w:r>
      <w:r w:rsidR="00A16788" w:rsidRPr="007B6C2C">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5576DE" w:rsidRPr="007B6C2C" w:rsidRDefault="005576DE" w:rsidP="002607C1">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960C90" w:rsidRPr="007B6C2C" w:rsidRDefault="00960C90" w:rsidP="002607C1">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Szczegółowy opis przedmiotu zamówienia przedstawiony został w części III niniejszej SIWZ</w:t>
      </w:r>
    </w:p>
    <w:p w:rsidR="00A16788" w:rsidRPr="007B6C2C" w:rsidRDefault="00A16788" w:rsidP="00A16788">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A16788" w:rsidRPr="007B6C2C" w:rsidTr="000A4418">
        <w:tc>
          <w:tcPr>
            <w:tcW w:w="2127" w:type="dxa"/>
            <w:shd w:val="clear" w:color="auto" w:fill="808080"/>
          </w:tcPr>
          <w:p w:rsidR="00A16788" w:rsidRPr="007B6C2C" w:rsidRDefault="00A16788" w:rsidP="00DB7E1F">
            <w:pPr>
              <w:suppressAutoHyphens/>
              <w:autoSpaceDE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45.</w:t>
            </w:r>
            <w:r w:rsidR="00C85C65">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500000</w:t>
            </w:r>
            <w:r w:rsidRPr="007B6C2C">
              <w:rPr>
                <w:rFonts w:ascii="Times New Roman" w:eastAsia="Times New Roman" w:hAnsi="Times New Roman" w:cs="Times New Roman"/>
                <w:b/>
                <w:i/>
                <w:color w:val="FFFFFF"/>
                <w:sz w:val="24"/>
                <w:szCs w:val="24"/>
                <w:lang w:eastAsia="ar-SA"/>
              </w:rPr>
              <w:t xml:space="preserve"> </w:t>
            </w:r>
            <w:r w:rsidR="00DB7E1F">
              <w:rPr>
                <w:rFonts w:ascii="Times New Roman" w:eastAsia="Times New Roman" w:hAnsi="Times New Roman" w:cs="Times New Roman"/>
                <w:b/>
                <w:i/>
                <w:color w:val="FFFFFF"/>
                <w:sz w:val="24"/>
                <w:szCs w:val="24"/>
                <w:lang w:eastAsia="ar-SA"/>
              </w:rPr>
              <w:t>-7</w:t>
            </w:r>
          </w:p>
        </w:tc>
        <w:tc>
          <w:tcPr>
            <w:tcW w:w="7053" w:type="dxa"/>
          </w:tcPr>
          <w:p w:rsidR="00A16788" w:rsidRPr="007B6C2C" w:rsidRDefault="000A4418" w:rsidP="00AF2F5D">
            <w:pPr>
              <w:suppressAutoHyphens/>
              <w:spacing w:after="0" w:line="240" w:lineRule="auto"/>
              <w:ind w:left="34"/>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 xml:space="preserve">Roboty </w:t>
            </w:r>
            <w:r w:rsidR="00AF2F5D" w:rsidRPr="007B6C2C">
              <w:rPr>
                <w:rFonts w:ascii="Times New Roman" w:eastAsia="Times New Roman" w:hAnsi="Times New Roman" w:cs="Times New Roman"/>
                <w:i/>
                <w:sz w:val="24"/>
                <w:szCs w:val="24"/>
                <w:lang w:eastAsia="ar-SA"/>
              </w:rPr>
              <w:t>drogow</w:t>
            </w:r>
            <w:r w:rsidR="00A16788" w:rsidRPr="007B6C2C">
              <w:rPr>
                <w:rFonts w:ascii="Times New Roman" w:eastAsia="Times New Roman" w:hAnsi="Times New Roman" w:cs="Times New Roman"/>
                <w:i/>
                <w:sz w:val="24"/>
                <w:szCs w:val="24"/>
                <w:lang w:eastAsia="ar-SA"/>
              </w:rPr>
              <w:t>e</w:t>
            </w:r>
          </w:p>
        </w:tc>
      </w:tr>
      <w:tr w:rsidR="00A16788" w:rsidRPr="007B6C2C" w:rsidTr="000A4418">
        <w:trPr>
          <w:trHeight w:val="80"/>
        </w:trPr>
        <w:tc>
          <w:tcPr>
            <w:tcW w:w="2127" w:type="dxa"/>
            <w:shd w:val="clear" w:color="auto" w:fill="808080"/>
          </w:tcPr>
          <w:p w:rsidR="00A16788" w:rsidRPr="007B6C2C" w:rsidRDefault="00DB7E1F" w:rsidP="00174A56">
            <w:pPr>
              <w:suppressAutoHyphens/>
              <w:autoSpaceDE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45.112000-5</w:t>
            </w:r>
          </w:p>
        </w:tc>
        <w:tc>
          <w:tcPr>
            <w:tcW w:w="7053" w:type="dxa"/>
          </w:tcPr>
          <w:p w:rsidR="00A16788" w:rsidRPr="007B6C2C" w:rsidRDefault="00DB7E1F" w:rsidP="00DB7E1F">
            <w:pPr>
              <w:suppressAutoHyphens/>
              <w:spacing w:after="0" w:line="240" w:lineRule="auto"/>
              <w:ind w:left="34"/>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Roboty drogowe związane z rowami </w:t>
            </w:r>
          </w:p>
        </w:tc>
      </w:tr>
    </w:tbl>
    <w:p w:rsidR="00A16788" w:rsidRPr="007B6C2C" w:rsidRDefault="00A16788" w:rsidP="00A16788">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A16788" w:rsidRPr="007B6C2C" w:rsidRDefault="00A16788" w:rsidP="002607C1">
      <w:pPr>
        <w:pStyle w:val="Akapitzlist"/>
        <w:numPr>
          <w:ilvl w:val="0"/>
          <w:numId w:val="1"/>
        </w:numPr>
        <w:jc w:val="both"/>
        <w:rPr>
          <w:b/>
          <w:i/>
        </w:rPr>
      </w:pPr>
      <w:r w:rsidRPr="007B6C2C">
        <w:rPr>
          <w:b/>
          <w:i/>
        </w:rPr>
        <w:t>Zamówienia częściowe.</w:t>
      </w:r>
    </w:p>
    <w:p w:rsidR="00A16788" w:rsidRPr="00E06EB2" w:rsidRDefault="00A16788" w:rsidP="00AF2F5D">
      <w:pPr>
        <w:autoSpaceDE w:val="0"/>
        <w:autoSpaceDN w:val="0"/>
        <w:adjustRightInd w:val="0"/>
        <w:spacing w:after="0" w:line="240" w:lineRule="auto"/>
        <w:ind w:left="720"/>
        <w:jc w:val="both"/>
        <w:rPr>
          <w:rFonts w:ascii="Times New Roman" w:eastAsia="Times New Roman" w:hAnsi="Times New Roman" w:cs="Times New Roman"/>
          <w:b/>
          <w:bCs/>
          <w:i/>
          <w:color w:val="FF0000"/>
          <w:sz w:val="24"/>
          <w:szCs w:val="24"/>
          <w:lang w:eastAsia="ar-SA"/>
        </w:rPr>
      </w:pPr>
      <w:r w:rsidRPr="007B6C2C">
        <w:rPr>
          <w:rFonts w:ascii="Times New Roman" w:eastAsia="Times New Roman" w:hAnsi="Times New Roman" w:cs="Times New Roman"/>
          <w:i/>
          <w:color w:val="000000"/>
          <w:sz w:val="24"/>
          <w:szCs w:val="24"/>
          <w:lang w:val="x-none" w:eastAsia="pl-PL"/>
        </w:rPr>
        <w:t xml:space="preserve">Zamawiający </w:t>
      </w:r>
      <w:r w:rsidR="00AF2F5D" w:rsidRPr="007B6C2C">
        <w:rPr>
          <w:rFonts w:ascii="Times New Roman" w:eastAsia="Times New Roman" w:hAnsi="Times New Roman" w:cs="Times New Roman"/>
          <w:i/>
          <w:color w:val="000000"/>
          <w:sz w:val="24"/>
          <w:szCs w:val="24"/>
          <w:lang w:eastAsia="pl-PL"/>
        </w:rPr>
        <w:t xml:space="preserve"> </w:t>
      </w:r>
      <w:r w:rsidRPr="007B6C2C">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r w:rsidR="00CF6AE8">
        <w:rPr>
          <w:rFonts w:ascii="Times New Roman" w:eastAsia="Times New Roman" w:hAnsi="Times New Roman" w:cs="Times New Roman"/>
          <w:i/>
          <w:color w:val="000000"/>
          <w:sz w:val="24"/>
          <w:szCs w:val="24"/>
          <w:lang w:eastAsia="pl-PL"/>
        </w:rPr>
        <w:t>-</w:t>
      </w:r>
      <w:r w:rsidR="00E06EB2">
        <w:rPr>
          <w:rFonts w:ascii="Times New Roman" w:eastAsia="Times New Roman" w:hAnsi="Times New Roman" w:cs="Times New Roman"/>
          <w:i/>
          <w:color w:val="000000"/>
          <w:sz w:val="24"/>
          <w:szCs w:val="24"/>
          <w:lang w:eastAsia="pl-PL"/>
        </w:rPr>
        <w:t xml:space="preserve"> </w:t>
      </w:r>
      <w:r w:rsidR="00E06EB2" w:rsidRPr="00E06EB2">
        <w:rPr>
          <w:rFonts w:ascii="Times New Roman" w:eastAsia="Times New Roman" w:hAnsi="Times New Roman" w:cs="Times New Roman"/>
          <w:b/>
          <w:i/>
          <w:color w:val="000000"/>
          <w:sz w:val="24"/>
          <w:szCs w:val="24"/>
          <w:lang w:eastAsia="pl-PL"/>
        </w:rPr>
        <w:t>6</w:t>
      </w:r>
    </w:p>
    <w:bookmarkEnd w:id="0"/>
    <w:p w:rsidR="00A16788" w:rsidRPr="007B6C2C" w:rsidRDefault="002607C1" w:rsidP="002607C1">
      <w:pPr>
        <w:pStyle w:val="Akapitzlist"/>
        <w:numPr>
          <w:ilvl w:val="0"/>
          <w:numId w:val="1"/>
        </w:numPr>
        <w:autoSpaceDE w:val="0"/>
        <w:autoSpaceDN w:val="0"/>
        <w:adjustRightInd w:val="0"/>
        <w:jc w:val="both"/>
        <w:rPr>
          <w:i/>
        </w:rPr>
      </w:pPr>
      <w:r w:rsidRPr="007B6C2C">
        <w:rPr>
          <w:i/>
        </w:rPr>
        <w:t>Z</w:t>
      </w:r>
      <w:r w:rsidR="00A16788" w:rsidRPr="007B6C2C">
        <w:rPr>
          <w:i/>
        </w:rPr>
        <w:t xml:space="preserve">amawiający </w:t>
      </w:r>
      <w:r w:rsidR="00CF6AE8">
        <w:rPr>
          <w:i/>
          <w:lang w:val="pl-PL"/>
        </w:rPr>
        <w:t xml:space="preserve">nie </w:t>
      </w:r>
      <w:r w:rsidR="00A16788" w:rsidRPr="007B6C2C">
        <w:rPr>
          <w:b/>
          <w:i/>
        </w:rPr>
        <w:t>przewiduje</w:t>
      </w:r>
      <w:r w:rsidR="00A16788" w:rsidRPr="007B6C2C">
        <w:rPr>
          <w:i/>
        </w:rPr>
        <w:t xml:space="preserve"> zamówienia polegające na powtórzeniu podobnych </w:t>
      </w:r>
      <w:r w:rsidR="00AF2F5D" w:rsidRPr="007B6C2C">
        <w:rPr>
          <w:i/>
        </w:rPr>
        <w:t>robót</w:t>
      </w:r>
      <w:r w:rsidR="00A16788" w:rsidRPr="007B6C2C">
        <w:rPr>
          <w:i/>
        </w:rPr>
        <w:t xml:space="preserve">, o których mowa w art. 67 ust.1 pkt 6 </w:t>
      </w:r>
      <w:proofErr w:type="spellStart"/>
      <w:r w:rsidR="00A16788" w:rsidRPr="007B6C2C">
        <w:rPr>
          <w:i/>
        </w:rPr>
        <w:t>UPzp</w:t>
      </w:r>
      <w:proofErr w:type="spellEnd"/>
      <w:r w:rsidR="00A16788" w:rsidRPr="007B6C2C">
        <w:rPr>
          <w:i/>
        </w:rPr>
        <w:t>.</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o ofercie wariantowej i umowie ramowej.</w:t>
      </w:r>
    </w:p>
    <w:p w:rsidR="00A16788" w:rsidRPr="007B6C2C" w:rsidRDefault="00A16788" w:rsidP="002607C1">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dopuszcza składania oferty wariantowej.</w:t>
      </w:r>
    </w:p>
    <w:p w:rsidR="00A16788" w:rsidRPr="007B6C2C" w:rsidRDefault="00A16788" w:rsidP="002607C1">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zawarcia umowy ramowej z Wykonawcami.</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realizacji zamówienia</w:t>
      </w:r>
      <w:r w:rsidR="00CF16E0">
        <w:rPr>
          <w:rFonts w:ascii="Times New Roman" w:eastAsia="Times New Roman" w:hAnsi="Times New Roman" w:cs="Times New Roman"/>
          <w:b/>
          <w:i/>
          <w:sz w:val="24"/>
          <w:szCs w:val="24"/>
          <w:lang w:eastAsia="ar-SA"/>
        </w:rPr>
        <w:t xml:space="preserve"> wymagany do</w:t>
      </w:r>
      <w:r w:rsidRPr="007B6C2C">
        <w:rPr>
          <w:rFonts w:ascii="Times New Roman" w:eastAsia="Times New Roman" w:hAnsi="Times New Roman" w:cs="Times New Roman"/>
          <w:b/>
          <w:i/>
          <w:sz w:val="24"/>
          <w:szCs w:val="24"/>
          <w:lang w:val="x-none" w:eastAsia="ar-SA"/>
        </w:rPr>
        <w:t xml:space="preserve"> </w:t>
      </w:r>
      <w:r w:rsidR="00CF6AE8">
        <w:rPr>
          <w:rFonts w:ascii="Times New Roman" w:eastAsia="Times New Roman" w:hAnsi="Times New Roman" w:cs="Times New Roman"/>
          <w:b/>
          <w:i/>
          <w:sz w:val="24"/>
          <w:szCs w:val="24"/>
          <w:lang w:eastAsia="ar-SA"/>
        </w:rPr>
        <w:t>31grudnia</w:t>
      </w:r>
      <w:r w:rsidR="002721EE"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val="x-none" w:eastAsia="ar-SA"/>
        </w:rPr>
        <w:t>201</w:t>
      </w:r>
      <w:r w:rsidR="00C47E30">
        <w:rPr>
          <w:rFonts w:ascii="Times New Roman" w:eastAsia="Times New Roman" w:hAnsi="Times New Roman" w:cs="Times New Roman"/>
          <w:b/>
          <w:i/>
          <w:sz w:val="24"/>
          <w:szCs w:val="24"/>
          <w:lang w:eastAsia="ar-SA"/>
        </w:rPr>
        <w:t>9</w:t>
      </w:r>
      <w:r w:rsidRPr="007B6C2C">
        <w:rPr>
          <w:rFonts w:ascii="Times New Roman" w:eastAsia="Times New Roman" w:hAnsi="Times New Roman" w:cs="Times New Roman"/>
          <w:b/>
          <w:i/>
          <w:sz w:val="24"/>
          <w:szCs w:val="24"/>
          <w:lang w:val="x-none" w:eastAsia="ar-SA"/>
        </w:rPr>
        <w:t>r.</w:t>
      </w:r>
    </w:p>
    <w:p w:rsidR="00DF212B" w:rsidRPr="007B6C2C" w:rsidRDefault="00DF212B" w:rsidP="00DF212B">
      <w:pPr>
        <w:suppressAutoHyphens/>
        <w:spacing w:after="0" w:line="240" w:lineRule="auto"/>
        <w:jc w:val="both"/>
        <w:rPr>
          <w:rFonts w:ascii="Times New Roman" w:eastAsia="Times New Roman" w:hAnsi="Times New Roman" w:cs="Times New Roman"/>
          <w:b/>
          <w:i/>
          <w:sz w:val="24"/>
          <w:szCs w:val="24"/>
          <w:lang w:val="x-none"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Warunki udziału w postępowaniu oraz niepodleganie wykluczeniu z postępowania.</w:t>
      </w:r>
    </w:p>
    <w:p w:rsidR="00A16788" w:rsidRPr="007B6C2C" w:rsidRDefault="00DF212B" w:rsidP="00DF212B">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005410E3" w:rsidRPr="007B6C2C">
        <w:rPr>
          <w:rFonts w:ascii="Times New Roman" w:eastAsia="Times New Roman" w:hAnsi="Times New Roman" w:cs="Times New Roman"/>
          <w:i/>
          <w:sz w:val="24"/>
          <w:szCs w:val="24"/>
          <w:lang w:eastAsia="ar-SA"/>
        </w:rPr>
        <w:t xml:space="preserve"> i </w:t>
      </w:r>
      <w:r w:rsidR="00A16788" w:rsidRPr="007B6C2C">
        <w:rPr>
          <w:rFonts w:ascii="Times New Roman" w:eastAsia="Times New Roman" w:hAnsi="Times New Roman" w:cs="Times New Roman"/>
          <w:i/>
          <w:sz w:val="24"/>
          <w:szCs w:val="24"/>
          <w:lang w:val="x-none" w:eastAsia="ar-SA"/>
        </w:rPr>
        <w:t xml:space="preserve">spełniają warunki </w:t>
      </w:r>
      <w:r w:rsidRPr="007B6C2C">
        <w:rPr>
          <w:rFonts w:ascii="Times New Roman" w:eastAsia="Times New Roman" w:hAnsi="Times New Roman" w:cs="Times New Roman"/>
          <w:i/>
          <w:sz w:val="24"/>
          <w:szCs w:val="24"/>
          <w:lang w:eastAsia="ar-SA"/>
        </w:rPr>
        <w:t xml:space="preserve">udziału w postępowaniu </w:t>
      </w:r>
      <w:r w:rsidRPr="007B6C2C">
        <w:rPr>
          <w:rFonts w:ascii="Times New Roman" w:eastAsia="Times New Roman" w:hAnsi="Times New Roman" w:cs="Times New Roman"/>
          <w:i/>
          <w:sz w:val="24"/>
          <w:szCs w:val="24"/>
          <w:lang w:val="x-none" w:eastAsia="ar-SA"/>
        </w:rPr>
        <w:t>określone przez Zamawiającego</w:t>
      </w:r>
      <w:r w:rsidR="00804DFF" w:rsidRPr="007B6C2C">
        <w:rPr>
          <w:rFonts w:ascii="Times New Roman" w:eastAsia="Times New Roman" w:hAnsi="Times New Roman" w:cs="Times New Roman"/>
          <w:i/>
          <w:sz w:val="24"/>
          <w:szCs w:val="24"/>
          <w:lang w:eastAsia="ar-SA"/>
        </w:rPr>
        <w:t>.</w:t>
      </w:r>
    </w:p>
    <w:p w:rsidR="00804DFF" w:rsidRPr="007B6C2C" w:rsidRDefault="00804DFF" w:rsidP="00804DFF">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9.1. </w:t>
      </w:r>
      <w:r w:rsidRPr="007B6C2C">
        <w:rPr>
          <w:rFonts w:ascii="Times New Roman" w:eastAsia="Times New Roman" w:hAnsi="Times New Roman" w:cs="Times New Roman"/>
          <w:i/>
          <w:sz w:val="24"/>
          <w:szCs w:val="24"/>
          <w:lang w:val="x-none" w:eastAsia="ar-SA"/>
        </w:rPr>
        <w:t>O udzielenie zamówienia mogą się ubiegać wykonawcy, którzy</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spełniają warunki </w:t>
      </w:r>
      <w:r w:rsidRPr="007B6C2C">
        <w:rPr>
          <w:rFonts w:ascii="Times New Roman" w:eastAsia="Times New Roman" w:hAnsi="Times New Roman" w:cs="Times New Roman"/>
          <w:i/>
          <w:sz w:val="24"/>
          <w:szCs w:val="24"/>
          <w:lang w:eastAsia="ar-SA"/>
        </w:rPr>
        <w:t>udziału w postępowaniu dotyczące: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Cs/>
          <w:i/>
          <w:sz w:val="24"/>
          <w:szCs w:val="24"/>
          <w:lang w:eastAsia="ar-SA"/>
        </w:rPr>
        <w:t>9.1.1.</w:t>
      </w:r>
      <w:r w:rsidR="00DF212B" w:rsidRPr="007B6C2C">
        <w:rPr>
          <w:rFonts w:ascii="Times New Roman" w:eastAsia="Times New Roman" w:hAnsi="Times New Roman" w:cs="Times New Roman"/>
          <w:bCs/>
          <w:i/>
          <w:sz w:val="24"/>
          <w:szCs w:val="24"/>
          <w:lang w:eastAsia="ar-SA"/>
        </w:rPr>
        <w:t xml:space="preserve"> </w:t>
      </w:r>
      <w:r w:rsidR="00A16788" w:rsidRPr="007B6C2C">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Cs/>
          <w:i/>
          <w:sz w:val="24"/>
          <w:szCs w:val="24"/>
          <w:lang w:eastAsia="ar-SA"/>
        </w:rPr>
        <w:t>9.1.2.</w:t>
      </w:r>
      <w:r w:rsidR="00A16788" w:rsidRPr="007B6C2C">
        <w:rPr>
          <w:rFonts w:ascii="Times New Roman" w:eastAsia="Times New Roman" w:hAnsi="Times New Roman" w:cs="Times New Roman"/>
          <w:bCs/>
          <w:i/>
          <w:sz w:val="24"/>
          <w:szCs w:val="24"/>
          <w:lang w:val="x-none" w:eastAsia="ar-SA"/>
        </w:rPr>
        <w:t>sytuacji ekonomicznej lub finansowej – zamawiający nie określa warunków</w:t>
      </w:r>
      <w:r w:rsidR="00A16788" w:rsidRPr="007B6C2C">
        <w:rPr>
          <w:rFonts w:ascii="Times New Roman" w:eastAsia="Times New Roman" w:hAnsi="Times New Roman" w:cs="Times New Roman"/>
          <w:bCs/>
          <w:i/>
          <w:sz w:val="24"/>
          <w:szCs w:val="24"/>
          <w:lang w:eastAsia="ar-SA"/>
        </w:rPr>
        <w:t xml:space="preserve"> </w:t>
      </w:r>
      <w:r w:rsidR="00A16788" w:rsidRPr="007B6C2C">
        <w:rPr>
          <w:rFonts w:ascii="Times New Roman" w:eastAsia="Times New Roman" w:hAnsi="Times New Roman" w:cs="Times New Roman"/>
          <w:bCs/>
          <w:i/>
          <w:sz w:val="24"/>
          <w:szCs w:val="24"/>
          <w:lang w:val="x-none" w:eastAsia="ar-SA"/>
        </w:rPr>
        <w:t xml:space="preserve"> w tym zakresie.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i/>
          <w:sz w:val="24"/>
          <w:szCs w:val="24"/>
          <w:lang w:eastAsia="ar-SA"/>
        </w:rPr>
        <w:t>9.1.3.</w:t>
      </w:r>
      <w:r w:rsidR="00DF212B" w:rsidRPr="007B6C2C">
        <w:rPr>
          <w:rFonts w:ascii="Times New Roman" w:eastAsia="Times New Roman" w:hAnsi="Times New Roman" w:cs="Times New Roman"/>
          <w:b/>
          <w:i/>
          <w:sz w:val="24"/>
          <w:szCs w:val="24"/>
          <w:lang w:eastAsia="ar-SA"/>
        </w:rPr>
        <w:t xml:space="preserve"> </w:t>
      </w:r>
      <w:r w:rsidR="00A16788" w:rsidRPr="007B6C2C">
        <w:rPr>
          <w:rFonts w:ascii="Times New Roman" w:eastAsia="Times New Roman" w:hAnsi="Times New Roman" w:cs="Times New Roman"/>
          <w:b/>
          <w:i/>
          <w:sz w:val="24"/>
          <w:szCs w:val="24"/>
          <w:lang w:val="x-none" w:eastAsia="ar-SA"/>
        </w:rPr>
        <w:t>zdolności technicznej lub zawodowej:</w:t>
      </w:r>
    </w:p>
    <w:p w:rsidR="00A16788" w:rsidRPr="007B6C2C" w:rsidRDefault="000A4418" w:rsidP="00DF212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bCs/>
          <w:i/>
          <w:sz w:val="24"/>
          <w:szCs w:val="24"/>
          <w:u w:val="single"/>
          <w:lang w:eastAsia="ar-SA"/>
        </w:rPr>
        <w:t>a)</w:t>
      </w:r>
      <w:r w:rsidR="00A16788" w:rsidRPr="007B6C2C">
        <w:rPr>
          <w:rFonts w:ascii="Times New Roman" w:eastAsia="Times New Roman" w:hAnsi="Times New Roman" w:cs="Times New Roman"/>
          <w:b/>
          <w:bCs/>
          <w:i/>
          <w:sz w:val="24"/>
          <w:szCs w:val="24"/>
          <w:u w:val="single"/>
          <w:lang w:eastAsia="ar-SA"/>
        </w:rPr>
        <w:t>Osób</w:t>
      </w:r>
      <w:r w:rsidR="00A16788" w:rsidRPr="007B6C2C">
        <w:rPr>
          <w:rFonts w:ascii="Times New Roman" w:eastAsia="Times New Roman" w:hAnsi="Times New Roman" w:cs="Times New Roman"/>
          <w:bCs/>
          <w:i/>
          <w:sz w:val="24"/>
          <w:szCs w:val="24"/>
          <w:lang w:eastAsia="ar-SA"/>
        </w:rPr>
        <w:t>:</w:t>
      </w:r>
      <w:r w:rsidR="00C85C65">
        <w:rPr>
          <w:rFonts w:ascii="Times New Roman" w:eastAsia="Times New Roman" w:hAnsi="Times New Roman" w:cs="Times New Roman"/>
          <w:bCs/>
          <w:i/>
          <w:sz w:val="24"/>
          <w:szCs w:val="24"/>
          <w:lang w:eastAsia="ar-SA"/>
        </w:rPr>
        <w:t>-</w:t>
      </w:r>
    </w:p>
    <w:p w:rsidR="00A16788" w:rsidRPr="007B6C2C" w:rsidRDefault="000A4418" w:rsidP="00DF212B">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bCs/>
          <w:i/>
          <w:sz w:val="24"/>
          <w:szCs w:val="24"/>
          <w:u w:val="single"/>
          <w:lang w:eastAsia="ar-SA"/>
        </w:rPr>
        <w:t>b)</w:t>
      </w:r>
      <w:r w:rsidR="00A16788" w:rsidRPr="007B6C2C">
        <w:rPr>
          <w:rFonts w:ascii="Times New Roman" w:eastAsia="Times New Roman" w:hAnsi="Times New Roman" w:cs="Times New Roman"/>
          <w:b/>
          <w:bCs/>
          <w:i/>
          <w:sz w:val="24"/>
          <w:szCs w:val="24"/>
          <w:u w:val="single"/>
          <w:lang w:val="x-none" w:eastAsia="ar-SA"/>
        </w:rPr>
        <w:t>Wykonawcy</w:t>
      </w:r>
      <w:r w:rsidR="00A16788" w:rsidRPr="007B6C2C">
        <w:rPr>
          <w:rFonts w:ascii="Times New Roman" w:eastAsia="Times New Roman" w:hAnsi="Times New Roman" w:cs="Times New Roman"/>
          <w:b/>
          <w:bCs/>
          <w:i/>
          <w:sz w:val="24"/>
          <w:szCs w:val="24"/>
          <w:lang w:val="x-none" w:eastAsia="ar-SA"/>
        </w:rPr>
        <w:t>:</w:t>
      </w:r>
    </w:p>
    <w:p w:rsidR="00A16788" w:rsidRDefault="00A16788" w:rsidP="00C85C65">
      <w:pPr>
        <w:tabs>
          <w:tab w:val="left" w:pos="851"/>
        </w:tabs>
        <w:spacing w:after="0" w:line="240" w:lineRule="auto"/>
        <w:ind w:left="2127" w:hanging="2127"/>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val="x-none" w:eastAsia="ar-SA"/>
        </w:rPr>
        <w:t>Wykonawca musi się wykazać doświadczeniem w wykonaniu</w:t>
      </w:r>
      <w:r w:rsidR="000A4418" w:rsidRPr="007B6C2C">
        <w:rPr>
          <w:rFonts w:ascii="Times New Roman" w:eastAsia="Times New Roman" w:hAnsi="Times New Roman" w:cs="Times New Roman"/>
          <w:i/>
          <w:sz w:val="24"/>
          <w:szCs w:val="24"/>
          <w:lang w:eastAsia="ar-SA"/>
        </w:rPr>
        <w:t>:</w:t>
      </w:r>
      <w:r w:rsidR="00FA108F" w:rsidRPr="007B6C2C">
        <w:rPr>
          <w:rFonts w:ascii="Times New Roman" w:eastAsia="Times New Roman" w:hAnsi="Times New Roman" w:cs="Times New Roman"/>
          <w:i/>
          <w:sz w:val="24"/>
          <w:szCs w:val="24"/>
          <w:lang w:eastAsia="ar-SA"/>
        </w:rPr>
        <w:t xml:space="preserve"> co najmniej</w:t>
      </w:r>
      <w:r w:rsidR="00C85C65">
        <w:rPr>
          <w:rFonts w:ascii="Times New Roman" w:eastAsia="Times New Roman" w:hAnsi="Times New Roman" w:cs="Times New Roman"/>
          <w:i/>
          <w:sz w:val="24"/>
          <w:szCs w:val="24"/>
          <w:lang w:eastAsia="ar-SA"/>
        </w:rPr>
        <w:t xml:space="preserve"> jednego</w:t>
      </w:r>
    </w:p>
    <w:p w:rsidR="00C85C65" w:rsidRPr="00AE0297" w:rsidRDefault="00C85C65" w:rsidP="00C85C65">
      <w:pPr>
        <w:spacing w:after="0" w:line="240" w:lineRule="auto"/>
        <w:jc w:val="both"/>
        <w:rPr>
          <w:rFonts w:ascii="Times New Roman" w:eastAsia="Times New Roman" w:hAnsi="Times New Roman" w:cs="Times New Roman"/>
          <w:b/>
          <w:bCs/>
          <w:i/>
          <w:iCs/>
          <w:sz w:val="24"/>
          <w:szCs w:val="24"/>
          <w:lang w:eastAsia="pl-PL"/>
        </w:rPr>
      </w:pPr>
      <w:r w:rsidRPr="008A5711">
        <w:rPr>
          <w:rFonts w:ascii="Times New Roman" w:eastAsia="Times New Roman" w:hAnsi="Times New Roman" w:cs="Times New Roman"/>
          <w:b/>
          <w:i/>
          <w:iCs/>
          <w:sz w:val="24"/>
          <w:szCs w:val="24"/>
          <w:lang w:eastAsia="pl-PL"/>
        </w:rPr>
        <w:t>zada</w:t>
      </w:r>
      <w:r>
        <w:rPr>
          <w:rFonts w:ascii="Times New Roman" w:eastAsia="Times New Roman" w:hAnsi="Times New Roman" w:cs="Times New Roman"/>
          <w:b/>
          <w:i/>
          <w:iCs/>
          <w:sz w:val="24"/>
          <w:szCs w:val="24"/>
          <w:lang w:eastAsia="pl-PL"/>
        </w:rPr>
        <w:t>nia</w:t>
      </w:r>
      <w:r w:rsidRPr="00AE0297">
        <w:rPr>
          <w:rFonts w:ascii="Times New Roman" w:eastAsia="Times New Roman" w:hAnsi="Times New Roman" w:cs="Times New Roman"/>
          <w:i/>
          <w:iCs/>
          <w:sz w:val="24"/>
          <w:szCs w:val="24"/>
          <w:lang w:eastAsia="pl-PL"/>
        </w:rPr>
        <w:t xml:space="preserve"> polegając</w:t>
      </w:r>
      <w:r>
        <w:rPr>
          <w:rFonts w:ascii="Times New Roman" w:eastAsia="Times New Roman" w:hAnsi="Times New Roman" w:cs="Times New Roman"/>
          <w:i/>
          <w:iCs/>
          <w:sz w:val="24"/>
          <w:szCs w:val="24"/>
          <w:lang w:eastAsia="pl-PL"/>
        </w:rPr>
        <w:t>ego</w:t>
      </w:r>
      <w:r w:rsidRPr="00AE0297">
        <w:rPr>
          <w:rFonts w:ascii="Times New Roman" w:eastAsia="Times New Roman" w:hAnsi="Times New Roman" w:cs="Times New Roman"/>
          <w:i/>
          <w:iCs/>
          <w:sz w:val="24"/>
          <w:szCs w:val="24"/>
          <w:lang w:eastAsia="pl-PL"/>
        </w:rPr>
        <w:t xml:space="preserve"> na wykonaniu usług tj.:</w:t>
      </w:r>
      <w:r w:rsidRPr="00AE0297">
        <w:rPr>
          <w:rFonts w:ascii="Times New Roman" w:eastAsia="Times New Roman" w:hAnsi="Times New Roman" w:cs="Times New Roman"/>
          <w:b/>
          <w:bCs/>
          <w:i/>
          <w:iCs/>
          <w:sz w:val="24"/>
          <w:szCs w:val="24"/>
          <w:lang w:eastAsia="pl-PL"/>
        </w:rPr>
        <w:t xml:space="preserve"> </w:t>
      </w:r>
    </w:p>
    <w:p w:rsidR="00C85C65" w:rsidRPr="00B14918" w:rsidRDefault="00C85C65" w:rsidP="00C85C65">
      <w:pPr>
        <w:spacing w:after="0" w:line="240" w:lineRule="auto"/>
        <w:jc w:val="both"/>
        <w:rPr>
          <w:rFonts w:ascii="Times New Roman" w:eastAsia="Times New Roman" w:hAnsi="Times New Roman" w:cs="Times New Roman"/>
          <w:b/>
          <w:bCs/>
          <w:i/>
          <w:iCs/>
          <w:sz w:val="24"/>
          <w:szCs w:val="24"/>
          <w:lang w:eastAsia="pl-PL"/>
        </w:rPr>
      </w:pPr>
      <w:r w:rsidRPr="00B14918">
        <w:rPr>
          <w:rFonts w:ascii="Times New Roman" w:eastAsia="Times New Roman" w:hAnsi="Times New Roman" w:cs="Times New Roman"/>
          <w:b/>
          <w:bCs/>
          <w:i/>
          <w:iCs/>
          <w:sz w:val="24"/>
          <w:szCs w:val="24"/>
          <w:lang w:eastAsia="pl-PL"/>
        </w:rPr>
        <w:t>1.skrapiarką samochodową o wartości usług co najmniej 20 000zł brutto lub</w:t>
      </w:r>
    </w:p>
    <w:p w:rsidR="00C85C65" w:rsidRPr="00B14918" w:rsidRDefault="00B14918" w:rsidP="00C85C65">
      <w:pPr>
        <w:spacing w:after="0" w:line="240" w:lineRule="auto"/>
        <w:jc w:val="both"/>
        <w:rPr>
          <w:rFonts w:ascii="Times New Roman" w:eastAsia="Times New Roman" w:hAnsi="Times New Roman" w:cs="Times New Roman"/>
          <w:i/>
          <w:iCs/>
          <w:sz w:val="24"/>
          <w:szCs w:val="24"/>
          <w:lang w:eastAsia="pl-PL"/>
        </w:rPr>
      </w:pPr>
      <w:r w:rsidRPr="00B14918">
        <w:rPr>
          <w:rFonts w:ascii="Times New Roman" w:eastAsia="Times New Roman" w:hAnsi="Times New Roman" w:cs="Times New Roman"/>
          <w:b/>
          <w:bCs/>
          <w:i/>
          <w:iCs/>
          <w:sz w:val="24"/>
          <w:szCs w:val="24"/>
          <w:lang w:eastAsia="pl-PL"/>
        </w:rPr>
        <w:t>2</w:t>
      </w:r>
      <w:r w:rsidR="00C85C65" w:rsidRPr="00B14918">
        <w:rPr>
          <w:rFonts w:ascii="Times New Roman" w:eastAsia="Times New Roman" w:hAnsi="Times New Roman" w:cs="Times New Roman"/>
          <w:b/>
          <w:bCs/>
          <w:i/>
          <w:iCs/>
          <w:sz w:val="24"/>
          <w:szCs w:val="24"/>
          <w:lang w:eastAsia="pl-PL"/>
        </w:rPr>
        <w:t>.koparką podsiębierną  o wartości 50 000zł brutto;</w:t>
      </w:r>
    </w:p>
    <w:p w:rsidR="00C85C65" w:rsidRPr="00B14918" w:rsidRDefault="00C85C65" w:rsidP="00C85C65">
      <w:pPr>
        <w:spacing w:after="120" w:line="240" w:lineRule="auto"/>
        <w:ind w:left="283"/>
        <w:rPr>
          <w:rFonts w:ascii="Times New Roman" w:eastAsia="Times New Roman" w:hAnsi="Times New Roman" w:cs="Times New Roman"/>
          <w:bCs/>
          <w:i/>
          <w:iCs/>
          <w:sz w:val="24"/>
          <w:szCs w:val="24"/>
          <w:lang w:eastAsia="pl-PL"/>
        </w:rPr>
      </w:pPr>
      <w:r w:rsidRPr="00B14918">
        <w:rPr>
          <w:rFonts w:ascii="Times New Roman" w:eastAsia="Times New Roman" w:hAnsi="Times New Roman" w:cs="Times New Roman"/>
          <w:bCs/>
          <w:i/>
          <w:iCs/>
          <w:sz w:val="24"/>
          <w:szCs w:val="24"/>
          <w:lang w:eastAsia="pl-PL"/>
        </w:rPr>
        <w:t>(w zależności od usługi ,na którą Wykonawca składa ofertę)</w:t>
      </w:r>
    </w:p>
    <w:p w:rsidR="00C85C65" w:rsidRPr="007B6C2C" w:rsidRDefault="00C85C65" w:rsidP="00A16788">
      <w:pPr>
        <w:tabs>
          <w:tab w:val="left" w:pos="851"/>
        </w:tabs>
        <w:spacing w:after="0" w:line="240" w:lineRule="auto"/>
        <w:ind w:left="2127"/>
        <w:jc w:val="both"/>
        <w:rPr>
          <w:rFonts w:ascii="Times New Roman" w:eastAsia="Times New Roman" w:hAnsi="Times New Roman" w:cs="Times New Roman"/>
          <w:i/>
          <w:sz w:val="24"/>
          <w:szCs w:val="24"/>
          <w:lang w:eastAsia="ar-SA"/>
        </w:rPr>
      </w:pPr>
    </w:p>
    <w:p w:rsidR="00A16788" w:rsidRPr="007B6C2C" w:rsidRDefault="00A16788" w:rsidP="00DF212B">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A16788" w:rsidRPr="007B6C2C" w:rsidRDefault="00DF212B"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lastRenderedPageBreak/>
        <w:t>9.2.</w:t>
      </w:r>
      <w:r w:rsidR="00A16788" w:rsidRPr="007B6C2C">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6788" w:rsidRPr="007B6C2C" w:rsidRDefault="00DF212B"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9.3.</w:t>
      </w:r>
      <w:r w:rsidR="00A16788" w:rsidRPr="007B6C2C">
        <w:rPr>
          <w:rFonts w:ascii="Times New Roman" w:eastAsia="Times New Roman" w:hAnsi="Times New Roman" w:cs="Times New Roman"/>
          <w:i/>
          <w:sz w:val="24"/>
          <w:szCs w:val="24"/>
          <w:lang w:val="x-none" w:eastAsia="ar-SA"/>
        </w:rPr>
        <w:t xml:space="preserve">W przypadku </w:t>
      </w:r>
      <w:r w:rsidR="00A16788" w:rsidRPr="007B6C2C">
        <w:rPr>
          <w:rFonts w:ascii="Times New Roman" w:eastAsia="Times New Roman" w:hAnsi="Times New Roman" w:cs="Times New Roman"/>
          <w:i/>
          <w:iCs/>
          <w:sz w:val="24"/>
          <w:szCs w:val="24"/>
          <w:lang w:val="x-none" w:eastAsia="ar-SA"/>
        </w:rPr>
        <w:t xml:space="preserve">Wykonawców wspólnie ubiegających się o udzielenie zamówienia </w:t>
      </w:r>
      <w:r w:rsidRPr="007B6C2C">
        <w:rPr>
          <w:rFonts w:ascii="Times New Roman" w:eastAsia="Times New Roman" w:hAnsi="Times New Roman" w:cs="Times New Roman"/>
          <w:i/>
          <w:sz w:val="24"/>
          <w:szCs w:val="24"/>
          <w:lang w:val="x-none" w:eastAsia="ar-SA"/>
        </w:rPr>
        <w:t xml:space="preserve">warunki, </w:t>
      </w:r>
      <w:r w:rsidR="00A16788" w:rsidRPr="007B6C2C">
        <w:rPr>
          <w:rFonts w:ascii="Times New Roman" w:eastAsia="Times New Roman" w:hAnsi="Times New Roman" w:cs="Times New Roman"/>
          <w:i/>
          <w:sz w:val="24"/>
          <w:szCs w:val="24"/>
          <w:lang w:val="x-none" w:eastAsia="ar-SA"/>
        </w:rPr>
        <w:t>o których mowa w rozdz. 9.1.</w:t>
      </w:r>
      <w:r w:rsidR="005D2990">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xml:space="preserve">. niniejszej IDW zostaną spełnione łącznie na ogólnych zasadach sumowania. Zamawiający nie określa zgodnie z art. 23 ust. 5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 xml:space="preserve"> szczególnego sposobu spełniania przez wykonawców </w:t>
      </w:r>
      <w:r w:rsidR="00A16788" w:rsidRPr="007B6C2C">
        <w:rPr>
          <w:rFonts w:ascii="Times New Roman" w:eastAsia="Times New Roman" w:hAnsi="Times New Roman" w:cs="Times New Roman"/>
          <w:i/>
          <w:iCs/>
          <w:sz w:val="24"/>
          <w:szCs w:val="24"/>
          <w:lang w:val="x-none" w:eastAsia="ar-SA"/>
        </w:rPr>
        <w:t>wspólnie ubiegających się o udzielenie zamówienia</w:t>
      </w:r>
      <w:r w:rsidR="00A16788" w:rsidRPr="007B6C2C">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iCs/>
          <w:sz w:val="24"/>
          <w:szCs w:val="24"/>
          <w:lang w:eastAsia="ar-SA"/>
        </w:rPr>
        <w:t>9.4.</w:t>
      </w:r>
      <w:r w:rsidR="00A16788" w:rsidRPr="007B6C2C">
        <w:rPr>
          <w:rFonts w:ascii="Times New Roman" w:eastAsia="Times New Roman" w:hAnsi="Times New Roman" w:cs="Times New Roman"/>
          <w:i/>
          <w:iCs/>
          <w:sz w:val="24"/>
          <w:szCs w:val="24"/>
          <w:lang w:val="x-none" w:eastAsia="ar-SA"/>
        </w:rPr>
        <w:t xml:space="preserve">Wykonawca </w:t>
      </w:r>
      <w:r w:rsidR="00A16788" w:rsidRPr="007B6C2C">
        <w:rPr>
          <w:rFonts w:ascii="Times New Roman" w:eastAsia="Times New Roman" w:hAnsi="Times New Roman" w:cs="Times New Roman"/>
          <w:i/>
          <w:sz w:val="24"/>
          <w:szCs w:val="24"/>
          <w:lang w:val="x-none" w:eastAsia="ar-SA"/>
        </w:rPr>
        <w:t>może w celu potwierdzenia spełniania warunków, o których mowa w pkt. 9.1.</w:t>
      </w:r>
      <w:r w:rsidR="005D2990">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iCs/>
          <w:sz w:val="24"/>
          <w:szCs w:val="24"/>
          <w:lang w:eastAsia="ar-SA"/>
        </w:rPr>
        <w:t>9.5.</w:t>
      </w:r>
      <w:r w:rsidR="00A16788" w:rsidRPr="007B6C2C">
        <w:rPr>
          <w:rFonts w:ascii="Times New Roman" w:eastAsia="Times New Roman" w:hAnsi="Times New Roman" w:cs="Times New Roman"/>
          <w:i/>
          <w:iCs/>
          <w:sz w:val="24"/>
          <w:szCs w:val="24"/>
          <w:lang w:val="x-none" w:eastAsia="ar-SA"/>
        </w:rPr>
        <w:t xml:space="preserve">Zamawiający jednocześnie informuje, iż „stosowna sytuacja” o której mowa w </w:t>
      </w:r>
      <w:r w:rsidR="00A16788" w:rsidRPr="007B6C2C">
        <w:rPr>
          <w:rFonts w:ascii="Times New Roman" w:eastAsia="Times New Roman" w:hAnsi="Times New Roman" w:cs="Times New Roman"/>
          <w:i/>
          <w:sz w:val="24"/>
          <w:szCs w:val="24"/>
          <w:lang w:val="x-none" w:eastAsia="ar-SA"/>
        </w:rPr>
        <w:t>pkt. 9.</w:t>
      </w:r>
      <w:r w:rsidR="005576DE"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 niniejszej IDW wystąpi wyłącznie w przypadku kiedy:</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9.5.1.</w:t>
      </w:r>
      <w:r w:rsidR="00A16788" w:rsidRPr="007B6C2C">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16788" w:rsidRPr="00285B98"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9.5.2.</w:t>
      </w:r>
      <w:r w:rsidR="00A16788" w:rsidRPr="007B6C2C">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o których mowa w art. 24 ust. 1 pkt 13–22 i us</w:t>
      </w:r>
      <w:r w:rsidR="009F2869">
        <w:rPr>
          <w:rFonts w:ascii="Times New Roman" w:eastAsia="Times New Roman" w:hAnsi="Times New Roman" w:cs="Times New Roman"/>
          <w:i/>
          <w:sz w:val="24"/>
          <w:szCs w:val="24"/>
          <w:lang w:val="x-none" w:eastAsia="ar-SA"/>
        </w:rPr>
        <w:t>t. 5</w:t>
      </w:r>
      <w:r w:rsidR="00285B98">
        <w:rPr>
          <w:rFonts w:ascii="Times New Roman" w:eastAsia="Times New Roman" w:hAnsi="Times New Roman" w:cs="Times New Roman"/>
          <w:i/>
          <w:sz w:val="24"/>
          <w:szCs w:val="24"/>
          <w:lang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9.5.3.</w:t>
      </w:r>
      <w:r w:rsidR="00A16788" w:rsidRPr="007B6C2C">
        <w:rPr>
          <w:rFonts w:ascii="Times New Roman" w:eastAsia="Times New Roman" w:hAnsi="Times New Roman" w:cs="Times New Roman"/>
          <w:i/>
          <w:sz w:val="24"/>
          <w:szCs w:val="24"/>
          <w:lang w:val="x-none" w:eastAsia="ar-SA"/>
        </w:rPr>
        <w:t>W odniesieniu do warunków dotyczących wykształcenia, kwalifikacji zawodowych</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002607C1"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te zdolności są wymagane.</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A16788" w:rsidRPr="007B6C2C" w:rsidRDefault="005D1B76" w:rsidP="00EB4B69">
      <w:p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eastAsia="ar-SA"/>
        </w:rPr>
        <w:t>10</w:t>
      </w:r>
      <w:r w:rsidR="00EB4B69" w:rsidRPr="007B6C2C">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val="x-none" w:eastAsia="ar-SA"/>
        </w:rPr>
        <w:t>Przesłanki wykluczenia wykonawcy:</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pl-PL"/>
        </w:rPr>
        <w:t>10</w:t>
      </w:r>
      <w:r w:rsidR="00EB4B69" w:rsidRPr="007B6C2C">
        <w:rPr>
          <w:rFonts w:ascii="Times New Roman" w:eastAsia="Times New Roman" w:hAnsi="Times New Roman" w:cs="Times New Roman"/>
          <w:i/>
          <w:sz w:val="24"/>
          <w:szCs w:val="24"/>
          <w:lang w:eastAsia="pl-PL"/>
        </w:rPr>
        <w:t>.1.</w:t>
      </w:r>
      <w:r w:rsidR="00A16788" w:rsidRPr="007B6C2C">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00A16788" w:rsidRPr="007B6C2C">
        <w:rPr>
          <w:rFonts w:ascii="Times New Roman" w:eastAsia="Times New Roman" w:hAnsi="Times New Roman" w:cs="Times New Roman"/>
          <w:i/>
          <w:sz w:val="24"/>
          <w:szCs w:val="24"/>
          <w:lang w:val="x-none" w:eastAsia="pl-PL"/>
        </w:rPr>
        <w:t>UPzp</w:t>
      </w:r>
      <w:proofErr w:type="spellEnd"/>
      <w:r w:rsidR="00A16788" w:rsidRPr="007B6C2C">
        <w:rPr>
          <w:rFonts w:ascii="Times New Roman" w:eastAsia="Times New Roman" w:hAnsi="Times New Roman" w:cs="Times New Roman"/>
          <w:i/>
          <w:sz w:val="24"/>
          <w:szCs w:val="24"/>
          <w:lang w:val="x-none" w:eastAsia="pl-PL"/>
        </w:rPr>
        <w:t>.</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2.</w:t>
      </w:r>
      <w:r w:rsidR="00A16788" w:rsidRPr="007B6C2C">
        <w:rPr>
          <w:rFonts w:ascii="Times New Roman" w:eastAsia="Times New Roman" w:hAnsi="Times New Roman" w:cs="Times New Roman"/>
          <w:i/>
          <w:sz w:val="24"/>
          <w:szCs w:val="24"/>
          <w:lang w:val="x-none" w:eastAsia="ar-SA"/>
        </w:rPr>
        <w:t xml:space="preserve">Dodatkowo Zamawiający </w:t>
      </w:r>
      <w:r w:rsidR="00A16788" w:rsidRPr="007B6C2C">
        <w:rPr>
          <w:rFonts w:ascii="Times New Roman" w:eastAsia="Times New Roman" w:hAnsi="Times New Roman" w:cs="Times New Roman"/>
          <w:bCs/>
          <w:i/>
          <w:sz w:val="24"/>
          <w:szCs w:val="24"/>
          <w:lang w:val="x-none" w:eastAsia="ar-SA"/>
        </w:rPr>
        <w:t>przewiduje wykluczenie wykonawcy:</w:t>
      </w:r>
    </w:p>
    <w:p w:rsidR="00A16788" w:rsidRPr="007B6C2C" w:rsidRDefault="00A16788" w:rsidP="00EB4B69">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7B6C2C">
        <w:rPr>
          <w:rFonts w:ascii="Times New Roman" w:eastAsia="Times New Roman" w:hAnsi="Times New Roman" w:cs="Times New Roman"/>
          <w:bCs/>
          <w:i/>
          <w:sz w:val="24"/>
          <w:szCs w:val="24"/>
          <w:lang w:val="x-none" w:eastAsia="ar-SA"/>
        </w:rPr>
        <w:t>w stosunku do którego otwarto likwidację, w za</w:t>
      </w:r>
      <w:r w:rsidR="002607C1" w:rsidRPr="007B6C2C">
        <w:rPr>
          <w:rFonts w:ascii="Times New Roman" w:eastAsia="Times New Roman" w:hAnsi="Times New Roman" w:cs="Times New Roman"/>
          <w:bCs/>
          <w:i/>
          <w:sz w:val="24"/>
          <w:szCs w:val="24"/>
          <w:lang w:val="x-none" w:eastAsia="ar-SA"/>
        </w:rPr>
        <w:t xml:space="preserve">twierdzonym przez sąd układzie </w:t>
      </w:r>
      <w:r w:rsidRPr="007B6C2C">
        <w:rPr>
          <w:rFonts w:ascii="Times New Roman" w:eastAsia="Times New Roman" w:hAnsi="Times New Roman" w:cs="Times New Roman"/>
          <w:bCs/>
          <w:i/>
          <w:sz w:val="24"/>
          <w:szCs w:val="24"/>
          <w:lang w:val="x-none" w:eastAsia="ar-SA"/>
        </w:rPr>
        <w:t>w postępowaniu restrukturyzacyjnym jest przewidziane zaspoko</w:t>
      </w:r>
      <w:r w:rsidR="002607C1" w:rsidRPr="007B6C2C">
        <w:rPr>
          <w:rFonts w:ascii="Times New Roman" w:eastAsia="Times New Roman" w:hAnsi="Times New Roman" w:cs="Times New Roman"/>
          <w:bCs/>
          <w:i/>
          <w:sz w:val="24"/>
          <w:szCs w:val="24"/>
          <w:lang w:val="x-none" w:eastAsia="ar-SA"/>
        </w:rPr>
        <w:t xml:space="preserve">jenie wierzycieli </w:t>
      </w:r>
      <w:r w:rsidRPr="007B6C2C">
        <w:rPr>
          <w:rFonts w:ascii="Times New Roman" w:eastAsia="Times New Roman" w:hAnsi="Times New Roman" w:cs="Times New Roman"/>
          <w:bCs/>
          <w:i/>
          <w:sz w:val="24"/>
          <w:szCs w:val="24"/>
          <w:lang w:val="x-none" w:eastAsia="ar-SA"/>
        </w:rPr>
        <w:t>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lub na podstawie okoliczności wymienionych w pkt. </w:t>
      </w:r>
      <w:r w:rsidRPr="007B6C2C">
        <w:rPr>
          <w:rFonts w:ascii="Times New Roman" w:eastAsia="Times New Roman" w:hAnsi="Times New Roman" w:cs="Times New Roman"/>
          <w:i/>
          <w:sz w:val="24"/>
          <w:szCs w:val="24"/>
          <w:lang w:eastAsia="ar-SA"/>
        </w:rPr>
        <w:t>10</w:t>
      </w:r>
      <w:r w:rsidR="00A16788" w:rsidRPr="007B6C2C">
        <w:rPr>
          <w:rFonts w:ascii="Times New Roman" w:eastAsia="Times New Roman" w:hAnsi="Times New Roman" w:cs="Times New Roman"/>
          <w:i/>
          <w:sz w:val="24"/>
          <w:szCs w:val="24"/>
          <w:lang w:val="x-none" w:eastAsia="ar-SA"/>
        </w:rPr>
        <w:t xml:space="preserve">.2. IDW, może przedstawić dowody na to, że podjęte przez niego środki są wystarczające do wykazania jego rzetelności, </w:t>
      </w:r>
      <w:r w:rsidR="00A16788" w:rsidRPr="007B6C2C">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00A16788" w:rsidRPr="007B6C2C">
        <w:rPr>
          <w:rFonts w:ascii="Times New Roman" w:eastAsia="Times New Roman" w:hAnsi="Times New Roman" w:cs="Times New Roman"/>
          <w:i/>
          <w:sz w:val="24"/>
          <w:szCs w:val="24"/>
          <w:lang w:val="x-none" w:eastAsia="ar-SA"/>
        </w:rPr>
        <w:t xml:space="preserve"> skarbowym, zadośćuczynienie pieniężne za doznaną krzywdę lub naprawienie szkody, </w:t>
      </w:r>
      <w:r w:rsidR="00A16788" w:rsidRPr="007B6C2C">
        <w:rPr>
          <w:rFonts w:ascii="Times New Roman" w:eastAsia="Times New Roman" w:hAnsi="Times New Roman" w:cs="Times New Roman"/>
          <w:i/>
          <w:sz w:val="24"/>
          <w:szCs w:val="24"/>
          <w:lang w:val="x-none" w:eastAsia="ar-SA"/>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7B6C2C">
        <w:rPr>
          <w:rFonts w:ascii="Times New Roman" w:eastAsia="Times New Roman" w:hAnsi="Times New Roman" w:cs="Times New Roman"/>
          <w:i/>
          <w:sz w:val="24"/>
          <w:szCs w:val="24"/>
          <w:lang w:eastAsia="ar-SA"/>
        </w:rPr>
        <w:t>10.4</w:t>
      </w:r>
      <w:r w:rsidR="00A16788" w:rsidRPr="007B6C2C">
        <w:rPr>
          <w:rFonts w:ascii="Times New Roman" w:eastAsia="Times New Roman" w:hAnsi="Times New Roman" w:cs="Times New Roman"/>
          <w:i/>
          <w:sz w:val="24"/>
          <w:szCs w:val="24"/>
          <w:lang w:val="x-none" w:eastAsia="ar-SA"/>
        </w:rPr>
        <w:t>. IDW</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6.</w:t>
      </w:r>
      <w:r w:rsidR="00A16788" w:rsidRPr="007B6C2C">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A16788" w:rsidRPr="007B6C2C" w:rsidRDefault="005D1B76" w:rsidP="00EB4B69">
      <w:p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eastAsia="ar-SA"/>
        </w:rPr>
        <w:t>11</w:t>
      </w:r>
      <w:r w:rsidR="00EB4B69" w:rsidRPr="007B6C2C">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color w:val="000000"/>
          <w:sz w:val="24"/>
          <w:szCs w:val="24"/>
          <w:lang w:eastAsia="ar-SA"/>
        </w:rPr>
        <w:t>11</w:t>
      </w:r>
      <w:r w:rsidR="00EB4B69" w:rsidRPr="007B6C2C">
        <w:rPr>
          <w:rFonts w:ascii="Times New Roman" w:eastAsia="Times New Roman" w:hAnsi="Times New Roman" w:cs="Times New Roman"/>
          <w:i/>
          <w:color w:val="000000"/>
          <w:sz w:val="24"/>
          <w:szCs w:val="24"/>
          <w:lang w:eastAsia="ar-SA"/>
        </w:rPr>
        <w:t>.1.</w:t>
      </w:r>
      <w:r w:rsidR="00A16788" w:rsidRPr="007B6C2C">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00A16788" w:rsidRPr="007B6C2C">
        <w:rPr>
          <w:rFonts w:ascii="Times New Roman" w:eastAsia="Times New Roman" w:hAnsi="Times New Roman" w:cs="Times New Roman"/>
          <w:i/>
          <w:sz w:val="24"/>
          <w:szCs w:val="24"/>
          <w:lang w:val="x-none" w:eastAsia="ar-SA"/>
        </w:rPr>
        <w:t>nr</w:t>
      </w:r>
      <w:r w:rsidR="007819BA">
        <w:rPr>
          <w:rFonts w:ascii="Times New Roman" w:eastAsia="Times New Roman" w:hAnsi="Times New Roman" w:cs="Times New Roman"/>
          <w:i/>
          <w:sz w:val="24"/>
          <w:szCs w:val="24"/>
          <w:lang w:eastAsia="ar-SA"/>
        </w:rPr>
        <w:t xml:space="preserve"> 2</w:t>
      </w:r>
      <w:r w:rsidR="00DB7E1F">
        <w:rPr>
          <w:rFonts w:ascii="Times New Roman" w:eastAsia="Times New Roman" w:hAnsi="Times New Roman" w:cs="Times New Roman"/>
          <w:i/>
          <w:sz w:val="24"/>
          <w:szCs w:val="24"/>
          <w:lang w:eastAsia="ar-SA"/>
        </w:rPr>
        <w:t xml:space="preserve"> </w:t>
      </w:r>
      <w:bookmarkStart w:id="1" w:name="_GoBack"/>
      <w:bookmarkEnd w:id="1"/>
      <w:r w:rsidR="00DB7E1F">
        <w:rPr>
          <w:rFonts w:ascii="Times New Roman" w:eastAsia="Times New Roman" w:hAnsi="Times New Roman" w:cs="Times New Roman"/>
          <w:i/>
          <w:sz w:val="24"/>
          <w:szCs w:val="24"/>
          <w:lang w:eastAsia="ar-SA"/>
        </w:rPr>
        <w:t>i</w:t>
      </w:r>
      <w:r w:rsidR="007819BA">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3</w:t>
      </w:r>
      <w:r w:rsidR="00A16788" w:rsidRPr="007B6C2C">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00A16788" w:rsidRPr="007B6C2C">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00A16788" w:rsidRPr="007B6C2C">
        <w:rPr>
          <w:rFonts w:ascii="Times New Roman" w:eastAsia="Times New Roman" w:hAnsi="Times New Roman" w:cs="Times New Roman"/>
          <w:i/>
          <w:sz w:val="24"/>
          <w:szCs w:val="24"/>
          <w:lang w:val="x-none" w:eastAsia="pl-PL"/>
        </w:rPr>
        <w:t>Oświadczenie Wykonawca zobowiązany jest złożyć w formie pisemnej wraz z Ofertą.</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b/>
          <w:bCs/>
          <w:i/>
          <w:sz w:val="24"/>
          <w:szCs w:val="24"/>
          <w:lang w:eastAsia="ar-SA"/>
        </w:rPr>
        <w:t>1</w:t>
      </w:r>
      <w:r w:rsidR="005D1B76" w:rsidRPr="007B6C2C">
        <w:rPr>
          <w:rFonts w:ascii="Times New Roman" w:eastAsia="Times New Roman" w:hAnsi="Times New Roman" w:cs="Times New Roman"/>
          <w:b/>
          <w:bCs/>
          <w:i/>
          <w:sz w:val="24"/>
          <w:szCs w:val="24"/>
          <w:lang w:eastAsia="ar-SA"/>
        </w:rPr>
        <w:t>1</w:t>
      </w:r>
      <w:r w:rsidRPr="007B6C2C">
        <w:rPr>
          <w:rFonts w:ascii="Times New Roman" w:eastAsia="Times New Roman" w:hAnsi="Times New Roman" w:cs="Times New Roman"/>
          <w:b/>
          <w:bCs/>
          <w:i/>
          <w:sz w:val="24"/>
          <w:szCs w:val="24"/>
          <w:lang w:eastAsia="ar-SA"/>
        </w:rPr>
        <w:t>.2.</w:t>
      </w:r>
      <w:r w:rsidR="00A16788" w:rsidRPr="007B6C2C">
        <w:rPr>
          <w:rFonts w:ascii="Times New Roman" w:eastAsia="Times New Roman" w:hAnsi="Times New Roman" w:cs="Times New Roman"/>
          <w:b/>
          <w:bCs/>
          <w:i/>
          <w:sz w:val="24"/>
          <w:szCs w:val="24"/>
          <w:lang w:val="x-none" w:eastAsia="ar-SA"/>
        </w:rPr>
        <w:t>Wykonawca, w terminie 3 dni od dnia zamieszczenia na stronie internetowej informacji</w:t>
      </w:r>
      <w:r w:rsidR="00A16788" w:rsidRPr="007B6C2C">
        <w:rPr>
          <w:rFonts w:ascii="Times New Roman" w:eastAsia="Times New Roman" w:hAnsi="Times New Roman" w:cs="Times New Roman"/>
          <w:i/>
          <w:sz w:val="24"/>
          <w:szCs w:val="24"/>
          <w:lang w:val="x-none" w:eastAsia="ar-SA"/>
        </w:rPr>
        <w:t xml:space="preserve">, o której mowa w art. 86 ust. 5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Zamawiający przed udzieleniem zamówienia, wezwie Wykonawcę, którego oferta została oceniona najwyżej, do złożenia w wyznaczonym (nie krótszym niż 5 dni) terminie aktualnych  na dzień złożenia oświadczeń lub dokumentów, potwierdzających okoli</w:t>
      </w:r>
      <w:r w:rsidR="005D1B76" w:rsidRPr="007B6C2C">
        <w:rPr>
          <w:rFonts w:ascii="Times New Roman" w:eastAsia="Times New Roman" w:hAnsi="Times New Roman" w:cs="Times New Roman"/>
          <w:i/>
          <w:sz w:val="24"/>
          <w:szCs w:val="24"/>
          <w:lang w:val="x-none" w:eastAsia="ar-SA"/>
        </w:rPr>
        <w:t>czności, o których mowa</w:t>
      </w:r>
      <w:r w:rsidR="00A16788" w:rsidRPr="007B6C2C">
        <w:rPr>
          <w:rFonts w:ascii="Times New Roman" w:eastAsia="Times New Roman" w:hAnsi="Times New Roman" w:cs="Times New Roman"/>
          <w:i/>
          <w:sz w:val="24"/>
          <w:szCs w:val="24"/>
          <w:lang w:val="x-none" w:eastAsia="ar-SA"/>
        </w:rPr>
        <w:t xml:space="preserve"> w art. 25 ust. 1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w:t>
      </w:r>
      <w:r w:rsidR="005D1B76" w:rsidRPr="007B6C2C">
        <w:rPr>
          <w:rFonts w:ascii="Times New Roman" w:eastAsia="Times New Roman" w:hAnsi="Times New Roman" w:cs="Times New Roman"/>
          <w:i/>
          <w:sz w:val="24"/>
          <w:szCs w:val="24"/>
          <w:lang w:val="x-none" w:eastAsia="ar-SA"/>
        </w:rPr>
        <w:t xml:space="preserve">b dokumentów potwierdzających, </w:t>
      </w:r>
      <w:r w:rsidR="00A16788" w:rsidRPr="007B6C2C">
        <w:rPr>
          <w:rFonts w:ascii="Times New Roman" w:eastAsia="Times New Roman" w:hAnsi="Times New Roman" w:cs="Times New Roman"/>
          <w:i/>
          <w:sz w:val="24"/>
          <w:szCs w:val="24"/>
          <w:lang w:val="x-none" w:eastAsia="ar-SA"/>
        </w:rPr>
        <w:t>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 xml:space="preserve">Zamawiający, zgodnie z art. 24 aa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A16788" w:rsidRPr="007B6C2C" w:rsidRDefault="00A16788" w:rsidP="00A16788">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A16788" w:rsidRPr="007B6C2C" w:rsidRDefault="00A16788" w:rsidP="005D1B76">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7B6C2C">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A16788" w:rsidRPr="007B6C2C" w:rsidTr="00174A56">
        <w:tc>
          <w:tcPr>
            <w:tcW w:w="6379"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Czynność</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Podstawa prawna </w:t>
            </w:r>
            <w:proofErr w:type="spellStart"/>
            <w:r w:rsidRPr="007B6C2C">
              <w:rPr>
                <w:rFonts w:ascii="Times New Roman" w:eastAsia="Times New Roman" w:hAnsi="Times New Roman" w:cs="Times New Roman"/>
                <w:b/>
                <w:i/>
                <w:sz w:val="24"/>
                <w:szCs w:val="24"/>
                <w:lang w:eastAsia="ar-SA"/>
              </w:rPr>
              <w:t>UPzp</w:t>
            </w:r>
            <w:proofErr w:type="spellEnd"/>
            <w:r w:rsidRPr="007B6C2C">
              <w:rPr>
                <w:rFonts w:ascii="Times New Roman" w:eastAsia="Times New Roman" w:hAnsi="Times New Roman" w:cs="Times New Roman"/>
                <w:b/>
                <w:i/>
                <w:sz w:val="24"/>
                <w:szCs w:val="24"/>
                <w:lang w:eastAsia="ar-SA"/>
              </w:rPr>
              <w:t>:</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Otwarcie ofert</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2,3,4</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5.</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Sprawdzanie czy oferty nie podlegają odrzuceniu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89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87 ust. 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90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2f</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najkorzystniejsza - Sprawdze</w:t>
            </w:r>
            <w:r w:rsidR="00B33D98" w:rsidRPr="007B6C2C">
              <w:rPr>
                <w:rFonts w:ascii="Times New Roman" w:eastAsia="Times New Roman" w:hAnsi="Times New Roman" w:cs="Times New Roman"/>
                <w:i/>
                <w:sz w:val="24"/>
                <w:szCs w:val="24"/>
                <w:lang w:eastAsia="ar-SA"/>
              </w:rPr>
              <w:t xml:space="preserve">nie oświadczeń na brak podstaw </w:t>
            </w:r>
            <w:r w:rsidRPr="007B6C2C">
              <w:rPr>
                <w:rFonts w:ascii="Times New Roman" w:eastAsia="Times New Roman" w:hAnsi="Times New Roman" w:cs="Times New Roman"/>
                <w:i/>
                <w:sz w:val="24"/>
                <w:szCs w:val="24"/>
                <w:lang w:eastAsia="ar-SA"/>
              </w:rPr>
              <w:t>do wykluczenia i ewentualnie na spełnianie warunków udziału w postępowaniu</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25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Wybór najkorzystniejszej oferty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92</w:t>
            </w:r>
          </w:p>
        </w:tc>
      </w:tr>
    </w:tbl>
    <w:p w:rsidR="00A16788" w:rsidRPr="007B6C2C" w:rsidRDefault="00A16788" w:rsidP="00A16788">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A16788" w:rsidRPr="007B6C2C" w:rsidRDefault="005D1B76" w:rsidP="005D1B76">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b/>
          <w:bCs/>
          <w:i/>
          <w:sz w:val="24"/>
          <w:szCs w:val="24"/>
          <w:lang w:eastAsia="ar-SA"/>
        </w:rPr>
        <w:t>11.6.</w:t>
      </w:r>
      <w:r w:rsidR="00A16788" w:rsidRPr="007B6C2C">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A16788" w:rsidRPr="007B6C2C" w:rsidRDefault="00A16788" w:rsidP="00900703">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celu potwierdzenia spełniania warunków udziału w postępowaniu:</w:t>
      </w:r>
    </w:p>
    <w:p w:rsidR="00A16788" w:rsidRPr="007B6C2C" w:rsidRDefault="00A16788" w:rsidP="00900703">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7B6C2C">
        <w:rPr>
          <w:rFonts w:ascii="Times New Roman" w:eastAsia="TimesNewRoman" w:hAnsi="Times New Roman" w:cs="Times New Roman"/>
          <w:b/>
          <w:i/>
          <w:sz w:val="24"/>
          <w:szCs w:val="24"/>
          <w:lang w:val="x-none" w:eastAsia="ar-SA"/>
        </w:rPr>
        <w:t>wykazu</w:t>
      </w:r>
      <w:r w:rsidRPr="007B6C2C">
        <w:rPr>
          <w:rFonts w:ascii="Times New Roman" w:eastAsia="TimesNewRoman" w:hAnsi="Times New Roman" w:cs="Times New Roman"/>
          <w:i/>
          <w:sz w:val="24"/>
          <w:szCs w:val="24"/>
          <w:lang w:val="x-none" w:eastAsia="ar-SA"/>
        </w:rPr>
        <w:t xml:space="preserve"> </w:t>
      </w:r>
      <w:r w:rsidR="00C85C65" w:rsidRPr="00C85C65">
        <w:rPr>
          <w:rFonts w:ascii="Times New Roman" w:eastAsia="TimesNewRoman" w:hAnsi="Times New Roman" w:cs="Times New Roman"/>
          <w:b/>
          <w:i/>
          <w:sz w:val="24"/>
          <w:szCs w:val="24"/>
          <w:lang w:eastAsia="ar-SA"/>
        </w:rPr>
        <w:t>usług-</w:t>
      </w:r>
      <w:r w:rsidR="00C85C65">
        <w:rPr>
          <w:rFonts w:ascii="Times New Roman" w:eastAsia="TimesNewRoman" w:hAnsi="Times New Roman" w:cs="Times New Roman"/>
          <w:i/>
          <w:sz w:val="24"/>
          <w:szCs w:val="24"/>
          <w:lang w:eastAsia="ar-SA"/>
        </w:rPr>
        <w:t xml:space="preserve"> </w:t>
      </w:r>
      <w:r w:rsidRPr="007B6C2C">
        <w:rPr>
          <w:rFonts w:ascii="Times New Roman" w:eastAsia="TimesNewRoman" w:hAnsi="Times New Roman" w:cs="Times New Roman"/>
          <w:b/>
          <w:i/>
          <w:sz w:val="24"/>
          <w:szCs w:val="24"/>
          <w:lang w:val="x-none" w:eastAsia="ar-SA"/>
        </w:rPr>
        <w:t>robót budowlanych</w:t>
      </w:r>
      <w:r w:rsidRPr="007B6C2C">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6788" w:rsidRPr="007B6C2C" w:rsidRDefault="00A16788" w:rsidP="00900703">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celu potwierdzenia braku podstaw do wykluczenia Wykonawcy z udziału  w postępowaniu:</w:t>
      </w:r>
    </w:p>
    <w:p w:rsidR="00A16788" w:rsidRPr="007B6C2C" w:rsidRDefault="00A16788" w:rsidP="00900703">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16788" w:rsidRPr="007B6C2C" w:rsidRDefault="00A16788" w:rsidP="00900703">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lastRenderedPageBreak/>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są wykonywane, o dodatkowe informacje lub dokumenty w tym zakresie.</w:t>
      </w:r>
    </w:p>
    <w:p w:rsidR="00A16788" w:rsidRPr="00B14918"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i/>
          <w:sz w:val="24"/>
          <w:szCs w:val="24"/>
          <w:u w:val="single"/>
          <w:lang w:val="x-none" w:eastAsia="ar-SA"/>
        </w:rPr>
        <w:t>Jeżeli Wykonawca ma siedzibę lub miejsce zamieszkania poza terytorium Rzeczypospolitej Polskiej, zamiast dokumentów, o których mowa w pkt. 11.6.2.1. – składa dokument lub dokumenty wystawione w kraju, w którym Wykonawca</w:t>
      </w:r>
      <w:r w:rsidR="007B226E" w:rsidRPr="00D20B70">
        <w:rPr>
          <w:rFonts w:ascii="Times New Roman" w:eastAsia="Times New Roman" w:hAnsi="Times New Roman" w:cs="Times New Roman"/>
          <w:i/>
          <w:sz w:val="24"/>
          <w:szCs w:val="24"/>
          <w:u w:val="single"/>
          <w:lang w:val="x-none" w:eastAsia="ar-SA"/>
        </w:rPr>
        <w:t xml:space="preserve"> </w:t>
      </w:r>
      <w:r w:rsidRPr="00D20B70">
        <w:rPr>
          <w:rFonts w:ascii="Times New Roman" w:eastAsia="Times New Roman" w:hAnsi="Times New Roman" w:cs="Times New Roman"/>
          <w:i/>
          <w:spacing w:val="-4"/>
          <w:sz w:val="24"/>
          <w:szCs w:val="24"/>
          <w:u w:val="single"/>
          <w:lang w:val="x-none" w:eastAsia="ar-SA"/>
        </w:rPr>
        <w:t xml:space="preserve">ma siedzibę lub miejsce zamieszkania, potwierdzające odpowiednio, że: - </w:t>
      </w:r>
      <w:r w:rsidRPr="00B14918">
        <w:rPr>
          <w:rFonts w:ascii="Times New Roman" w:eastAsia="Times New Roman" w:hAnsi="Times New Roman" w:cs="Times New Roman"/>
          <w:b/>
          <w:i/>
          <w:spacing w:val="-4"/>
          <w:sz w:val="24"/>
          <w:szCs w:val="24"/>
          <w:u w:val="single"/>
          <w:lang w:val="x-none" w:eastAsia="ar-SA"/>
        </w:rPr>
        <w:t>nie otwarto</w:t>
      </w:r>
      <w:r w:rsidRPr="00B14918">
        <w:rPr>
          <w:rFonts w:ascii="Times New Roman" w:eastAsia="Times New Roman" w:hAnsi="Times New Roman" w:cs="Times New Roman"/>
          <w:b/>
          <w:i/>
          <w:sz w:val="24"/>
          <w:szCs w:val="24"/>
          <w:u w:val="single"/>
          <w:lang w:val="x-none" w:eastAsia="ar-SA"/>
        </w:rPr>
        <w:t xml:space="preserve"> jego likwidacji ani nie ogłoszono upadłości.</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o których mowa w pkt. 11.6.4. IDW, powinny być wystawione nie wcześniej niż 6 miesięcy przed upływem terminu składania ofert albo wniosków o dopuszczenie do udziału w postępowaniu.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11.6.4.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7B6C2C">
        <w:rPr>
          <w:rFonts w:ascii="Times New Roman" w:eastAsia="Times New Roman" w:hAnsi="Times New Roman" w:cs="Times New Roman"/>
          <w:b/>
          <w:i/>
          <w:sz w:val="24"/>
          <w:szCs w:val="24"/>
          <w:lang w:val="x-none" w:eastAsia="ar-SA"/>
        </w:rPr>
        <w:t>UPzp</w:t>
      </w:r>
      <w:proofErr w:type="spellEnd"/>
      <w:r w:rsidRPr="007B6C2C">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może w celu potwierdzenia spełniania warunków udziału w postępowaniu,</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7B6C2C">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lastRenderedPageBreak/>
        <w:t>Wykonawca, który polega na zdolnościach lub sytuacji innych podmiotów, musi udowodnić zamawiającemu, że realizując zamówienie, będzie dysponował niezbędnymi zasobami tych podmiotów</w:t>
      </w:r>
      <w:r w:rsidRPr="007B6C2C">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00B33D98" w:rsidRPr="007B6C2C">
        <w:rPr>
          <w:rFonts w:ascii="Times New Roman" w:eastAsia="Times New Roman" w:hAnsi="Times New Roman" w:cs="Times New Roman"/>
          <w:i/>
          <w:sz w:val="24"/>
          <w:szCs w:val="24"/>
          <w:lang w:eastAsia="ar-SA"/>
        </w:rPr>
        <w:t>u</w:t>
      </w:r>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oraz, o których mowa w pkt.  10.2.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odniesieniu do warunków dotyczących wykształcenia, kwalifikacji zawodowych lub doświadczenia, Wykonawcy mogą polegać na zdolnościach innych podmiotów, jeśli podmioty te </w:t>
      </w:r>
      <w:r w:rsidRPr="007B6C2C">
        <w:rPr>
          <w:rFonts w:ascii="Times New Roman" w:eastAsia="Times New Roman" w:hAnsi="Times New Roman" w:cs="Times New Roman"/>
          <w:b/>
          <w:i/>
          <w:sz w:val="24"/>
          <w:szCs w:val="24"/>
          <w:lang w:val="x-none" w:eastAsia="ar-SA"/>
        </w:rPr>
        <w:t>zrealizują roboty</w:t>
      </w:r>
      <w:r w:rsidRPr="007B6C2C">
        <w:rPr>
          <w:rFonts w:ascii="Times New Roman" w:eastAsia="Times New Roman" w:hAnsi="Times New Roman" w:cs="Times New Roman"/>
          <w:i/>
          <w:sz w:val="24"/>
          <w:szCs w:val="24"/>
          <w:lang w:val="x-none" w:eastAsia="ar-SA"/>
        </w:rPr>
        <w:t>, do realizacji których te zdolności są wymagane.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zastąpił ten podmiot innym podmiotem lub podmiotami lub</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12.3.</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00B33D9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zobowiązany jest do przedstawienia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odniesieniu do tych podmiotów dokumentów wymienionych w pkt. 11.6.2.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00B33D9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zakres dostępnych Wykonawcy zasobów innego podmiotu,</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zakres i okres udziału innego podmiotu przy wykonywaniu zamówienia publicznego,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6788" w:rsidRPr="007B6C2C" w:rsidRDefault="00A16788" w:rsidP="00900703">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który powołuje się na zasoby innych podmiotów, w celu wykazania braku istnienia wobec nich podstaw do wykluczenia oraz spełniania, </w:t>
      </w:r>
      <w:r w:rsidRPr="007B6C2C">
        <w:rPr>
          <w:rFonts w:ascii="Times New Roman" w:eastAsia="Times New Roman" w:hAnsi="Times New Roman" w:cs="Times New Roman"/>
          <w:i/>
          <w:sz w:val="24"/>
          <w:szCs w:val="24"/>
          <w:lang w:eastAsia="ar-SA"/>
        </w:rPr>
        <w:lastRenderedPageBreak/>
        <w:t>w zakresie, w jakim powołuje się na ich zasoby, warunków udziału w postępowaniu, zamieszcza informację o tych podmiotach w oświadczeniu, o którym mowa w pkt. 1</w:t>
      </w:r>
      <w:r w:rsidR="00FA5B6C" w:rsidRPr="007B6C2C">
        <w:rPr>
          <w:rFonts w:ascii="Times New Roman" w:eastAsia="Times New Roman" w:hAnsi="Times New Roman" w:cs="Times New Roman"/>
          <w:i/>
          <w:sz w:val="24"/>
          <w:szCs w:val="24"/>
          <w:lang w:eastAsia="ar-SA"/>
        </w:rPr>
        <w:t>1.1</w:t>
      </w:r>
      <w:r w:rsidRPr="007B6C2C">
        <w:rPr>
          <w:rFonts w:ascii="Times New Roman" w:eastAsia="Times New Roman" w:hAnsi="Times New Roman" w:cs="Times New Roman"/>
          <w:i/>
          <w:sz w:val="24"/>
          <w:szCs w:val="24"/>
          <w:lang w:eastAsia="ar-SA"/>
        </w:rPr>
        <w:t>.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004C2E4D" w:rsidRPr="007B6C2C">
        <w:rPr>
          <w:rFonts w:ascii="Times New Roman" w:eastAsia="Times New Roman" w:hAnsi="Times New Roman" w:cs="Times New Roman"/>
          <w:i/>
          <w:sz w:val="24"/>
          <w:szCs w:val="24"/>
          <w:lang w:eastAsia="ar-SA"/>
        </w:rPr>
        <w:t>n</w:t>
      </w:r>
      <w:r w:rsidRPr="007B6C2C">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przypadku Wykonawców wspólnie ubiegających się o udzielenie zamówienia, żaden z nich nie może podlegać wykluczeniu z powodu niespełniania warunków, o których mowa w art. 24 ust. 1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oraz o których mowa w pkt. 10.2.  IDW, natomiast spełnianie warunków udziału w postępowaniu Wykonawcy wykazują zgodnie z pkt. 9.1.3.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pkt. 11.2. IDW składa każdy z Wykonawców.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i oświadczenia o których mowa w pkt 11.6.2. składa każdy</w:t>
      </w:r>
      <w:r w:rsidR="004C2E4D" w:rsidRPr="007B6C2C">
        <w:rPr>
          <w:rFonts w:ascii="Times New Roman" w:eastAsia="Times New Roman" w:hAnsi="Times New Roman" w:cs="Times New Roman"/>
          <w:i/>
          <w:sz w:val="24"/>
          <w:szCs w:val="24"/>
          <w:lang w:val="x-none" w:eastAsia="ar-SA"/>
        </w:rPr>
        <w:t xml:space="preserve"> </w:t>
      </w:r>
      <w:r w:rsidRPr="007B6C2C">
        <w:rPr>
          <w:rFonts w:ascii="Times New Roman" w:eastAsia="Times New Roman" w:hAnsi="Times New Roman" w:cs="Times New Roman"/>
          <w:i/>
          <w:sz w:val="24"/>
          <w:szCs w:val="24"/>
          <w:lang w:val="x-none" w:eastAsia="ar-SA"/>
        </w:rPr>
        <w:t xml:space="preserve"> z nich.</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A16788" w:rsidRPr="007B6C2C" w:rsidRDefault="00A16788" w:rsidP="00A16788">
      <w:pPr>
        <w:suppressAutoHyphens/>
        <w:spacing w:after="0" w:line="240" w:lineRule="auto"/>
        <w:ind w:left="372"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Osobami uprawnionymi przez Zamawiającego do porozumiewania się z Wykonawcami są:</w:t>
      </w:r>
    </w:p>
    <w:p w:rsidR="00A16788" w:rsidRPr="007B6C2C" w:rsidRDefault="001B0477" w:rsidP="001B0477">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a)</w:t>
      </w:r>
      <w:r w:rsidR="00A16788" w:rsidRPr="007B6C2C">
        <w:rPr>
          <w:rFonts w:ascii="Times New Roman" w:eastAsia="Times New Roman" w:hAnsi="Times New Roman" w:cs="Times New Roman"/>
          <w:i/>
          <w:sz w:val="24"/>
          <w:szCs w:val="24"/>
          <w:lang w:eastAsia="ar-SA"/>
        </w:rPr>
        <w:t xml:space="preserve">w zakresie merytorycznym – </w:t>
      </w:r>
      <w:r w:rsidR="00FA5B6C" w:rsidRPr="007B6C2C">
        <w:rPr>
          <w:rFonts w:ascii="Times New Roman" w:eastAsia="Times New Roman" w:hAnsi="Times New Roman" w:cs="Times New Roman"/>
          <w:i/>
          <w:sz w:val="24"/>
          <w:szCs w:val="24"/>
          <w:lang w:eastAsia="ar-SA"/>
        </w:rPr>
        <w:t xml:space="preserve"> </w:t>
      </w:r>
      <w:r w:rsidR="00B1441F">
        <w:rPr>
          <w:rFonts w:ascii="Times New Roman" w:eastAsia="Times New Roman" w:hAnsi="Times New Roman" w:cs="Times New Roman"/>
          <w:i/>
          <w:sz w:val="24"/>
          <w:szCs w:val="24"/>
          <w:lang w:eastAsia="ar-SA"/>
        </w:rPr>
        <w:t xml:space="preserve">Marek </w:t>
      </w:r>
      <w:proofErr w:type="spellStart"/>
      <w:r w:rsidR="00B1441F">
        <w:rPr>
          <w:rFonts w:ascii="Times New Roman" w:eastAsia="Times New Roman" w:hAnsi="Times New Roman" w:cs="Times New Roman"/>
          <w:i/>
          <w:sz w:val="24"/>
          <w:szCs w:val="24"/>
          <w:lang w:eastAsia="ar-SA"/>
        </w:rPr>
        <w:t>Ligęzka</w:t>
      </w:r>
      <w:proofErr w:type="spellEnd"/>
      <w:r w:rsidR="00B1441F">
        <w:rPr>
          <w:rFonts w:ascii="Times New Roman" w:eastAsia="Times New Roman" w:hAnsi="Times New Roman" w:cs="Times New Roman"/>
          <w:i/>
          <w:sz w:val="24"/>
          <w:szCs w:val="24"/>
          <w:lang w:eastAsia="ar-SA"/>
        </w:rPr>
        <w:t xml:space="preserve"> i </w:t>
      </w:r>
      <w:r w:rsidR="005D2990">
        <w:rPr>
          <w:rFonts w:ascii="Times New Roman" w:eastAsia="Times New Roman" w:hAnsi="Times New Roman" w:cs="Times New Roman"/>
          <w:i/>
          <w:sz w:val="24"/>
          <w:szCs w:val="24"/>
          <w:lang w:eastAsia="ar-SA"/>
        </w:rPr>
        <w:t xml:space="preserve">Marek </w:t>
      </w:r>
      <w:proofErr w:type="spellStart"/>
      <w:r w:rsidR="005D2990">
        <w:rPr>
          <w:rFonts w:ascii="Times New Roman" w:eastAsia="Times New Roman" w:hAnsi="Times New Roman" w:cs="Times New Roman"/>
          <w:i/>
          <w:sz w:val="24"/>
          <w:szCs w:val="24"/>
          <w:lang w:eastAsia="ar-SA"/>
        </w:rPr>
        <w:t>Drechny</w:t>
      </w:r>
      <w:proofErr w:type="spellEnd"/>
      <w:r w:rsidR="00B1441F">
        <w:rPr>
          <w:rFonts w:ascii="Times New Roman" w:eastAsia="Times New Roman" w:hAnsi="Times New Roman" w:cs="Times New Roman"/>
          <w:i/>
          <w:sz w:val="24"/>
          <w:szCs w:val="24"/>
          <w:lang w:eastAsia="ar-SA"/>
        </w:rPr>
        <w:t>.</w:t>
      </w:r>
    </w:p>
    <w:p w:rsidR="00A16788" w:rsidRPr="007B6C2C" w:rsidRDefault="001B0477" w:rsidP="001B0477">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eastAsia="ar-SA"/>
        </w:rPr>
        <w:t>w sprawach dotyczących procedury zamówień publicznych</w:t>
      </w:r>
      <w:r w:rsidR="00174A56" w:rsidRPr="007B6C2C">
        <w:rPr>
          <w:rFonts w:ascii="Times New Roman" w:eastAsia="Times New Roman" w:hAnsi="Times New Roman" w:cs="Times New Roman"/>
          <w:i/>
          <w:sz w:val="24"/>
          <w:szCs w:val="24"/>
          <w:lang w:eastAsia="ar-SA"/>
        </w:rPr>
        <w:t>-</w:t>
      </w:r>
      <w:r w:rsidR="00FA5B6C" w:rsidRPr="007B6C2C">
        <w:rPr>
          <w:rFonts w:ascii="Times New Roman" w:eastAsia="Times New Roman" w:hAnsi="Times New Roman" w:cs="Times New Roman"/>
          <w:i/>
          <w:sz w:val="24"/>
          <w:szCs w:val="24"/>
          <w:lang w:eastAsia="ar-SA"/>
        </w:rPr>
        <w:t xml:space="preserve">  Maria Skrodzka</w:t>
      </w:r>
      <w:r w:rsidR="00A16788" w:rsidRPr="007B6C2C">
        <w:rPr>
          <w:rFonts w:ascii="Times New Roman" w:eastAsia="Times New Roman" w:hAnsi="Times New Roman" w:cs="Times New Roman"/>
          <w:b/>
          <w:i/>
          <w:sz w:val="24"/>
          <w:szCs w:val="24"/>
          <w:lang w:eastAsia="ar-SA"/>
        </w:rPr>
        <w: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Zamawiający lub Wykonawca przekazują oświadczenia, wnioski, zawiadomienia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oświadczenia, składa się w formie pisemnej albo w postaci elektronicznej.</w:t>
      </w:r>
    </w:p>
    <w:p w:rsidR="00A16788" w:rsidRPr="00D20B70"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b/>
          <w:i/>
          <w:sz w:val="24"/>
          <w:szCs w:val="24"/>
          <w:u w:val="single"/>
          <w:lang w:val="x-none" w:eastAsia="ar-SA"/>
        </w:rPr>
        <w:t>Ofertę składa się pod rygorem nieważności w formie pisemnej.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postępowaniu o udzielenie zamówienia (Dz. U. </w:t>
      </w:r>
      <w:r w:rsidR="00D20B70">
        <w:rPr>
          <w:rFonts w:ascii="Times New Roman" w:eastAsia="Times New Roman" w:hAnsi="Times New Roman" w:cs="Times New Roman"/>
          <w:i/>
          <w:sz w:val="24"/>
          <w:szCs w:val="24"/>
          <w:lang w:eastAsia="ar-SA"/>
        </w:rPr>
        <w:t>2016.</w:t>
      </w:r>
      <w:r w:rsidRPr="007B6C2C">
        <w:rPr>
          <w:rFonts w:ascii="Times New Roman" w:eastAsia="Times New Roman" w:hAnsi="Times New Roman" w:cs="Times New Roman"/>
          <w:i/>
          <w:sz w:val="24"/>
          <w:szCs w:val="24"/>
          <w:lang w:val="x-none" w:eastAsia="ar-SA"/>
        </w:rPr>
        <w:t xml:space="preserve">poz. 1126), zwanym dalej „rozporządzeniem” składane przez Wykonawcę i inne podmioty, na zdolnościach lub sytuacji których polega Wykonawca na zasadach określonych w art. 22a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oraz przez podwykonawców, należy złożyć </w:t>
      </w:r>
      <w:r w:rsidRPr="007B6C2C">
        <w:rPr>
          <w:rFonts w:ascii="Times New Roman" w:eastAsia="Times New Roman" w:hAnsi="Times New Roman" w:cs="Times New Roman"/>
          <w:b/>
          <w:bCs/>
          <w:i/>
          <w:sz w:val="24"/>
          <w:szCs w:val="24"/>
          <w:lang w:val="x-none" w:eastAsia="ar-SA"/>
        </w:rPr>
        <w:t>w oryginale.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7B6C2C">
        <w:rPr>
          <w:rFonts w:ascii="Times New Roman" w:eastAsia="Times New Roman" w:hAnsi="Times New Roman" w:cs="Times New Roman"/>
          <w:b/>
          <w:bCs/>
          <w:i/>
          <w:sz w:val="24"/>
          <w:szCs w:val="24"/>
          <w:lang w:val="x-none" w:eastAsia="ar-SA"/>
        </w:rPr>
        <w:t>. w oryginale.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z oryginałem.</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 </w:t>
      </w:r>
      <w:r w:rsidRPr="007B6C2C">
        <w:rPr>
          <w:rFonts w:ascii="Times New Roman" w:eastAsia="Times New Roman" w:hAnsi="Times New Roman" w:cs="Times New Roman"/>
          <w:b/>
          <w:bCs/>
          <w:i/>
          <w:sz w:val="24"/>
          <w:szCs w:val="24"/>
          <w:lang w:val="x-none" w:eastAsia="ar-SA"/>
        </w:rPr>
        <w:t>oryginał</w:t>
      </w:r>
      <w:r w:rsidRPr="007B6C2C">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sporządzone w języku obcym są składane wraz z tłumaczeniem na język polski.</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Udzielanie wyjaśnień treści SIWZ.</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11" w:history="1">
        <w:r w:rsidR="00174A56" w:rsidRPr="007B6C2C">
          <w:rPr>
            <w:rStyle w:val="Hipercze"/>
            <w:rFonts w:ascii="Times New Roman" w:eastAsia="Times New Roman" w:hAnsi="Times New Roman" w:cs="Times New Roman"/>
            <w:i/>
            <w:sz w:val="24"/>
            <w:szCs w:val="24"/>
            <w:lang w:eastAsia="ar-SA"/>
          </w:rPr>
          <w:t>zdp</w:t>
        </w:r>
        <w:r w:rsidR="00174A56" w:rsidRPr="007B6C2C">
          <w:rPr>
            <w:rStyle w:val="Hipercze"/>
            <w:rFonts w:ascii="Times New Roman" w:eastAsia="Times New Roman" w:hAnsi="Times New Roman" w:cs="Times New Roman"/>
            <w:i/>
            <w:sz w:val="24"/>
            <w:szCs w:val="24"/>
            <w:lang w:val="x-none" w:eastAsia="ar-SA"/>
          </w:rPr>
          <w:t>@</w:t>
        </w:r>
        <w:r w:rsidR="00174A56" w:rsidRPr="007B6C2C">
          <w:rPr>
            <w:rStyle w:val="Hipercze"/>
            <w:rFonts w:ascii="Times New Roman" w:eastAsia="Times New Roman" w:hAnsi="Times New Roman" w:cs="Times New Roman"/>
            <w:i/>
            <w:sz w:val="24"/>
            <w:szCs w:val="24"/>
            <w:lang w:eastAsia="ar-SA"/>
          </w:rPr>
          <w:t>rde</w:t>
        </w:r>
        <w:r w:rsidR="00174A56" w:rsidRPr="007B6C2C">
          <w:rPr>
            <w:rStyle w:val="Hipercze"/>
            <w:rFonts w:ascii="Times New Roman" w:eastAsia="Times New Roman" w:hAnsi="Times New Roman" w:cs="Times New Roman"/>
            <w:i/>
            <w:sz w:val="24"/>
            <w:szCs w:val="24"/>
            <w:lang w:val="x-none" w:eastAsia="ar-SA"/>
          </w:rPr>
          <w:t>.</w:t>
        </w:r>
        <w:proofErr w:type="spellStart"/>
        <w:r w:rsidR="00174A56" w:rsidRPr="007B6C2C">
          <w:rPr>
            <w:rStyle w:val="Hipercze"/>
            <w:rFonts w:ascii="Times New Roman" w:eastAsia="Times New Roman" w:hAnsi="Times New Roman" w:cs="Times New Roman"/>
            <w:i/>
            <w:sz w:val="24"/>
            <w:szCs w:val="24"/>
            <w:lang w:val="x-none" w:eastAsia="ar-SA"/>
          </w:rPr>
          <w:t>pl</w:t>
        </w:r>
        <w:proofErr w:type="spellEnd"/>
      </w:hyperlink>
      <w:r w:rsidRPr="007B6C2C">
        <w:rPr>
          <w:rFonts w:ascii="Times New Roman" w:eastAsia="Times New Roman" w:hAnsi="Times New Roman" w:cs="Times New Roman"/>
          <w:i/>
          <w:sz w:val="24"/>
          <w:szCs w:val="24"/>
          <w:lang w:val="x-none" w:eastAsia="ar-SA"/>
        </w:rPr>
        <w:t>, w formie edytowalnej, ponieważ skróci to czas udzielania wyjaśnień.</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jest obowiązany udzielić wyjaśnień niezwłocznie, jednak nie później niż na 2 dni przed upływem terminu składania ofert – pod warunkiem, </w:t>
      </w:r>
      <w:r w:rsidRPr="007B6C2C">
        <w:rPr>
          <w:rFonts w:ascii="Times New Roman" w:eastAsia="Times New Roman" w:hAnsi="Times New Roman" w:cs="Times New Roman"/>
          <w:i/>
          <w:sz w:val="24"/>
          <w:szCs w:val="24"/>
          <w:lang w:val="x-none" w:eastAsia="ar-SA"/>
        </w:rPr>
        <w:lastRenderedPageBreak/>
        <w:t>że wniosek o wyjaśnienie treści SIWZ wpłynął do Zamawiającego nie później niż do końca dnia, w którym upływa połowa wyznaczonego terminu składania ofert.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w:t>
      </w:r>
      <w:r w:rsidRPr="007B6C2C">
        <w:rPr>
          <w:rFonts w:ascii="Times New Roman" w:eastAsia="Times New Roman" w:hAnsi="Times New Roman" w:cs="Times New Roman"/>
          <w:b/>
          <w:bCs/>
          <w:i/>
          <w:sz w:val="24"/>
          <w:szCs w:val="24"/>
          <w:lang w:val="x-none" w:eastAsia="ar-SA"/>
        </w:rPr>
        <w:t xml:space="preserve">nie zamierza </w:t>
      </w:r>
      <w:r w:rsidRPr="007B6C2C">
        <w:rPr>
          <w:rFonts w:ascii="Times New Roman" w:eastAsia="Times New Roman" w:hAnsi="Times New Roman" w:cs="Times New Roman"/>
          <w:i/>
          <w:sz w:val="24"/>
          <w:szCs w:val="24"/>
          <w:lang w:val="x-none" w:eastAsia="ar-SA"/>
        </w:rPr>
        <w:t>zwoływać zebrania Wykonawców przed składaniem ofert.</w:t>
      </w:r>
    </w:p>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w:t>
      </w:r>
      <w:r w:rsidR="00767DB8">
        <w:rPr>
          <w:rFonts w:ascii="Times New Roman" w:eastAsia="Times New Roman" w:hAnsi="Times New Roman" w:cs="Times New Roman"/>
          <w:b/>
          <w:i/>
          <w:sz w:val="24"/>
          <w:szCs w:val="24"/>
          <w:lang w:val="x-none" w:eastAsia="ar-SA"/>
        </w:rPr>
        <w:t>nia dotyczące wadium</w:t>
      </w:r>
      <w:r w:rsidR="00767DB8">
        <w:rPr>
          <w:rFonts w:ascii="Times New Roman" w:eastAsia="Times New Roman" w:hAnsi="Times New Roman" w:cs="Times New Roman"/>
          <w:b/>
          <w:i/>
          <w:sz w:val="24"/>
          <w:szCs w:val="24"/>
          <w:lang w:eastAsia="ar-SA"/>
        </w:rPr>
        <w:t xml:space="preserve"> – Zamawiający nie wymaga .</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Wymagania dotyczące zabezpiecz</w:t>
      </w:r>
      <w:r w:rsidR="00767DB8">
        <w:rPr>
          <w:rFonts w:ascii="Times New Roman" w:eastAsia="Times New Roman" w:hAnsi="Times New Roman" w:cs="Times New Roman"/>
          <w:b/>
          <w:i/>
          <w:sz w:val="24"/>
          <w:szCs w:val="24"/>
          <w:lang w:val="x-none" w:eastAsia="ar-SA"/>
        </w:rPr>
        <w:t>enia należytego wykonania umowy</w:t>
      </w:r>
      <w:r w:rsidR="00767DB8">
        <w:rPr>
          <w:rFonts w:ascii="Times New Roman" w:eastAsia="Times New Roman" w:hAnsi="Times New Roman" w:cs="Times New Roman"/>
          <w:b/>
          <w:i/>
          <w:sz w:val="24"/>
          <w:szCs w:val="24"/>
          <w:lang w:eastAsia="ar-SA"/>
        </w:rPr>
        <w:t xml:space="preserve"> – Zamawiający nie wymaga</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związania ofertą.</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pozostaje związany złożoną ofertą przez </w:t>
      </w:r>
      <w:r w:rsidRPr="007B6C2C">
        <w:rPr>
          <w:rFonts w:ascii="Times New Roman" w:eastAsia="Times New Roman" w:hAnsi="Times New Roman" w:cs="Times New Roman"/>
          <w:b/>
          <w:i/>
          <w:sz w:val="24"/>
          <w:szCs w:val="24"/>
          <w:lang w:eastAsia="ar-SA"/>
        </w:rPr>
        <w:t>30</w:t>
      </w:r>
      <w:r w:rsidRPr="007B6C2C">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samodzielnie przedłużyć termin związania ofertą.</w:t>
      </w:r>
    </w:p>
    <w:p w:rsidR="00A16788" w:rsidRPr="007B6C2C" w:rsidRDefault="00A16788" w:rsidP="00A16788">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przygotowania oferty.</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lastRenderedPageBreak/>
        <w:t>Wymagania podstawowe.</w:t>
      </w:r>
    </w:p>
    <w:p w:rsidR="001B0477"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złożyć tylko jedną ofertę</w:t>
      </w:r>
      <w:r w:rsidR="001B0477"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Zamawiający </w:t>
      </w:r>
      <w:r w:rsidR="001B0477"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dopuszcza składanie ofert częściowych .</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nie dopuszcza składania ofert wariantowych.</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Ofertę stanowi wypełniony Formularz „Oferta”.</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Ofertę należy przygotować ściśle według wymagań określonych w niniejszej SIWZ.</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7B6C2C">
        <w:rPr>
          <w:rFonts w:ascii="Times New Roman" w:eastAsia="Times New Roman" w:hAnsi="Times New Roman" w:cs="Times New Roman"/>
          <w:i/>
          <w:sz w:val="24"/>
          <w:szCs w:val="24"/>
          <w:lang w:eastAsia="ar-SA"/>
        </w:rPr>
        <w:t>UPzp</w:t>
      </w:r>
      <w:proofErr w:type="spellEnd"/>
      <w:r w:rsidRPr="007B6C2C">
        <w:rPr>
          <w:rFonts w:ascii="Times New Roman" w:eastAsia="Times New Roman" w:hAnsi="Times New Roman" w:cs="Times New Roman"/>
          <w:i/>
          <w:sz w:val="24"/>
          <w:szCs w:val="24"/>
          <w:lang w:eastAsia="ar-SA"/>
        </w:rPr>
        <w:t>.</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Forma oferty.</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7B6C2C">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Stosowne wypełnienia we wzorach dokumentów stanowiących załączniki</w:t>
      </w:r>
      <w:r w:rsidR="001B0477"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 niniejszej IDW i wchodzących następnie w skład oferty mogą być dokonane komputerowo, maszynowo lub ręcznie.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Całość oferty powinna być złożona w formie uniemożliwiającej  jej przypadkowe zdekompletowanie.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Wszelkie miejsca w ofercie, w których Wykonawca naniósł poprawki lub zmiany wpisywanej przez siebie treści (czyli wyłącznie w </w:t>
      </w:r>
      <w:r w:rsidRPr="007B6C2C">
        <w:rPr>
          <w:rFonts w:ascii="Times New Roman" w:eastAsia="Times New Roman" w:hAnsi="Times New Roman" w:cs="Times New Roman"/>
          <w:i/>
          <w:sz w:val="24"/>
          <w:szCs w:val="24"/>
          <w:lang w:eastAsia="ar-SA"/>
        </w:rPr>
        <w:lastRenderedPageBreak/>
        <w:t>miejscach, w których jest to dopuszczone przez Zamawiającego) muszą być parafowane przez osobę (osoby) podpisującą (podpisujące) ofertę.</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w:t>
      </w:r>
      <w:r w:rsidR="000D6E7B"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w:t>
      </w:r>
      <w:r w:rsidR="00F93C09" w:rsidRPr="007B6C2C">
        <w:rPr>
          <w:rFonts w:ascii="Times New Roman" w:eastAsia="Times New Roman" w:hAnsi="Times New Roman" w:cs="Times New Roman"/>
          <w:i/>
          <w:sz w:val="24"/>
          <w:szCs w:val="24"/>
          <w:lang w:eastAsia="ar-SA"/>
        </w:rPr>
        <w:t xml:space="preserve"> (podpisujące) ofertę zgodnie </w:t>
      </w:r>
      <w:r w:rsidRPr="007B6C2C">
        <w:rPr>
          <w:rFonts w:ascii="Times New Roman" w:eastAsia="Times New Roman" w:hAnsi="Times New Roman" w:cs="Times New Roman"/>
          <w:i/>
          <w:sz w:val="24"/>
          <w:szCs w:val="24"/>
          <w:lang w:eastAsia="ar-SA"/>
        </w:rPr>
        <w:t>z treścią dokumentu określającego status prawny Wykonawcy  lub treścią załączonego do oferty pełnomocnictwa.</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Zawartość oferty:</w:t>
      </w:r>
    </w:p>
    <w:p w:rsidR="00A16788" w:rsidRPr="007B6C2C" w:rsidRDefault="00A16788" w:rsidP="00A16788">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Kompletna oferta musi zawierać:</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Formularz Oferty, sporządzony na podstawie wzoru stanowiącego załącznik nr 1 do niniejszej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 wymagane postanowieniami pkt. 11.1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Pełnomocnictwo do reprezentowania wszystkich Wykonawców wspólnie ubiegających się o udzielenie</w:t>
      </w:r>
      <w:r w:rsidR="00F93C09" w:rsidRPr="007B6C2C">
        <w:rPr>
          <w:rFonts w:ascii="Times New Roman" w:eastAsia="Times New Roman" w:hAnsi="Times New Roman" w:cs="Times New Roman"/>
          <w:i/>
          <w:sz w:val="24"/>
          <w:szCs w:val="24"/>
          <w:lang w:eastAsia="ar-SA"/>
        </w:rPr>
        <w:t xml:space="preserve"> zamówienia, ewentualnie umowa </w:t>
      </w:r>
      <w:r w:rsidRPr="007B6C2C">
        <w:rPr>
          <w:rFonts w:ascii="Times New Roman" w:eastAsia="Times New Roman" w:hAnsi="Times New Roman" w:cs="Times New Roman"/>
          <w:i/>
          <w:sz w:val="24"/>
          <w:szCs w:val="24"/>
          <w:lang w:eastAsia="ar-SA"/>
        </w:rPr>
        <w:t xml:space="preserve">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w:t>
      </w:r>
      <w:r w:rsidR="00F93C09" w:rsidRPr="007B6C2C">
        <w:rPr>
          <w:rFonts w:ascii="Times New Roman" w:eastAsia="Times New Roman" w:hAnsi="Times New Roman" w:cs="Times New Roman"/>
          <w:i/>
          <w:sz w:val="24"/>
          <w:szCs w:val="24"/>
          <w:lang w:eastAsia="ar-SA"/>
        </w:rPr>
        <w:t xml:space="preserve">danych wraz z ofertą, chyba, </w:t>
      </w:r>
      <w:r w:rsidRPr="007B6C2C">
        <w:rPr>
          <w:rFonts w:ascii="Times New Roman" w:eastAsia="Times New Roman" w:hAnsi="Times New Roman" w:cs="Times New Roman"/>
          <w:i/>
          <w:sz w:val="24"/>
          <w:szCs w:val="24"/>
          <w:lang w:eastAsia="ar-SA"/>
        </w:rPr>
        <w:t>że Zamawiający może je uzyskać w szcze</w:t>
      </w:r>
      <w:r w:rsidR="00F93C09" w:rsidRPr="007B6C2C">
        <w:rPr>
          <w:rFonts w:ascii="Times New Roman" w:eastAsia="Times New Roman" w:hAnsi="Times New Roman" w:cs="Times New Roman"/>
          <w:i/>
          <w:sz w:val="24"/>
          <w:szCs w:val="24"/>
          <w:lang w:eastAsia="ar-SA"/>
        </w:rPr>
        <w:t xml:space="preserve">gólności za pomocą bezpłatnych </w:t>
      </w:r>
      <w:r w:rsidRPr="007B6C2C">
        <w:rPr>
          <w:rFonts w:ascii="Times New Roman" w:eastAsia="Times New Roman" w:hAnsi="Times New Roman" w:cs="Times New Roman"/>
          <w:i/>
          <w:sz w:val="24"/>
          <w:szCs w:val="24"/>
          <w:lang w:eastAsia="ar-SA"/>
        </w:rPr>
        <w:t>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Informacje stanowiące tajemnicę przedsiębiorstwa w rozumieniu przepisów o zwalczaniu nieuczciwej konkurencji.</w:t>
      </w:r>
    </w:p>
    <w:p w:rsidR="00A16788" w:rsidRPr="007B6C2C" w:rsidRDefault="00A16788" w:rsidP="00900703">
      <w:pPr>
        <w:numPr>
          <w:ilvl w:val="2"/>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A16788" w:rsidRPr="007B6C2C" w:rsidRDefault="00A16788" w:rsidP="00900703">
      <w:pPr>
        <w:numPr>
          <w:ilvl w:val="2"/>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są upubliczniane,</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zostały zastrzeżone, i wymieni działania jakie podjął w celu zachowania ich poufności.</w:t>
      </w:r>
    </w:p>
    <w:p w:rsidR="00A16788" w:rsidRPr="007B6C2C" w:rsidRDefault="00A16788" w:rsidP="00A16788">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Miejsce, termin, sposób złożenia i otwarcia ofert.</w:t>
      </w:r>
    </w:p>
    <w:p w:rsidR="00A16788" w:rsidRPr="007B6C2C" w:rsidRDefault="00A16788" w:rsidP="00900703">
      <w:pPr>
        <w:numPr>
          <w:ilvl w:val="1"/>
          <w:numId w:val="11"/>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t xml:space="preserve">Ofertę należy złożyć w: siedzibie Zamawiającego </w:t>
      </w:r>
      <w:r w:rsidR="000D6E7B"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r w:rsidR="006C00CB" w:rsidRPr="007B6C2C">
        <w:rPr>
          <w:rFonts w:ascii="Times New Roman" w:eastAsia="Times New Roman" w:hAnsi="Times New Roman" w:cs="Times New Roman"/>
          <w:i/>
          <w:sz w:val="24"/>
          <w:szCs w:val="24"/>
          <w:lang w:eastAsia="ar-SA"/>
        </w:rPr>
        <w:t xml:space="preserve">Zarząd Dróg Powiatowych </w:t>
      </w:r>
      <w:r w:rsidRPr="007B6C2C">
        <w:rPr>
          <w:rFonts w:ascii="Times New Roman" w:eastAsia="Times New Roman" w:hAnsi="Times New Roman" w:cs="Times New Roman"/>
          <w:i/>
          <w:sz w:val="24"/>
          <w:szCs w:val="24"/>
          <w:lang w:eastAsia="ar-SA"/>
        </w:rPr>
        <w:t xml:space="preserve">w Dębicy, 39-200 Dębica,  ul. </w:t>
      </w:r>
      <w:r w:rsidR="006C00CB" w:rsidRPr="007B6C2C">
        <w:rPr>
          <w:rFonts w:ascii="Times New Roman" w:eastAsia="Times New Roman" w:hAnsi="Times New Roman" w:cs="Times New Roman"/>
          <w:i/>
          <w:sz w:val="24"/>
          <w:szCs w:val="24"/>
          <w:lang w:eastAsia="ar-SA"/>
        </w:rPr>
        <w:t>Park</w:t>
      </w:r>
      <w:r w:rsidRPr="007B6C2C">
        <w:rPr>
          <w:rFonts w:ascii="Times New Roman" w:eastAsia="Times New Roman" w:hAnsi="Times New Roman" w:cs="Times New Roman"/>
          <w:i/>
          <w:sz w:val="24"/>
          <w:szCs w:val="24"/>
          <w:lang w:eastAsia="ar-SA"/>
        </w:rPr>
        <w:t>owa 2</w:t>
      </w:r>
      <w:r w:rsidR="006C00CB" w:rsidRPr="007B6C2C">
        <w:rPr>
          <w:rFonts w:ascii="Times New Roman" w:eastAsia="Times New Roman" w:hAnsi="Times New Roman" w:cs="Times New Roman"/>
          <w:i/>
          <w:sz w:val="24"/>
          <w:szCs w:val="24"/>
          <w:lang w:eastAsia="ar-SA"/>
        </w:rPr>
        <w:t>8, pokój nr 533</w:t>
      </w:r>
      <w:r w:rsidRPr="007B6C2C">
        <w:rPr>
          <w:rFonts w:ascii="Times New Roman" w:eastAsia="Times New Roman" w:hAnsi="Times New Roman" w:cs="Times New Roman"/>
          <w:i/>
          <w:sz w:val="24"/>
          <w:szCs w:val="24"/>
          <w:lang w:eastAsia="ar-SA"/>
        </w:rPr>
        <w:t xml:space="preserve">, w nieprzekraczalnym terminie: </w:t>
      </w:r>
    </w:p>
    <w:p w:rsidR="00A16788" w:rsidRPr="007B6C2C" w:rsidRDefault="00A16788" w:rsidP="00A16788">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A16788" w:rsidRPr="007B6C2C" w:rsidTr="00174A56">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A16788" w:rsidRPr="007B6C2C" w:rsidRDefault="00B14918" w:rsidP="00C47E30">
            <w:pPr>
              <w:tabs>
                <w:tab w:val="left" w:pos="360"/>
              </w:tabs>
              <w:suppressAutoHyphens/>
              <w:snapToGrid w:val="0"/>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eastAsia="Times New Roman" w:hAnsi="Times New Roman" w:cs="Times New Roman"/>
                <w:b/>
                <w:i/>
                <w:sz w:val="24"/>
                <w:szCs w:val="24"/>
                <w:lang w:eastAsia="ar-SA"/>
              </w:rPr>
              <w:t>14.03</w:t>
            </w:r>
            <w:r w:rsidR="00C40070">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r w:rsidR="00A16788"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00</w:t>
            </w:r>
          </w:p>
        </w:tc>
      </w:tr>
    </w:tbl>
    <w:p w:rsidR="00A16788" w:rsidRPr="007B6C2C" w:rsidRDefault="00A16788" w:rsidP="00A16788">
      <w:pPr>
        <w:tabs>
          <w:tab w:val="left" w:pos="996"/>
        </w:tabs>
        <w:suppressAutoHyphens/>
        <w:spacing w:after="0" w:line="240" w:lineRule="auto"/>
        <w:ind w:left="720"/>
        <w:rPr>
          <w:rFonts w:ascii="Times New Roman" w:eastAsia="Times New Roman" w:hAnsi="Times New Roman" w:cs="Times New Roman"/>
          <w:i/>
          <w:sz w:val="24"/>
          <w:szCs w:val="24"/>
          <w:lang w:eastAsia="ar-SA"/>
        </w:rPr>
      </w:pPr>
    </w:p>
    <w:p w:rsidR="00A16788" w:rsidRPr="007B6C2C" w:rsidRDefault="00A16788" w:rsidP="00900703">
      <w:pPr>
        <w:numPr>
          <w:ilvl w:val="1"/>
          <w:numId w:val="11"/>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color w:val="000000"/>
          <w:sz w:val="24"/>
          <w:szCs w:val="24"/>
          <w:lang w:val="x-none" w:eastAsia="ar-SA"/>
        </w:rPr>
        <w:t>Ofertę  należy  złożyć  w  nieprzezroczystej, zabezpieczonej przed otwarciem kopercie (paczce). Kopertę (paczkę) należy opisać następująco:</w:t>
      </w:r>
    </w:p>
    <w:p w:rsidR="00A16788" w:rsidRPr="007B6C2C" w:rsidRDefault="006C00CB" w:rsidP="00A16788">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eastAsia="ar-SA"/>
        </w:rPr>
        <w:t>Zarząd Dróg Powiatowych w Dębicy, 39-200 Dębica,  ul. Parkowa 28, pokój nr 533</w:t>
      </w:r>
    </w:p>
    <w:p w:rsidR="00A16788" w:rsidRPr="007B6C2C" w:rsidRDefault="00A16788" w:rsidP="00A16788">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Oferta w postępowaniu na:</w:t>
      </w:r>
    </w:p>
    <w:p w:rsidR="00767DB8" w:rsidRPr="00767DB8" w:rsidRDefault="00767DB8" w:rsidP="00767DB8">
      <w:pPr>
        <w:spacing w:after="0" w:line="240" w:lineRule="auto"/>
        <w:ind w:left="340"/>
        <w:jc w:val="both"/>
        <w:rPr>
          <w:rFonts w:ascii="Times New Roman" w:eastAsia="Times New Roman" w:hAnsi="Times New Roman" w:cs="Times New Roman"/>
          <w:b/>
          <w:bCs/>
          <w:i/>
          <w:iCs/>
          <w:sz w:val="24"/>
          <w:szCs w:val="24"/>
          <w:lang w:eastAsia="pl-PL"/>
        </w:rPr>
      </w:pPr>
      <w:r w:rsidRPr="00767DB8">
        <w:rPr>
          <w:rFonts w:ascii="Times New Roman" w:eastAsia="Times New Roman" w:hAnsi="Times New Roman" w:cs="Times New Roman"/>
          <w:b/>
          <w:bCs/>
          <w:i/>
          <w:iCs/>
          <w:sz w:val="24"/>
          <w:szCs w:val="24"/>
          <w:lang w:eastAsia="pl-PL"/>
        </w:rPr>
        <w:t>„</w:t>
      </w:r>
      <w:r w:rsidRPr="00767DB8">
        <w:rPr>
          <w:rFonts w:ascii="Times New Roman" w:eastAsia="Times New Roman" w:hAnsi="Times New Roman" w:cs="Times New Roman"/>
          <w:b/>
          <w:i/>
          <w:iCs/>
          <w:sz w:val="24"/>
          <w:szCs w:val="24"/>
          <w:lang w:eastAsia="pl-PL"/>
        </w:rPr>
        <w:t>Świadczenie usług sprzętem do konserwacji dróg powiatowych</w:t>
      </w:r>
      <w:r w:rsidRPr="00767DB8">
        <w:rPr>
          <w:rFonts w:ascii="Times New Roman" w:eastAsia="Times New Roman" w:hAnsi="Times New Roman" w:cs="Times New Roman"/>
          <w:b/>
          <w:bCs/>
          <w:i/>
          <w:iCs/>
          <w:sz w:val="24"/>
          <w:szCs w:val="24"/>
          <w:lang w:eastAsia="pl-PL"/>
        </w:rPr>
        <w:t xml:space="preserve"> w 201</w:t>
      </w:r>
      <w:r w:rsidR="00C47E30">
        <w:rPr>
          <w:rFonts w:ascii="Times New Roman" w:eastAsia="Times New Roman" w:hAnsi="Times New Roman" w:cs="Times New Roman"/>
          <w:b/>
          <w:bCs/>
          <w:i/>
          <w:iCs/>
          <w:sz w:val="24"/>
          <w:szCs w:val="24"/>
          <w:lang w:eastAsia="pl-PL"/>
        </w:rPr>
        <w:t>9</w:t>
      </w:r>
      <w:r w:rsidRPr="00767DB8">
        <w:rPr>
          <w:rFonts w:ascii="Times New Roman" w:eastAsia="Times New Roman" w:hAnsi="Times New Roman" w:cs="Times New Roman"/>
          <w:b/>
          <w:bCs/>
          <w:i/>
          <w:iCs/>
          <w:sz w:val="24"/>
          <w:szCs w:val="24"/>
          <w:lang w:eastAsia="pl-PL"/>
        </w:rPr>
        <w:t>r.”</w:t>
      </w:r>
    </w:p>
    <w:p w:rsidR="00EE16D0" w:rsidRPr="00EE16D0" w:rsidRDefault="00EE16D0" w:rsidP="00EE16D0">
      <w:pPr>
        <w:spacing w:after="0" w:line="240" w:lineRule="auto"/>
        <w:jc w:val="center"/>
        <w:rPr>
          <w:rFonts w:ascii="Times New Roman" w:eastAsia="Times New Roman" w:hAnsi="Times New Roman" w:cs="Times New Roman"/>
          <w:b/>
          <w:i/>
          <w:sz w:val="24"/>
          <w:szCs w:val="24"/>
          <w:lang w:eastAsia="pl-PL"/>
        </w:rPr>
      </w:pPr>
    </w:p>
    <w:p w:rsidR="00A16788" w:rsidRPr="007B6C2C" w:rsidRDefault="00A16788" w:rsidP="00A16788">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7B6C2C">
        <w:rPr>
          <w:rFonts w:ascii="Times New Roman" w:eastAsia="Times New Roman" w:hAnsi="Times New Roman" w:cs="Times New Roman"/>
          <w:b/>
          <w:i/>
          <w:sz w:val="24"/>
          <w:szCs w:val="24"/>
          <w:lang w:eastAsia="ar-SA"/>
        </w:rPr>
        <w:t xml:space="preserve"> godz. 10</w:t>
      </w:r>
      <w:r w:rsidRPr="007B6C2C">
        <w:rPr>
          <w:rFonts w:ascii="Times New Roman" w:eastAsia="Times New Roman" w:hAnsi="Times New Roman" w:cs="Times New Roman"/>
          <w:b/>
          <w:i/>
          <w:sz w:val="24"/>
          <w:szCs w:val="24"/>
          <w:u w:val="single"/>
          <w:vertAlign w:val="superscript"/>
          <w:lang w:eastAsia="ar-SA"/>
        </w:rPr>
        <w:t>1</w:t>
      </w:r>
      <w:r w:rsidR="006C00CB" w:rsidRPr="007B6C2C">
        <w:rPr>
          <w:rFonts w:ascii="Times New Roman" w:eastAsia="Times New Roman" w:hAnsi="Times New Roman" w:cs="Times New Roman"/>
          <w:b/>
          <w:i/>
          <w:sz w:val="24"/>
          <w:szCs w:val="24"/>
          <w:u w:val="single"/>
          <w:vertAlign w:val="superscript"/>
          <w:lang w:eastAsia="ar-SA"/>
        </w:rPr>
        <w:t>0</w:t>
      </w:r>
    </w:p>
    <w:p w:rsidR="00A16788" w:rsidRPr="007B6C2C" w:rsidRDefault="00A16788" w:rsidP="00A16788">
      <w:pPr>
        <w:suppressAutoHyphens/>
        <w:spacing w:after="0" w:line="240" w:lineRule="auto"/>
        <w:ind w:hanging="99"/>
        <w:jc w:val="center"/>
        <w:rPr>
          <w:rFonts w:ascii="Times New Roman" w:eastAsia="Times New Roman" w:hAnsi="Times New Roman" w:cs="Times New Roman"/>
          <w:i/>
          <w:sz w:val="24"/>
          <w:szCs w:val="24"/>
          <w:lang w:eastAsia="ar-SA"/>
        </w:rPr>
      </w:pP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kopercie(paczce) oprócz opisu jw. </w:t>
      </w:r>
      <w:r w:rsidRPr="007B6C2C">
        <w:rPr>
          <w:rFonts w:ascii="Times New Roman" w:eastAsia="Times New Roman" w:hAnsi="Times New Roman" w:cs="Times New Roman"/>
          <w:i/>
          <w:sz w:val="24"/>
          <w:szCs w:val="24"/>
          <w:u w:val="single"/>
          <w:lang w:val="x-none" w:eastAsia="ar-SA"/>
        </w:rPr>
        <w:t>należy umieścić nazwę i adres Wykonawcy.</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lub wycofanie złożonej oferty.</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bookmarkStart w:id="2" w:name="_Toc461452835"/>
      <w:r w:rsidRPr="007B6C2C">
        <w:rPr>
          <w:rFonts w:ascii="Times New Roman" w:eastAsia="Times New Roman" w:hAnsi="Times New Roman" w:cs="Times New Roman"/>
          <w:i/>
          <w:sz w:val="24"/>
          <w:szCs w:val="24"/>
          <w:lang w:val="x-none" w:eastAsia="ar-SA"/>
        </w:rPr>
        <w:t>Skuteczność zmian lub wycofania złożonej oferty</w:t>
      </w:r>
      <w:bookmarkEnd w:id="2"/>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bookmarkStart w:id="3" w:name="_Toc461452836"/>
      <w:r w:rsidRPr="007B6C2C">
        <w:rPr>
          <w:rFonts w:ascii="Times New Roman" w:eastAsia="Times New Roman" w:hAnsi="Times New Roman" w:cs="Times New Roman"/>
          <w:i/>
          <w:sz w:val="24"/>
          <w:szCs w:val="24"/>
          <w:lang w:val="x-none" w:eastAsia="ar-SA"/>
        </w:rPr>
        <w:t>Zmiana złożonej oferty</w:t>
      </w:r>
      <w:bookmarkEnd w:id="3"/>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Wycofanie złożonej oferty.</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lastRenderedPageBreak/>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Miejsce i termin otwarcia ofert.</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Otwarcie ofert nastąpi w siedzibie Zamawiającego w:</w:t>
      </w:r>
      <w:r w:rsidR="006C00CB" w:rsidRPr="007B6C2C">
        <w:rPr>
          <w:rFonts w:ascii="Times New Roman" w:eastAsia="Times New Roman" w:hAnsi="Times New Roman" w:cs="Times New Roman"/>
          <w:i/>
          <w:sz w:val="24"/>
          <w:szCs w:val="24"/>
          <w:lang w:eastAsia="ar-SA"/>
        </w:rPr>
        <w:t xml:space="preserve"> Zarząd Dróg Powiatowych w Dębicy, 39-200 Dębica,  ul. Parkowa 28, pokój nr 533</w:t>
      </w:r>
      <w:r w:rsidRPr="007B6C2C">
        <w:rPr>
          <w:rFonts w:ascii="Times New Roman" w:eastAsia="Times New Roman" w:hAnsi="Times New Roman" w:cs="Times New Roman"/>
          <w:i/>
          <w:sz w:val="24"/>
          <w:szCs w:val="24"/>
          <w:lang w:val="x-none" w:eastAsia="ar-SA"/>
        </w:rPr>
        <w:t xml:space="preserve"> w nieprzekraczalnym terminie: </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A16788" w:rsidRPr="007B6C2C" w:rsidTr="00174A56">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A16788" w:rsidRPr="007B6C2C" w:rsidRDefault="00B14918" w:rsidP="00C47E30">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Times New Roman" w:eastAsia="Times New Roman" w:hAnsi="Times New Roman" w:cs="Times New Roman"/>
                <w:b/>
                <w:i/>
                <w:sz w:val="24"/>
                <w:szCs w:val="24"/>
                <w:lang w:eastAsia="ar-SA"/>
              </w:rPr>
              <w:t>14.03.</w:t>
            </w:r>
            <w:r w:rsidR="00A16788"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r w:rsidR="00A16788"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6C00CB">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1</w:t>
            </w:r>
            <w:r w:rsidR="006C00CB" w:rsidRPr="007B6C2C">
              <w:rPr>
                <w:rFonts w:ascii="Times New Roman" w:eastAsia="Times New Roman" w:hAnsi="Times New Roman" w:cs="Times New Roman"/>
                <w:b/>
                <w:i/>
                <w:sz w:val="24"/>
                <w:szCs w:val="24"/>
                <w:u w:val="single"/>
                <w:vertAlign w:val="superscript"/>
                <w:lang w:eastAsia="ar-SA"/>
              </w:rPr>
              <w:t>0</w:t>
            </w:r>
          </w:p>
        </w:tc>
      </w:tr>
    </w:tbl>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Tryb otwarcia ofert.</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otwierania kopert z ofertami Zamawiający każdorazowo ogłosi obecnym:</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 i ilość kopert (paczek) zawierających otwieraną ofertę,</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nazwę i adres Wykonawcy, którego oferta jest otwierana,</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A16788" w:rsidRPr="007B6C2C" w:rsidRDefault="00A16788" w:rsidP="00A16788">
      <w:pPr>
        <w:suppressAutoHyphens/>
        <w:spacing w:after="0" w:line="240" w:lineRule="auto"/>
        <w:ind w:left="2552" w:hanging="42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Powyższe informacje zostaną odnotowane w protokole postępowania przetargowego.</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00B64114"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Ofertę złożoną po terminie Zamawiający niezwłocznie zwróci bez otwierania.</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obliczenia ceny.</w:t>
      </w:r>
    </w:p>
    <w:p w:rsidR="00A16788" w:rsidRPr="007B6C2C" w:rsidRDefault="00A16788" w:rsidP="00900703">
      <w:pPr>
        <w:numPr>
          <w:ilvl w:val="1"/>
          <w:numId w:val="11"/>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 xml:space="preserve">Cena oferty jest ceną </w:t>
      </w:r>
      <w:r w:rsidR="00AF2821" w:rsidRPr="007B6C2C">
        <w:rPr>
          <w:rFonts w:ascii="Times New Roman" w:eastAsia="Times New Roman" w:hAnsi="Times New Roman" w:cs="Times New Roman"/>
          <w:i/>
          <w:sz w:val="24"/>
          <w:szCs w:val="24"/>
          <w:lang w:eastAsia="ar-SA"/>
        </w:rPr>
        <w:t>kosztoryso</w:t>
      </w:r>
      <w:r w:rsidRPr="007B6C2C">
        <w:rPr>
          <w:rFonts w:ascii="Times New Roman" w:eastAsia="Times New Roman" w:hAnsi="Times New Roman" w:cs="Times New Roman"/>
          <w:i/>
          <w:sz w:val="24"/>
          <w:szCs w:val="24"/>
          <w:lang w:eastAsia="ar-SA"/>
        </w:rPr>
        <w:t>wą obejmującą cały zakres robót określony w SIWZ</w:t>
      </w:r>
      <w:r w:rsidR="000D6E7B" w:rsidRPr="007B6C2C">
        <w:rPr>
          <w:rFonts w:ascii="Times New Roman" w:eastAsia="Times New Roman" w:hAnsi="Times New Roman" w:cs="Times New Roman"/>
          <w:i/>
          <w:sz w:val="24"/>
          <w:szCs w:val="24"/>
          <w:lang w:eastAsia="ar-SA"/>
        </w:rPr>
        <w:t xml:space="preserve"> i</w:t>
      </w:r>
      <w:r w:rsidRPr="007B6C2C">
        <w:rPr>
          <w:rFonts w:ascii="Times New Roman" w:eastAsia="Times New Roman" w:hAnsi="Times New Roman" w:cs="Times New Roman"/>
          <w:i/>
          <w:sz w:val="24"/>
          <w:szCs w:val="24"/>
          <w:lang w:eastAsia="ar-SA"/>
        </w:rPr>
        <w:t xml:space="preserve"> dokumentacji projektowej. </w:t>
      </w:r>
    </w:p>
    <w:p w:rsidR="00A16788" w:rsidRPr="007B6C2C" w:rsidRDefault="00A16788" w:rsidP="00900703">
      <w:pPr>
        <w:numPr>
          <w:ilvl w:val="2"/>
          <w:numId w:val="11"/>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7B6C2C">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A16788" w:rsidRPr="007B6C2C" w:rsidRDefault="00A16788" w:rsidP="00900703">
      <w:pPr>
        <w:numPr>
          <w:ilvl w:val="2"/>
          <w:numId w:val="11"/>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7B6C2C">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A16788" w:rsidRPr="007B6C2C" w:rsidRDefault="00A16788" w:rsidP="00900703">
      <w:pPr>
        <w:numPr>
          <w:ilvl w:val="1"/>
          <w:numId w:val="11"/>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A16788" w:rsidRPr="007B6C2C" w:rsidRDefault="00A16788" w:rsidP="00900703">
      <w:pPr>
        <w:numPr>
          <w:ilvl w:val="1"/>
          <w:numId w:val="11"/>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788" w:rsidRPr="007B6C2C" w:rsidRDefault="00A16788" w:rsidP="00900703">
      <w:pPr>
        <w:numPr>
          <w:ilvl w:val="1"/>
          <w:numId w:val="11"/>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A16788" w:rsidRPr="007B6C2C" w:rsidRDefault="00A16788" w:rsidP="00A16788">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Kryteria oceny ofert.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oceni i porówna jedynie te oferty, które:</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zostaną złożone przez Wykonawców nie wykluczonych przez Zamawiającego</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niniejszego postępowania,</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zostaną odrzucone przez Zamawiającego.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7B6C2C">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A16788" w:rsidRPr="007B6C2C" w:rsidRDefault="00A16788" w:rsidP="00900703">
      <w:pPr>
        <w:numPr>
          <w:ilvl w:val="2"/>
          <w:numId w:val="11"/>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Cena – 60% = 60pkt.</w:t>
      </w:r>
    </w:p>
    <w:p w:rsidR="00A16788" w:rsidRPr="007B6C2C" w:rsidRDefault="00A16788" w:rsidP="00A16788">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Oferty zostaną przeliczone według wzoru: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najniższa oferowana cena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  ---------------------------------------- x 60pkt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cena ocenianej oferty </w:t>
      </w:r>
    </w:p>
    <w:p w:rsidR="00A16788" w:rsidRPr="007B6C2C" w:rsidRDefault="00A16788" w:rsidP="00A16788">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A16788" w:rsidRPr="007B6C2C" w:rsidRDefault="0081769B" w:rsidP="00900703">
      <w:pPr>
        <w:numPr>
          <w:ilvl w:val="2"/>
          <w:numId w:val="11"/>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Czas podstawienia sprzętu</w:t>
      </w:r>
      <w:r w:rsidR="00A16788" w:rsidRPr="007B6C2C">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4</w:t>
      </w:r>
      <w:r w:rsidR="00A16788" w:rsidRPr="007B6C2C">
        <w:rPr>
          <w:rFonts w:ascii="Times New Roman" w:eastAsia="Times New Roman" w:hAnsi="Times New Roman" w:cs="Times New Roman"/>
          <w:b/>
          <w:i/>
          <w:sz w:val="24"/>
          <w:szCs w:val="24"/>
          <w:lang w:eastAsia="ar-SA"/>
        </w:rPr>
        <w:t xml:space="preserve">0% = </w:t>
      </w:r>
      <w:r>
        <w:rPr>
          <w:rFonts w:ascii="Times New Roman" w:eastAsia="Times New Roman" w:hAnsi="Times New Roman" w:cs="Times New Roman"/>
          <w:b/>
          <w:i/>
          <w:sz w:val="24"/>
          <w:szCs w:val="24"/>
          <w:lang w:eastAsia="ar-SA"/>
        </w:rPr>
        <w:t>4</w:t>
      </w:r>
      <w:r w:rsidR="00A16788" w:rsidRPr="007B6C2C">
        <w:rPr>
          <w:rFonts w:ascii="Times New Roman" w:eastAsia="Times New Roman" w:hAnsi="Times New Roman" w:cs="Times New Roman"/>
          <w:b/>
          <w:i/>
          <w:sz w:val="24"/>
          <w:szCs w:val="24"/>
          <w:lang w:eastAsia="ar-SA"/>
        </w:rPr>
        <w:t>0pkt.</w:t>
      </w:r>
    </w:p>
    <w:p w:rsidR="00A16788" w:rsidRPr="007B6C2C" w:rsidRDefault="00A16788" w:rsidP="00A16788">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Punkty za kryterium </w:t>
      </w:r>
      <w:r w:rsidR="0081769B">
        <w:rPr>
          <w:rFonts w:ascii="Times New Roman" w:eastAsia="Times New Roman" w:hAnsi="Times New Roman" w:cs="Times New Roman"/>
          <w:i/>
          <w:sz w:val="24"/>
          <w:szCs w:val="24"/>
          <w:lang w:eastAsia="ar-SA"/>
        </w:rPr>
        <w:t xml:space="preserve">–czas podstawienia sprzętu </w:t>
      </w:r>
      <w:r w:rsidRPr="007B6C2C">
        <w:rPr>
          <w:rFonts w:ascii="Times New Roman" w:eastAsia="Times New Roman" w:hAnsi="Times New Roman" w:cs="Times New Roman"/>
          <w:i/>
          <w:sz w:val="24"/>
          <w:szCs w:val="24"/>
          <w:lang w:eastAsia="ar-SA"/>
        </w:rPr>
        <w:t>zostaną przyznane wg schematu:</w:t>
      </w:r>
    </w:p>
    <w:p w:rsidR="00A16788" w:rsidRPr="007B6C2C"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24godz</w:t>
      </w:r>
      <w:r w:rsidR="00D20B70">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i mniej </w:t>
      </w:r>
      <w:r w:rsidR="00A16788" w:rsidRPr="007B6C2C">
        <w:rPr>
          <w:rFonts w:ascii="Times New Roman" w:eastAsia="Times New Roman" w:hAnsi="Times New Roman" w:cs="Times New Roman"/>
          <w:i/>
          <w:sz w:val="24"/>
          <w:szCs w:val="24"/>
          <w:lang w:eastAsia="ar-SA"/>
        </w:rPr>
        <w:t xml:space="preserve"> – </w:t>
      </w:r>
      <w:r>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eastAsia="ar-SA"/>
        </w:rPr>
        <w:t xml:space="preserve">0 pkt, </w:t>
      </w:r>
    </w:p>
    <w:p w:rsidR="00A16788" w:rsidRPr="007B6C2C" w:rsidRDefault="00A16788"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4</w:t>
      </w:r>
      <w:r w:rsidR="00E47E0F" w:rsidRPr="007B6C2C">
        <w:rPr>
          <w:rFonts w:ascii="Times New Roman" w:eastAsia="Times New Roman" w:hAnsi="Times New Roman" w:cs="Times New Roman"/>
          <w:i/>
          <w:sz w:val="24"/>
          <w:szCs w:val="24"/>
          <w:lang w:eastAsia="ar-SA"/>
        </w:rPr>
        <w:t>8</w:t>
      </w:r>
      <w:r w:rsidRPr="007B6C2C">
        <w:rPr>
          <w:rFonts w:ascii="Times New Roman" w:eastAsia="Times New Roman" w:hAnsi="Times New Roman" w:cs="Times New Roman"/>
          <w:i/>
          <w:sz w:val="24"/>
          <w:szCs w:val="24"/>
          <w:lang w:eastAsia="ar-SA"/>
        </w:rPr>
        <w:t xml:space="preserve"> </w:t>
      </w:r>
      <w:r w:rsidR="0081769B">
        <w:rPr>
          <w:rFonts w:ascii="Times New Roman" w:eastAsia="Times New Roman" w:hAnsi="Times New Roman" w:cs="Times New Roman"/>
          <w:i/>
          <w:sz w:val="24"/>
          <w:szCs w:val="24"/>
          <w:lang w:eastAsia="ar-SA"/>
        </w:rPr>
        <w:t>godz</w:t>
      </w:r>
      <w:r w:rsidR="00D20B70">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0081769B">
        <w:rPr>
          <w:rFonts w:ascii="Times New Roman" w:eastAsia="Times New Roman" w:hAnsi="Times New Roman" w:cs="Times New Roman"/>
          <w:i/>
          <w:sz w:val="24"/>
          <w:szCs w:val="24"/>
          <w:lang w:eastAsia="ar-SA"/>
        </w:rPr>
        <w:t>3</w:t>
      </w:r>
      <w:r w:rsidRPr="007B6C2C">
        <w:rPr>
          <w:rFonts w:ascii="Times New Roman" w:eastAsia="Times New Roman" w:hAnsi="Times New Roman" w:cs="Times New Roman"/>
          <w:i/>
          <w:sz w:val="24"/>
          <w:szCs w:val="24"/>
          <w:lang w:eastAsia="ar-SA"/>
        </w:rPr>
        <w:t>0 pk</w:t>
      </w:r>
      <w:r w:rsidR="0081769B">
        <w:rPr>
          <w:rFonts w:ascii="Times New Roman" w:eastAsia="Times New Roman" w:hAnsi="Times New Roman" w:cs="Times New Roman"/>
          <w:i/>
          <w:sz w:val="24"/>
          <w:szCs w:val="24"/>
          <w:lang w:eastAsia="ar-SA"/>
        </w:rPr>
        <w:t>t</w:t>
      </w:r>
      <w:r w:rsidRPr="007B6C2C">
        <w:rPr>
          <w:rFonts w:ascii="Times New Roman" w:eastAsia="Times New Roman" w:hAnsi="Times New Roman" w:cs="Times New Roman"/>
          <w:i/>
          <w:sz w:val="24"/>
          <w:szCs w:val="24"/>
          <w:lang w:eastAsia="ar-SA"/>
        </w:rPr>
        <w:t>,</w:t>
      </w:r>
    </w:p>
    <w:p w:rsidR="00A16788" w:rsidRDefault="00E47E0F"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60 </w:t>
      </w:r>
      <w:r w:rsidR="0081769B">
        <w:rPr>
          <w:rFonts w:ascii="Times New Roman" w:eastAsia="Times New Roman" w:hAnsi="Times New Roman" w:cs="Times New Roman"/>
          <w:i/>
          <w:sz w:val="24"/>
          <w:szCs w:val="24"/>
          <w:lang w:eastAsia="ar-SA"/>
        </w:rPr>
        <w:t>godz</w:t>
      </w:r>
      <w:r w:rsidR="00D20B70">
        <w:rPr>
          <w:rFonts w:ascii="Times New Roman" w:eastAsia="Times New Roman" w:hAnsi="Times New Roman" w:cs="Times New Roman"/>
          <w:i/>
          <w:sz w:val="24"/>
          <w:szCs w:val="24"/>
          <w:lang w:eastAsia="ar-SA"/>
        </w:rPr>
        <w:t>.</w:t>
      </w:r>
      <w:r w:rsidR="0081769B">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 xml:space="preserve">- </w:t>
      </w:r>
      <w:r w:rsidR="0081769B">
        <w:rPr>
          <w:rFonts w:ascii="Times New Roman" w:eastAsia="Times New Roman" w:hAnsi="Times New Roman" w:cs="Times New Roman"/>
          <w:i/>
          <w:sz w:val="24"/>
          <w:szCs w:val="24"/>
          <w:lang w:eastAsia="ar-SA"/>
        </w:rPr>
        <w:t>20 pkt</w:t>
      </w:r>
    </w:p>
    <w:p w:rsidR="0081769B"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84 godz.-10pkt, </w:t>
      </w:r>
    </w:p>
    <w:p w:rsidR="0081769B" w:rsidRPr="007B6C2C"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powyżej 84 godz. - 0pkt</w:t>
      </w:r>
    </w:p>
    <w:p w:rsidR="00A16788" w:rsidRPr="007B6C2C" w:rsidRDefault="00F93C09" w:rsidP="00F93C09">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Oferta zostanie oceniona wg sumy punktów otrzymanych w kryteriach przedstawionych powyżej:</w:t>
      </w:r>
    </w:p>
    <w:p w:rsidR="00A16788" w:rsidRPr="007B6C2C" w:rsidRDefault="00A16788" w:rsidP="0081769B">
      <w:pPr>
        <w:tabs>
          <w:tab w:val="left" w:pos="1701"/>
        </w:tabs>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 = [Ilość pkt. cena max. 60pkt] + [ilość pkt. </w:t>
      </w:r>
      <w:r w:rsidR="0081769B">
        <w:rPr>
          <w:rFonts w:ascii="Times New Roman" w:eastAsia="Times New Roman" w:hAnsi="Times New Roman" w:cs="Times New Roman"/>
          <w:b/>
          <w:i/>
          <w:sz w:val="24"/>
          <w:szCs w:val="24"/>
          <w:lang w:eastAsia="ar-SA"/>
        </w:rPr>
        <w:t xml:space="preserve">Czas podstawienia sprzętu </w:t>
      </w:r>
      <w:r w:rsidRPr="007B6C2C">
        <w:rPr>
          <w:rFonts w:ascii="Times New Roman" w:eastAsia="Times New Roman" w:hAnsi="Times New Roman" w:cs="Times New Roman"/>
          <w:b/>
          <w:i/>
          <w:sz w:val="24"/>
          <w:szCs w:val="24"/>
          <w:lang w:eastAsia="ar-SA"/>
        </w:rPr>
        <w:t xml:space="preserve">max. </w:t>
      </w:r>
      <w:r w:rsidR="0081769B">
        <w:rPr>
          <w:rFonts w:ascii="Times New Roman" w:eastAsia="Times New Roman" w:hAnsi="Times New Roman" w:cs="Times New Roman"/>
          <w:b/>
          <w:i/>
          <w:sz w:val="24"/>
          <w:szCs w:val="24"/>
          <w:lang w:eastAsia="ar-SA"/>
        </w:rPr>
        <w:t>4</w:t>
      </w:r>
      <w:r w:rsidRPr="007B6C2C">
        <w:rPr>
          <w:rFonts w:ascii="Times New Roman" w:eastAsia="Times New Roman" w:hAnsi="Times New Roman" w:cs="Times New Roman"/>
          <w:b/>
          <w:i/>
          <w:sz w:val="24"/>
          <w:szCs w:val="24"/>
          <w:lang w:eastAsia="ar-SA"/>
        </w:rPr>
        <w:t>0pkt]</w:t>
      </w:r>
      <w:r w:rsidR="00F93C09" w:rsidRPr="007B6C2C">
        <w:rPr>
          <w:rFonts w:ascii="Times New Roman" w:eastAsia="Times New Roman" w:hAnsi="Times New Roman" w:cs="Times New Roman"/>
          <w:b/>
          <w:i/>
          <w:sz w:val="24"/>
          <w:szCs w:val="24"/>
          <w:lang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udzieli niniejszego zamówienia w rozbiciu na poszczególne części, temu(tym) Wykonawcy(Wykonawcom), otrzymają najwyższą punktację w kryteriach oceny i którego oferta spełni wszystkie warunki postępowania.</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Osoby reprezentujące Wykonawcę przy podpisywaniu umowy powinny posiadać ze sobą dokumenty potwierdzające ich umocowanie do podpisania </w:t>
      </w:r>
      <w:r w:rsidRPr="007B6C2C">
        <w:rPr>
          <w:rFonts w:ascii="Times New Roman" w:eastAsia="Times New Roman" w:hAnsi="Times New Roman" w:cs="Times New Roman"/>
          <w:i/>
          <w:sz w:val="24"/>
          <w:szCs w:val="24"/>
          <w:lang w:val="x-none" w:eastAsia="ar-SA"/>
        </w:rPr>
        <w:lastRenderedPageBreak/>
        <w:t>umowy, o ile umocowanie to nie będzie wynikać z dokumentów załączonych do oferty.</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przypadku wyboru oferty złożonej przez Wykonawców wspólnie ubiegających się</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004549B8"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jego członków do czasu wykonania zamówienia.</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Zawarcie umowy nastąpi wg wzoru Zamawiającego.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Postanowienia ustalone we wzorze umowy nie podlegają negocjacjom.</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egzemplarze podpisanej przez siebie umowy z załącznikami,</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Zamawiający zawrze umowę w terminach przewidzianych w art. 94 ust 1 i 2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nie później jednak niż przed upływem terminu związania ofertą.</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w:t>
      </w:r>
      <w:r w:rsidR="004549B8" w:rsidRPr="007B6C2C">
        <w:rPr>
          <w:rFonts w:ascii="Times New Roman" w:eastAsia="Times New Roman" w:hAnsi="Times New Roman" w:cs="Times New Roman"/>
          <w:b/>
          <w:i/>
          <w:sz w:val="24"/>
          <w:szCs w:val="24"/>
          <w:lang w:val="x-none" w:eastAsia="ar-SA"/>
        </w:rPr>
        <w:t xml:space="preserve"> </w:t>
      </w:r>
      <w:r w:rsidRPr="007B6C2C">
        <w:rPr>
          <w:rFonts w:ascii="Times New Roman" w:eastAsia="Times New Roman" w:hAnsi="Times New Roman" w:cs="Times New Roman"/>
          <w:b/>
          <w:i/>
          <w:sz w:val="24"/>
          <w:szCs w:val="24"/>
          <w:lang w:val="x-none" w:eastAsia="ar-SA"/>
        </w:rPr>
        <w:t xml:space="preserve"> od Wykonawcy, aby zawarł z nim umowę w sprawie zamówienia publicznego na takich warunkach – zawiera część II niniejszej SIWZ.</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Środki ochrony prawnej.</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jak dla postępowań poniżej</w:t>
      </w:r>
      <w:r w:rsidRPr="007B6C2C">
        <w:rPr>
          <w:rFonts w:ascii="Times New Roman" w:eastAsia="Times New Roman" w:hAnsi="Times New Roman" w:cs="Times New Roman"/>
          <w:i/>
          <w:color w:val="008000"/>
          <w:sz w:val="24"/>
          <w:szCs w:val="24"/>
          <w:lang w:val="x-none" w:eastAsia="ar-SA"/>
        </w:rPr>
        <w:t xml:space="preserve"> </w:t>
      </w:r>
      <w:r w:rsidRPr="007B6C2C">
        <w:rPr>
          <w:rFonts w:ascii="Times New Roman" w:eastAsia="Times New Roman" w:hAnsi="Times New Roman" w:cs="Times New Roman"/>
          <w:i/>
          <w:sz w:val="24"/>
          <w:szCs w:val="24"/>
          <w:lang w:val="x-none" w:eastAsia="ar-SA"/>
        </w:rPr>
        <w:t xml:space="preserve">kwoty określonej w przepisach wykonawczych wydanych na podstawie art. 11 ust. 8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Wysokość zwrotu kosztów udziału w postępowaniu.</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zwrotu kosztów udziału w postępowaniu.</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Wykaz załączników do niniejszej IDW.</w:t>
      </w:r>
    </w:p>
    <w:p w:rsidR="00A16788" w:rsidRPr="007B6C2C" w:rsidRDefault="00A16788" w:rsidP="00A16788">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Layout w:type="fixed"/>
        <w:tblCellMar>
          <w:left w:w="0" w:type="dxa"/>
          <w:right w:w="0" w:type="dxa"/>
        </w:tblCellMar>
        <w:tblLook w:val="0000" w:firstRow="0" w:lastRow="0" w:firstColumn="0" w:lastColumn="0" w:noHBand="0" w:noVBand="0"/>
      </w:tblPr>
      <w:tblGrid>
        <w:gridCol w:w="487"/>
        <w:gridCol w:w="1568"/>
        <w:gridCol w:w="7775"/>
      </w:tblGrid>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Załącznika</w:t>
            </w:r>
          </w:p>
        </w:tc>
        <w:tc>
          <w:tcPr>
            <w:tcW w:w="777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461452853"/>
            <w:r w:rsidRPr="007B6C2C">
              <w:rPr>
                <w:rFonts w:ascii="Times New Roman" w:eastAsia="Times New Roman" w:hAnsi="Times New Roman" w:cs="Times New Roman"/>
                <w:b/>
                <w:bCs/>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 Załącznika</w:t>
            </w:r>
            <w:bookmarkEnd w:id="4"/>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1</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Formularza Oferty.</w:t>
            </w:r>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2</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braku podstaw do wykluczenia.</w:t>
            </w:r>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3</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spełnianiu warunków udziału w postępowaniu.</w:t>
            </w:r>
          </w:p>
        </w:tc>
      </w:tr>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4</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grupie kapitałowej</w:t>
            </w:r>
          </w:p>
        </w:tc>
      </w:tr>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5</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w:t>
            </w:r>
            <w:r w:rsidRPr="007B6C2C">
              <w:rPr>
                <w:rFonts w:ascii="Times New Roman" w:eastAsia="Calibri" w:hAnsi="Times New Roman" w:cs="Times New Roman"/>
                <w:i/>
                <w:sz w:val="24"/>
                <w:szCs w:val="24"/>
                <w:lang w:eastAsia="ar-SA"/>
              </w:rPr>
              <w:t xml:space="preserve"> – </w:t>
            </w:r>
            <w:r w:rsidRPr="007B6C2C">
              <w:rPr>
                <w:rFonts w:ascii="Times New Roman" w:eastAsia="Times New Roman" w:hAnsi="Times New Roman" w:cs="Times New Roman"/>
                <w:i/>
                <w:sz w:val="24"/>
                <w:szCs w:val="24"/>
                <w:lang w:eastAsia="ar-SA"/>
              </w:rPr>
              <w:t>zobowiązanie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oddania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zasobów</w:t>
            </w:r>
          </w:p>
        </w:tc>
      </w:tr>
    </w:tbl>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lastRenderedPageBreak/>
        <w:t xml:space="preserve">Wskazane w tabeli powyżej załączniki Wykonawca wypełnia stosownie do treści pkt. </w:t>
      </w:r>
      <w:r w:rsidRPr="007B6C2C">
        <w:rPr>
          <w:rFonts w:ascii="Times New Roman" w:eastAsia="Times New Roman" w:hAnsi="Times New Roman" w:cs="Times New Roman"/>
          <w:i/>
          <w:sz w:val="24"/>
          <w:szCs w:val="24"/>
          <w:lang w:eastAsia="ar-SA"/>
        </w:rPr>
        <w:t>19</w:t>
      </w:r>
      <w:r w:rsidRPr="007B6C2C">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pPr>
    </w:p>
    <w:p w:rsidR="004549B8" w:rsidRPr="007B6C2C" w:rsidRDefault="004549B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pPr>
    </w:p>
    <w:p w:rsidR="00D80AF4" w:rsidRPr="00D616DF" w:rsidRDefault="00D80AF4" w:rsidP="00D80AF4">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D80AF4" w:rsidRPr="003E2240" w:rsidRDefault="00D80AF4" w:rsidP="00D80AF4">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D80AF4" w:rsidRPr="003E2240" w:rsidSect="00015347">
          <w:headerReference w:type="default" r:id="rId12"/>
          <w:type w:val="continuous"/>
          <w:pgSz w:w="11906" w:h="16838"/>
          <w:pgMar w:top="1417" w:right="1417" w:bottom="1560" w:left="1417" w:header="708" w:footer="708" w:gutter="0"/>
          <w:cols w:space="708"/>
          <w:docGrid w:linePitch="360"/>
        </w:sectPr>
      </w:pPr>
    </w:p>
    <w:p w:rsidR="00D80AF4" w:rsidRPr="00CC0E61" w:rsidRDefault="00D80AF4" w:rsidP="00D80AF4">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D80AF4" w:rsidRPr="006D7CA4" w:rsidRDefault="00D80AF4" w:rsidP="00D80AF4">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D80AF4" w:rsidRDefault="00D80AF4" w:rsidP="00D80AF4">
      <w:pPr>
        <w:jc w:val="cente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sidRPr="006D7CA4">
        <w:rPr>
          <w:rFonts w:ascii="Arial" w:eastAsia="Times New Roman" w:hAnsi="Arial" w:cs="Arial"/>
          <w:sz w:val="24"/>
          <w:szCs w:val="24"/>
          <w:lang w:eastAsia="pl-PL"/>
        </w:rPr>
        <w:t xml:space="preserve">w </w:t>
      </w:r>
      <w:hyperlink r:id="rId13"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D80AF4" w:rsidRPr="00AE0297" w:rsidRDefault="00D80AF4" w:rsidP="00D80AF4">
      <w:pPr>
        <w:spacing w:after="0" w:line="240" w:lineRule="auto"/>
        <w:ind w:left="340"/>
        <w:jc w:val="both"/>
        <w:rPr>
          <w:rFonts w:ascii="Times New Roman" w:eastAsia="Times New Roman" w:hAnsi="Times New Roman" w:cs="Times New Roman"/>
          <w:b/>
          <w:bCs/>
          <w:i/>
          <w:iCs/>
          <w:sz w:val="28"/>
          <w:szCs w:val="24"/>
          <w:lang w:eastAsia="pl-PL"/>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ZP.271.1.2019 -.</w:t>
      </w: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201</w:t>
      </w:r>
      <w:r>
        <w:rPr>
          <w:rFonts w:ascii="Times New Roman" w:eastAsia="Times New Roman" w:hAnsi="Times New Roman" w:cs="Times New Roman"/>
          <w:b/>
          <w:bCs/>
          <w:i/>
          <w:iCs/>
          <w:sz w:val="28"/>
          <w:szCs w:val="24"/>
          <w:lang w:eastAsia="pl-PL"/>
        </w:rPr>
        <w:t>9</w:t>
      </w:r>
      <w:r w:rsidRPr="00AE0297">
        <w:rPr>
          <w:rFonts w:ascii="Times New Roman" w:eastAsia="Times New Roman" w:hAnsi="Times New Roman" w:cs="Times New Roman"/>
          <w:b/>
          <w:bCs/>
          <w:i/>
          <w:iCs/>
          <w:sz w:val="28"/>
          <w:szCs w:val="24"/>
          <w:lang w:eastAsia="pl-PL"/>
        </w:rPr>
        <w:t>r.”</w:t>
      </w:r>
    </w:p>
    <w:p w:rsidR="00D80AF4" w:rsidRPr="00D616DF" w:rsidRDefault="00D80AF4" w:rsidP="00D80AF4">
      <w:pPr>
        <w:rPr>
          <w:rFonts w:ascii="Times New Roman" w:eastAsia="Calibri" w:hAnsi="Times New Roman"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80AF4" w:rsidRPr="00CC0E61" w:rsidRDefault="00D80AF4" w:rsidP="00D80AF4">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D80AF4" w:rsidRPr="00CC0E61" w:rsidRDefault="00D80AF4" w:rsidP="00D80AF4">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80AF4" w:rsidRPr="00CC0E61" w:rsidRDefault="00D80AF4" w:rsidP="00D80AF4">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D80AF4" w:rsidRPr="006D7CA4" w:rsidRDefault="00D80AF4" w:rsidP="00D80AF4">
      <w:pPr>
        <w:pStyle w:val="Akapitzlist"/>
        <w:numPr>
          <w:ilvl w:val="0"/>
          <w:numId w:val="39"/>
        </w:numPr>
        <w:spacing w:before="120" w:after="120"/>
        <w:jc w:val="both"/>
        <w:rPr>
          <w:rFonts w:ascii="Arial" w:hAnsi="Arial" w:cs="Arial"/>
        </w:rPr>
      </w:pPr>
      <w:r w:rsidRPr="006D7CA4">
        <w:rPr>
          <w:rFonts w:ascii="Arial" w:hAnsi="Arial" w:cs="Arial"/>
        </w:rPr>
        <w:t>______________________</w:t>
      </w:r>
    </w:p>
    <w:p w:rsidR="00D80AF4" w:rsidRPr="006D7CA4" w:rsidRDefault="00D80AF4" w:rsidP="00D80AF4">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D80AF4" w:rsidRDefault="00D80AF4" w:rsidP="00D80AF4">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80AF4" w:rsidRPr="006D7CA4" w:rsidRDefault="00D80AF4" w:rsidP="00D80AF4">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549B8" w:rsidRPr="007B6C2C" w:rsidRDefault="00D80AF4" w:rsidP="00D80AF4">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sectPr w:rsidR="004549B8" w:rsidRPr="007B6C2C" w:rsidSect="00174A56">
          <w:headerReference w:type="default" r:id="rId14"/>
          <w:type w:val="continuous"/>
          <w:pgSz w:w="11906" w:h="16838"/>
          <w:pgMar w:top="1417" w:right="1417" w:bottom="1560" w:left="1417" w:header="708" w:footer="708" w:gutter="0"/>
          <w:cols w:space="708"/>
          <w:docGrid w:linePitch="360"/>
        </w:sectPr>
      </w:pPr>
      <w:r w:rsidRPr="006D7CA4">
        <w:rPr>
          <w:i/>
        </w:rPr>
        <w:br w:type="page"/>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Załącznik nr 1 – Wzór Formularza Oferty </w:t>
      </w:r>
      <w:bookmarkStart w:id="5" w:name="_Toc461452854"/>
    </w:p>
    <w:p w:rsidR="004549B8" w:rsidRPr="007B6C2C" w:rsidRDefault="004549B8" w:rsidP="00A16788">
      <w:pPr>
        <w:suppressAutoHyphens/>
        <w:spacing w:after="0" w:line="240" w:lineRule="auto"/>
        <w:jc w:val="center"/>
        <w:rPr>
          <w:rFonts w:ascii="Times New Roman" w:eastAsia="Times New Roman" w:hAnsi="Times New Roman" w:cs="Times New Roman"/>
          <w:i/>
          <w:sz w:val="24"/>
          <w:szCs w:val="24"/>
          <w:lang w:eastAsia="ar-SA"/>
        </w:rPr>
      </w:pPr>
    </w:p>
    <w:p w:rsidR="004549B8" w:rsidRPr="007B6C2C" w:rsidRDefault="004549B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FORMULARZ OFERTY</w:t>
      </w:r>
      <w:bookmarkEnd w:id="5"/>
    </w:p>
    <w:p w:rsidR="00A16788" w:rsidRPr="007B6C2C" w:rsidRDefault="00A16788" w:rsidP="004549B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Na:</w:t>
      </w:r>
      <w:r w:rsidR="00814BD6"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A16788" w:rsidRPr="007B6C2C" w:rsidTr="00174A56">
        <w:tc>
          <w:tcPr>
            <w:tcW w:w="6449" w:type="dxa"/>
            <w:shd w:val="clear" w:color="auto" w:fill="auto"/>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6" w:name="_Toc461452855"/>
            <w:r w:rsidRPr="007B6C2C">
              <w:rPr>
                <w:rFonts w:ascii="Times New Roman" w:eastAsia="Times New Roman" w:hAnsi="Times New Roman" w:cs="Times New Roman"/>
                <w:i/>
                <w:iCs/>
                <w:sz w:val="24"/>
                <w:szCs w:val="24"/>
                <w:lang w:eastAsia="ar-SA"/>
              </w:rPr>
              <w:t>Nr referencyjny nadany sprawie przez Zamawiającego</w:t>
            </w:r>
            <w:bookmarkEnd w:id="6"/>
            <w:r w:rsidRPr="007B6C2C">
              <w:rPr>
                <w:rFonts w:ascii="Times New Roman" w:eastAsia="Times New Roman" w:hAnsi="Times New Roman" w:cs="Times New Roman"/>
                <w:i/>
                <w:iCs/>
                <w:sz w:val="24"/>
                <w:szCs w:val="24"/>
                <w:lang w:eastAsia="ar-SA"/>
              </w:rPr>
              <w:t xml:space="preserve"> </w:t>
            </w:r>
            <w:r w:rsidRPr="007B6C2C">
              <w:rPr>
                <w:rFonts w:ascii="Times New Roman" w:eastAsia="Times New Roman" w:hAnsi="Times New Roman" w:cs="Times New Roman"/>
                <w:b/>
                <w:i/>
                <w:iCs/>
                <w:sz w:val="24"/>
                <w:szCs w:val="24"/>
                <w:lang w:eastAsia="ar-SA"/>
              </w:rPr>
              <w:t xml:space="preserve">                              </w:t>
            </w:r>
          </w:p>
        </w:tc>
        <w:tc>
          <w:tcPr>
            <w:tcW w:w="2621" w:type="dxa"/>
            <w:shd w:val="clear" w:color="auto" w:fill="auto"/>
          </w:tcPr>
          <w:p w:rsidR="00A16788" w:rsidRPr="007B6C2C" w:rsidRDefault="006C00CB" w:rsidP="00C47E30">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900703">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ul. Parkowa 28, </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2. WYKONAWCA:</w:t>
      </w:r>
    </w:p>
    <w:p w:rsidR="00A16788" w:rsidRPr="007B6C2C" w:rsidRDefault="00A16788" w:rsidP="00A16788">
      <w:pPr>
        <w:suppressAutoHyphens/>
        <w:spacing w:after="0" w:line="240" w:lineRule="auto"/>
        <w:ind w:left="108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1. Niniejsza oferta zostaje złożona przez: </w:t>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A16788" w:rsidRPr="007B6C2C" w:rsidTr="00174A56">
        <w:tc>
          <w:tcPr>
            <w:tcW w:w="259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Nr</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Nr</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Oświadczam/y że jestem/</w:t>
      </w:r>
      <w:proofErr w:type="spellStart"/>
      <w:r w:rsidRPr="007B6C2C">
        <w:rPr>
          <w:rFonts w:ascii="Times New Roman" w:eastAsia="Times New Roman" w:hAnsi="Times New Roman" w:cs="Times New Roman"/>
          <w:i/>
          <w:sz w:val="24"/>
          <w:szCs w:val="24"/>
          <w:lang w:eastAsia="ar-SA"/>
        </w:rPr>
        <w:t>śmy</w:t>
      </w:r>
      <w:proofErr w:type="spellEnd"/>
      <w:r w:rsidRPr="007B6C2C">
        <w:rPr>
          <w:rFonts w:ascii="Times New Roman" w:eastAsia="Times New Roman" w:hAnsi="Times New Roman" w:cs="Times New Roman"/>
          <w:i/>
          <w:sz w:val="24"/>
          <w:szCs w:val="24"/>
          <w:lang w:eastAsia="ar-SA"/>
        </w:rPr>
        <w:t>: mikroprzedsiębiorstwem/ małym przedsiębiorstwem / średnim przedsiębiorstwem.</w:t>
      </w:r>
      <w:r w:rsidRPr="007B6C2C">
        <w:rPr>
          <w:rFonts w:ascii="Times New Roman" w:eastAsia="Times New Roman" w:hAnsi="Times New Roman" w:cs="Times New Roman"/>
          <w:i/>
          <w:sz w:val="24"/>
          <w:szCs w:val="24"/>
          <w:vertAlign w:val="superscript"/>
          <w:lang w:eastAsia="ar-SA"/>
        </w:rPr>
        <w:footnoteReference w:id="1"/>
      </w:r>
      <w:r w:rsidRPr="007B6C2C">
        <w:rPr>
          <w:rFonts w:ascii="Times New Roman" w:eastAsia="Times New Roman" w:hAnsi="Times New Roman" w:cs="Times New Roman"/>
          <w:i/>
          <w:sz w:val="24"/>
          <w:szCs w:val="24"/>
          <w:lang w:eastAsia="ar-SA"/>
        </w:rPr>
        <w:t xml:space="preserve">   </w:t>
      </w:r>
    </w:p>
    <w:p w:rsidR="00A16788" w:rsidRPr="007B6C2C" w:rsidRDefault="00A16788" w:rsidP="00A16788">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6C6B6243" wp14:editId="6EA58AD7">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7B6C2C">
        <w:rPr>
          <w:rFonts w:ascii="Times New Roman" w:eastAsia="Times New Roman" w:hAnsi="Times New Roman" w:cs="Times New Roman"/>
          <w:i/>
          <w:iCs/>
          <w:sz w:val="24"/>
          <w:szCs w:val="24"/>
          <w:lang w:val="x-none" w:eastAsia="ar-SA"/>
        </w:rPr>
        <w:t>UWAGA:</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A16788" w:rsidRPr="007B6C2C" w:rsidRDefault="00A16788" w:rsidP="00A16788">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Ja (my) niżej podpisany(i) oświadczam(y), że:</w:t>
      </w:r>
    </w:p>
    <w:p w:rsidR="00A16788" w:rsidRPr="007B6C2C"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zapoznałem się z treścią SIWZ dla niniejszego zamówienia,</w:t>
      </w:r>
    </w:p>
    <w:p w:rsidR="00A16788" w:rsidRPr="007B6C2C"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A16788"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cena mojej (naszej) oferty za realizację całości niniejszego zamówienia wynosi </w:t>
      </w:r>
      <w:r w:rsidR="00E0626F">
        <w:rPr>
          <w:rFonts w:ascii="Times New Roman" w:eastAsia="Times New Roman" w:hAnsi="Times New Roman" w:cs="Times New Roman"/>
          <w:i/>
          <w:sz w:val="24"/>
          <w:szCs w:val="24"/>
          <w:lang w:eastAsia="ar-SA"/>
        </w:rPr>
        <w:t>:</w:t>
      </w: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tbl>
      <w:tblPr>
        <w:tblStyle w:val="Tabela-Siatka"/>
        <w:tblW w:w="10065" w:type="dxa"/>
        <w:tblInd w:w="-318" w:type="dxa"/>
        <w:tblLayout w:type="fixed"/>
        <w:tblLook w:val="04A0" w:firstRow="1" w:lastRow="0" w:firstColumn="1" w:lastColumn="0" w:noHBand="0" w:noVBand="1"/>
      </w:tblPr>
      <w:tblGrid>
        <w:gridCol w:w="568"/>
        <w:gridCol w:w="3827"/>
        <w:gridCol w:w="1418"/>
        <w:gridCol w:w="1559"/>
        <w:gridCol w:w="2693"/>
      </w:tblGrid>
      <w:tr w:rsidR="005F52FC" w:rsidRPr="005F52FC" w:rsidTr="005F52FC">
        <w:trPr>
          <w:trHeight w:val="566"/>
        </w:trPr>
        <w:tc>
          <w:tcPr>
            <w:tcW w:w="568" w:type="dxa"/>
            <w:tcBorders>
              <w:bottom w:val="single" w:sz="4" w:space="0" w:color="auto"/>
            </w:tcBorders>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lastRenderedPageBreak/>
              <w:t>l.p.</w:t>
            </w:r>
          </w:p>
          <w:p w:rsidR="00C8746D" w:rsidRPr="005F52FC" w:rsidRDefault="00C8746D" w:rsidP="00E0626F">
            <w:pPr>
              <w:suppressAutoHyphens/>
              <w:jc w:val="both"/>
              <w:rPr>
                <w:rFonts w:ascii="Times New Roman" w:eastAsia="Times New Roman" w:hAnsi="Times New Roman"/>
                <w:i/>
                <w:lang w:eastAsia="ar-SA"/>
              </w:rPr>
            </w:pPr>
          </w:p>
        </w:tc>
        <w:tc>
          <w:tcPr>
            <w:tcW w:w="3827"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Nazwa części</w:t>
            </w:r>
          </w:p>
        </w:tc>
        <w:tc>
          <w:tcPr>
            <w:tcW w:w="1418"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Netto w zł</w:t>
            </w:r>
          </w:p>
        </w:tc>
        <w:tc>
          <w:tcPr>
            <w:tcW w:w="1559"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 xml:space="preserve">Brutto w zł </w:t>
            </w:r>
          </w:p>
        </w:tc>
        <w:tc>
          <w:tcPr>
            <w:tcW w:w="2693" w:type="dxa"/>
          </w:tcPr>
          <w:p w:rsidR="00C8746D" w:rsidRPr="005F52FC" w:rsidRDefault="00C8746D" w:rsidP="00E0626F">
            <w:pPr>
              <w:suppressAutoHyphens/>
              <w:jc w:val="both"/>
              <w:rPr>
                <w:rFonts w:ascii="Times New Roman" w:eastAsia="Times New Roman" w:hAnsi="Times New Roman"/>
                <w:i/>
                <w:iCs/>
                <w:lang w:eastAsia="ar-SA"/>
              </w:rPr>
            </w:pPr>
            <w:r w:rsidRPr="005F52FC">
              <w:rPr>
                <w:rFonts w:ascii="Times New Roman" w:eastAsia="Times New Roman" w:hAnsi="Times New Roman"/>
                <w:i/>
                <w:iCs/>
                <w:lang w:eastAsia="ar-SA"/>
              </w:rPr>
              <w:t>Czas podstawienia sprzętu w ciągu …godz.</w:t>
            </w:r>
          </w:p>
        </w:tc>
      </w:tr>
      <w:tr w:rsidR="005F52FC" w:rsidTr="005F52FC">
        <w:trPr>
          <w:trHeight w:val="850"/>
        </w:trPr>
        <w:tc>
          <w:tcPr>
            <w:tcW w:w="568" w:type="dxa"/>
            <w:tcBorders>
              <w:bottom w:val="single" w:sz="4" w:space="0" w:color="auto"/>
            </w:tcBorders>
          </w:tcPr>
          <w:p w:rsidR="005F52FC" w:rsidRDefault="005F52FC" w:rsidP="00900703">
            <w:pPr>
              <w:numPr>
                <w:ilvl w:val="0"/>
                <w:numId w:val="34"/>
              </w:numPr>
              <w:jc w:val="both"/>
              <w:rPr>
                <w:rFonts w:ascii="Times New Roman" w:eastAsia="Times New Roman" w:hAnsi="Times New Roman"/>
                <w:b/>
                <w:bCs/>
                <w:i/>
                <w:iCs/>
                <w:sz w:val="24"/>
              </w:rPr>
            </w:pPr>
          </w:p>
          <w:p w:rsidR="00C8746D" w:rsidRPr="005F52FC" w:rsidRDefault="005F52FC" w:rsidP="005F52FC">
            <w:pPr>
              <w:rPr>
                <w:rFonts w:ascii="Times New Roman" w:eastAsia="Times New Roman" w:hAnsi="Times New Roman"/>
                <w:i/>
                <w:sz w:val="24"/>
              </w:rPr>
            </w:pPr>
            <w:r w:rsidRPr="005F52FC">
              <w:rPr>
                <w:rFonts w:ascii="Times New Roman" w:eastAsia="Times New Roman" w:hAnsi="Times New Roman"/>
                <w:i/>
                <w:sz w:val="24"/>
              </w:rPr>
              <w:t>I</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skrapiarką samochodową o poj. 5000 l  - około 400 godz. pracy – ODM Brzostek</w:t>
            </w:r>
          </w:p>
          <w:p w:rsidR="00C8746D" w:rsidRPr="00A20635" w:rsidRDefault="00C8746D" w:rsidP="00F131CB">
            <w:pPr>
              <w:jc w:val="both"/>
              <w:rPr>
                <w:rFonts w:ascii="Times New Roman" w:eastAsia="Times New Roman" w:hAnsi="Times New Roman"/>
                <w:b/>
                <w:bCs/>
                <w:i/>
                <w:iCs/>
                <w:sz w:val="24"/>
              </w:rPr>
            </w:pPr>
          </w:p>
        </w:tc>
        <w:tc>
          <w:tcPr>
            <w:tcW w:w="1418"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godz. ….</w:t>
            </w:r>
          </w:p>
        </w:tc>
        <w:tc>
          <w:tcPr>
            <w:tcW w:w="2693" w:type="dxa"/>
          </w:tcPr>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tc>
      </w:tr>
      <w:tr w:rsidR="005F52FC" w:rsidTr="005F52FC">
        <w:tc>
          <w:tcPr>
            <w:tcW w:w="568" w:type="dxa"/>
            <w:tcBorders>
              <w:top w:val="single" w:sz="4" w:space="0" w:color="auto"/>
            </w:tcBorders>
          </w:tcPr>
          <w:p w:rsidR="00C8746D" w:rsidRPr="00E0626F"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II</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skrapiarką samochodową o poj. 5000 l - około 420 godz. pracy  – ODM Pilzno</w:t>
            </w:r>
          </w:p>
          <w:p w:rsidR="00C8746D" w:rsidRPr="00A20635" w:rsidRDefault="00C8746D" w:rsidP="002E7F0A">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godz. ….</w:t>
            </w:r>
          </w:p>
        </w:tc>
        <w:tc>
          <w:tcPr>
            <w:tcW w:w="2693" w:type="dxa"/>
          </w:tcPr>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tc>
      </w:tr>
      <w:tr w:rsidR="005F52FC" w:rsidTr="005F52FC">
        <w:tc>
          <w:tcPr>
            <w:tcW w:w="568" w:type="dxa"/>
          </w:tcPr>
          <w:p w:rsidR="00C8746D" w:rsidRPr="00C8746D" w:rsidRDefault="00C8746D" w:rsidP="00E0626F">
            <w:pPr>
              <w:suppressAutoHyphens/>
              <w:jc w:val="both"/>
              <w:rPr>
                <w:rFonts w:ascii="Times New Roman" w:eastAsia="Times New Roman" w:hAnsi="Times New Roman"/>
                <w:bCs/>
                <w:i/>
                <w:iCs/>
                <w:sz w:val="24"/>
              </w:rPr>
            </w:pPr>
            <w:r w:rsidRPr="00C8746D">
              <w:rPr>
                <w:rFonts w:ascii="Times New Roman" w:eastAsia="Times New Roman" w:hAnsi="Times New Roman"/>
                <w:bCs/>
                <w:i/>
                <w:iCs/>
                <w:sz w:val="24"/>
              </w:rPr>
              <w:t>III</w:t>
            </w:r>
          </w:p>
        </w:tc>
        <w:tc>
          <w:tcPr>
            <w:tcW w:w="3827" w:type="dxa"/>
          </w:tcPr>
          <w:p w:rsidR="00C8746D" w:rsidRPr="00A20635" w:rsidRDefault="00F131CB" w:rsidP="00E0626F">
            <w:pPr>
              <w:suppressAutoHyphens/>
              <w:jc w:val="both"/>
              <w:rPr>
                <w:rFonts w:ascii="Times New Roman" w:eastAsia="Times New Roman" w:hAnsi="Times New Roman"/>
                <w:b/>
                <w:i/>
                <w:sz w:val="24"/>
                <w:szCs w:val="24"/>
                <w:lang w:eastAsia="ar-SA"/>
              </w:rPr>
            </w:pPr>
            <w:r w:rsidRPr="00A20635">
              <w:rPr>
                <w:rFonts w:ascii="Times New Roman" w:eastAsia="Times New Roman" w:hAnsi="Times New Roman"/>
                <w:b/>
                <w:bCs/>
                <w:i/>
                <w:iCs/>
                <w:sz w:val="24"/>
              </w:rPr>
              <w:t>Usługa koparką podsiębierną  o pojemności łyżki powyżej 0,4 m3  wraz z wywozem urobku i plantowaniem skarp – ODM Pilzno – około 4 km renowacji  rowów i 40000 m² ścinania poboczy</w:t>
            </w:r>
          </w:p>
        </w:tc>
        <w:tc>
          <w:tcPr>
            <w:tcW w:w="1418"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mb</w:t>
            </w:r>
            <w:proofErr w:type="spellEnd"/>
            <w:r>
              <w:rPr>
                <w:rFonts w:ascii="Times New Roman" w:eastAsia="Times New Roman" w:hAnsi="Times New Roman"/>
                <w:i/>
                <w:sz w:val="24"/>
                <w:szCs w:val="24"/>
                <w:lang w:eastAsia="ar-SA"/>
              </w:rPr>
              <w:t>………</w:t>
            </w:r>
          </w:p>
          <w:p w:rsidR="00C8746D" w:rsidRDefault="00C8746D" w:rsidP="00E0626F">
            <w:pPr>
              <w:suppressAutoHyphens/>
              <w:jc w:val="both"/>
              <w:rPr>
                <w:rFonts w:ascii="Times New Roman" w:eastAsia="Times New Roman" w:hAnsi="Times New Roman"/>
                <w:i/>
                <w:sz w:val="24"/>
                <w:szCs w:val="24"/>
                <w:lang w:eastAsia="ar-SA"/>
              </w:rPr>
            </w:pPr>
          </w:p>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Pr="00A42493"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Pr="00A42493" w:rsidRDefault="00C8746D" w:rsidP="00A42493">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 xml:space="preserve">1 </w:t>
            </w:r>
            <w:proofErr w:type="spellStart"/>
            <w:r w:rsidRPr="00A42493">
              <w:rPr>
                <w:rFonts w:ascii="Times New Roman" w:eastAsia="Times New Roman" w:hAnsi="Times New Roman"/>
                <w:i/>
                <w:sz w:val="24"/>
                <w:szCs w:val="24"/>
                <w:lang w:eastAsia="ar-SA"/>
              </w:rPr>
              <w:t>mb</w:t>
            </w:r>
            <w:proofErr w:type="spellEnd"/>
            <w:r w:rsidRPr="00A42493">
              <w:rPr>
                <w:rFonts w:ascii="Times New Roman" w:eastAsia="Times New Roman" w:hAnsi="Times New Roman"/>
                <w:i/>
                <w:sz w:val="24"/>
                <w:szCs w:val="24"/>
                <w:lang w:eastAsia="ar-SA"/>
              </w:rPr>
              <w:t>………</w:t>
            </w:r>
          </w:p>
          <w:p w:rsidR="00C8746D" w:rsidRDefault="00C8746D" w:rsidP="00A42493">
            <w:pPr>
              <w:suppressAutoHyphens/>
              <w:jc w:val="both"/>
              <w:rPr>
                <w:rFonts w:ascii="Times New Roman" w:eastAsia="Times New Roman" w:hAnsi="Times New Roman"/>
                <w:i/>
                <w:sz w:val="24"/>
                <w:szCs w:val="24"/>
                <w:lang w:eastAsia="ar-SA"/>
              </w:rPr>
            </w:pPr>
          </w:p>
          <w:p w:rsidR="00C8746D" w:rsidRDefault="00C8746D" w:rsidP="00A42493">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E0626F">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E06EB2"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I</w:t>
            </w:r>
            <w:r w:rsidR="00C8746D">
              <w:rPr>
                <w:rFonts w:ascii="Times New Roman" w:eastAsia="Times New Roman" w:hAnsi="Times New Roman"/>
                <w:i/>
                <w:sz w:val="24"/>
                <w:szCs w:val="24"/>
                <w:lang w:eastAsia="ar-SA"/>
              </w:rPr>
              <w:t>V</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koparką podsiębierną  o pojemności łyżki powyżej 0,4 m3  wraz z wywozem urobku i plantowaniem skarp - ODM Brzostek – około 5 km renowacji  rowów i 50000 m² ścinania poboczy</w:t>
            </w:r>
          </w:p>
          <w:p w:rsidR="00C8746D" w:rsidRPr="00A20635" w:rsidRDefault="00C8746D" w:rsidP="002E7F0A">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mb</w:t>
            </w:r>
            <w:proofErr w:type="spellEnd"/>
            <w:r>
              <w:rPr>
                <w:rFonts w:ascii="Times New Roman" w:eastAsia="Times New Roman" w:hAnsi="Times New Roman"/>
                <w:i/>
                <w:sz w:val="24"/>
                <w:szCs w:val="24"/>
                <w:lang w:eastAsia="ar-SA"/>
              </w:rPr>
              <w:t>………</w:t>
            </w:r>
          </w:p>
          <w:p w:rsidR="00C8746D" w:rsidRDefault="00C8746D" w:rsidP="00BB54A8">
            <w:pPr>
              <w:suppressAutoHyphens/>
              <w:jc w:val="both"/>
              <w:rPr>
                <w:rFonts w:ascii="Times New Roman" w:eastAsia="Times New Roman" w:hAnsi="Times New Roman"/>
                <w:i/>
                <w:sz w:val="24"/>
                <w:szCs w:val="24"/>
                <w:lang w:eastAsia="ar-SA"/>
              </w:rPr>
            </w:pPr>
          </w:p>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Pr="00A42493"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Pr="00A42493" w:rsidRDefault="00C8746D" w:rsidP="00BB54A8">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 xml:space="preserve">1 </w:t>
            </w:r>
            <w:proofErr w:type="spellStart"/>
            <w:r w:rsidRPr="00A42493">
              <w:rPr>
                <w:rFonts w:ascii="Times New Roman" w:eastAsia="Times New Roman" w:hAnsi="Times New Roman"/>
                <w:i/>
                <w:sz w:val="24"/>
                <w:szCs w:val="24"/>
                <w:lang w:eastAsia="ar-SA"/>
              </w:rPr>
              <w:t>mb</w:t>
            </w:r>
            <w:proofErr w:type="spellEnd"/>
            <w:r w:rsidRPr="00A42493">
              <w:rPr>
                <w:rFonts w:ascii="Times New Roman" w:eastAsia="Times New Roman" w:hAnsi="Times New Roman"/>
                <w:i/>
                <w:sz w:val="24"/>
                <w:szCs w:val="24"/>
                <w:lang w:eastAsia="ar-SA"/>
              </w:rPr>
              <w:t>………</w:t>
            </w:r>
          </w:p>
          <w:p w:rsidR="00C8746D" w:rsidRDefault="00C8746D" w:rsidP="00BB54A8">
            <w:pPr>
              <w:suppressAutoHyphens/>
              <w:jc w:val="both"/>
              <w:rPr>
                <w:rFonts w:ascii="Times New Roman" w:eastAsia="Times New Roman" w:hAnsi="Times New Roman"/>
                <w:i/>
                <w:sz w:val="24"/>
                <w:szCs w:val="24"/>
                <w:lang w:eastAsia="ar-SA"/>
              </w:rPr>
            </w:pPr>
          </w:p>
          <w:p w:rsidR="00C8746D" w:rsidRDefault="00C8746D" w:rsidP="00BB54A8">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C8746D" w:rsidP="00E06EB2">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V</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koparko-ładowarką samojezdną kołową około 50</w:t>
            </w:r>
            <w:r w:rsidR="0026137D" w:rsidRPr="00A20635">
              <w:rPr>
                <w:rFonts w:ascii="Times New Roman" w:eastAsia="Times New Roman" w:hAnsi="Times New Roman"/>
                <w:b/>
                <w:bCs/>
                <w:i/>
                <w:iCs/>
                <w:sz w:val="24"/>
              </w:rPr>
              <w:t xml:space="preserve"> </w:t>
            </w:r>
            <w:proofErr w:type="spellStart"/>
            <w:r w:rsidRPr="00A20635">
              <w:rPr>
                <w:rFonts w:ascii="Times New Roman" w:eastAsia="Times New Roman" w:hAnsi="Times New Roman"/>
                <w:b/>
                <w:bCs/>
                <w:i/>
                <w:iCs/>
                <w:sz w:val="24"/>
              </w:rPr>
              <w:t>godz.pracy</w:t>
            </w:r>
            <w:proofErr w:type="spellEnd"/>
            <w:r w:rsidRPr="00A20635">
              <w:rPr>
                <w:rFonts w:ascii="Times New Roman" w:eastAsia="Times New Roman" w:hAnsi="Times New Roman"/>
                <w:b/>
                <w:bCs/>
                <w:i/>
                <w:iCs/>
                <w:sz w:val="24"/>
              </w:rPr>
              <w:t xml:space="preserve"> –ODM Brzostek</w:t>
            </w:r>
          </w:p>
          <w:p w:rsidR="00C8746D" w:rsidRPr="00A20635" w:rsidRDefault="00C8746D" w:rsidP="00966032">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C8746D" w:rsidP="00E06EB2">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VI</w:t>
            </w:r>
          </w:p>
        </w:tc>
        <w:tc>
          <w:tcPr>
            <w:tcW w:w="3827" w:type="dxa"/>
          </w:tcPr>
          <w:p w:rsidR="00C8746D" w:rsidRPr="00A20635" w:rsidRDefault="00F131CB" w:rsidP="00E0626F">
            <w:pPr>
              <w:suppressAutoHyphens/>
              <w:jc w:val="both"/>
              <w:rPr>
                <w:rFonts w:ascii="Times New Roman" w:eastAsia="Times New Roman" w:hAnsi="Times New Roman"/>
                <w:b/>
                <w:i/>
                <w:sz w:val="24"/>
                <w:szCs w:val="24"/>
                <w:lang w:eastAsia="ar-SA"/>
              </w:rPr>
            </w:pPr>
            <w:r w:rsidRPr="00A20635">
              <w:rPr>
                <w:rFonts w:ascii="Times New Roman" w:eastAsia="Times New Roman" w:hAnsi="Times New Roman"/>
                <w:b/>
                <w:bCs/>
                <w:i/>
                <w:iCs/>
                <w:sz w:val="24"/>
              </w:rPr>
              <w:t xml:space="preserve">Usługa koparko-ładowarką samojezdną kołową około 150 </w:t>
            </w:r>
            <w:proofErr w:type="spellStart"/>
            <w:r w:rsidRPr="00A20635">
              <w:rPr>
                <w:rFonts w:ascii="Times New Roman" w:eastAsia="Times New Roman" w:hAnsi="Times New Roman"/>
                <w:b/>
                <w:bCs/>
                <w:i/>
                <w:iCs/>
                <w:sz w:val="24"/>
              </w:rPr>
              <w:t>godz.pracy</w:t>
            </w:r>
            <w:proofErr w:type="spellEnd"/>
            <w:r w:rsidRPr="00A20635">
              <w:rPr>
                <w:rFonts w:ascii="Times New Roman" w:eastAsia="Times New Roman" w:hAnsi="Times New Roman"/>
                <w:b/>
                <w:bCs/>
                <w:i/>
                <w:iCs/>
                <w:sz w:val="24"/>
              </w:rPr>
              <w:t xml:space="preserve"> –ODM Pilzno</w:t>
            </w:r>
          </w:p>
        </w:tc>
        <w:tc>
          <w:tcPr>
            <w:tcW w:w="1418" w:type="dxa"/>
          </w:tcPr>
          <w:p w:rsidR="00C8746D" w:rsidRPr="00A42493"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bl>
    <w:p w:rsidR="003018C5" w:rsidRPr="003018C5" w:rsidRDefault="003018C5" w:rsidP="00A42493">
      <w:pPr>
        <w:spacing w:after="0" w:line="240" w:lineRule="auto"/>
        <w:jc w:val="both"/>
        <w:rPr>
          <w:rFonts w:ascii="Times New Roman" w:eastAsia="Times New Roman" w:hAnsi="Times New Roman" w:cs="Times New Roman"/>
          <w:b/>
          <w:bCs/>
          <w:i/>
          <w:iCs/>
          <w:sz w:val="24"/>
          <w:szCs w:val="20"/>
          <w:lang w:eastAsia="pl-PL"/>
        </w:rPr>
      </w:pP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zobowiązuję się realizować zamówienie w terminie do: </w:t>
      </w:r>
      <w:r w:rsidR="003018C5" w:rsidRPr="00F131CB">
        <w:rPr>
          <w:rFonts w:ascii="Times New Roman" w:eastAsia="Times New Roman" w:hAnsi="Times New Roman" w:cs="Times New Roman"/>
          <w:b/>
          <w:i/>
          <w:sz w:val="24"/>
          <w:szCs w:val="24"/>
          <w:lang w:eastAsia="ar-SA"/>
        </w:rPr>
        <w:t>31.12.201</w:t>
      </w:r>
      <w:r w:rsidR="00C47E30" w:rsidRPr="00F131CB">
        <w:rPr>
          <w:rFonts w:ascii="Times New Roman" w:eastAsia="Times New Roman" w:hAnsi="Times New Roman" w:cs="Times New Roman"/>
          <w:b/>
          <w:i/>
          <w:sz w:val="24"/>
          <w:szCs w:val="24"/>
          <w:lang w:eastAsia="ar-SA"/>
        </w:rPr>
        <w:t>9</w:t>
      </w:r>
      <w:r w:rsidR="003018C5" w:rsidRPr="00F131CB">
        <w:rPr>
          <w:rFonts w:ascii="Times New Roman" w:eastAsia="Times New Roman" w:hAnsi="Times New Roman" w:cs="Times New Roman"/>
          <w:b/>
          <w:i/>
          <w:sz w:val="24"/>
          <w:szCs w:val="24"/>
          <w:lang w:eastAsia="ar-SA"/>
        </w:rPr>
        <w:t>r</w:t>
      </w:r>
      <w:r w:rsidRPr="00F131CB">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niniejsza oferta jest ważna przez </w:t>
      </w:r>
      <w:r w:rsidRPr="007B6C2C">
        <w:rPr>
          <w:rFonts w:ascii="Times New Roman" w:eastAsia="Times New Roman" w:hAnsi="Times New Roman" w:cs="Times New Roman"/>
          <w:b/>
          <w:i/>
          <w:sz w:val="24"/>
          <w:szCs w:val="24"/>
          <w:lang w:eastAsia="ar-SA"/>
        </w:rPr>
        <w:t>30</w:t>
      </w:r>
      <w:r w:rsidRPr="007B6C2C">
        <w:rPr>
          <w:rFonts w:ascii="Times New Roman" w:eastAsia="Times New Roman" w:hAnsi="Times New Roman" w:cs="Times New Roman"/>
          <w:i/>
          <w:sz w:val="24"/>
          <w:szCs w:val="24"/>
          <w:lang w:eastAsia="ar-SA"/>
        </w:rPr>
        <w:t xml:space="preserve"> dni.</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akceptuję(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bez zastrzeżeń wzór umowy przedstawiony w Części II SIWZ,</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się zawrzeć w miejscu i terminie jakie zostaną wskazane przez Zamawiającego.</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składam(y) niniejszą ofertę [we własnym imieniu]</w:t>
      </w:r>
      <w:r w:rsidRPr="007B6C2C">
        <w:rPr>
          <w:rFonts w:ascii="Times New Roman" w:eastAsia="Times New Roman" w:hAnsi="Times New Roman" w:cs="Times New Roman"/>
          <w:i/>
          <w:sz w:val="24"/>
          <w:szCs w:val="24"/>
          <w:lang w:eastAsia="ar-SA"/>
        </w:rPr>
        <w:t xml:space="preserve"> / [jako Wykonawcy wspólnie ubiegający się o udzielenie zamówienia]</w:t>
      </w:r>
      <w:r w:rsidRPr="007B6C2C">
        <w:rPr>
          <w:rFonts w:ascii="Times New Roman" w:eastAsia="Times New Roman" w:hAnsi="Times New Roman" w:cs="Times New Roman"/>
          <w:i/>
          <w:sz w:val="24"/>
          <w:szCs w:val="24"/>
          <w:vertAlign w:val="superscript"/>
          <w:lang w:eastAsia="ar-SA"/>
        </w:rPr>
        <w:footnoteReference w:id="2"/>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nie uczestniczę(</w:t>
      </w:r>
      <w:proofErr w:type="spellStart"/>
      <w:r w:rsidRPr="007B6C2C">
        <w:rPr>
          <w:rFonts w:ascii="Times New Roman" w:eastAsia="Times New Roman" w:hAnsi="Times New Roman" w:cs="Times New Roman"/>
          <w:i/>
          <w:color w:val="000000"/>
          <w:sz w:val="24"/>
          <w:szCs w:val="24"/>
          <w:lang w:eastAsia="ar-SA"/>
        </w:rPr>
        <w:t>ymy</w:t>
      </w:r>
      <w:proofErr w:type="spellEnd"/>
      <w:r w:rsidRPr="007B6C2C">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7B6C2C">
        <w:rPr>
          <w:rFonts w:ascii="Times New Roman" w:eastAsia="Times New Roman" w:hAnsi="Times New Roman" w:cs="Times New Roman"/>
          <w:i/>
          <w:color w:val="000000"/>
          <w:sz w:val="24"/>
          <w:szCs w:val="24"/>
          <w:vertAlign w:val="superscript"/>
          <w:lang w:eastAsia="ar-SA"/>
        </w:rPr>
        <w:footnoteReference w:id="3"/>
      </w:r>
      <w:r w:rsidRPr="007B6C2C">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A16788" w:rsidRPr="007B6C2C" w:rsidTr="00174A56">
        <w:tc>
          <w:tcPr>
            <w:tcW w:w="425" w:type="dxa"/>
          </w:tcPr>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Wybór ofert nie będzie prowadzić do powstania u Zamawiającego obowiązku podatkowego</w:t>
            </w:r>
          </w:p>
        </w:tc>
      </w:tr>
      <w:tr w:rsidR="00A16788" w:rsidRPr="007B6C2C" w:rsidTr="00174A56">
        <w:tc>
          <w:tcPr>
            <w:tcW w:w="425" w:type="dxa"/>
          </w:tcPr>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Wybór ofert będzie prowadzić do powstania u Zamaw</w:t>
            </w:r>
            <w:r w:rsidR="007B1551" w:rsidRPr="005F52FC">
              <w:rPr>
                <w:rFonts w:ascii="Times New Roman" w:eastAsia="Times New Roman" w:hAnsi="Times New Roman" w:cs="Times New Roman"/>
                <w:i/>
                <w:sz w:val="20"/>
                <w:szCs w:val="20"/>
                <w:lang w:eastAsia="ar-SA"/>
              </w:rPr>
              <w:t xml:space="preserve">iającego obowiązku podatkowego </w:t>
            </w:r>
            <w:r w:rsidRPr="005F52FC">
              <w:rPr>
                <w:rFonts w:ascii="Times New Roman" w:eastAsia="Times New Roman" w:hAnsi="Times New Roman" w:cs="Times New Roman"/>
                <w:i/>
                <w:sz w:val="20"/>
                <w:szCs w:val="20"/>
                <w:lang w:eastAsia="ar-SA"/>
              </w:rPr>
              <w:t>w odniesieniu do następujących towarów / usług (w zależności od przedmiotu zamówienia) : ………………………………………………………………………………</w:t>
            </w:r>
          </w:p>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Wartość towarów / usług (w zależności od przedmiotu zamówienia) powodująca obowiązek podatkowy u Zamawiającego to ……………………………………………………. zł netto.</w:t>
            </w:r>
          </w:p>
        </w:tc>
      </w:tr>
    </w:tbl>
    <w:p w:rsidR="00A16788" w:rsidRPr="007B6C2C" w:rsidRDefault="00A16788" w:rsidP="00A16788">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7B6C2C">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12D3C99F" wp14:editId="61EA96F3">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0"/>
          <w:szCs w:val="20"/>
          <w:u w:val="single"/>
          <w:lang w:eastAsia="ar-SA"/>
        </w:rPr>
        <w:t>POUCZENIE</w:t>
      </w:r>
    </w:p>
    <w:p w:rsidR="00A16788" w:rsidRPr="007B6C2C" w:rsidRDefault="00A16788" w:rsidP="00A16788">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7B6C2C">
        <w:rPr>
          <w:rFonts w:ascii="Times New Roman" w:eastAsia="Times New Roman" w:hAnsi="Times New Roman" w:cs="Times New Roman"/>
          <w:i/>
          <w:sz w:val="20"/>
          <w:szCs w:val="20"/>
          <w:lang w:eastAsia="ar-SA"/>
        </w:rPr>
        <w:t xml:space="preserve"> </w:t>
      </w:r>
      <w:r w:rsidRPr="007B6C2C">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7B6C2C">
        <w:rPr>
          <w:rFonts w:ascii="Times New Roman" w:eastAsia="Times New Roman" w:hAnsi="Times New Roman" w:cs="Times New Roman"/>
          <w:i/>
          <w:spacing w:val="-2"/>
          <w:sz w:val="20"/>
          <w:szCs w:val="20"/>
          <w:lang w:eastAsia="ar-SA"/>
        </w:rPr>
        <w:t>Wewnątrz-wspólnotowego nabycia towarów</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7B6C2C">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7B6C2C">
        <w:rPr>
          <w:rFonts w:ascii="Times New Roman" w:eastAsia="Times New Roman" w:hAnsi="Times New Roman" w:cs="Times New Roman"/>
          <w:i/>
          <w:spacing w:val="-2"/>
          <w:sz w:val="24"/>
          <w:szCs w:val="24"/>
          <w:lang w:eastAsia="ar-SA"/>
        </w:rPr>
        <w:t xml:space="preserve"> </w:t>
      </w:r>
      <w:r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color w:val="000000"/>
          <w:sz w:val="24"/>
          <w:szCs w:val="24"/>
          <w:lang w:eastAsia="ar-SA"/>
        </w:rPr>
        <w:t xml:space="preserve">  </w:t>
      </w:r>
    </w:p>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Dz. U. z 201</w:t>
      </w:r>
      <w:r w:rsidR="00966032">
        <w:rPr>
          <w:rFonts w:ascii="Times New Roman" w:eastAsia="Times New Roman" w:hAnsi="Times New Roman" w:cs="Times New Roman"/>
          <w:i/>
          <w:color w:val="000000"/>
          <w:sz w:val="24"/>
          <w:szCs w:val="24"/>
          <w:lang w:eastAsia="ar-SA"/>
        </w:rPr>
        <w:t>7 r. poz. 1579</w:t>
      </w:r>
      <w:r w:rsidRPr="007B6C2C">
        <w:rPr>
          <w:rFonts w:ascii="Times New Roman" w:eastAsia="Times New Roman" w:hAnsi="Times New Roman" w:cs="Times New Roman"/>
          <w:i/>
          <w:color w:val="000000"/>
          <w:sz w:val="24"/>
          <w:szCs w:val="24"/>
          <w:lang w:eastAsia="ar-SA"/>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w:t>
      </w:r>
      <w:r w:rsidR="007B1551" w:rsidRPr="007B6C2C">
        <w:rPr>
          <w:rFonts w:ascii="Times New Roman" w:eastAsia="Times New Roman" w:hAnsi="Times New Roman" w:cs="Times New Roman"/>
          <w:i/>
          <w:color w:val="000000"/>
          <w:sz w:val="24"/>
          <w:szCs w:val="24"/>
          <w:lang w:eastAsia="ar-SA"/>
        </w:rPr>
        <w:t xml:space="preserve"> </w:t>
      </w:r>
      <w:r w:rsidRPr="007B6C2C">
        <w:rPr>
          <w:rFonts w:ascii="Times New Roman" w:eastAsia="Times New Roman" w:hAnsi="Times New Roman" w:cs="Times New Roman"/>
          <w:i/>
          <w:color w:val="000000"/>
          <w:sz w:val="24"/>
          <w:szCs w:val="24"/>
          <w:lang w:eastAsia="ar-SA"/>
        </w:rPr>
        <w:t xml:space="preserve"> i w związku z niniejszym nie mogą być one udostępniane, w szczególności innym uczestnikom postępowania</w:t>
      </w:r>
      <w:r w:rsidRPr="007B6C2C">
        <w:rPr>
          <w:rFonts w:ascii="Times New Roman" w:eastAsia="Times New Roman" w:hAnsi="Times New Roman" w:cs="Times New Roman"/>
          <w:i/>
          <w:color w:val="000000"/>
          <w:sz w:val="24"/>
          <w:szCs w:val="24"/>
          <w:vertAlign w:val="superscript"/>
          <w:lang w:eastAsia="ar-SA"/>
        </w:rPr>
        <w:footnoteReference w:id="4"/>
      </w:r>
      <w:r w:rsidRPr="007B6C2C">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A16788" w:rsidRPr="007B6C2C" w:rsidTr="00174A56">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4140" w:type="dxa"/>
            <w:vMerge w:val="restart"/>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Strony w ofercie</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(wyrażone cyfrą)</w:t>
            </w:r>
          </w:p>
        </w:tc>
      </w:tr>
      <w:tr w:rsidR="00A16788" w:rsidRPr="007B6C2C" w:rsidTr="00174A56">
        <w:trPr>
          <w:cantSplit/>
        </w:trPr>
        <w:tc>
          <w:tcPr>
            <w:tcW w:w="900" w:type="dxa"/>
            <w:vMerge/>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15"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od</w:t>
            </w:r>
          </w:p>
        </w:tc>
        <w:tc>
          <w:tcPr>
            <w:tcW w:w="1585" w:type="dxa"/>
            <w:tcBorders>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do</w:t>
            </w:r>
          </w:p>
        </w:tc>
      </w:tr>
      <w:tr w:rsidR="00A16788" w:rsidRPr="007B6C2C" w:rsidTr="00174A56">
        <w:trPr>
          <w:cantSplit/>
        </w:trPr>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r w:rsidR="00A16788" w:rsidRPr="007B6C2C" w:rsidTr="00174A56">
        <w:trPr>
          <w:cantSplit/>
        </w:trPr>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A16788" w:rsidRPr="007B6C2C" w:rsidRDefault="00A16788" w:rsidP="00A16788">
      <w:pPr>
        <w:suppressAutoHyphens/>
        <w:spacing w:after="0" w:line="240" w:lineRule="auto"/>
        <w:ind w:left="36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 załączeniu oferty w zakresie wyjaśnienia do tajemnicy przedsiębi</w:t>
      </w:r>
      <w:r w:rsidR="007B1551" w:rsidRPr="007B6C2C">
        <w:rPr>
          <w:rFonts w:ascii="Times New Roman" w:eastAsia="Times New Roman" w:hAnsi="Times New Roman" w:cs="Times New Roman"/>
          <w:i/>
          <w:sz w:val="24"/>
          <w:szCs w:val="24"/>
          <w:lang w:eastAsia="ar-SA"/>
        </w:rPr>
        <w:t>orstwa przedstawiam na stronach………..</w:t>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Oferta została złożona na ...................... ponumerowanych stronach</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[nie zamierzam(y) powierzać do </w:t>
      </w:r>
      <w:proofErr w:type="spellStart"/>
      <w:r w:rsidRPr="007B6C2C">
        <w:rPr>
          <w:rFonts w:ascii="Times New Roman" w:eastAsia="Times New Roman" w:hAnsi="Times New Roman" w:cs="Times New Roman"/>
          <w:i/>
          <w:color w:val="000000"/>
          <w:sz w:val="24"/>
          <w:szCs w:val="24"/>
          <w:lang w:eastAsia="ar-SA"/>
        </w:rPr>
        <w:t>podwykonania</w:t>
      </w:r>
      <w:proofErr w:type="spellEnd"/>
      <w:r w:rsidRPr="007B6C2C">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7B6C2C">
        <w:rPr>
          <w:rFonts w:ascii="Times New Roman" w:eastAsia="Times New Roman" w:hAnsi="Times New Roman" w:cs="Times New Roman"/>
          <w:i/>
          <w:sz w:val="24"/>
          <w:szCs w:val="24"/>
          <w:lang w:eastAsia="ar-SA"/>
        </w:rPr>
        <w:t>(Jeżeli jest to wiadome, należy podać również dane proponowanych podwykonawców)</w:t>
      </w:r>
      <w:r w:rsidRPr="007B6C2C">
        <w:rPr>
          <w:rFonts w:ascii="Times New Roman" w:eastAsia="Times New Roman" w:hAnsi="Times New Roman" w:cs="Times New Roman"/>
          <w:i/>
          <w:color w:val="000000"/>
          <w:sz w:val="24"/>
          <w:szCs w:val="24"/>
          <w:vertAlign w:val="superscript"/>
          <w:lang w:eastAsia="ar-SA"/>
        </w:rPr>
        <w:footnoteReference w:id="5"/>
      </w:r>
      <w:r w:rsidRPr="007B6C2C">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A16788" w:rsidRPr="007B6C2C" w:rsidTr="00174A56">
        <w:tc>
          <w:tcPr>
            <w:tcW w:w="90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Nazwa części zamówienia </w:t>
            </w:r>
          </w:p>
        </w:tc>
      </w:tr>
      <w:tr w:rsidR="00A16788" w:rsidRPr="007B6C2C" w:rsidTr="00174A56">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r w:rsidR="00A16788" w:rsidRPr="007B6C2C" w:rsidTr="00174A56">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Wskazuję/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xml:space="preserve"> następujące dokumenty stanowiące załączniki niniejszej oferty:</w:t>
      </w:r>
    </w:p>
    <w:p w:rsidR="00A16788" w:rsidRPr="007B6C2C" w:rsidRDefault="00A16788" w:rsidP="00900703">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p>
    <w:p w:rsidR="00A16788" w:rsidRDefault="00A16788" w:rsidP="00900703">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p>
    <w:p w:rsidR="00D80AF4" w:rsidRPr="007B6C2C" w:rsidRDefault="00D80AF4" w:rsidP="00D80AF4">
      <w:pPr>
        <w:tabs>
          <w:tab w:val="left" w:pos="360"/>
        </w:tabs>
        <w:suppressAutoHyphens/>
        <w:spacing w:after="0" w:line="240" w:lineRule="auto"/>
        <w:ind w:left="1277"/>
        <w:jc w:val="both"/>
        <w:rPr>
          <w:rFonts w:ascii="Times New Roman" w:eastAsia="Times New Roman" w:hAnsi="Times New Roman" w:cs="Times New Roman"/>
          <w:i/>
          <w:sz w:val="24"/>
          <w:szCs w:val="24"/>
          <w:lang w:eastAsia="ar-SA"/>
        </w:rPr>
      </w:pPr>
      <w:r w:rsidRPr="00D80AF4">
        <w:rPr>
          <w:rFonts w:ascii="Times New Roman" w:eastAsia="Times New Roman" w:hAnsi="Times New Roman" w:cs="Times New Roman"/>
          <w:i/>
          <w:sz w:val="24"/>
          <w:szCs w:val="24"/>
          <w:lang w:eastAsia="ar-SA"/>
        </w:rPr>
        <w:lastRenderedPageBreak/>
        <w:t>1</w:t>
      </w:r>
      <w:r>
        <w:rPr>
          <w:rFonts w:ascii="Times New Roman" w:eastAsia="Times New Roman" w:hAnsi="Times New Roman" w:cs="Times New Roman"/>
          <w:i/>
          <w:sz w:val="24"/>
          <w:szCs w:val="24"/>
          <w:lang w:eastAsia="ar-SA"/>
        </w:rPr>
        <w:t>5</w:t>
      </w:r>
      <w:r w:rsidRPr="00D80AF4">
        <w:rPr>
          <w:rFonts w:ascii="Times New Roman" w:eastAsia="Times New Roman" w:hAnsi="Times New Roman" w:cs="Times New Roman"/>
          <w:i/>
          <w:sz w:val="24"/>
          <w:szCs w:val="24"/>
          <w:lang w:eastAsia="ar-SA"/>
        </w:rPr>
        <w:t>)</w:t>
      </w:r>
      <w:r w:rsidRPr="00D80AF4">
        <w:rPr>
          <w:rFonts w:ascii="Times New Roman" w:eastAsia="Times New Roman" w:hAnsi="Times New Roman" w:cs="Times New Roman"/>
          <w:i/>
          <w:sz w:val="24"/>
          <w:szCs w:val="24"/>
          <w:lang w:eastAsia="ar-SA"/>
        </w:rPr>
        <w:tab/>
        <w:t>Oświadczam, że wypełniłem obowiązki informacyjne przewidziane w art. 13 lub art. 14 RODO</w:t>
      </w:r>
      <w:r w:rsidR="00912A92">
        <w:rPr>
          <w:rFonts w:ascii="Times New Roman" w:eastAsia="Times New Roman" w:hAnsi="Times New Roman" w:cs="Times New Roman"/>
          <w:i/>
          <w:sz w:val="24"/>
          <w:szCs w:val="24"/>
          <w:lang w:eastAsia="ar-SA"/>
        </w:rPr>
        <w:t xml:space="preserve"> </w:t>
      </w:r>
      <w:r w:rsidR="00912A92" w:rsidRPr="00912A92">
        <w:rPr>
          <w:rFonts w:ascii="Times New Roman" w:eastAsia="Times New Roman" w:hAnsi="Times New Roman" w:cs="Times New Roman"/>
          <w:i/>
          <w:sz w:val="24"/>
          <w:szCs w:val="24"/>
          <w:vertAlign w:val="superscript"/>
          <w:lang w:eastAsia="ar-SA"/>
        </w:rPr>
        <w:t>1)</w:t>
      </w:r>
      <w:r w:rsidRPr="00D80AF4">
        <w:rPr>
          <w:rFonts w:ascii="Times New Roman" w:eastAsia="Times New Roman" w:hAnsi="Times New Roman" w:cs="Times New Roman"/>
          <w:i/>
          <w:sz w:val="24"/>
          <w:szCs w:val="24"/>
          <w:lang w:eastAsia="ar-SA"/>
        </w:rPr>
        <w:t xml:space="preserve"> wobec osób fizycznych, od których dane osobowe bezpośrednio lub pośrednio pozyskałem w celu ubiegania się o udzielenie zamówienia publicznego w niniejszym postępowaniu*.</w:t>
      </w:r>
    </w:p>
    <w:p w:rsidR="00A16788" w:rsidRPr="007B6C2C" w:rsidRDefault="00A16788" w:rsidP="00A16788">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Wykonawc</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ind w:left="-55" w:hanging="30"/>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F131CB" w:rsidRDefault="00F131CB" w:rsidP="00A16788">
      <w:pPr>
        <w:suppressAutoHyphens/>
        <w:spacing w:after="0" w:line="240" w:lineRule="auto"/>
        <w:rPr>
          <w:rFonts w:ascii="Times New Roman" w:eastAsia="Times New Roman" w:hAnsi="Times New Roman" w:cs="Times New Roman"/>
          <w:b/>
          <w:i/>
          <w:sz w:val="24"/>
          <w:szCs w:val="24"/>
          <w:lang w:eastAsia="ar-SA"/>
        </w:rPr>
      </w:pPr>
    </w:p>
    <w:p w:rsidR="00F131CB" w:rsidRDefault="00F131CB"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D20B70" w:rsidRDefault="00D20B70" w:rsidP="00A16788">
      <w:pPr>
        <w:suppressAutoHyphens/>
        <w:spacing w:after="0" w:line="240" w:lineRule="auto"/>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163"/>
        </w:trPr>
        <w:tc>
          <w:tcPr>
            <w:tcW w:w="6550" w:type="dxa"/>
            <w:shd w:val="clear" w:color="auto" w:fill="auto"/>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7" w:name="_Toc461452857"/>
            <w:r w:rsidRPr="007B6C2C">
              <w:rPr>
                <w:rFonts w:ascii="Times New Roman" w:eastAsia="Times New Roman" w:hAnsi="Times New Roman" w:cs="Times New Roman"/>
                <w:i/>
                <w:iCs/>
                <w:sz w:val="24"/>
                <w:szCs w:val="24"/>
                <w:lang w:eastAsia="ar-SA"/>
              </w:rPr>
              <w:t>Nr referencyjny nadany sprawie przez Zamawiającego</w:t>
            </w:r>
            <w:bookmarkEnd w:id="7"/>
          </w:p>
        </w:tc>
        <w:tc>
          <w:tcPr>
            <w:tcW w:w="2520" w:type="dxa"/>
            <w:shd w:val="clear" w:color="auto" w:fill="auto"/>
          </w:tcPr>
          <w:p w:rsidR="00A16788" w:rsidRPr="007B6C2C" w:rsidRDefault="006C00CB" w:rsidP="00C47E30">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p>
        </w:tc>
      </w:tr>
      <w:tr w:rsidR="00A16788" w:rsidRPr="007B6C2C" w:rsidTr="00174A56">
        <w:tc>
          <w:tcPr>
            <w:tcW w:w="9070" w:type="dxa"/>
            <w:gridSpan w:val="2"/>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A16788"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xml:space="preserve"> </w:t>
      </w:r>
      <w:r w:rsidR="006C00CB"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6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Oświadczenie wykonawcy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składane na podstawie art. 25a ust. 1 ustawy z dnia 29 stycznia 2004 r.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Prawo zamówień publicznych (dalej jako: ustawa </w:t>
      </w:r>
      <w:proofErr w:type="spellStart"/>
      <w:r w:rsidRPr="007B6C2C">
        <w:rPr>
          <w:rFonts w:ascii="Times New Roman" w:eastAsia="Times New Roman" w:hAnsi="Times New Roman" w:cs="Times New Roman"/>
          <w:b/>
          <w:i/>
          <w:sz w:val="24"/>
          <w:szCs w:val="24"/>
          <w:lang w:eastAsia="ar-SA"/>
        </w:rPr>
        <w:t>Pzp</w:t>
      </w:r>
      <w:proofErr w:type="spellEnd"/>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DOTYCZĄCE PRZESŁANEK WYKLUCZENIA Z POSTĘPOWANIA</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ind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potrzeby w/w postępowania o udzielenie zamówienia publicznego oświadczam, co następuje:</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OŚWIADCZENIA DOTYCZĄCE WYKONAWCY:</w:t>
      </w:r>
    </w:p>
    <w:p w:rsidR="00A16788" w:rsidRPr="007B6C2C" w:rsidRDefault="00A16788" w:rsidP="00A16788">
      <w:pPr>
        <w:suppressAutoHyphens/>
        <w:spacing w:after="0" w:line="240" w:lineRule="auto"/>
        <w:ind w:left="708"/>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708"/>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Oświadczam, że nie podlegam wykluczeniu z postępowania na podstawie art. 24 ust. 5</w:t>
      </w:r>
      <w:r w:rsidR="00EE16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 xml:space="preserve">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w:t>
      </w:r>
      <w:r w:rsidR="00EE16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 xml:space="preserve">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podjąłem następujące środki naprawcze: ……………………………………………..</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Nazwa(y)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 xml:space="preserve">Nazwisko i imię osoby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 xml:space="preserve">Podpis(y)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556F14">
        <w:tc>
          <w:tcPr>
            <w:tcW w:w="54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556F14" w:rsidRPr="007B6C2C" w:rsidTr="00174A56">
        <w:tc>
          <w:tcPr>
            <w:tcW w:w="54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F52B70" w:rsidRPr="007B6C2C" w:rsidRDefault="00F52B70"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PODMIOTU, NA KTÓREGO ZASOBY POWOŁUJE SIĘ WYKONAWCA:</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następujący/e podmiot/y, na którego/</w:t>
      </w:r>
      <w:proofErr w:type="spellStart"/>
      <w:r w:rsidRPr="007B6C2C">
        <w:rPr>
          <w:rFonts w:ascii="Times New Roman" w:eastAsia="Times New Roman" w:hAnsi="Times New Roman" w:cs="Times New Roman"/>
          <w:i/>
          <w:sz w:val="24"/>
          <w:szCs w:val="24"/>
          <w:lang w:eastAsia="ar-SA"/>
        </w:rPr>
        <w:t>ych</w:t>
      </w:r>
      <w:proofErr w:type="spellEnd"/>
      <w:r w:rsidRPr="007B6C2C">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7B6C2C">
        <w:rPr>
          <w:rFonts w:ascii="Times New Roman" w:eastAsia="Times New Roman" w:hAnsi="Times New Roman" w:cs="Times New Roman"/>
          <w:i/>
          <w:sz w:val="24"/>
          <w:szCs w:val="24"/>
          <w:lang w:eastAsia="ar-SA"/>
        </w:rPr>
        <w:t>CEiDG</w:t>
      </w:r>
      <w:proofErr w:type="spellEnd"/>
      <w:r w:rsidRPr="007B6C2C">
        <w:rPr>
          <w:rFonts w:ascii="Times New Roman" w:eastAsia="Times New Roman" w:hAnsi="Times New Roman" w:cs="Times New Roman"/>
          <w:i/>
          <w:sz w:val="24"/>
          <w:szCs w:val="24"/>
          <w:lang w:eastAsia="ar-SA"/>
        </w:rPr>
        <w:t>) nie podlega/ją wykluczeniu z postępowania o udzielenie zamówienia.</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F52B70" w:rsidRPr="001053EA" w:rsidRDefault="00F52B70" w:rsidP="00F52B70">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52B70" w:rsidRPr="00F52B70" w:rsidRDefault="00F52B70" w:rsidP="00F52B70">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52B7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OŚWIADCZENIE DOTYCZĄCE PODWYKONAWCY NIEBĘDĄCEGO PODMIOTEM, NA KTÓREGO ZASOBY POWOŁUJE SIĘ WYKONAWCA:</w:t>
      </w:r>
    </w:p>
    <w:p w:rsidR="00F52B70" w:rsidRPr="00F52B70" w:rsidRDefault="00F52B70" w:rsidP="00F52B70">
      <w:pPr>
        <w:spacing w:after="0" w:line="360" w:lineRule="auto"/>
        <w:jc w:val="both"/>
        <w:rPr>
          <w:rFonts w:ascii="Arial" w:hAnsi="Arial" w:cs="Arial"/>
          <w:sz w:val="21"/>
          <w:szCs w:val="21"/>
        </w:rPr>
      </w:pPr>
      <w:r w:rsidRPr="00F52B70">
        <w:rPr>
          <w:rFonts w:ascii="Arial" w:hAnsi="Arial" w:cs="Arial"/>
          <w:sz w:val="21"/>
          <w:szCs w:val="21"/>
        </w:rPr>
        <w:t>Oświadczam, że w stosunku do następującego/</w:t>
      </w:r>
      <w:proofErr w:type="spellStart"/>
      <w:r w:rsidRPr="00F52B70">
        <w:rPr>
          <w:rFonts w:ascii="Arial" w:hAnsi="Arial" w:cs="Arial"/>
          <w:sz w:val="21"/>
          <w:szCs w:val="21"/>
        </w:rPr>
        <w:t>ych</w:t>
      </w:r>
      <w:proofErr w:type="spellEnd"/>
      <w:r w:rsidRPr="00F52B70">
        <w:rPr>
          <w:rFonts w:ascii="Arial" w:hAnsi="Arial" w:cs="Arial"/>
          <w:sz w:val="21"/>
          <w:szCs w:val="21"/>
        </w:rPr>
        <w:t xml:space="preserve"> podmiotu/</w:t>
      </w:r>
      <w:proofErr w:type="spellStart"/>
      <w:r w:rsidRPr="00F52B70">
        <w:rPr>
          <w:rFonts w:ascii="Arial" w:hAnsi="Arial" w:cs="Arial"/>
          <w:sz w:val="21"/>
          <w:szCs w:val="21"/>
        </w:rPr>
        <w:t>tów</w:t>
      </w:r>
      <w:proofErr w:type="spellEnd"/>
      <w:r w:rsidRPr="00F52B70">
        <w:rPr>
          <w:rFonts w:ascii="Arial" w:hAnsi="Arial" w:cs="Arial"/>
          <w:sz w:val="21"/>
          <w:szCs w:val="21"/>
        </w:rPr>
        <w:t>, będącego/</w:t>
      </w:r>
      <w:proofErr w:type="spellStart"/>
      <w:r w:rsidRPr="00F52B70">
        <w:rPr>
          <w:rFonts w:ascii="Arial" w:hAnsi="Arial" w:cs="Arial"/>
          <w:sz w:val="21"/>
          <w:szCs w:val="21"/>
        </w:rPr>
        <w:t>ych</w:t>
      </w:r>
      <w:proofErr w:type="spellEnd"/>
      <w:r w:rsidRPr="00F52B70">
        <w:rPr>
          <w:rFonts w:ascii="Arial" w:hAnsi="Arial" w:cs="Arial"/>
          <w:sz w:val="21"/>
          <w:szCs w:val="21"/>
        </w:rPr>
        <w:t xml:space="preserve"> podwykonawcą/</w:t>
      </w:r>
      <w:proofErr w:type="spellStart"/>
      <w:r w:rsidRPr="00F52B70">
        <w:rPr>
          <w:rFonts w:ascii="Arial" w:hAnsi="Arial" w:cs="Arial"/>
          <w:sz w:val="21"/>
          <w:szCs w:val="21"/>
        </w:rPr>
        <w:t>ami</w:t>
      </w:r>
      <w:proofErr w:type="spellEnd"/>
      <w:r w:rsidRPr="00F52B70">
        <w:rPr>
          <w:rFonts w:ascii="Arial" w:hAnsi="Arial" w:cs="Arial"/>
          <w:sz w:val="21"/>
          <w:szCs w:val="21"/>
        </w:rPr>
        <w:t>: ……………………………………………………………………..….……</w:t>
      </w:r>
      <w:r w:rsidRPr="00F52B70">
        <w:rPr>
          <w:rFonts w:ascii="Arial" w:hAnsi="Arial" w:cs="Arial"/>
          <w:sz w:val="20"/>
          <w:szCs w:val="20"/>
        </w:rPr>
        <w:t xml:space="preserve"> </w:t>
      </w:r>
      <w:r w:rsidRPr="00F52B70">
        <w:rPr>
          <w:rFonts w:ascii="Arial" w:hAnsi="Arial" w:cs="Arial"/>
          <w:i/>
          <w:sz w:val="16"/>
          <w:szCs w:val="16"/>
        </w:rPr>
        <w:t>(podać pełną nazwę/firmę, adres, a także w zależności od podmiotu: NIP/PESEL, KRS/</w:t>
      </w:r>
      <w:proofErr w:type="spellStart"/>
      <w:r w:rsidRPr="00F52B70">
        <w:rPr>
          <w:rFonts w:ascii="Arial" w:hAnsi="Arial" w:cs="Arial"/>
          <w:i/>
          <w:sz w:val="16"/>
          <w:szCs w:val="16"/>
        </w:rPr>
        <w:t>CEiDG</w:t>
      </w:r>
      <w:proofErr w:type="spellEnd"/>
      <w:r w:rsidRPr="00F52B70">
        <w:rPr>
          <w:rFonts w:ascii="Arial" w:hAnsi="Arial" w:cs="Arial"/>
          <w:i/>
          <w:sz w:val="16"/>
          <w:szCs w:val="16"/>
        </w:rPr>
        <w:t>)</w:t>
      </w:r>
      <w:r w:rsidRPr="00F52B70">
        <w:rPr>
          <w:rFonts w:ascii="Arial" w:hAnsi="Arial" w:cs="Arial"/>
          <w:sz w:val="16"/>
          <w:szCs w:val="16"/>
        </w:rPr>
        <w:t xml:space="preserve">, </w:t>
      </w:r>
      <w:r w:rsidRPr="00F52B70">
        <w:rPr>
          <w:rFonts w:ascii="Arial" w:hAnsi="Arial" w:cs="Arial"/>
          <w:sz w:val="21"/>
          <w:szCs w:val="21"/>
        </w:rPr>
        <w:t>nie</w:t>
      </w:r>
      <w:r w:rsidRPr="00F52B70">
        <w:rPr>
          <w:rFonts w:ascii="Arial" w:hAnsi="Arial" w:cs="Arial"/>
          <w:sz w:val="16"/>
          <w:szCs w:val="16"/>
        </w:rPr>
        <w:t xml:space="preserve"> </w:t>
      </w:r>
      <w:r w:rsidRPr="00F52B70">
        <w:rPr>
          <w:rFonts w:ascii="Arial" w:hAnsi="Arial" w:cs="Arial"/>
          <w:sz w:val="21"/>
          <w:szCs w:val="21"/>
        </w:rPr>
        <w:t>zachodzą podstawy wykluczenia z postępowania o udzielenie zamówienia.</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F52B70" w:rsidRPr="00F52B70" w:rsidTr="004A57E5">
        <w:tc>
          <w:tcPr>
            <w:tcW w:w="54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F52B70" w:rsidRPr="005F52FC" w:rsidRDefault="00F52B70" w:rsidP="004A57E5">
            <w:pPr>
              <w:suppressAutoHyphens/>
              <w:spacing w:after="0" w:line="240" w:lineRule="auto"/>
              <w:jc w:val="center"/>
              <w:rPr>
                <w:rFonts w:ascii="Times New Roman" w:eastAsia="Times New Roman" w:hAnsi="Times New Roman" w:cs="Times New Roman"/>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F52B70" w:rsidRPr="00F52B70" w:rsidTr="004A57E5">
        <w:tc>
          <w:tcPr>
            <w:tcW w:w="54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F52B70" w:rsidRPr="00F52B70" w:rsidTr="004A57E5">
        <w:tc>
          <w:tcPr>
            <w:tcW w:w="54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PODANYCH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PODPIS(Y):</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do </w:t>
            </w: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Podpis(y) osoby(osób) upoważnionej(</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do </w:t>
            </w: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Pieczęć(</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5F52FC" w:rsidRDefault="00A16788" w:rsidP="00A16788">
            <w:pPr>
              <w:suppressAutoHyphens/>
              <w:spacing w:after="0" w:line="240" w:lineRule="auto"/>
              <w:jc w:val="center"/>
              <w:rPr>
                <w:rFonts w:ascii="Times New Roman" w:eastAsia="Times New Roman" w:hAnsi="Times New Roman" w:cs="Times New Roman"/>
                <w:i/>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pageBreakBefore/>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A16788" w:rsidRPr="007B6C2C" w:rsidTr="00174A56">
        <w:trPr>
          <w:trHeight w:val="314"/>
        </w:trPr>
        <w:tc>
          <w:tcPr>
            <w:tcW w:w="9214" w:type="dxa"/>
            <w:gridSpan w:val="2"/>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trHeight w:val="249"/>
        </w:trPr>
        <w:tc>
          <w:tcPr>
            <w:tcW w:w="6738" w:type="dxa"/>
            <w:shd w:val="clear" w:color="auto" w:fill="auto"/>
          </w:tcPr>
          <w:p w:rsidR="00A16788" w:rsidRPr="007B6C2C" w:rsidRDefault="00A16788" w:rsidP="00A16788">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8" w:name="_Toc461452858"/>
            <w:r w:rsidRPr="007B6C2C">
              <w:rPr>
                <w:rFonts w:ascii="Times New Roman" w:eastAsia="Times New Roman" w:hAnsi="Times New Roman" w:cs="Times New Roman"/>
                <w:i/>
                <w:iCs/>
                <w:sz w:val="24"/>
                <w:szCs w:val="24"/>
                <w:lang w:eastAsia="ar-SA"/>
              </w:rPr>
              <w:t>Nr referencyjny nadany sprawie przez Zamawiającego</w:t>
            </w:r>
            <w:bookmarkEnd w:id="8"/>
          </w:p>
        </w:tc>
        <w:tc>
          <w:tcPr>
            <w:tcW w:w="2476" w:type="dxa"/>
            <w:shd w:val="clear" w:color="auto" w:fill="auto"/>
          </w:tcPr>
          <w:p w:rsidR="00A16788" w:rsidRPr="007B6C2C" w:rsidRDefault="00A16788" w:rsidP="00C47E3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6C00CB" w:rsidRPr="007B6C2C" w:rsidRDefault="006C00CB" w:rsidP="006C00CB">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Oświadczenie wykonawcy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składane na podstawie art. 25a ust. 1 ustawy z dnia 29 stycznia 2004 r.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Prawo zamówień publicznych (dalej jako: ustawa </w:t>
      </w:r>
      <w:proofErr w:type="spellStart"/>
      <w:r w:rsidRPr="007B6C2C">
        <w:rPr>
          <w:rFonts w:ascii="Times New Roman" w:eastAsia="Times New Roman" w:hAnsi="Times New Roman" w:cs="Times New Roman"/>
          <w:b/>
          <w:i/>
          <w:sz w:val="24"/>
          <w:szCs w:val="24"/>
          <w:lang w:eastAsia="ar-SA"/>
        </w:rPr>
        <w:t>Pzp</w:t>
      </w:r>
      <w:proofErr w:type="spellEnd"/>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DOTYCZĄCE SPEŁNIANIA WARUNKÓW UDZIAŁU W POSTĘPOWANIU </w:t>
      </w:r>
      <w:r w:rsidRPr="007B6C2C">
        <w:rPr>
          <w:rFonts w:ascii="Times New Roman" w:eastAsia="Times New Roman" w:hAnsi="Times New Roman" w:cs="Times New Roman"/>
          <w:b/>
          <w:i/>
          <w:sz w:val="24"/>
          <w:szCs w:val="24"/>
          <w:u w:val="single"/>
          <w:lang w:eastAsia="ar-SA"/>
        </w:rPr>
        <w:br/>
      </w:r>
    </w:p>
    <w:p w:rsidR="00A16788" w:rsidRPr="007B6C2C" w:rsidRDefault="00A16788" w:rsidP="00A16788">
      <w:pPr>
        <w:suppressAutoHyphens/>
        <w:spacing w:after="0" w:line="240" w:lineRule="auto"/>
        <w:ind w:firstLine="709"/>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potrzeby w/w postępowania o udzielenie zamówienia publicznego oświadczam, co następuje:</w:t>
      </w: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INFORMACJA DOTYCZĄCA WYKONAWCY:</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r w:rsidR="00954927"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INFORMACJA W ZWIĄZKU Z POLEGANIEM NA ZASOBACH INNYCH PODMIOTÓW</w:t>
      </w: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7B6C2C">
        <w:rPr>
          <w:rFonts w:ascii="Times New Roman" w:eastAsia="Times New Roman" w:hAnsi="Times New Roman" w:cs="Times New Roman"/>
          <w:i/>
          <w:sz w:val="24"/>
          <w:szCs w:val="24"/>
          <w:lang w:eastAsia="ar-SA"/>
        </w:rPr>
        <w:t>w</w:t>
      </w:r>
      <w:proofErr w:type="spellEnd"/>
      <w:r w:rsidRPr="007B6C2C">
        <w:rPr>
          <w:rFonts w:ascii="Times New Roman" w:eastAsia="Times New Roman" w:hAnsi="Times New Roman" w:cs="Times New Roman"/>
          <w:i/>
          <w:sz w:val="24"/>
          <w:szCs w:val="24"/>
          <w:lang w:eastAsia="ar-SA"/>
        </w:rPr>
        <w:t xml:space="preserve"> Instrukcji dla Wykonawców Specyfikacji Istotnych </w:t>
      </w:r>
      <w:r w:rsidR="00954927" w:rsidRPr="007B6C2C">
        <w:rPr>
          <w:rFonts w:ascii="Times New Roman" w:eastAsia="Times New Roman" w:hAnsi="Times New Roman" w:cs="Times New Roman"/>
          <w:i/>
          <w:sz w:val="24"/>
          <w:szCs w:val="24"/>
          <w:lang w:eastAsia="ar-SA"/>
        </w:rPr>
        <w:t>Warunków Zamówienia pkt. 9</w:t>
      </w:r>
      <w:r w:rsidRPr="007B6C2C">
        <w:rPr>
          <w:rFonts w:ascii="Times New Roman" w:eastAsia="Times New Roman" w:hAnsi="Times New Roman" w:cs="Times New Roman"/>
          <w:i/>
          <w:sz w:val="24"/>
          <w:szCs w:val="24"/>
          <w:lang w:eastAsia="ar-SA"/>
        </w:rPr>
        <w:t>, polegam na zasobach następującego/</w:t>
      </w:r>
      <w:proofErr w:type="spellStart"/>
      <w:r w:rsidRPr="007B6C2C">
        <w:rPr>
          <w:rFonts w:ascii="Times New Roman" w:eastAsia="Times New Roman" w:hAnsi="Times New Roman" w:cs="Times New Roman"/>
          <w:i/>
          <w:sz w:val="24"/>
          <w:szCs w:val="24"/>
          <w:lang w:eastAsia="ar-SA"/>
        </w:rPr>
        <w:t>ych</w:t>
      </w:r>
      <w:proofErr w:type="spellEnd"/>
      <w:r w:rsidRPr="007B6C2C">
        <w:rPr>
          <w:rFonts w:ascii="Times New Roman" w:eastAsia="Times New Roman" w:hAnsi="Times New Roman" w:cs="Times New Roman"/>
          <w:i/>
          <w:sz w:val="24"/>
          <w:szCs w:val="24"/>
          <w:lang w:eastAsia="ar-SA"/>
        </w:rPr>
        <w:t xml:space="preserve"> podmiotu/ów: …………………….……………………………………..,w następującym zakresie: </w:t>
      </w:r>
      <w:r w:rsidR="00293FA0" w:rsidRPr="007B6C2C">
        <w:rPr>
          <w:rFonts w:ascii="Times New Roman" w:eastAsia="Times New Roman" w:hAnsi="Times New Roman" w:cs="Times New Roman"/>
          <w:i/>
          <w:sz w:val="24"/>
          <w:szCs w:val="24"/>
          <w:lang w:eastAsia="ar-SA"/>
        </w:rPr>
        <w:t>………………</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954927" w:rsidRPr="007B6C2C" w:rsidRDefault="00A16788" w:rsidP="00293FA0">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lastRenderedPageBreak/>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PODANYCH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br w:type="page"/>
      </w:r>
      <w:r w:rsidRPr="007B6C2C">
        <w:rPr>
          <w:rFonts w:ascii="Times New Roman" w:eastAsia="Times New Roman" w:hAnsi="Times New Roman" w:cs="Times New Roman"/>
          <w:b/>
          <w:i/>
          <w:sz w:val="24"/>
          <w:szCs w:val="24"/>
          <w:lang w:eastAsia="ar-SA"/>
        </w:rPr>
        <w:lastRenderedPageBreak/>
        <w:t xml:space="preserve">UWAGA: </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7B6C2C">
        <w:rPr>
          <w:rFonts w:ascii="Times New Roman" w:eastAsia="Times New Roman" w:hAnsi="Times New Roman" w:cs="Times New Roman"/>
          <w:i/>
          <w:iCs/>
          <w:color w:val="FF0200"/>
          <w:sz w:val="24"/>
          <w:szCs w:val="24"/>
          <w:lang w:eastAsia="pl-PL"/>
        </w:rPr>
        <w:t>Pzp</w:t>
      </w:r>
      <w:proofErr w:type="spellEnd"/>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954927" w:rsidRPr="007B6C2C" w:rsidRDefault="00954927"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814BD6">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Zamówienie na:</w:t>
      </w:r>
      <w:r w:rsidR="00814BD6" w:rsidRPr="007B6C2C">
        <w:rPr>
          <w:rFonts w:ascii="Times New Roman" w:eastAsia="Times New Roman" w:hAnsi="Times New Roman" w:cs="Times New Roman"/>
          <w:b/>
          <w:i/>
          <w:sz w:val="24"/>
          <w:szCs w:val="24"/>
          <w:lang w:eastAsia="ar-SA"/>
        </w:rPr>
        <w:t>………………………………….</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A16788" w:rsidRPr="007B6C2C" w:rsidTr="00174A56">
        <w:tc>
          <w:tcPr>
            <w:tcW w:w="6730" w:type="dxa"/>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9" w:name="_Toc379264816"/>
            <w:bookmarkStart w:id="10" w:name="_Toc461452859"/>
            <w:r w:rsidRPr="007B6C2C">
              <w:rPr>
                <w:rFonts w:ascii="Times New Roman" w:eastAsia="Times New Roman" w:hAnsi="Times New Roman" w:cs="Times New Roman"/>
                <w:i/>
                <w:iCs/>
                <w:sz w:val="24"/>
                <w:szCs w:val="24"/>
                <w:lang w:eastAsia="ar-SA"/>
              </w:rPr>
              <w:t>Nr referencyjny nadany sprawie przez Zamawiającego</w:t>
            </w:r>
            <w:bookmarkEnd w:id="9"/>
            <w:bookmarkEnd w:id="10"/>
          </w:p>
        </w:tc>
        <w:tc>
          <w:tcPr>
            <w:tcW w:w="2484" w:type="dxa"/>
          </w:tcPr>
          <w:p w:rsidR="00A16788" w:rsidRPr="007B6C2C" w:rsidRDefault="00A16788" w:rsidP="00C47E3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A16788" w:rsidRPr="007B6C2C" w:rsidRDefault="00A16788" w:rsidP="00A16788">
      <w:pPr>
        <w:shd w:val="clear" w:color="auto" w:fill="808080"/>
        <w:autoSpaceDE w:val="0"/>
        <w:autoSpaceDN w:val="0"/>
        <w:adjustRightInd w:val="0"/>
        <w:spacing w:after="0" w:line="240" w:lineRule="auto"/>
        <w:jc w:val="center"/>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7B6C2C">
        <w:rPr>
          <w:rFonts w:ascii="Times New Roman" w:eastAsia="Times New Roman" w:hAnsi="Times New Roman" w:cs="Times New Roman"/>
          <w:b/>
          <w:bCs/>
          <w:i/>
          <w:sz w:val="24"/>
          <w:szCs w:val="24"/>
          <w:lang w:eastAsia="pl-PL"/>
        </w:rPr>
        <w:t xml:space="preserve">o przynależności lub braku przynależności do tej samej grupy kapitałowej, </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7B6C2C">
        <w:rPr>
          <w:rFonts w:ascii="Times New Roman" w:eastAsia="Times New Roman" w:hAnsi="Times New Roman" w:cs="Times New Roman"/>
          <w:b/>
          <w:bCs/>
          <w:i/>
          <w:sz w:val="24"/>
          <w:szCs w:val="24"/>
          <w:lang w:eastAsia="pl-PL"/>
        </w:rPr>
        <w:t xml:space="preserve">o której mowa w art. 24 ust. 1 pkt 23 ustawy </w:t>
      </w:r>
      <w:proofErr w:type="spellStart"/>
      <w:r w:rsidRPr="007B6C2C">
        <w:rPr>
          <w:rFonts w:ascii="Times New Roman" w:eastAsia="Times New Roman" w:hAnsi="Times New Roman" w:cs="Times New Roman"/>
          <w:b/>
          <w:bCs/>
          <w:i/>
          <w:sz w:val="24"/>
          <w:szCs w:val="24"/>
          <w:lang w:eastAsia="pl-PL"/>
        </w:rPr>
        <w:t>Pzp</w:t>
      </w:r>
      <w:proofErr w:type="spellEnd"/>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7B6C2C">
        <w:rPr>
          <w:rFonts w:ascii="Times New Roman" w:eastAsia="Times New Roman" w:hAnsi="Times New Roman" w:cs="Times New Roman"/>
          <w:i/>
          <w:sz w:val="24"/>
          <w:szCs w:val="24"/>
          <w:lang w:eastAsia="pl-PL"/>
        </w:rPr>
        <w:t>Pzp</w:t>
      </w:r>
      <w:proofErr w:type="spellEnd"/>
      <w:r w:rsidRPr="007B6C2C">
        <w:rPr>
          <w:rFonts w:ascii="Times New Roman" w:eastAsia="Times New Roman" w:hAnsi="Times New Roman" w:cs="Times New Roman"/>
          <w:i/>
          <w:sz w:val="24"/>
          <w:szCs w:val="24"/>
          <w:lang w:eastAsia="pl-PL"/>
        </w:rPr>
        <w:t>.</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7B6C2C">
        <w:rPr>
          <w:rFonts w:ascii="Times New Roman" w:eastAsia="Times New Roman" w:hAnsi="Times New Roman" w:cs="Times New Roman"/>
          <w:i/>
          <w:sz w:val="24"/>
          <w:szCs w:val="24"/>
          <w:lang w:eastAsia="pl-PL"/>
        </w:rPr>
        <w:t>Pzp</w:t>
      </w:r>
      <w:proofErr w:type="spellEnd"/>
      <w:r w:rsidRPr="007B6C2C">
        <w:rPr>
          <w:rFonts w:ascii="Times New Roman" w:eastAsia="Times New Roman" w:hAnsi="Times New Roman" w:cs="Times New Roman"/>
          <w:i/>
          <w:sz w:val="24"/>
          <w:szCs w:val="24"/>
          <w:lang w:eastAsia="pl-PL"/>
        </w:rPr>
        <w:t>,</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w skład której wchodzą następujące podmioty:</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A16788" w:rsidRPr="007B6C2C" w:rsidTr="00174A56">
        <w:tc>
          <w:tcPr>
            <w:tcW w:w="817"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3827"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w:t>
            </w:r>
          </w:p>
        </w:tc>
        <w:tc>
          <w:tcPr>
            <w:tcW w:w="5700"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
        </w:tc>
      </w:tr>
      <w:tr w:rsidR="00A16788" w:rsidRPr="007B6C2C" w:rsidTr="00174A56">
        <w:tc>
          <w:tcPr>
            <w:tcW w:w="81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A16788" w:rsidRPr="007B6C2C" w:rsidTr="00174A56">
        <w:tc>
          <w:tcPr>
            <w:tcW w:w="81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*niepotrzebne skreślić</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7B6C2C">
        <w:rPr>
          <w:rFonts w:ascii="Times New Roman" w:eastAsia="Times New Roman" w:hAnsi="Times New Roman" w:cs="Times New Roman"/>
          <w:b/>
          <w:bCs/>
          <w:i/>
          <w:iCs/>
          <w:sz w:val="24"/>
          <w:szCs w:val="24"/>
          <w:lang w:eastAsia="pl-PL"/>
        </w:rPr>
        <w:t xml:space="preserve">w terminie 3 dni od dnia zamieszczenia na stronie internetowej informacji, </w:t>
      </w:r>
      <w:r w:rsidRPr="007B6C2C">
        <w:rPr>
          <w:rFonts w:ascii="Times New Roman" w:eastAsia="Times New Roman" w:hAnsi="Times New Roman" w:cs="Times New Roman"/>
          <w:i/>
          <w:iCs/>
          <w:sz w:val="24"/>
          <w:szCs w:val="24"/>
          <w:lang w:eastAsia="pl-PL"/>
        </w:rPr>
        <w:t xml:space="preserve">o której mowa w art. 86 ust. 5 ustawy </w:t>
      </w:r>
      <w:proofErr w:type="spellStart"/>
      <w:r w:rsidRPr="007B6C2C">
        <w:rPr>
          <w:rFonts w:ascii="Times New Roman" w:eastAsia="Times New Roman" w:hAnsi="Times New Roman" w:cs="Times New Roman"/>
          <w:i/>
          <w:iCs/>
          <w:sz w:val="24"/>
          <w:szCs w:val="24"/>
          <w:lang w:eastAsia="pl-PL"/>
        </w:rPr>
        <w:t>Pzp</w:t>
      </w:r>
      <w:proofErr w:type="spellEnd"/>
      <w:r w:rsidRPr="007B6C2C">
        <w:rPr>
          <w:rFonts w:ascii="Times New Roman" w:eastAsia="Times New Roman" w:hAnsi="Times New Roman" w:cs="Times New Roman"/>
          <w:i/>
          <w:iCs/>
          <w:sz w:val="24"/>
          <w:szCs w:val="24"/>
          <w:lang w:eastAsia="pl-PL"/>
        </w:rPr>
        <w:t xml:space="preserve">. W przypadku Wykonawców wspólnie ubiegających się o udzielenie zamówienia </w:t>
      </w:r>
      <w:r w:rsidRPr="007B6C2C">
        <w:rPr>
          <w:rFonts w:ascii="Times New Roman" w:eastAsia="Times New Roman" w:hAnsi="Times New Roman" w:cs="Times New Roman"/>
          <w:b/>
          <w:bCs/>
          <w:i/>
          <w:iCs/>
          <w:sz w:val="24"/>
          <w:szCs w:val="24"/>
          <w:lang w:eastAsia="pl-PL"/>
        </w:rPr>
        <w:t xml:space="preserve">składa ją każdy </w:t>
      </w:r>
      <w:r w:rsidRPr="007B6C2C">
        <w:rPr>
          <w:rFonts w:ascii="Times New Roman" w:eastAsia="Times New Roman" w:hAnsi="Times New Roman" w:cs="Times New Roman"/>
          <w:i/>
          <w:iCs/>
          <w:sz w:val="24"/>
          <w:szCs w:val="24"/>
          <w:lang w:eastAsia="pl-PL"/>
        </w:rPr>
        <w:t>z członków Konsorcjum lub wspólników spółki cywilnej.</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A16788" w:rsidRPr="007B6C2C" w:rsidTr="00174A56">
        <w:tc>
          <w:tcPr>
            <w:tcW w:w="7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hanging="55"/>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do podpisania niniejszej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do podpisania </w:t>
            </w: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Wykonawc</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7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7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11" w:name="_Toc461452865"/>
      <w:r w:rsidRPr="007B6C2C">
        <w:rPr>
          <w:rFonts w:ascii="Times New Roman" w:eastAsia="Times New Roman" w:hAnsi="Times New Roman" w:cs="Times New Roman"/>
          <w:b/>
          <w:bCs/>
          <w:i/>
          <w:sz w:val="24"/>
          <w:szCs w:val="24"/>
          <w:lang w:eastAsia="ar-SA"/>
        </w:rPr>
        <w:lastRenderedPageBreak/>
        <w:t>Załącznik</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nr</w:t>
      </w:r>
      <w:r w:rsidRPr="007B6C2C">
        <w:rPr>
          <w:rFonts w:ascii="Times New Roman" w:eastAsia="Calibri" w:hAnsi="Times New Roman" w:cs="Times New Roman"/>
          <w:b/>
          <w:bCs/>
          <w:i/>
          <w:sz w:val="24"/>
          <w:szCs w:val="24"/>
          <w:lang w:eastAsia="ar-SA"/>
        </w:rPr>
        <w:t xml:space="preserve"> 5 – </w:t>
      </w:r>
      <w:r w:rsidRPr="007B6C2C">
        <w:rPr>
          <w:rFonts w:ascii="Times New Roman" w:eastAsia="Times New Roman" w:hAnsi="Times New Roman" w:cs="Times New Roman"/>
          <w:b/>
          <w:bCs/>
          <w:i/>
          <w:sz w:val="24"/>
          <w:szCs w:val="24"/>
          <w:lang w:eastAsia="ar-SA"/>
        </w:rPr>
        <w:t>oświadczenia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Wykonawcy</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oddaniu</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zasobów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dyspozycji.</w:t>
      </w:r>
      <w:bookmarkEnd w:id="11"/>
      <w:r w:rsidRPr="007B6C2C">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A16788" w:rsidRPr="007B6C2C" w:rsidTr="00174A56">
        <w:trPr>
          <w:trHeight w:val="884"/>
        </w:trPr>
        <w:tc>
          <w:tcPr>
            <w:tcW w:w="10276" w:type="dxa"/>
            <w:gridSpan w:val="2"/>
            <w:shd w:val="clear" w:color="auto" w:fill="auto"/>
          </w:tcPr>
          <w:p w:rsidR="00293FA0" w:rsidRPr="007B6C2C" w:rsidRDefault="00293FA0"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293FA0">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Zamówienie na:</w:t>
            </w: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trHeight w:val="66"/>
        </w:trPr>
        <w:tc>
          <w:tcPr>
            <w:tcW w:w="6550" w:type="dxa"/>
            <w:shd w:val="clear" w:color="auto" w:fill="auto"/>
          </w:tcPr>
          <w:p w:rsidR="00A16788" w:rsidRPr="007B6C2C" w:rsidRDefault="00A16788" w:rsidP="00A16788">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12" w:name="_Toc461452866"/>
            <w:r w:rsidRPr="007B6C2C">
              <w:rPr>
                <w:rFonts w:ascii="Times New Roman" w:eastAsia="Times New Roman" w:hAnsi="Times New Roman" w:cs="Times New Roman"/>
                <w:i/>
                <w:iCs/>
                <w:sz w:val="24"/>
                <w:szCs w:val="24"/>
                <w:lang w:eastAsia="ar-SA"/>
              </w:rPr>
              <w:t>Nr</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referencyjny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nadany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sprawie</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przez</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Zamawiającego</w:t>
            </w:r>
            <w:bookmarkEnd w:id="12"/>
          </w:p>
        </w:tc>
        <w:tc>
          <w:tcPr>
            <w:tcW w:w="3726" w:type="dxa"/>
            <w:shd w:val="clear" w:color="auto" w:fill="auto"/>
          </w:tcPr>
          <w:p w:rsidR="00A16788" w:rsidRPr="007B6C2C" w:rsidRDefault="00A16788" w:rsidP="00C47E3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C47E30">
              <w:rPr>
                <w:rFonts w:ascii="Times New Roman" w:eastAsia="Times New Roman" w:hAnsi="Times New Roman" w:cs="Times New Roman"/>
                <w:b/>
                <w:i/>
                <w:sz w:val="24"/>
                <w:szCs w:val="24"/>
                <w:lang w:eastAsia="ar-SA"/>
              </w:rPr>
              <w:t>1</w:t>
            </w:r>
            <w:r w:rsidR="00666381">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b/>
                <w:i/>
                <w:sz w:val="24"/>
                <w:szCs w:val="24"/>
                <w:lang w:eastAsia="ar-SA"/>
              </w:rPr>
              <w:t>201</w:t>
            </w:r>
            <w:r w:rsidR="00C47E30">
              <w:rPr>
                <w:rFonts w:ascii="Times New Roman" w:eastAsia="Times New Roman" w:hAnsi="Times New Roman" w:cs="Times New Roman"/>
                <w:b/>
                <w:i/>
                <w:sz w:val="24"/>
                <w:szCs w:val="24"/>
                <w:lang w:eastAsia="ar-SA"/>
              </w:rPr>
              <w:t>9</w:t>
            </w:r>
          </w:p>
        </w:tc>
      </w:tr>
    </w:tbl>
    <w:p w:rsidR="00A16788" w:rsidRPr="007B6C2C" w:rsidRDefault="00A16788" w:rsidP="00A16788">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60" w:line="240" w:lineRule="auto"/>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i/>
          <w:sz w:val="24"/>
          <w:szCs w:val="24"/>
          <w:lang w:eastAsia="ar-SA"/>
        </w:rPr>
        <w:t>ul. Parkowa 28</w:t>
      </w:r>
      <w:r w:rsidR="00A16788" w:rsidRPr="007B6C2C">
        <w:rPr>
          <w:rFonts w:ascii="Times New Roman" w:eastAsia="Calibri" w:hAnsi="Times New Roman" w:cs="Times New Roman"/>
          <w:b/>
          <w:i/>
          <w:sz w:val="24"/>
          <w:szCs w:val="24"/>
          <w:lang w:eastAsia="ar-SA"/>
        </w:rPr>
        <w:t xml:space="preserve"> </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UWAGA:</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7B6C2C">
        <w:rPr>
          <w:rFonts w:ascii="Times New Roman" w:eastAsia="Times New Roman" w:hAnsi="Times New Roman" w:cs="Times New Roman"/>
          <w:i/>
          <w:iCs/>
          <w:color w:val="000000"/>
          <w:sz w:val="24"/>
          <w:szCs w:val="24"/>
          <w:lang w:eastAsia="pl-PL"/>
        </w:rPr>
        <w:t xml:space="preserve">=&gt; </w:t>
      </w:r>
      <w:r w:rsidRPr="007B6C2C">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7B6C2C">
        <w:rPr>
          <w:rFonts w:ascii="Times New Roman" w:eastAsia="Times New Roman" w:hAnsi="Times New Roman" w:cs="Times New Roman"/>
          <w:i/>
          <w:iCs/>
          <w:color w:val="000000"/>
          <w:sz w:val="24"/>
          <w:szCs w:val="24"/>
          <w:lang w:eastAsia="pl-PL"/>
        </w:rPr>
        <w:t>Pzp</w:t>
      </w:r>
      <w:proofErr w:type="spellEnd"/>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 dokumenty określające:</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1) zakresu dostępnych Wykonawcy zasobów innego podmiotu,</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7B6C2C">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b/>
          <w:bCs/>
          <w:i/>
          <w:sz w:val="24"/>
          <w:szCs w:val="24"/>
          <w:lang w:eastAsia="ar-SA"/>
        </w:rPr>
        <w:t>ZOBOWIĄZANIE</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oddania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dyspozycji</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niezbędnych</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zasobów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okres</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korzystania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nich</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przy</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wykonaniu</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zamówienia</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b/>
          <w:bCs/>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Ja(/My)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niżej</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podpisany(/ni)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będąc</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upoważnionym(/mi)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reprezentowania:</w:t>
      </w:r>
    </w:p>
    <w:p w:rsidR="00A16788" w:rsidRPr="007B6C2C" w:rsidRDefault="00A16788" w:rsidP="00A16788">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(imię</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nazwisko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składającego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oświadczenie)</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(nazwa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adres</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podmiotu</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oddającego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zasoby, NIP/PESEL, KRS-</w:t>
      </w:r>
      <w:proofErr w:type="spellStart"/>
      <w:r w:rsidRPr="007B6C2C">
        <w:rPr>
          <w:rFonts w:ascii="Times New Roman" w:eastAsia="Times New Roman" w:hAnsi="Times New Roman" w:cs="Times New Roman"/>
          <w:i/>
          <w:sz w:val="24"/>
          <w:szCs w:val="24"/>
          <w:lang w:eastAsia="ar-SA"/>
        </w:rPr>
        <w:t>CEDiG</w:t>
      </w:r>
      <w:proofErr w:type="spellEnd"/>
      <w:r w:rsidRPr="007B6C2C">
        <w:rPr>
          <w:rFonts w:ascii="Times New Roman" w:eastAsia="Times New Roman" w:hAnsi="Times New Roman" w:cs="Times New Roman"/>
          <w:i/>
          <w:sz w:val="24"/>
          <w:szCs w:val="24"/>
          <w:lang w:eastAsia="ar-SA"/>
        </w:rPr>
        <w:t xml:space="preserve">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bCs/>
          <w:i/>
          <w:sz w:val="24"/>
          <w:szCs w:val="24"/>
          <w:lang w:eastAsia="ar-SA"/>
        </w:rPr>
        <w:t>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ś</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i</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c</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m(/y)</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że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wyżej</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wymieniony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 xml:space="preserve">podmiot zobowiązuje się do oddania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(nazwa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adres</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Wykonawcy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składającego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ofertę)</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293FA0">
      <w:pPr>
        <w:suppressAutoHyphens/>
        <w:autoSpaceDE w:val="0"/>
        <w:spacing w:after="0" w:line="240" w:lineRule="auto"/>
        <w:rPr>
          <w:rFonts w:ascii="Times New Roman" w:eastAsia="Calibri" w:hAnsi="Times New Roman" w:cs="Times New Roman"/>
          <w:i/>
          <w:sz w:val="24"/>
          <w:szCs w:val="24"/>
          <w:lang w:eastAsia="ar-SA"/>
        </w:rPr>
      </w:pP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niezbędne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sz w:val="24"/>
          <w:szCs w:val="24"/>
          <w:lang w:eastAsia="pl-PL"/>
        </w:rPr>
        <w:t>(określenie zasobu)</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Oświadczam, iż:</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a) udostępniam Wykonawcy ww. zasoby, w następującym zakresie </w:t>
      </w:r>
      <w:r w:rsidRPr="007B6C2C">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7B6C2C">
        <w:rPr>
          <w:rFonts w:ascii="Times New Roman" w:eastAsia="Times New Roman" w:hAnsi="Times New Roman" w:cs="Times New Roman"/>
          <w:i/>
          <w:sz w:val="24"/>
          <w:szCs w:val="24"/>
          <w:lang w:eastAsia="pl-PL"/>
        </w:rPr>
        <w:t>: __________________________________________________</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A16788" w:rsidRPr="007B6C2C" w:rsidRDefault="00A16788" w:rsidP="00293FA0">
      <w:pPr>
        <w:autoSpaceDE w:val="0"/>
        <w:autoSpaceDN w:val="0"/>
        <w:adjustRightInd w:val="0"/>
        <w:spacing w:after="0" w:line="240" w:lineRule="auto"/>
        <w:rPr>
          <w:rFonts w:ascii="Times New Roman" w:eastAsia="Calibri" w:hAnsi="Times New Roman" w:cs="Times New Roman"/>
          <w:b/>
          <w:i/>
          <w:sz w:val="24"/>
          <w:szCs w:val="24"/>
          <w:lang w:eastAsia="ar-SA"/>
        </w:rPr>
      </w:pPr>
      <w:r w:rsidRPr="007B6C2C">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A16788" w:rsidRPr="007B6C2C" w:rsidRDefault="00A16788" w:rsidP="00A16788">
      <w:pPr>
        <w:suppressAutoHyphens/>
        <w:autoSpaceDE w:val="0"/>
        <w:spacing w:after="0" w:line="240" w:lineRule="auto"/>
        <w:jc w:val="both"/>
        <w:rPr>
          <w:rFonts w:ascii="Times New Roman" w:eastAsia="Calibri" w:hAnsi="Times New Roman" w:cs="Times New Roman"/>
          <w:b/>
          <w:i/>
          <w:sz w:val="24"/>
          <w:szCs w:val="24"/>
          <w:lang w:eastAsia="ar-SA"/>
        </w:rPr>
      </w:pP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both"/>
        <w:rPr>
          <w:rFonts w:ascii="Times New Roman" w:eastAsia="Calibri" w:hAnsi="Times New Roman" w:cs="Times New Roman"/>
          <w:i/>
          <w:sz w:val="24"/>
          <w:szCs w:val="24"/>
          <w:lang w:eastAsia="ar-SA"/>
        </w:rPr>
      </w:pPr>
      <w:r w:rsidRPr="007B6C2C">
        <w:rPr>
          <w:rFonts w:ascii="Times New Roman" w:eastAsia="Times New Roman" w:hAnsi="Times New Roman" w:cs="Times New Roman"/>
          <w:i/>
          <w:sz w:val="24"/>
          <w:szCs w:val="24"/>
          <w:lang w:eastAsia="ar-SA"/>
        </w:rPr>
        <w:t>(miejsce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data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złożenia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oświadczenia)</w:t>
      </w:r>
      <w:r w:rsidRPr="007B6C2C">
        <w:rPr>
          <w:rFonts w:ascii="Times New Roman" w:eastAsia="Calibri" w:hAnsi="Times New Roman" w:cs="Times New Roman"/>
          <w:i/>
          <w:sz w:val="24"/>
          <w:szCs w:val="24"/>
          <w:lang w:eastAsia="ar-SA"/>
        </w:rPr>
        <w:t xml:space="preserve">                </w:t>
      </w:r>
    </w:p>
    <w:p w:rsidR="00A16788" w:rsidRPr="007B6C2C" w:rsidRDefault="00A16788" w:rsidP="00293FA0">
      <w:pPr>
        <w:suppressAutoHyphens/>
        <w:autoSpaceDE w:val="0"/>
        <w:spacing w:after="0" w:line="240" w:lineRule="auto"/>
        <w:jc w:val="right"/>
        <w:rPr>
          <w:rFonts w:ascii="Times New Roman" w:eastAsia="Times New Roman" w:hAnsi="Times New Roman" w:cs="Times New Roman"/>
          <w:i/>
          <w:iCs/>
          <w:sz w:val="24"/>
          <w:szCs w:val="24"/>
          <w:lang w:eastAsia="ar-SA"/>
        </w:rPr>
      </w:pPr>
      <w:r w:rsidRPr="007B6C2C">
        <w:rPr>
          <w:rFonts w:ascii="Times New Roman" w:eastAsia="Calibri" w:hAnsi="Times New Roman" w:cs="Times New Roman"/>
          <w:i/>
          <w:sz w:val="24"/>
          <w:szCs w:val="24"/>
          <w:lang w:eastAsia="ar-SA"/>
        </w:rPr>
        <w:tab/>
      </w:r>
      <w:r w:rsidRPr="007B6C2C">
        <w:rPr>
          <w:rFonts w:ascii="Times New Roman" w:eastAsia="Calibri" w:hAnsi="Times New Roman" w:cs="Times New Roman"/>
          <w:i/>
          <w:sz w:val="24"/>
          <w:szCs w:val="24"/>
          <w:lang w:eastAsia="ar-SA"/>
        </w:rPr>
        <w:tab/>
      </w:r>
      <w:r w:rsidRPr="007B6C2C">
        <w:rPr>
          <w:rFonts w:ascii="Times New Roman" w:eastAsia="Calibri" w:hAnsi="Times New Roman" w:cs="Times New Roman"/>
          <w:i/>
          <w:sz w:val="24"/>
          <w:szCs w:val="24"/>
          <w:lang w:eastAsia="ar-SA"/>
        </w:rPr>
        <w:tab/>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spacing w:before="60" w:after="60" w:line="240" w:lineRule="auto"/>
        <w:ind w:left="4248"/>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(pieczęć</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podpis</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osoby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uprawnionej</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składania</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oświadczeń</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woli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w</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imieniu</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podmiotu</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oddającego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dyspozycji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zasoby)</w:t>
      </w:r>
    </w:p>
    <w:p w:rsidR="00A16788" w:rsidRPr="007B6C2C" w:rsidRDefault="00A16788" w:rsidP="00A16788">
      <w:pP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before="60" w:after="60" w:line="240" w:lineRule="auto"/>
        <w:ind w:left="4248"/>
        <w:rPr>
          <w:rFonts w:ascii="Times New Roman" w:eastAsia="Times New Roman" w:hAnsi="Times New Roman" w:cs="Times New Roman"/>
          <w:i/>
          <w:sz w:val="24"/>
          <w:szCs w:val="24"/>
          <w:lang w:eastAsia="ar-SA"/>
        </w:rPr>
        <w:sectPr w:rsidR="00A16788" w:rsidRPr="007B6C2C" w:rsidSect="00C8746D">
          <w:headerReference w:type="default" r:id="rId15"/>
          <w:pgSz w:w="11906" w:h="16838"/>
          <w:pgMar w:top="1417" w:right="1417" w:bottom="1417" w:left="1417" w:header="708" w:footer="708" w:gutter="0"/>
          <w:cols w:space="708"/>
          <w:docGrid w:linePitch="360"/>
        </w:sectPr>
      </w:pPr>
    </w:p>
    <w:p w:rsidR="00A16788" w:rsidRPr="007B6C2C" w:rsidRDefault="00A16788" w:rsidP="00A16788">
      <w:pPr>
        <w:suppressAutoHyphens/>
        <w:spacing w:after="0" w:line="240" w:lineRule="auto"/>
        <w:ind w:left="415"/>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ind w:left="415"/>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ind w:left="415"/>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CZEŚĆ</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II</w:t>
      </w:r>
      <w:r w:rsidRPr="007B6C2C">
        <w:rPr>
          <w:rFonts w:ascii="Times New Roman" w:eastAsia="Calibri" w:hAnsi="Times New Roman" w:cs="Times New Roman"/>
          <w:b/>
          <w:i/>
          <w:sz w:val="24"/>
          <w:szCs w:val="24"/>
          <w:lang w:eastAsia="ar-SA"/>
        </w:rPr>
        <w:t xml:space="preserve"> – </w:t>
      </w:r>
      <w:r w:rsidRPr="007B6C2C">
        <w:rPr>
          <w:rFonts w:ascii="Times New Roman" w:eastAsia="Times New Roman" w:hAnsi="Times New Roman" w:cs="Times New Roman"/>
          <w:b/>
          <w:i/>
          <w:sz w:val="24"/>
          <w:szCs w:val="24"/>
          <w:lang w:eastAsia="ar-SA"/>
        </w:rPr>
        <w:t>Wzór</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umowy</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(WU)</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766A17" w:rsidRPr="007B6C2C" w:rsidRDefault="00766A17"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lastRenderedPageBreak/>
        <w:t>WZÓR</w:t>
      </w:r>
      <w:r w:rsidRPr="007B6C2C">
        <w:rPr>
          <w:rFonts w:ascii="Times New Roman" w:eastAsia="Calibri"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UMOWY</w:t>
      </w:r>
    </w:p>
    <w:p w:rsidR="00A16788" w:rsidRPr="007B6C2C" w:rsidRDefault="00A16788" w:rsidP="00A16788">
      <w:pPr>
        <w:suppressAutoHyphens/>
        <w:spacing w:before="60" w:after="60" w:line="240" w:lineRule="auto"/>
        <w:ind w:left="4248"/>
        <w:rPr>
          <w:rFonts w:ascii="Times New Roman" w:eastAsia="Times New Roman" w:hAnsi="Times New Roman" w:cs="Times New Roman"/>
          <w:b/>
          <w:i/>
          <w:sz w:val="24"/>
          <w:szCs w:val="24"/>
          <w:lang w:eastAsia="ar-SA"/>
        </w:rPr>
      </w:pPr>
    </w:p>
    <w:p w:rsidR="00A16788" w:rsidRPr="007B6C2C" w:rsidRDefault="00A16788" w:rsidP="00A16788">
      <w:pPr>
        <w:spacing w:after="0" w:line="240" w:lineRule="auto"/>
        <w:jc w:val="center"/>
        <w:rPr>
          <w:rFonts w:ascii="Times New Roman" w:eastAsia="Times New Roman" w:hAnsi="Times New Roman" w:cs="Times New Roman"/>
          <w:b/>
          <w:bCs/>
          <w:i/>
          <w:spacing w:val="80"/>
          <w:sz w:val="24"/>
          <w:szCs w:val="24"/>
          <w:lang w:eastAsia="pl-PL"/>
        </w:rPr>
      </w:pPr>
    </w:p>
    <w:p w:rsidR="00293FA0" w:rsidRPr="007B6C2C" w:rsidRDefault="00A16788" w:rsidP="00510CEF">
      <w:pPr>
        <w:spacing w:after="0" w:line="240" w:lineRule="auto"/>
        <w:rPr>
          <w:rFonts w:ascii="Times New Roman" w:eastAsia="Times New Roman" w:hAnsi="Times New Roman" w:cs="Times New Roman"/>
          <w:b/>
          <w:i/>
          <w:iCs/>
          <w:sz w:val="24"/>
          <w:szCs w:val="24"/>
          <w:lang w:eastAsia="pl-PL"/>
        </w:rPr>
      </w:pPr>
      <w:r w:rsidRPr="007B6C2C">
        <w:rPr>
          <w:rFonts w:ascii="Times New Roman" w:eastAsia="Times New Roman" w:hAnsi="Times New Roman" w:cs="Times New Roman"/>
          <w:i/>
          <w:sz w:val="24"/>
          <w:szCs w:val="24"/>
          <w:lang w:eastAsia="ar-SA"/>
        </w:rPr>
        <w:t xml:space="preserve">zawarta w dniu </w:t>
      </w:r>
      <w:r w:rsidRPr="007B6C2C">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i/>
          <w:sz w:val="24"/>
          <w:szCs w:val="24"/>
          <w:lang w:eastAsia="ar-SA"/>
        </w:rPr>
        <w:t xml:space="preserve"> w Dębicy pomiędzy</w:t>
      </w:r>
      <w:r w:rsidRPr="007B6C2C">
        <w:rPr>
          <w:rFonts w:ascii="Times New Roman" w:eastAsia="Times New Roman" w:hAnsi="Times New Roman" w:cs="Times New Roman"/>
          <w:b/>
          <w:i/>
          <w:sz w:val="24"/>
          <w:szCs w:val="24"/>
          <w:lang w:eastAsia="ar-SA"/>
        </w:rPr>
        <w:t>,</w:t>
      </w:r>
      <w:r w:rsidR="00510CEF" w:rsidRPr="007B6C2C">
        <w:rPr>
          <w:rFonts w:ascii="Times New Roman" w:eastAsia="Times New Roman" w:hAnsi="Times New Roman" w:cs="Times New Roman"/>
          <w:b/>
          <w:i/>
          <w:iCs/>
          <w:sz w:val="24"/>
          <w:szCs w:val="24"/>
          <w:lang w:eastAsia="pl-PL"/>
        </w:rPr>
        <w:t xml:space="preserve"> </w:t>
      </w:r>
    </w:p>
    <w:p w:rsidR="00510CEF" w:rsidRPr="007B6C2C" w:rsidRDefault="00510CEF" w:rsidP="00510CEF">
      <w:pPr>
        <w:spacing w:after="0" w:line="240" w:lineRule="auto"/>
        <w:rPr>
          <w:rFonts w:ascii="Times New Roman" w:eastAsia="Times New Roman" w:hAnsi="Times New Roman" w:cs="Times New Roman"/>
          <w:b/>
          <w:i/>
          <w:iCs/>
          <w:sz w:val="24"/>
          <w:szCs w:val="24"/>
          <w:lang w:eastAsia="pl-PL"/>
        </w:rPr>
      </w:pPr>
      <w:r w:rsidRPr="007B6C2C">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7B6C2C">
        <w:rPr>
          <w:rFonts w:ascii="Times New Roman" w:eastAsia="Times New Roman" w:hAnsi="Times New Roman" w:cs="Times New Roman"/>
          <w:b/>
          <w:i/>
          <w:iCs/>
          <w:sz w:val="24"/>
          <w:szCs w:val="24"/>
          <w:lang w:eastAsia="pl-PL"/>
        </w:rPr>
        <w:t>Drobot</w:t>
      </w:r>
      <w:proofErr w:type="spellEnd"/>
      <w:r w:rsidRPr="007B6C2C">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i/>
          <w:sz w:val="24"/>
          <w:szCs w:val="24"/>
          <w:lang w:eastAsia="ar-SA"/>
        </w:rPr>
        <w:t>reprezentowaną przez:</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zwanym dalej </w:t>
      </w:r>
      <w:r w:rsidRPr="007B6C2C">
        <w:rPr>
          <w:rFonts w:ascii="Times New Roman" w:eastAsia="Times New Roman" w:hAnsi="Times New Roman" w:cs="Times New Roman"/>
          <w:b/>
          <w:i/>
          <w:sz w:val="24"/>
          <w:szCs w:val="24"/>
          <w:lang w:eastAsia="ar-SA"/>
        </w:rPr>
        <w:t>Zamawiającym</w:t>
      </w:r>
      <w:r w:rsidRPr="007B6C2C">
        <w:rPr>
          <w:rFonts w:ascii="Times New Roman" w:eastAsia="Times New Roman" w:hAnsi="Times New Roman" w:cs="Times New Roman"/>
          <w:i/>
          <w:sz w:val="24"/>
          <w:szCs w:val="24"/>
          <w:lang w:eastAsia="ar-SA"/>
        </w:rPr>
        <w:t xml:space="preserve">, a </w:t>
      </w: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
          <w:bCs/>
          <w:i/>
          <w:iCs/>
          <w:sz w:val="24"/>
          <w:szCs w:val="24"/>
          <w:lang w:eastAsia="ar-SA"/>
        </w:rPr>
        <w:t xml:space="preserve">…………………………………………………………………………………………………, </w:t>
      </w:r>
      <w:r w:rsidRPr="007B6C2C">
        <w:rPr>
          <w:rFonts w:ascii="Times New Roman" w:eastAsia="Times New Roman" w:hAnsi="Times New Roman" w:cs="Times New Roman"/>
          <w:bCs/>
          <w:i/>
          <w:iCs/>
          <w:sz w:val="24"/>
          <w:szCs w:val="24"/>
          <w:lang w:eastAsia="ar-SA"/>
        </w:rPr>
        <w:t>reprezentowanym przez:</w:t>
      </w: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
          <w:i/>
          <w:iCs/>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bCs/>
          <w:i/>
          <w:iCs/>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bCs/>
          <w:i/>
          <w:iCs/>
          <w:sz w:val="24"/>
          <w:szCs w:val="24"/>
          <w:lang w:eastAsia="ar-SA"/>
        </w:rPr>
      </w:pPr>
      <w:r w:rsidRPr="007B6C2C">
        <w:rPr>
          <w:rFonts w:ascii="Times New Roman" w:eastAsia="Times New Roman" w:hAnsi="Times New Roman" w:cs="Times New Roman"/>
          <w:bCs/>
          <w:i/>
          <w:iCs/>
          <w:sz w:val="24"/>
          <w:szCs w:val="24"/>
          <w:lang w:eastAsia="ar-SA"/>
        </w:rPr>
        <w:t xml:space="preserve">zwanym dalej </w:t>
      </w:r>
      <w:r w:rsidRPr="007B6C2C">
        <w:rPr>
          <w:rFonts w:ascii="Times New Roman" w:eastAsia="Times New Roman" w:hAnsi="Times New Roman" w:cs="Times New Roman"/>
          <w:b/>
          <w:i/>
          <w:iCs/>
          <w:sz w:val="24"/>
          <w:szCs w:val="24"/>
          <w:lang w:eastAsia="ar-SA"/>
        </w:rPr>
        <w:t>Wykonawcą.</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1</w:t>
      </w:r>
    </w:p>
    <w:p w:rsidR="00A16788"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 rezultacie przeprowadzonego przez </w:t>
      </w:r>
      <w:r w:rsidRPr="007B6C2C">
        <w:rPr>
          <w:rFonts w:ascii="Times New Roman" w:eastAsia="Times New Roman" w:hAnsi="Times New Roman" w:cs="Times New Roman"/>
          <w:b/>
          <w:i/>
          <w:sz w:val="24"/>
          <w:szCs w:val="24"/>
          <w:lang w:eastAsia="ar-SA"/>
        </w:rPr>
        <w:t>Zamawiającego</w:t>
      </w:r>
      <w:r w:rsidRPr="007B6C2C">
        <w:rPr>
          <w:rFonts w:ascii="Times New Roman" w:eastAsia="Times New Roman" w:hAnsi="Times New Roman" w:cs="Times New Roman"/>
          <w:i/>
          <w:sz w:val="24"/>
          <w:szCs w:val="24"/>
          <w:lang w:eastAsia="ar-SA"/>
        </w:rPr>
        <w:t xml:space="preserve"> postępowania o udzielenie zamówienia publicznego znak</w:t>
      </w:r>
      <w:r w:rsidRPr="007B6C2C">
        <w:rPr>
          <w:rFonts w:ascii="Times New Roman" w:eastAsia="Times New Roman" w:hAnsi="Times New Roman" w:cs="Times New Roman"/>
          <w:b/>
          <w:i/>
          <w:sz w:val="24"/>
          <w:szCs w:val="24"/>
          <w:lang w:eastAsia="ar-SA"/>
        </w:rPr>
        <w:t xml:space="preserve"> </w:t>
      </w:r>
      <w:r w:rsidR="006C00CB" w:rsidRPr="007B6C2C">
        <w:rPr>
          <w:rFonts w:ascii="Times New Roman" w:eastAsia="Times New Roman" w:hAnsi="Times New Roman" w:cs="Times New Roman"/>
          <w:b/>
          <w:bCs/>
          <w:i/>
          <w:iCs/>
          <w:sz w:val="24"/>
          <w:szCs w:val="24"/>
          <w:lang w:eastAsia="ar-SA"/>
        </w:rPr>
        <w:t>ZP.271.</w:t>
      </w:r>
      <w:r w:rsidR="00C47E30">
        <w:rPr>
          <w:rFonts w:ascii="Times New Roman" w:eastAsia="Times New Roman" w:hAnsi="Times New Roman" w:cs="Times New Roman"/>
          <w:b/>
          <w:bCs/>
          <w:i/>
          <w:iCs/>
          <w:sz w:val="24"/>
          <w:szCs w:val="24"/>
          <w:lang w:eastAsia="ar-SA"/>
        </w:rPr>
        <w:t>1</w:t>
      </w:r>
      <w:r w:rsidR="005F52FC">
        <w:rPr>
          <w:rFonts w:ascii="Times New Roman" w:eastAsia="Times New Roman" w:hAnsi="Times New Roman" w:cs="Times New Roman"/>
          <w:b/>
          <w:bCs/>
          <w:i/>
          <w:iCs/>
          <w:sz w:val="24"/>
          <w:szCs w:val="24"/>
          <w:lang w:eastAsia="ar-SA"/>
        </w:rPr>
        <w:t>.</w:t>
      </w:r>
      <w:r w:rsidR="006C00CB" w:rsidRPr="007B6C2C">
        <w:rPr>
          <w:rFonts w:ascii="Times New Roman" w:eastAsia="Times New Roman" w:hAnsi="Times New Roman" w:cs="Times New Roman"/>
          <w:b/>
          <w:bCs/>
          <w:i/>
          <w:iCs/>
          <w:sz w:val="24"/>
          <w:szCs w:val="24"/>
          <w:lang w:eastAsia="ar-SA"/>
        </w:rPr>
        <w:t>201</w:t>
      </w:r>
      <w:r w:rsidR="00C47E30">
        <w:rPr>
          <w:rFonts w:ascii="Times New Roman" w:eastAsia="Times New Roman" w:hAnsi="Times New Roman" w:cs="Times New Roman"/>
          <w:b/>
          <w:bCs/>
          <w:i/>
          <w:iCs/>
          <w:sz w:val="24"/>
          <w:szCs w:val="24"/>
          <w:lang w:eastAsia="ar-SA"/>
        </w:rPr>
        <w:t>9</w:t>
      </w:r>
      <w:r w:rsidRPr="007B6C2C">
        <w:rPr>
          <w:rFonts w:ascii="Times New Roman" w:eastAsia="Times New Roman" w:hAnsi="Times New Roman" w:cs="Times New Roman"/>
          <w:i/>
          <w:sz w:val="24"/>
          <w:szCs w:val="24"/>
          <w:lang w:eastAsia="ar-SA"/>
        </w:rPr>
        <w:t>, w wyniku wyboru oferty najkorzystniejszej oraz w oparciu o ustawę z dnia 29 stycznia 2004 r. Prawo zamówień publicznych (</w:t>
      </w:r>
      <w:r w:rsidR="00C47E30" w:rsidRPr="00A376C0">
        <w:rPr>
          <w:rFonts w:ascii="Times New Roman" w:eastAsia="Times New Roman" w:hAnsi="Times New Roman" w:cs="Times New Roman"/>
          <w:i/>
          <w:sz w:val="24"/>
          <w:szCs w:val="24"/>
          <w:lang w:eastAsia="ar-SA"/>
        </w:rPr>
        <w:t>Dz. U. z 201</w:t>
      </w:r>
      <w:r w:rsidR="00C47E30">
        <w:rPr>
          <w:rFonts w:ascii="Times New Roman" w:eastAsia="Times New Roman" w:hAnsi="Times New Roman" w:cs="Times New Roman"/>
          <w:i/>
          <w:sz w:val="24"/>
          <w:szCs w:val="24"/>
          <w:lang w:eastAsia="ar-SA"/>
        </w:rPr>
        <w:t>8</w:t>
      </w:r>
      <w:r w:rsidR="00C47E30" w:rsidRPr="00A376C0">
        <w:rPr>
          <w:rFonts w:ascii="Times New Roman" w:eastAsia="Times New Roman" w:hAnsi="Times New Roman" w:cs="Times New Roman"/>
          <w:i/>
          <w:sz w:val="24"/>
          <w:szCs w:val="24"/>
          <w:lang w:eastAsia="ar-SA"/>
        </w:rPr>
        <w:t xml:space="preserve"> r. poz. </w:t>
      </w:r>
      <w:r w:rsidR="00C47E30">
        <w:rPr>
          <w:rFonts w:ascii="Times New Roman" w:eastAsia="Times New Roman" w:hAnsi="Times New Roman" w:cs="Times New Roman"/>
          <w:i/>
          <w:sz w:val="24"/>
          <w:szCs w:val="24"/>
          <w:lang w:eastAsia="ar-SA"/>
        </w:rPr>
        <w:t>1986</w:t>
      </w:r>
      <w:r w:rsidR="00C47E30" w:rsidRPr="00A376C0">
        <w:rPr>
          <w:rFonts w:ascii="Times New Roman" w:eastAsia="Times New Roman" w:hAnsi="Times New Roman" w:cs="Times New Roman"/>
          <w:i/>
          <w:sz w:val="24"/>
          <w:szCs w:val="24"/>
          <w:lang w:eastAsia="ar-SA"/>
        </w:rPr>
        <w:t xml:space="preserve"> z </w:t>
      </w:r>
      <w:proofErr w:type="spellStart"/>
      <w:r w:rsidR="00C47E30" w:rsidRPr="00A376C0">
        <w:rPr>
          <w:rFonts w:ascii="Times New Roman" w:eastAsia="Times New Roman" w:hAnsi="Times New Roman" w:cs="Times New Roman"/>
          <w:i/>
          <w:sz w:val="24"/>
          <w:szCs w:val="24"/>
          <w:lang w:eastAsia="ar-SA"/>
        </w:rPr>
        <w:t>późn</w:t>
      </w:r>
      <w:proofErr w:type="spellEnd"/>
      <w:r w:rsidR="00C47E30" w:rsidRPr="00A376C0">
        <w:rPr>
          <w:rFonts w:ascii="Times New Roman" w:eastAsia="Times New Roman" w:hAnsi="Times New Roman" w:cs="Times New Roman"/>
          <w:i/>
          <w:sz w:val="24"/>
          <w:szCs w:val="24"/>
          <w:lang w:eastAsia="ar-SA"/>
        </w:rPr>
        <w:t xml:space="preserve">. </w:t>
      </w:r>
      <w:proofErr w:type="spellStart"/>
      <w:r w:rsidR="00C47E30" w:rsidRPr="00A376C0">
        <w:rPr>
          <w:rFonts w:ascii="Times New Roman" w:eastAsia="Times New Roman" w:hAnsi="Times New Roman" w:cs="Times New Roman"/>
          <w:i/>
          <w:sz w:val="24"/>
          <w:szCs w:val="24"/>
          <w:lang w:eastAsia="ar-SA"/>
        </w:rPr>
        <w:t>zm</w:t>
      </w:r>
      <w:proofErr w:type="spellEnd"/>
      <w:r w:rsidRPr="007B6C2C">
        <w:rPr>
          <w:rFonts w:ascii="Times New Roman" w:eastAsia="Times New Roman" w:hAnsi="Times New Roman" w:cs="Times New Roman"/>
          <w:i/>
          <w:sz w:val="24"/>
          <w:szCs w:val="24"/>
          <w:lang w:eastAsia="ar-SA"/>
        </w:rPr>
        <w:t xml:space="preserve"> ), </w:t>
      </w:r>
      <w:r w:rsidRPr="007B6C2C">
        <w:rPr>
          <w:rFonts w:ascii="Times New Roman" w:eastAsia="Times New Roman" w:hAnsi="Times New Roman" w:cs="Times New Roman"/>
          <w:b/>
          <w:i/>
          <w:sz w:val="24"/>
          <w:szCs w:val="24"/>
          <w:lang w:eastAsia="ar-SA"/>
        </w:rPr>
        <w:t>Zamawiający</w:t>
      </w:r>
      <w:r w:rsidRPr="007B6C2C">
        <w:rPr>
          <w:rFonts w:ascii="Times New Roman" w:eastAsia="Times New Roman" w:hAnsi="Times New Roman" w:cs="Times New Roman"/>
          <w:b/>
          <w:bCs/>
          <w:i/>
          <w:sz w:val="24"/>
          <w:szCs w:val="24"/>
          <w:lang w:eastAsia="ar-SA"/>
        </w:rPr>
        <w:t xml:space="preserve"> </w:t>
      </w:r>
      <w:r w:rsidRPr="007B6C2C">
        <w:rPr>
          <w:rFonts w:ascii="Times New Roman" w:eastAsia="Times New Roman" w:hAnsi="Times New Roman" w:cs="Times New Roman"/>
          <w:i/>
          <w:sz w:val="24"/>
          <w:szCs w:val="24"/>
          <w:lang w:eastAsia="ar-SA"/>
        </w:rPr>
        <w:t>zleca, a</w:t>
      </w:r>
      <w:r w:rsidRPr="007B6C2C">
        <w:rPr>
          <w:rFonts w:ascii="Times New Roman" w:eastAsia="Times New Roman" w:hAnsi="Times New Roman" w:cs="Times New Roman"/>
          <w:b/>
          <w:bCs/>
          <w:i/>
          <w:sz w:val="24"/>
          <w:szCs w:val="24"/>
          <w:lang w:eastAsia="ar-SA"/>
        </w:rPr>
        <w:t xml:space="preserve"> </w:t>
      </w: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
          <w:bCs/>
          <w:i/>
          <w:sz w:val="24"/>
          <w:szCs w:val="24"/>
          <w:lang w:eastAsia="ar-SA"/>
        </w:rPr>
        <w:t xml:space="preserve"> </w:t>
      </w:r>
      <w:r w:rsidRPr="007B6C2C">
        <w:rPr>
          <w:rFonts w:ascii="Times New Roman" w:eastAsia="Times New Roman" w:hAnsi="Times New Roman" w:cs="Times New Roman"/>
          <w:i/>
          <w:sz w:val="24"/>
          <w:szCs w:val="24"/>
          <w:lang w:eastAsia="ar-SA"/>
        </w:rPr>
        <w:t>przyjmuje do wykonania:</w:t>
      </w:r>
    </w:p>
    <w:p w:rsidR="00116E75" w:rsidRPr="00C16D00" w:rsidRDefault="00116E75" w:rsidP="00116E75">
      <w:pPr>
        <w:spacing w:after="0" w:line="240" w:lineRule="auto"/>
        <w:ind w:left="340"/>
        <w:jc w:val="both"/>
        <w:rPr>
          <w:rFonts w:ascii="Times New Roman" w:eastAsia="Times New Roman" w:hAnsi="Times New Roman" w:cs="Times New Roman"/>
          <w:b/>
          <w:bCs/>
          <w:i/>
          <w:iCs/>
          <w:sz w:val="24"/>
          <w:szCs w:val="24"/>
          <w:lang w:eastAsia="pl-PL"/>
        </w:rPr>
      </w:pPr>
      <w:r w:rsidRPr="00C16D00">
        <w:rPr>
          <w:rFonts w:ascii="Times New Roman" w:eastAsia="Times New Roman" w:hAnsi="Times New Roman" w:cs="Times New Roman"/>
          <w:b/>
          <w:bCs/>
          <w:i/>
          <w:iCs/>
          <w:sz w:val="24"/>
          <w:szCs w:val="24"/>
          <w:lang w:eastAsia="pl-PL"/>
        </w:rPr>
        <w:t>„</w:t>
      </w:r>
      <w:r w:rsidRPr="00C16D00">
        <w:rPr>
          <w:rFonts w:ascii="Times New Roman" w:eastAsia="Times New Roman" w:hAnsi="Times New Roman" w:cs="Times New Roman"/>
          <w:b/>
          <w:i/>
          <w:iCs/>
          <w:sz w:val="24"/>
          <w:szCs w:val="24"/>
          <w:lang w:eastAsia="pl-PL"/>
        </w:rPr>
        <w:t>Świadczenie usług sprzętem do konserwacji dróg powiatowych</w:t>
      </w:r>
      <w:r w:rsidRPr="00C16D00">
        <w:rPr>
          <w:rFonts w:ascii="Times New Roman" w:eastAsia="Times New Roman" w:hAnsi="Times New Roman" w:cs="Times New Roman"/>
          <w:b/>
          <w:bCs/>
          <w:i/>
          <w:iCs/>
          <w:sz w:val="24"/>
          <w:szCs w:val="24"/>
          <w:lang w:eastAsia="pl-PL"/>
        </w:rPr>
        <w:t xml:space="preserve"> w 201</w:t>
      </w:r>
      <w:r w:rsidR="00D20B70">
        <w:rPr>
          <w:rFonts w:ascii="Times New Roman" w:eastAsia="Times New Roman" w:hAnsi="Times New Roman" w:cs="Times New Roman"/>
          <w:b/>
          <w:bCs/>
          <w:i/>
          <w:iCs/>
          <w:sz w:val="24"/>
          <w:szCs w:val="24"/>
          <w:lang w:eastAsia="pl-PL"/>
        </w:rPr>
        <w:t>9</w:t>
      </w:r>
      <w:r w:rsidRPr="00C16D00">
        <w:rPr>
          <w:rFonts w:ascii="Times New Roman" w:eastAsia="Times New Roman" w:hAnsi="Times New Roman" w:cs="Times New Roman"/>
          <w:b/>
          <w:bCs/>
          <w:i/>
          <w:iCs/>
          <w:sz w:val="24"/>
          <w:szCs w:val="24"/>
          <w:lang w:eastAsia="pl-PL"/>
        </w:rPr>
        <w:t>r.”</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t>Usługa skrapiarką samo</w:t>
      </w:r>
      <w:r w:rsidR="00F131CB">
        <w:rPr>
          <w:rFonts w:ascii="Times New Roman" w:eastAsia="Times New Roman" w:hAnsi="Times New Roman" w:cs="Times New Roman"/>
          <w:b/>
          <w:i/>
          <w:sz w:val="24"/>
          <w:szCs w:val="24"/>
          <w:lang w:eastAsia="ar-SA"/>
        </w:rPr>
        <w:t>chodową o poj. 5000 l  - około 4</w:t>
      </w:r>
      <w:r w:rsidRPr="00F131CB">
        <w:rPr>
          <w:rFonts w:ascii="Times New Roman" w:eastAsia="Times New Roman" w:hAnsi="Times New Roman" w:cs="Times New Roman"/>
          <w:b/>
          <w:i/>
          <w:sz w:val="24"/>
          <w:szCs w:val="24"/>
          <w:lang w:eastAsia="ar-SA"/>
        </w:rPr>
        <w:t>00 godz. pracy – ODM Brzostek</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ab/>
        <w:t>Usługa skrapiarką samochodową o poj. 5000 l - około 420 godz. pracy  – ODM Pilzno</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00F131CB"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Pilzno – około </w:t>
      </w:r>
      <w:r w:rsidR="00F131CB">
        <w:rPr>
          <w:rFonts w:ascii="Times New Roman" w:eastAsia="Times New Roman" w:hAnsi="Times New Roman" w:cs="Times New Roman"/>
          <w:b/>
          <w:i/>
          <w:sz w:val="24"/>
          <w:szCs w:val="24"/>
          <w:lang w:eastAsia="ar-SA"/>
        </w:rPr>
        <w:t>4</w:t>
      </w:r>
      <w:r w:rsidRPr="00F131CB">
        <w:rPr>
          <w:rFonts w:ascii="Times New Roman" w:eastAsia="Times New Roman" w:hAnsi="Times New Roman" w:cs="Times New Roman"/>
          <w:b/>
          <w:i/>
          <w:sz w:val="24"/>
          <w:szCs w:val="24"/>
          <w:lang w:eastAsia="ar-SA"/>
        </w:rPr>
        <w:t xml:space="preserve"> km renowacji  rowów i 40000 m² ścinania poboczy</w:t>
      </w:r>
    </w:p>
    <w:p w:rsidR="00C16D00" w:rsidRPr="00F131CB" w:rsidRDefault="00F131CB"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00C16D00" w:rsidRPr="00F131CB">
        <w:rPr>
          <w:rFonts w:ascii="Times New Roman" w:eastAsia="Times New Roman" w:hAnsi="Times New Roman" w:cs="Times New Roman"/>
          <w:b/>
          <w:i/>
          <w:sz w:val="24"/>
          <w:szCs w:val="24"/>
          <w:lang w:eastAsia="ar-SA"/>
        </w:rPr>
        <w:t>V.</w:t>
      </w:r>
      <w:r w:rsidR="00C16D00"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Brzostek – około </w:t>
      </w:r>
      <w:r>
        <w:rPr>
          <w:rFonts w:ascii="Times New Roman" w:eastAsia="Times New Roman" w:hAnsi="Times New Roman" w:cs="Times New Roman"/>
          <w:b/>
          <w:i/>
          <w:sz w:val="24"/>
          <w:szCs w:val="24"/>
          <w:lang w:eastAsia="ar-SA"/>
        </w:rPr>
        <w:t>5</w:t>
      </w:r>
      <w:r w:rsidR="00C16D00" w:rsidRPr="00F131CB">
        <w:rPr>
          <w:rFonts w:ascii="Times New Roman" w:eastAsia="Times New Roman" w:hAnsi="Times New Roman" w:cs="Times New Roman"/>
          <w:b/>
          <w:i/>
          <w:sz w:val="24"/>
          <w:szCs w:val="24"/>
          <w:lang w:eastAsia="ar-SA"/>
        </w:rPr>
        <w:t xml:space="preserve"> km renowacji  rowów i </w:t>
      </w:r>
      <w:r>
        <w:rPr>
          <w:rFonts w:ascii="Times New Roman" w:eastAsia="Times New Roman" w:hAnsi="Times New Roman" w:cs="Times New Roman"/>
          <w:b/>
          <w:i/>
          <w:sz w:val="24"/>
          <w:szCs w:val="24"/>
          <w:lang w:eastAsia="ar-SA"/>
        </w:rPr>
        <w:t>5</w:t>
      </w:r>
      <w:r w:rsidR="00C16D00" w:rsidRPr="00F131CB">
        <w:rPr>
          <w:rFonts w:ascii="Times New Roman" w:eastAsia="Times New Roman" w:hAnsi="Times New Roman" w:cs="Times New Roman"/>
          <w:b/>
          <w:i/>
          <w:sz w:val="24"/>
          <w:szCs w:val="24"/>
          <w:lang w:eastAsia="ar-SA"/>
        </w:rPr>
        <w:t>0000 m² ścinania poboczy</w:t>
      </w:r>
    </w:p>
    <w:p w:rsidR="00C16D00"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w:t>
      </w:r>
      <w:r w:rsidRPr="00F131CB">
        <w:rPr>
          <w:rFonts w:ascii="Times New Roman" w:eastAsia="Times New Roman" w:hAnsi="Times New Roman" w:cs="Times New Roman"/>
          <w:b/>
          <w:i/>
          <w:sz w:val="24"/>
          <w:szCs w:val="24"/>
          <w:lang w:eastAsia="ar-SA"/>
        </w:rPr>
        <w:tab/>
        <w:t>Usługa koparko-ładowarką samojezdną kołową około 50godz.pracy –ODM Brzostek</w:t>
      </w:r>
    </w:p>
    <w:p w:rsidR="00A16788" w:rsidRPr="00F131CB" w:rsidRDefault="00C16D00" w:rsidP="00C16D00">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VI.</w:t>
      </w:r>
      <w:r w:rsidRPr="00F131CB">
        <w:rPr>
          <w:rFonts w:ascii="Times New Roman" w:eastAsia="Times New Roman" w:hAnsi="Times New Roman" w:cs="Times New Roman"/>
          <w:b/>
          <w:i/>
          <w:sz w:val="24"/>
          <w:szCs w:val="24"/>
          <w:lang w:eastAsia="ar-SA"/>
        </w:rPr>
        <w:tab/>
        <w:t xml:space="preserve">Usługa koparko-ładowarką samojezdną kołową około </w:t>
      </w:r>
      <w:r w:rsidR="00F131CB">
        <w:rPr>
          <w:rFonts w:ascii="Times New Roman" w:eastAsia="Times New Roman" w:hAnsi="Times New Roman" w:cs="Times New Roman"/>
          <w:b/>
          <w:i/>
          <w:sz w:val="24"/>
          <w:szCs w:val="24"/>
          <w:lang w:eastAsia="ar-SA"/>
        </w:rPr>
        <w:t>15</w:t>
      </w:r>
      <w:r w:rsidRPr="00F131CB">
        <w:rPr>
          <w:rFonts w:ascii="Times New Roman" w:eastAsia="Times New Roman" w:hAnsi="Times New Roman" w:cs="Times New Roman"/>
          <w:b/>
          <w:i/>
          <w:sz w:val="24"/>
          <w:szCs w:val="24"/>
          <w:lang w:eastAsia="ar-SA"/>
        </w:rPr>
        <w:t>0</w:t>
      </w:r>
      <w:r w:rsidR="00F131CB">
        <w:rPr>
          <w:rFonts w:ascii="Times New Roman" w:eastAsia="Times New Roman" w:hAnsi="Times New Roman" w:cs="Times New Roman"/>
          <w:b/>
          <w:i/>
          <w:sz w:val="24"/>
          <w:szCs w:val="24"/>
          <w:lang w:eastAsia="ar-SA"/>
        </w:rPr>
        <w:t xml:space="preserve"> </w:t>
      </w:r>
      <w:proofErr w:type="spellStart"/>
      <w:r w:rsidRPr="00F131CB">
        <w:rPr>
          <w:rFonts w:ascii="Times New Roman" w:eastAsia="Times New Roman" w:hAnsi="Times New Roman" w:cs="Times New Roman"/>
          <w:b/>
          <w:i/>
          <w:sz w:val="24"/>
          <w:szCs w:val="24"/>
          <w:lang w:eastAsia="ar-SA"/>
        </w:rPr>
        <w:t>godz.pracy</w:t>
      </w:r>
      <w:proofErr w:type="spellEnd"/>
      <w:r w:rsidRPr="00F131CB">
        <w:rPr>
          <w:rFonts w:ascii="Times New Roman" w:eastAsia="Times New Roman" w:hAnsi="Times New Roman" w:cs="Times New Roman"/>
          <w:b/>
          <w:i/>
          <w:sz w:val="24"/>
          <w:szCs w:val="24"/>
          <w:lang w:eastAsia="ar-SA"/>
        </w:rPr>
        <w:t xml:space="preserve"> –ODM Pilzno</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2 </w:t>
      </w:r>
    </w:p>
    <w:p w:rsidR="00A16788" w:rsidRPr="007B6C2C" w:rsidRDefault="00A16788" w:rsidP="00900703">
      <w:pPr>
        <w:numPr>
          <w:ilvl w:val="0"/>
          <w:numId w:val="20"/>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Termin rozpoczęcia </w:t>
      </w:r>
      <w:r w:rsidR="00CF6071">
        <w:rPr>
          <w:rFonts w:ascii="Times New Roman" w:eastAsia="Times New Roman" w:hAnsi="Times New Roman" w:cs="Times New Roman"/>
          <w:i/>
          <w:color w:val="000000"/>
          <w:sz w:val="24"/>
          <w:szCs w:val="24"/>
          <w:lang w:eastAsia="ar-SA"/>
        </w:rPr>
        <w:t xml:space="preserve">wykonywania usług-robót budowlanych </w:t>
      </w:r>
      <w:r w:rsidRPr="007B6C2C">
        <w:rPr>
          <w:rFonts w:ascii="Times New Roman" w:eastAsia="Times New Roman" w:hAnsi="Times New Roman" w:cs="Times New Roman"/>
          <w:i/>
          <w:color w:val="000000"/>
          <w:sz w:val="24"/>
          <w:szCs w:val="24"/>
          <w:lang w:eastAsia="ar-SA"/>
        </w:rPr>
        <w:t xml:space="preserve">ustala się </w:t>
      </w:r>
      <w:r w:rsidR="00CF6071">
        <w:rPr>
          <w:rFonts w:ascii="Times New Roman" w:eastAsia="Times New Roman" w:hAnsi="Times New Roman" w:cs="Times New Roman"/>
          <w:i/>
          <w:color w:val="000000"/>
          <w:sz w:val="24"/>
          <w:szCs w:val="24"/>
          <w:lang w:eastAsia="ar-SA"/>
        </w:rPr>
        <w:t>od dnia</w:t>
      </w:r>
      <w:r w:rsidRPr="007B6C2C">
        <w:rPr>
          <w:rFonts w:ascii="Times New Roman" w:eastAsia="Times New Roman" w:hAnsi="Times New Roman" w:cs="Times New Roman"/>
          <w:i/>
          <w:color w:val="000000"/>
          <w:sz w:val="24"/>
          <w:szCs w:val="24"/>
          <w:lang w:eastAsia="ar-SA"/>
        </w:rPr>
        <w:t xml:space="preserve"> podpisania umowy.</w:t>
      </w:r>
    </w:p>
    <w:p w:rsidR="00A16788" w:rsidRPr="007B6C2C" w:rsidRDefault="00A16788" w:rsidP="00900703">
      <w:pPr>
        <w:numPr>
          <w:ilvl w:val="0"/>
          <w:numId w:val="20"/>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 xml:space="preserve">Termin zakończenia całego zakresu prac objętego umową ustala się </w:t>
      </w:r>
      <w:r w:rsidR="00116E75">
        <w:rPr>
          <w:rFonts w:ascii="Times New Roman" w:eastAsia="Times New Roman" w:hAnsi="Times New Roman" w:cs="Times New Roman"/>
          <w:i/>
          <w:color w:val="000000"/>
          <w:sz w:val="24"/>
          <w:szCs w:val="24"/>
          <w:lang w:eastAsia="ar-SA"/>
        </w:rPr>
        <w:t>do 31.12.201</w:t>
      </w:r>
      <w:r w:rsidR="00F72482">
        <w:rPr>
          <w:rFonts w:ascii="Times New Roman" w:eastAsia="Times New Roman" w:hAnsi="Times New Roman" w:cs="Times New Roman"/>
          <w:i/>
          <w:color w:val="000000"/>
          <w:sz w:val="24"/>
          <w:szCs w:val="24"/>
          <w:lang w:eastAsia="ar-SA"/>
        </w:rPr>
        <w:t>9</w:t>
      </w:r>
      <w:r w:rsidR="00116E75">
        <w:rPr>
          <w:rFonts w:ascii="Times New Roman" w:eastAsia="Times New Roman" w:hAnsi="Times New Roman" w:cs="Times New Roman"/>
          <w:i/>
          <w:color w:val="000000"/>
          <w:sz w:val="24"/>
          <w:szCs w:val="24"/>
          <w:lang w:eastAsia="ar-SA"/>
        </w:rPr>
        <w:t>r.</w:t>
      </w:r>
      <w:r w:rsidRPr="007B6C2C">
        <w:rPr>
          <w:rFonts w:ascii="Times New Roman" w:eastAsia="Times New Roman" w:hAnsi="Times New Roman" w:cs="Times New Roman"/>
          <w:b/>
          <w:i/>
          <w:color w:val="000000"/>
          <w:sz w:val="24"/>
          <w:szCs w:val="24"/>
          <w:lang w:eastAsia="ar-SA"/>
        </w:rPr>
        <w:t xml:space="preserve"> </w:t>
      </w:r>
    </w:p>
    <w:p w:rsidR="00FF579C" w:rsidRPr="007B6C2C" w:rsidRDefault="00FF579C" w:rsidP="00CF6071">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b/>
          <w:bCs/>
          <w:i/>
          <w:sz w:val="24"/>
          <w:szCs w:val="24"/>
          <w:lang w:eastAsia="ar-SA"/>
        </w:rPr>
        <w:t>3</w:t>
      </w:r>
    </w:p>
    <w:p w:rsidR="00A16788" w:rsidRPr="007B6C2C" w:rsidRDefault="00A16788" w:rsidP="00A16788">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bCs/>
          <w:i/>
          <w:iCs/>
          <w:color w:val="000000"/>
          <w:sz w:val="24"/>
          <w:szCs w:val="24"/>
          <w:lang w:eastAsia="ar-SA"/>
        </w:rPr>
        <w:tab/>
        <w:t xml:space="preserve">Strony zgodnie ustalają, iż </w:t>
      </w:r>
      <w:r w:rsidRPr="007B6C2C">
        <w:rPr>
          <w:rFonts w:ascii="Times New Roman" w:eastAsia="Times New Roman" w:hAnsi="Times New Roman" w:cs="Times New Roman"/>
          <w:b/>
          <w:bCs/>
          <w:i/>
          <w:iCs/>
          <w:color w:val="000000"/>
          <w:sz w:val="24"/>
          <w:szCs w:val="24"/>
          <w:lang w:eastAsia="ar-SA"/>
        </w:rPr>
        <w:t>Zamawiający</w:t>
      </w:r>
      <w:r w:rsidRPr="007B6C2C">
        <w:rPr>
          <w:rFonts w:ascii="Times New Roman" w:eastAsia="Times New Roman" w:hAnsi="Times New Roman" w:cs="Times New Roman"/>
          <w:bCs/>
          <w:i/>
          <w:iCs/>
          <w:color w:val="000000"/>
          <w:sz w:val="24"/>
          <w:szCs w:val="24"/>
          <w:lang w:eastAsia="ar-SA"/>
        </w:rPr>
        <w:t xml:space="preserve"> dostarczył </w:t>
      </w:r>
      <w:r w:rsidRPr="007B6C2C">
        <w:rPr>
          <w:rFonts w:ascii="Times New Roman" w:eastAsia="Times New Roman" w:hAnsi="Times New Roman" w:cs="Times New Roman"/>
          <w:b/>
          <w:bCs/>
          <w:i/>
          <w:iCs/>
          <w:color w:val="000000"/>
          <w:sz w:val="24"/>
          <w:szCs w:val="24"/>
          <w:lang w:eastAsia="ar-SA"/>
        </w:rPr>
        <w:t>Wykonawcy</w:t>
      </w:r>
      <w:r w:rsidRPr="007B6C2C">
        <w:rPr>
          <w:rFonts w:ascii="Times New Roman" w:eastAsia="Times New Roman" w:hAnsi="Times New Roman" w:cs="Times New Roman"/>
          <w:bCs/>
          <w:i/>
          <w:iCs/>
          <w:color w:val="000000"/>
          <w:sz w:val="24"/>
          <w:szCs w:val="24"/>
          <w:lang w:eastAsia="ar-SA"/>
        </w:rPr>
        <w:t xml:space="preserve"> formularz zawierający specyfikację istotnych warunków zamówienia, zawierający m.in. istotne dla </w:t>
      </w:r>
      <w:r w:rsidRPr="007B6C2C">
        <w:rPr>
          <w:rFonts w:ascii="Times New Roman" w:eastAsia="Times New Roman" w:hAnsi="Times New Roman" w:cs="Times New Roman"/>
          <w:b/>
          <w:bCs/>
          <w:i/>
          <w:iCs/>
          <w:color w:val="000000"/>
          <w:sz w:val="24"/>
          <w:szCs w:val="24"/>
          <w:lang w:eastAsia="ar-SA"/>
        </w:rPr>
        <w:t xml:space="preserve">Zamawiającego </w:t>
      </w:r>
      <w:r w:rsidRPr="007B6C2C">
        <w:rPr>
          <w:rFonts w:ascii="Times New Roman" w:eastAsia="Times New Roman" w:hAnsi="Times New Roman" w:cs="Times New Roman"/>
          <w:bCs/>
          <w:i/>
          <w:iCs/>
          <w:color w:val="000000"/>
          <w:sz w:val="24"/>
          <w:szCs w:val="24"/>
          <w:lang w:eastAsia="ar-SA"/>
        </w:rPr>
        <w:t xml:space="preserve">postanowienia i zobowiązania </w:t>
      </w:r>
      <w:r w:rsidRPr="007B6C2C">
        <w:rPr>
          <w:rFonts w:ascii="Times New Roman" w:eastAsia="Times New Roman" w:hAnsi="Times New Roman" w:cs="Times New Roman"/>
          <w:b/>
          <w:bCs/>
          <w:i/>
          <w:iCs/>
          <w:color w:val="000000"/>
          <w:sz w:val="24"/>
          <w:szCs w:val="24"/>
          <w:lang w:eastAsia="ar-SA"/>
        </w:rPr>
        <w:t>Wykonawcy</w:t>
      </w:r>
      <w:r w:rsidRPr="007B6C2C">
        <w:rPr>
          <w:rFonts w:ascii="Times New Roman" w:eastAsia="Times New Roman" w:hAnsi="Times New Roman" w:cs="Times New Roman"/>
          <w:bCs/>
          <w:i/>
          <w:iCs/>
          <w:color w:val="000000"/>
          <w:sz w:val="24"/>
          <w:szCs w:val="24"/>
          <w:lang w:eastAsia="ar-SA"/>
        </w:rPr>
        <w:t xml:space="preserve"> oraz, że są one obowiązujące przy wykonaniu umowy na wykonanie zamówienia publicznego.</w:t>
      </w:r>
    </w:p>
    <w:p w:rsidR="00C16D00" w:rsidRDefault="00C16D00" w:rsidP="00A16788">
      <w:pPr>
        <w:suppressAutoHyphens/>
        <w:spacing w:after="0" w:line="240" w:lineRule="auto"/>
        <w:jc w:val="center"/>
        <w:rPr>
          <w:rFonts w:ascii="Times New Roman" w:eastAsia="Times New Roman" w:hAnsi="Times New Roman" w:cs="Times New Roman"/>
          <w:b/>
          <w:i/>
          <w:color w:val="000000"/>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16D00">
        <w:rPr>
          <w:rFonts w:ascii="Times New Roman" w:eastAsia="Times New Roman" w:hAnsi="Times New Roman" w:cs="Times New Roman"/>
          <w:b/>
          <w:i/>
          <w:color w:val="000000"/>
          <w:sz w:val="24"/>
          <w:szCs w:val="24"/>
          <w:lang w:eastAsia="ar-SA"/>
        </w:rPr>
        <w:t>4</w:t>
      </w:r>
    </w:p>
    <w:p w:rsidR="00A16788" w:rsidRPr="007B6C2C" w:rsidRDefault="00A16788" w:rsidP="00A16788">
      <w:p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lastRenderedPageBreak/>
        <w:tab/>
        <w:t xml:space="preserve">Nadzór techniczny nad wykonywanymi robotami w imieniu </w:t>
      </w:r>
      <w:r w:rsidRPr="007B6C2C">
        <w:rPr>
          <w:rFonts w:ascii="Times New Roman" w:eastAsia="Times New Roman" w:hAnsi="Times New Roman" w:cs="Times New Roman"/>
          <w:b/>
          <w:i/>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xml:space="preserve"> sprawować będzie: </w:t>
      </w:r>
    </w:p>
    <w:p w:rsidR="00A16788" w:rsidRDefault="00A16788" w:rsidP="00A16788">
      <w:pPr>
        <w:suppressAutoHyphens/>
        <w:spacing w:after="0" w:line="240" w:lineRule="auto"/>
        <w:jc w:val="center"/>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16D00">
        <w:rPr>
          <w:rFonts w:ascii="Times New Roman" w:eastAsia="Times New Roman" w:hAnsi="Times New Roman" w:cs="Times New Roman"/>
          <w:b/>
          <w:i/>
          <w:color w:val="000000"/>
          <w:sz w:val="24"/>
          <w:szCs w:val="24"/>
          <w:lang w:eastAsia="ar-SA"/>
        </w:rPr>
        <w:t>5</w:t>
      </w:r>
    </w:p>
    <w:p w:rsidR="004D7253" w:rsidRPr="004D7253" w:rsidRDefault="004D7253" w:rsidP="004D7253">
      <w:pPr>
        <w:spacing w:after="0" w:line="240" w:lineRule="auto"/>
        <w:jc w:val="both"/>
        <w:rPr>
          <w:rFonts w:ascii="Times New Roman" w:eastAsia="Times New Roman" w:hAnsi="Times New Roman" w:cs="Times New Roman"/>
          <w:bCs/>
          <w:i/>
          <w:iCs/>
          <w:sz w:val="24"/>
          <w:szCs w:val="20"/>
          <w:lang w:eastAsia="pl-PL"/>
        </w:rPr>
      </w:pPr>
      <w:r w:rsidRPr="004D7253">
        <w:rPr>
          <w:rFonts w:ascii="Times New Roman" w:eastAsia="Times New Roman" w:hAnsi="Times New Roman" w:cs="Times New Roman"/>
          <w:bCs/>
          <w:i/>
          <w:iCs/>
          <w:sz w:val="24"/>
          <w:szCs w:val="20"/>
          <w:lang w:eastAsia="pl-PL"/>
        </w:rPr>
        <w:t xml:space="preserve">Wykonawca ma w obowiązku podstawić sprzęt wymieniony w §1 nie później niż </w:t>
      </w:r>
      <w:r w:rsidRPr="004D7253">
        <w:rPr>
          <w:rFonts w:ascii="Times New Roman" w:eastAsia="Times New Roman" w:hAnsi="Times New Roman" w:cs="Times New Roman"/>
          <w:bCs/>
          <w:i/>
          <w:iCs/>
          <w:sz w:val="24"/>
          <w:szCs w:val="20"/>
          <w:lang w:eastAsia="pl-PL"/>
        </w:rPr>
        <w:br/>
        <w:t xml:space="preserve">w ciągu </w:t>
      </w:r>
      <w:r w:rsidR="00CF6071">
        <w:rPr>
          <w:rFonts w:ascii="Times New Roman" w:eastAsia="Times New Roman" w:hAnsi="Times New Roman" w:cs="Times New Roman"/>
          <w:bCs/>
          <w:i/>
          <w:iCs/>
          <w:sz w:val="24"/>
          <w:szCs w:val="20"/>
          <w:lang w:eastAsia="pl-PL"/>
        </w:rPr>
        <w:t>…..</w:t>
      </w:r>
      <w:r w:rsidRPr="004D7253">
        <w:rPr>
          <w:rFonts w:ascii="Times New Roman" w:eastAsia="Times New Roman" w:hAnsi="Times New Roman" w:cs="Times New Roman"/>
          <w:bCs/>
          <w:i/>
          <w:iCs/>
          <w:sz w:val="24"/>
          <w:szCs w:val="20"/>
          <w:lang w:eastAsia="pl-PL"/>
        </w:rPr>
        <w:t xml:space="preserve"> godziny ( pod warunkiem wcześniejszego uzgodnienia  na 1 dzień przed ) . Stosować przerywany czas pracy. W przypadku awarii dokonać podmiany uszkodzonego sprzętu na sprawny technicznie.</w:t>
      </w:r>
    </w:p>
    <w:p w:rsidR="00A16788" w:rsidRPr="007B6C2C" w:rsidRDefault="00A16788" w:rsidP="00CF6071">
      <w:pPr>
        <w:tabs>
          <w:tab w:val="left" w:pos="720"/>
        </w:tabs>
        <w:suppressAutoHyphens/>
        <w:spacing w:after="0" w:line="240" w:lineRule="auto"/>
        <w:ind w:left="720"/>
        <w:jc w:val="center"/>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b/>
          <w:bCs/>
          <w:i/>
          <w:iCs/>
          <w:color w:val="000000"/>
          <w:sz w:val="24"/>
          <w:szCs w:val="24"/>
          <w:lang w:eastAsia="ar-SA"/>
        </w:rPr>
        <w:t xml:space="preserve">§ </w:t>
      </w:r>
      <w:r w:rsidR="00C16D00">
        <w:rPr>
          <w:rFonts w:ascii="Times New Roman" w:eastAsia="Times New Roman" w:hAnsi="Times New Roman" w:cs="Times New Roman"/>
          <w:b/>
          <w:bCs/>
          <w:i/>
          <w:iCs/>
          <w:color w:val="000000"/>
          <w:sz w:val="24"/>
          <w:szCs w:val="24"/>
          <w:lang w:eastAsia="ar-SA"/>
        </w:rPr>
        <w:t>6</w:t>
      </w:r>
    </w:p>
    <w:p w:rsidR="00A16788" w:rsidRPr="007B6C2C" w:rsidRDefault="00A16788" w:rsidP="00900703">
      <w:pPr>
        <w:numPr>
          <w:ilvl w:val="0"/>
          <w:numId w:val="28"/>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winien ubezpieczyć się od odpowiedzialności w związku z wypadkami przemysłowymi oraz od odpowiedzialności cywilnej dotyczącej jakiejkolwiek osoby  zatrudnionej przez niego przy robotach i każdego pracownika </w:t>
      </w:r>
      <w:r w:rsidRPr="007B6C2C">
        <w:rPr>
          <w:rFonts w:ascii="Times New Roman" w:eastAsia="Times New Roman" w:hAnsi="Times New Roman" w:cs="Times New Roman"/>
          <w:b/>
          <w:bCs/>
          <w:i/>
          <w:iCs/>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A16788" w:rsidRPr="007B6C2C" w:rsidRDefault="00A16788" w:rsidP="00900703">
      <w:pPr>
        <w:numPr>
          <w:ilvl w:val="0"/>
          <w:numId w:val="28"/>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ponosi wyłączną odpowiedzialność za zabezpieczenie </w:t>
      </w:r>
      <w:r w:rsidRPr="007B6C2C">
        <w:rPr>
          <w:rFonts w:ascii="Times New Roman" w:eastAsia="Times New Roman" w:hAnsi="Times New Roman" w:cs="Times New Roman"/>
          <w:b/>
          <w:bCs/>
          <w:i/>
          <w:iCs/>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7B6C2C">
        <w:rPr>
          <w:rFonts w:ascii="Times New Roman" w:eastAsia="Times New Roman" w:hAnsi="Times New Roman" w:cs="Times New Roman"/>
          <w:b/>
          <w:i/>
          <w:color w:val="000000"/>
          <w:sz w:val="24"/>
          <w:szCs w:val="24"/>
          <w:lang w:eastAsia="ar-SA"/>
        </w:rPr>
        <w:t>Wykonawcę</w:t>
      </w:r>
      <w:r w:rsidRPr="007B6C2C">
        <w:rPr>
          <w:rFonts w:ascii="Times New Roman" w:eastAsia="Times New Roman" w:hAnsi="Times New Roman" w:cs="Times New Roman"/>
          <w:i/>
          <w:color w:val="000000"/>
          <w:sz w:val="24"/>
          <w:szCs w:val="24"/>
          <w:lang w:eastAsia="ar-SA"/>
        </w:rPr>
        <w:t xml:space="preserve">, jego </w:t>
      </w:r>
      <w:r w:rsidRPr="007B6C2C">
        <w:rPr>
          <w:rFonts w:ascii="Times New Roman" w:eastAsia="Times New Roman" w:hAnsi="Times New Roman" w:cs="Times New Roman"/>
          <w:b/>
          <w:i/>
          <w:color w:val="000000"/>
          <w:sz w:val="24"/>
          <w:szCs w:val="24"/>
          <w:lang w:eastAsia="ar-SA"/>
        </w:rPr>
        <w:t>Podwykonawców</w:t>
      </w:r>
      <w:r w:rsidRPr="007B6C2C">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 </w:t>
      </w:r>
      <w:r w:rsidR="00C16D00">
        <w:rPr>
          <w:rFonts w:ascii="Times New Roman" w:eastAsia="Times New Roman" w:hAnsi="Times New Roman" w:cs="Times New Roman"/>
          <w:b/>
          <w:i/>
          <w:color w:val="000000"/>
          <w:sz w:val="24"/>
          <w:szCs w:val="24"/>
          <w:lang w:eastAsia="ar-SA"/>
        </w:rPr>
        <w:t>7</w:t>
      </w:r>
    </w:p>
    <w:p w:rsidR="00A16788" w:rsidRPr="007B6C2C" w:rsidRDefault="00A16788" w:rsidP="00900703">
      <w:pPr>
        <w:numPr>
          <w:ilvl w:val="1"/>
          <w:numId w:val="21"/>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Strony </w:t>
      </w:r>
      <w:r w:rsidRPr="007B6C2C">
        <w:rPr>
          <w:rFonts w:ascii="Times New Roman" w:eastAsia="Times New Roman" w:hAnsi="Times New Roman" w:cs="Times New Roman"/>
          <w:i/>
          <w:sz w:val="24"/>
          <w:szCs w:val="24"/>
          <w:lang w:eastAsia="ar-SA"/>
        </w:rPr>
        <w:t xml:space="preserve">ustalają wynagrodzenie </w:t>
      </w:r>
      <w:r w:rsidR="00416C65" w:rsidRPr="007B6C2C">
        <w:rPr>
          <w:rFonts w:ascii="Times New Roman" w:eastAsia="Times New Roman" w:hAnsi="Times New Roman" w:cs="Times New Roman"/>
          <w:i/>
          <w:sz w:val="24"/>
          <w:szCs w:val="24"/>
          <w:lang w:eastAsia="ar-SA"/>
        </w:rPr>
        <w:t>kosztorysow</w:t>
      </w:r>
      <w:r w:rsidRPr="007B6C2C">
        <w:rPr>
          <w:rFonts w:ascii="Times New Roman" w:eastAsia="Times New Roman" w:hAnsi="Times New Roman" w:cs="Times New Roman"/>
          <w:i/>
          <w:sz w:val="24"/>
          <w:szCs w:val="24"/>
          <w:lang w:eastAsia="ar-SA"/>
        </w:rPr>
        <w:t xml:space="preserve">e </w:t>
      </w:r>
      <w:r w:rsidR="00CF6071">
        <w:rPr>
          <w:rFonts w:ascii="Times New Roman" w:eastAsia="Times New Roman" w:hAnsi="Times New Roman" w:cs="Times New Roman"/>
          <w:i/>
          <w:sz w:val="24"/>
          <w:szCs w:val="24"/>
          <w:lang w:eastAsia="ar-SA"/>
        </w:rPr>
        <w:t>za usługę:……….</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color w:val="000000"/>
          <w:sz w:val="24"/>
          <w:szCs w:val="24"/>
          <w:lang w:eastAsia="ar-SA"/>
        </w:rPr>
        <w:t xml:space="preserve">w wysokości </w:t>
      </w:r>
    </w:p>
    <w:p w:rsidR="00A16788" w:rsidRPr="007B6C2C" w:rsidRDefault="004D7253" w:rsidP="00A16788">
      <w:pPr>
        <w:tabs>
          <w:tab w:val="left" w:pos="1068"/>
        </w:tabs>
        <w:spacing w:after="0" w:line="240" w:lineRule="auto"/>
        <w:ind w:left="1068"/>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1 godz. </w:t>
      </w:r>
      <w:r w:rsidR="00A16788" w:rsidRPr="007B6C2C">
        <w:rPr>
          <w:rFonts w:ascii="Times New Roman" w:eastAsia="Times New Roman" w:hAnsi="Times New Roman" w:cs="Times New Roman"/>
          <w:i/>
          <w:color w:val="000000"/>
          <w:sz w:val="24"/>
          <w:szCs w:val="24"/>
          <w:lang w:eastAsia="ar-SA"/>
        </w:rPr>
        <w:t>netto:</w:t>
      </w:r>
      <w:r w:rsidR="00A16788" w:rsidRPr="007B6C2C">
        <w:rPr>
          <w:rFonts w:ascii="Times New Roman" w:eastAsia="Times New Roman" w:hAnsi="Times New Roman" w:cs="Times New Roman"/>
          <w:i/>
          <w:color w:val="000000"/>
          <w:sz w:val="24"/>
          <w:szCs w:val="24"/>
          <w:lang w:eastAsia="ar-SA"/>
        </w:rPr>
        <w:tab/>
        <w:t xml:space="preserve"> </w:t>
      </w:r>
      <w:r w:rsidR="00A16788"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tabs>
          <w:tab w:val="left" w:pos="1068"/>
        </w:tabs>
        <w:spacing w:after="0" w:line="240" w:lineRule="auto"/>
        <w:ind w:left="106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VAT (….): </w:t>
      </w:r>
      <w:r w:rsidRPr="007B6C2C">
        <w:rPr>
          <w:rFonts w:ascii="Times New Roman" w:eastAsia="Times New Roman" w:hAnsi="Times New Roman" w:cs="Times New Roman"/>
          <w:i/>
          <w:color w:val="000000"/>
          <w:sz w:val="24"/>
          <w:szCs w:val="24"/>
          <w:lang w:eastAsia="ar-SA"/>
        </w:rPr>
        <w:tab/>
      </w:r>
      <w:r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tabs>
          <w:tab w:val="left" w:pos="1068"/>
        </w:tabs>
        <w:spacing w:after="0" w:line="240" w:lineRule="auto"/>
        <w:ind w:left="1068"/>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brutto</w:t>
      </w:r>
      <w:r w:rsidRPr="007B6C2C">
        <w:rPr>
          <w:rFonts w:ascii="Times New Roman" w:eastAsia="Times New Roman" w:hAnsi="Times New Roman" w:cs="Times New Roman"/>
          <w:b/>
          <w:i/>
          <w:color w:val="000000"/>
          <w:sz w:val="24"/>
          <w:szCs w:val="24"/>
          <w:lang w:eastAsia="ar-SA"/>
        </w:rPr>
        <w:tab/>
        <w:t>….......................................</w:t>
      </w:r>
    </w:p>
    <w:p w:rsidR="005B39D5" w:rsidRDefault="00A16788" w:rsidP="005B39D5">
      <w:pPr>
        <w:suppressAutoHyphens/>
        <w:spacing w:after="0" w:line="240" w:lineRule="auto"/>
        <w:ind w:firstLine="70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słownie brutto:         </w:t>
      </w:r>
      <w:r w:rsidRPr="007B6C2C">
        <w:rPr>
          <w:rFonts w:ascii="Times New Roman" w:eastAsia="Times New Roman" w:hAnsi="Times New Roman" w:cs="Times New Roman"/>
          <w:b/>
          <w:i/>
          <w:color w:val="000000"/>
          <w:sz w:val="24"/>
          <w:szCs w:val="24"/>
          <w:lang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val="en-US" w:eastAsia="ar-SA"/>
        </w:rPr>
      </w:pPr>
      <w:r w:rsidRPr="004D7253">
        <w:rPr>
          <w:rFonts w:ascii="Times New Roman" w:eastAsia="Times New Roman" w:hAnsi="Times New Roman" w:cs="Times New Roman"/>
          <w:b/>
          <w:i/>
          <w:color w:val="000000"/>
          <w:sz w:val="24"/>
          <w:szCs w:val="24"/>
          <w:lang w:val="en-US" w:eastAsia="ar-SA"/>
        </w:rPr>
        <w:t>1mb</w:t>
      </w:r>
      <w:r w:rsidRPr="004D7253">
        <w:rPr>
          <w:rFonts w:ascii="Times New Roman" w:eastAsia="Times New Roman" w:hAnsi="Times New Roman" w:cs="Times New Roman"/>
          <w:i/>
          <w:color w:val="000000"/>
          <w:sz w:val="24"/>
          <w:szCs w:val="24"/>
          <w:lang w:val="en-US" w:eastAsia="ar-SA"/>
        </w:rPr>
        <w:t xml:space="preserve"> </w:t>
      </w:r>
      <w:proofErr w:type="spellStart"/>
      <w:r w:rsidRPr="004D7253">
        <w:rPr>
          <w:rFonts w:ascii="Times New Roman" w:eastAsia="Times New Roman" w:hAnsi="Times New Roman" w:cs="Times New Roman"/>
          <w:i/>
          <w:color w:val="000000"/>
          <w:sz w:val="24"/>
          <w:szCs w:val="24"/>
          <w:lang w:val="en-US" w:eastAsia="ar-SA"/>
        </w:rPr>
        <w:t>netto</w:t>
      </w:r>
      <w:proofErr w:type="spellEnd"/>
      <w:r w:rsidRPr="004D7253">
        <w:rPr>
          <w:rFonts w:ascii="Times New Roman" w:eastAsia="Times New Roman" w:hAnsi="Times New Roman" w:cs="Times New Roman"/>
          <w:i/>
          <w:color w:val="000000"/>
          <w:sz w:val="24"/>
          <w:szCs w:val="24"/>
          <w:lang w:val="en-US" w:eastAsia="ar-SA"/>
        </w:rPr>
        <w:t>:</w:t>
      </w:r>
      <w:r w:rsidRPr="004D7253">
        <w:rPr>
          <w:rFonts w:ascii="Times New Roman" w:eastAsia="Times New Roman" w:hAnsi="Times New Roman" w:cs="Times New Roman"/>
          <w:i/>
          <w:color w:val="000000"/>
          <w:sz w:val="24"/>
          <w:szCs w:val="24"/>
          <w:lang w:val="en-US" w:eastAsia="ar-SA"/>
        </w:rPr>
        <w:tab/>
        <w:t xml:space="preserve"> </w:t>
      </w:r>
      <w:r w:rsidRPr="004D7253">
        <w:rPr>
          <w:rFonts w:ascii="Times New Roman" w:eastAsia="Times New Roman" w:hAnsi="Times New Roman" w:cs="Times New Roman"/>
          <w:b/>
          <w:i/>
          <w:color w:val="000000"/>
          <w:sz w:val="24"/>
          <w:szCs w:val="24"/>
          <w:lang w:val="en-US"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b/>
          <w:i/>
          <w:color w:val="000000"/>
          <w:sz w:val="24"/>
          <w:szCs w:val="24"/>
          <w:lang w:val="en-US" w:eastAsia="ar-SA"/>
        </w:rPr>
      </w:pPr>
      <w:r w:rsidRPr="004D7253">
        <w:rPr>
          <w:rFonts w:ascii="Times New Roman" w:eastAsia="Times New Roman" w:hAnsi="Times New Roman" w:cs="Times New Roman"/>
          <w:i/>
          <w:color w:val="000000"/>
          <w:sz w:val="24"/>
          <w:szCs w:val="24"/>
          <w:lang w:val="en-US" w:eastAsia="ar-SA"/>
        </w:rPr>
        <w:t xml:space="preserve">VAT (….): </w:t>
      </w:r>
      <w:r w:rsidRPr="004D7253">
        <w:rPr>
          <w:rFonts w:ascii="Times New Roman" w:eastAsia="Times New Roman" w:hAnsi="Times New Roman" w:cs="Times New Roman"/>
          <w:i/>
          <w:color w:val="000000"/>
          <w:sz w:val="24"/>
          <w:szCs w:val="24"/>
          <w:lang w:val="en-US" w:eastAsia="ar-SA"/>
        </w:rPr>
        <w:tab/>
      </w:r>
      <w:r w:rsidRPr="004D7253">
        <w:rPr>
          <w:rFonts w:ascii="Times New Roman" w:eastAsia="Times New Roman" w:hAnsi="Times New Roman" w:cs="Times New Roman"/>
          <w:b/>
          <w:i/>
          <w:color w:val="000000"/>
          <w:sz w:val="24"/>
          <w:szCs w:val="24"/>
          <w:lang w:val="en-US"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val="en-US" w:eastAsia="ar-SA"/>
        </w:rPr>
      </w:pPr>
      <w:proofErr w:type="spellStart"/>
      <w:r w:rsidRPr="004D7253">
        <w:rPr>
          <w:rFonts w:ascii="Times New Roman" w:eastAsia="Times New Roman" w:hAnsi="Times New Roman" w:cs="Times New Roman"/>
          <w:b/>
          <w:i/>
          <w:color w:val="000000"/>
          <w:sz w:val="24"/>
          <w:szCs w:val="24"/>
          <w:lang w:val="en-US" w:eastAsia="ar-SA"/>
        </w:rPr>
        <w:t>brutto</w:t>
      </w:r>
      <w:proofErr w:type="spellEnd"/>
      <w:r w:rsidRPr="004D7253">
        <w:rPr>
          <w:rFonts w:ascii="Times New Roman" w:eastAsia="Times New Roman" w:hAnsi="Times New Roman" w:cs="Times New Roman"/>
          <w:b/>
          <w:i/>
          <w:color w:val="000000"/>
          <w:sz w:val="24"/>
          <w:szCs w:val="24"/>
          <w:lang w:val="en-US" w:eastAsia="ar-SA"/>
        </w:rPr>
        <w:tab/>
        <w:t>….......................................</w:t>
      </w:r>
    </w:p>
    <w:p w:rsidR="004D7253" w:rsidRPr="004D7253" w:rsidRDefault="004D7253" w:rsidP="004D7253">
      <w:pPr>
        <w:suppressAutoHyphens/>
        <w:spacing w:after="0" w:line="240" w:lineRule="auto"/>
        <w:ind w:firstLine="708"/>
        <w:jc w:val="both"/>
        <w:rPr>
          <w:rFonts w:ascii="Times New Roman" w:eastAsia="Times New Roman" w:hAnsi="Times New Roman" w:cs="Times New Roman"/>
          <w:b/>
          <w:i/>
          <w:color w:val="000000"/>
          <w:sz w:val="24"/>
          <w:szCs w:val="24"/>
          <w:lang w:val="en-US" w:eastAsia="ar-SA"/>
        </w:rPr>
      </w:pPr>
      <w:proofErr w:type="spellStart"/>
      <w:r w:rsidRPr="004D7253">
        <w:rPr>
          <w:rFonts w:ascii="Times New Roman" w:eastAsia="Times New Roman" w:hAnsi="Times New Roman" w:cs="Times New Roman"/>
          <w:i/>
          <w:color w:val="000000"/>
          <w:sz w:val="24"/>
          <w:szCs w:val="24"/>
          <w:lang w:val="en-US" w:eastAsia="ar-SA"/>
        </w:rPr>
        <w:t>słownie</w:t>
      </w:r>
      <w:proofErr w:type="spellEnd"/>
      <w:r w:rsidRPr="004D7253">
        <w:rPr>
          <w:rFonts w:ascii="Times New Roman" w:eastAsia="Times New Roman" w:hAnsi="Times New Roman" w:cs="Times New Roman"/>
          <w:i/>
          <w:color w:val="000000"/>
          <w:sz w:val="24"/>
          <w:szCs w:val="24"/>
          <w:lang w:val="en-US" w:eastAsia="ar-SA"/>
        </w:rPr>
        <w:t xml:space="preserve"> </w:t>
      </w:r>
      <w:proofErr w:type="spellStart"/>
      <w:r w:rsidRPr="004D7253">
        <w:rPr>
          <w:rFonts w:ascii="Times New Roman" w:eastAsia="Times New Roman" w:hAnsi="Times New Roman" w:cs="Times New Roman"/>
          <w:i/>
          <w:color w:val="000000"/>
          <w:sz w:val="24"/>
          <w:szCs w:val="24"/>
          <w:lang w:val="en-US" w:eastAsia="ar-SA"/>
        </w:rPr>
        <w:t>brutto</w:t>
      </w:r>
      <w:proofErr w:type="spellEnd"/>
      <w:r w:rsidRPr="004D7253">
        <w:rPr>
          <w:rFonts w:ascii="Times New Roman" w:eastAsia="Times New Roman" w:hAnsi="Times New Roman" w:cs="Times New Roman"/>
          <w:i/>
          <w:color w:val="000000"/>
          <w:sz w:val="24"/>
          <w:szCs w:val="24"/>
          <w:lang w:val="en-US" w:eastAsia="ar-SA"/>
        </w:rPr>
        <w:t xml:space="preserve">:         </w:t>
      </w:r>
      <w:r w:rsidRPr="004D7253">
        <w:rPr>
          <w:rFonts w:ascii="Times New Roman" w:eastAsia="Times New Roman" w:hAnsi="Times New Roman" w:cs="Times New Roman"/>
          <w:b/>
          <w:i/>
          <w:color w:val="000000"/>
          <w:sz w:val="24"/>
          <w:szCs w:val="24"/>
          <w:lang w:val="en-US" w:eastAsia="ar-SA"/>
        </w:rPr>
        <w:t>…................................................................................................,</w:t>
      </w:r>
    </w:p>
    <w:p w:rsidR="004D7253" w:rsidRPr="004D7253"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val="en-US" w:eastAsia="ar-SA"/>
        </w:rPr>
      </w:pPr>
      <w:r w:rsidRPr="004D7253">
        <w:rPr>
          <w:rFonts w:ascii="Times New Roman" w:eastAsia="Times New Roman" w:hAnsi="Times New Roman" w:cs="Times New Roman"/>
          <w:i/>
          <w:color w:val="000000"/>
          <w:sz w:val="24"/>
          <w:szCs w:val="24"/>
          <w:lang w:val="en-US" w:eastAsia="ar-SA"/>
        </w:rPr>
        <w:t>1</w:t>
      </w:r>
      <w:r>
        <w:rPr>
          <w:rFonts w:ascii="Times New Roman" w:eastAsia="Times New Roman" w:hAnsi="Times New Roman" w:cs="Times New Roman"/>
          <w:i/>
          <w:color w:val="000000"/>
          <w:sz w:val="24"/>
          <w:szCs w:val="24"/>
          <w:lang w:val="en-US" w:eastAsia="ar-SA"/>
        </w:rPr>
        <w:t xml:space="preserve"> </w:t>
      </w:r>
      <w:r w:rsidRPr="004D7253">
        <w:rPr>
          <w:rFonts w:ascii="Times New Roman" w:eastAsia="Times New Roman" w:hAnsi="Times New Roman" w:cs="Times New Roman"/>
          <w:i/>
          <w:color w:val="000000"/>
          <w:sz w:val="24"/>
          <w:szCs w:val="24"/>
          <w:lang w:val="en-US" w:eastAsia="ar-SA"/>
        </w:rPr>
        <w:t>m</w:t>
      </w:r>
      <w:r>
        <w:rPr>
          <w:rFonts w:ascii="Times New Roman" w:eastAsia="Times New Roman" w:hAnsi="Times New Roman" w:cs="Times New Roman"/>
          <w:i/>
          <w:color w:val="000000"/>
          <w:sz w:val="24"/>
          <w:szCs w:val="24"/>
          <w:vertAlign w:val="superscript"/>
          <w:lang w:val="en-US" w:eastAsia="ar-SA"/>
        </w:rPr>
        <w:t xml:space="preserve">2 </w:t>
      </w:r>
      <w:proofErr w:type="spellStart"/>
      <w:r w:rsidRPr="004D7253">
        <w:rPr>
          <w:rFonts w:ascii="Times New Roman" w:eastAsia="Times New Roman" w:hAnsi="Times New Roman" w:cs="Times New Roman"/>
          <w:i/>
          <w:color w:val="000000"/>
          <w:sz w:val="24"/>
          <w:szCs w:val="24"/>
          <w:lang w:val="en-US" w:eastAsia="ar-SA"/>
        </w:rPr>
        <w:t>netto</w:t>
      </w:r>
      <w:proofErr w:type="spellEnd"/>
      <w:r w:rsidRPr="004D7253">
        <w:rPr>
          <w:rFonts w:ascii="Times New Roman" w:eastAsia="Times New Roman" w:hAnsi="Times New Roman" w:cs="Times New Roman"/>
          <w:i/>
          <w:color w:val="000000"/>
          <w:sz w:val="24"/>
          <w:szCs w:val="24"/>
          <w:lang w:val="en-US" w:eastAsia="ar-SA"/>
        </w:rPr>
        <w:t>:</w:t>
      </w:r>
      <w:r w:rsidRPr="004D7253">
        <w:rPr>
          <w:rFonts w:ascii="Times New Roman" w:eastAsia="Times New Roman" w:hAnsi="Times New Roman" w:cs="Times New Roman"/>
          <w:i/>
          <w:color w:val="000000"/>
          <w:sz w:val="24"/>
          <w:szCs w:val="24"/>
          <w:lang w:val="en-US" w:eastAsia="ar-SA"/>
        </w:rPr>
        <w:tab/>
        <w:t xml:space="preserve"> </w:t>
      </w:r>
      <w:r w:rsidRPr="004D7253">
        <w:rPr>
          <w:rFonts w:ascii="Times New Roman" w:eastAsia="Times New Roman" w:hAnsi="Times New Roman" w:cs="Times New Roman"/>
          <w:b/>
          <w:i/>
          <w:color w:val="000000"/>
          <w:sz w:val="24"/>
          <w:szCs w:val="24"/>
          <w:lang w:val="en-US" w:eastAsia="ar-SA"/>
        </w:rPr>
        <w:t>…...........................</w:t>
      </w:r>
    </w:p>
    <w:p w:rsidR="004D7253" w:rsidRPr="007B6C2C" w:rsidRDefault="004D7253" w:rsidP="004D7253">
      <w:pPr>
        <w:tabs>
          <w:tab w:val="left" w:pos="1068"/>
        </w:tabs>
        <w:spacing w:after="0" w:line="240" w:lineRule="auto"/>
        <w:ind w:left="106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VAT (….): </w:t>
      </w:r>
      <w:r w:rsidRPr="007B6C2C">
        <w:rPr>
          <w:rFonts w:ascii="Times New Roman" w:eastAsia="Times New Roman" w:hAnsi="Times New Roman" w:cs="Times New Roman"/>
          <w:i/>
          <w:color w:val="000000"/>
          <w:sz w:val="24"/>
          <w:szCs w:val="24"/>
          <w:lang w:eastAsia="ar-SA"/>
        </w:rPr>
        <w:tab/>
      </w:r>
      <w:r w:rsidRPr="007B6C2C">
        <w:rPr>
          <w:rFonts w:ascii="Times New Roman" w:eastAsia="Times New Roman" w:hAnsi="Times New Roman" w:cs="Times New Roman"/>
          <w:b/>
          <w:i/>
          <w:color w:val="000000"/>
          <w:sz w:val="24"/>
          <w:szCs w:val="24"/>
          <w:lang w:eastAsia="ar-SA"/>
        </w:rPr>
        <w:t>…............................</w:t>
      </w:r>
    </w:p>
    <w:p w:rsidR="004D7253" w:rsidRPr="007B6C2C" w:rsidRDefault="004D7253" w:rsidP="004D7253">
      <w:pPr>
        <w:tabs>
          <w:tab w:val="left" w:pos="1068"/>
        </w:tabs>
        <w:spacing w:after="0" w:line="240" w:lineRule="auto"/>
        <w:ind w:left="1068"/>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brutto</w:t>
      </w:r>
      <w:r w:rsidRPr="007B6C2C">
        <w:rPr>
          <w:rFonts w:ascii="Times New Roman" w:eastAsia="Times New Roman" w:hAnsi="Times New Roman" w:cs="Times New Roman"/>
          <w:b/>
          <w:i/>
          <w:color w:val="000000"/>
          <w:sz w:val="24"/>
          <w:szCs w:val="24"/>
          <w:lang w:eastAsia="ar-SA"/>
        </w:rPr>
        <w:tab/>
        <w:t>….......................................</w:t>
      </w:r>
    </w:p>
    <w:p w:rsidR="004D7253" w:rsidRPr="007B6C2C" w:rsidRDefault="004D7253" w:rsidP="004D7253">
      <w:pPr>
        <w:suppressAutoHyphens/>
        <w:spacing w:after="0" w:line="240" w:lineRule="auto"/>
        <w:ind w:firstLine="708"/>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słownie brutto:         </w:t>
      </w:r>
      <w:r w:rsidRPr="007B6C2C">
        <w:rPr>
          <w:rFonts w:ascii="Times New Roman" w:eastAsia="Times New Roman" w:hAnsi="Times New Roman" w:cs="Times New Roman"/>
          <w:b/>
          <w:i/>
          <w:color w:val="000000"/>
          <w:sz w:val="24"/>
          <w:szCs w:val="24"/>
          <w:lang w:eastAsia="ar-SA"/>
        </w:rPr>
        <w:t>…................................................................................................</w:t>
      </w:r>
    </w:p>
    <w:p w:rsidR="004D7253" w:rsidRPr="004D7253" w:rsidRDefault="004D7253" w:rsidP="004D7253">
      <w:pPr>
        <w:spacing w:after="0" w:line="240" w:lineRule="auto"/>
        <w:jc w:val="both"/>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szCs w:val="20"/>
          <w:lang w:eastAsia="pl-PL"/>
        </w:rPr>
        <w:t>2.</w:t>
      </w:r>
      <w:r w:rsidRPr="004D7253">
        <w:rPr>
          <w:rFonts w:ascii="Times New Roman" w:eastAsia="Times New Roman" w:hAnsi="Times New Roman" w:cs="Times New Roman"/>
          <w:bCs/>
          <w:i/>
          <w:iCs/>
          <w:sz w:val="24"/>
          <w:lang w:eastAsia="pl-PL"/>
        </w:rPr>
        <w:t xml:space="preserve"> Wynagrodzenie Wykonawcy rozliczane będzie na podstawie faktur wystawionych na podstawie wartości wykonanych usług </w:t>
      </w:r>
      <w:r>
        <w:rPr>
          <w:rFonts w:ascii="Times New Roman" w:eastAsia="Times New Roman" w:hAnsi="Times New Roman" w:cs="Times New Roman"/>
          <w:bCs/>
          <w:i/>
          <w:iCs/>
          <w:sz w:val="24"/>
          <w:lang w:eastAsia="pl-PL"/>
        </w:rPr>
        <w:t xml:space="preserve">–robót budowlanych </w:t>
      </w:r>
      <w:r w:rsidRPr="004D7253">
        <w:rPr>
          <w:rFonts w:ascii="Times New Roman" w:eastAsia="Times New Roman" w:hAnsi="Times New Roman" w:cs="Times New Roman"/>
          <w:bCs/>
          <w:i/>
          <w:iCs/>
          <w:sz w:val="24"/>
          <w:lang w:eastAsia="pl-PL"/>
        </w:rPr>
        <w:t>sporządzonych przez Wykonawcę nie częściej niż raz w miesiącu. Dołączone do faktur zestawienie wartości wykonanych usług musi być sprawdzone przez inspektora nadzoru Zamawiającego –kierownik ODM Pilzno, ODM Brzostek.</w:t>
      </w:r>
    </w:p>
    <w:p w:rsidR="004D7253" w:rsidRPr="004D7253" w:rsidRDefault="004D7253" w:rsidP="004D7253">
      <w:pPr>
        <w:spacing w:after="0" w:line="240" w:lineRule="auto"/>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lang w:eastAsia="pl-PL"/>
        </w:rPr>
        <w:t xml:space="preserve">3. Warunkiem zapłaty przez Zamawiającego należnego wynagrodzenia za odebrane </w:t>
      </w:r>
      <w:r>
        <w:rPr>
          <w:rFonts w:ascii="Times New Roman" w:eastAsia="Times New Roman" w:hAnsi="Times New Roman" w:cs="Times New Roman"/>
          <w:bCs/>
          <w:i/>
          <w:iCs/>
          <w:sz w:val="24"/>
          <w:lang w:eastAsia="pl-PL"/>
        </w:rPr>
        <w:t>usługi-</w:t>
      </w:r>
      <w:r w:rsidRPr="004D7253">
        <w:rPr>
          <w:rFonts w:ascii="Times New Roman" w:eastAsia="Times New Roman" w:hAnsi="Times New Roman" w:cs="Times New Roman"/>
          <w:bCs/>
          <w:i/>
          <w:iCs/>
          <w:sz w:val="24"/>
          <w:lang w:eastAsia="pl-PL"/>
        </w:rPr>
        <w:t xml:space="preserve">roboty budowlane jest przedstawienie dowodów zapłaty wymagalnego wynagrodzenia podwykonawcom i dalszym podwykonawcom, o których mowa w art. 143c ust. 1 </w:t>
      </w:r>
      <w:proofErr w:type="spellStart"/>
      <w:r w:rsidRPr="004D7253">
        <w:rPr>
          <w:rFonts w:ascii="Times New Roman" w:eastAsia="Times New Roman" w:hAnsi="Times New Roman" w:cs="Times New Roman"/>
          <w:bCs/>
          <w:i/>
          <w:iCs/>
          <w:sz w:val="24"/>
          <w:lang w:eastAsia="pl-PL"/>
        </w:rPr>
        <w:t>Pzp</w:t>
      </w:r>
      <w:proofErr w:type="spellEnd"/>
      <w:r w:rsidRPr="004D7253">
        <w:rPr>
          <w:rFonts w:ascii="Times New Roman" w:eastAsia="Times New Roman" w:hAnsi="Times New Roman" w:cs="Times New Roman"/>
          <w:bCs/>
          <w:i/>
          <w:iCs/>
          <w:sz w:val="24"/>
          <w:lang w:eastAsia="pl-PL"/>
        </w:rPr>
        <w:t xml:space="preserve"> biorącym udział w realizacji odebranych robót budowlanych.</w:t>
      </w:r>
    </w:p>
    <w:p w:rsidR="004D7253" w:rsidRPr="004D7253" w:rsidRDefault="004D7253" w:rsidP="004D7253">
      <w:pPr>
        <w:spacing w:after="0" w:line="240" w:lineRule="auto"/>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lang w:eastAsia="pl-PL"/>
        </w:rPr>
        <w:t>4.Do 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oraz dowodami dokonania płatności na rzecz Podwykonawców i dalszych Podwykonawców, z tytułu tych faktur lub oświadczeniami tych Podwykonawców i dalszych Podwykonawców, stwierdzającymi iż wszelkie wymagalne należności ze strony Wykonawcy zostały na dany dzień w pełni uregulowane.</w:t>
      </w:r>
    </w:p>
    <w:p w:rsidR="004D7253" w:rsidRPr="004D7253" w:rsidRDefault="004D7253" w:rsidP="004D7253">
      <w:pPr>
        <w:spacing w:after="0" w:line="240" w:lineRule="auto"/>
        <w:rPr>
          <w:rFonts w:ascii="Times New Roman" w:eastAsia="Times New Roman" w:hAnsi="Times New Roman" w:cs="Times New Roman"/>
          <w:bCs/>
          <w:i/>
          <w:iCs/>
          <w:sz w:val="24"/>
          <w:lang w:eastAsia="pl-PL"/>
        </w:rPr>
      </w:pPr>
      <w:r w:rsidRPr="004D7253">
        <w:rPr>
          <w:rFonts w:ascii="Times New Roman" w:eastAsia="Times New Roman" w:hAnsi="Times New Roman" w:cs="Times New Roman"/>
          <w:bCs/>
          <w:i/>
          <w:iCs/>
          <w:sz w:val="24"/>
          <w:lang w:eastAsia="pl-PL"/>
        </w:rPr>
        <w:t xml:space="preserve">5.W  przypadku nie przedstawienia przez Wykonawcę wszystkich dowodów zapłaty, </w:t>
      </w:r>
      <w:r w:rsidR="00CF6071">
        <w:rPr>
          <w:rFonts w:ascii="Times New Roman" w:eastAsia="Times New Roman" w:hAnsi="Times New Roman" w:cs="Times New Roman"/>
          <w:bCs/>
          <w:i/>
          <w:iCs/>
          <w:sz w:val="24"/>
          <w:lang w:eastAsia="pl-PL"/>
        </w:rPr>
        <w:t xml:space="preserve">dla podwykonawcy </w:t>
      </w:r>
      <w:r w:rsidRPr="004D7253">
        <w:rPr>
          <w:rFonts w:ascii="Times New Roman" w:eastAsia="Times New Roman" w:hAnsi="Times New Roman" w:cs="Times New Roman"/>
          <w:bCs/>
          <w:i/>
          <w:iCs/>
          <w:sz w:val="24"/>
          <w:lang w:eastAsia="pl-PL"/>
        </w:rPr>
        <w:t xml:space="preserve">Zamawiający wstrzyma wypłatę należnego wynagrodzenia za odebrane </w:t>
      </w:r>
      <w:r w:rsidR="00CF6071">
        <w:rPr>
          <w:rFonts w:ascii="Times New Roman" w:eastAsia="Times New Roman" w:hAnsi="Times New Roman" w:cs="Times New Roman"/>
          <w:bCs/>
          <w:i/>
          <w:iCs/>
          <w:sz w:val="24"/>
          <w:lang w:eastAsia="pl-PL"/>
        </w:rPr>
        <w:lastRenderedPageBreak/>
        <w:t>usługi-</w:t>
      </w:r>
      <w:r w:rsidRPr="004D7253">
        <w:rPr>
          <w:rFonts w:ascii="Times New Roman" w:eastAsia="Times New Roman" w:hAnsi="Times New Roman" w:cs="Times New Roman"/>
          <w:bCs/>
          <w:i/>
          <w:iCs/>
          <w:sz w:val="24"/>
          <w:lang w:eastAsia="pl-PL"/>
        </w:rPr>
        <w:t>roboty budowlane w części równej sumie kwot wynikających z nieprzedstawionych dowodów zapłaty.</w:t>
      </w:r>
    </w:p>
    <w:p w:rsidR="00A16788" w:rsidRPr="007B6C2C" w:rsidRDefault="00CF6071" w:rsidP="00CF6071">
      <w:pPr>
        <w:suppressAutoHyphens/>
        <w:spacing w:after="0" w:line="240" w:lineRule="auto"/>
        <w:jc w:val="center"/>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r w:rsidR="002F17C1">
        <w:rPr>
          <w:rFonts w:ascii="Times New Roman" w:eastAsia="Times New Roman" w:hAnsi="Times New Roman" w:cs="Times New Roman"/>
          <w:b/>
          <w:i/>
          <w:color w:val="000000"/>
          <w:sz w:val="24"/>
          <w:szCs w:val="24"/>
          <w:lang w:eastAsia="ar-SA"/>
        </w:rPr>
        <w:t>8</w:t>
      </w:r>
    </w:p>
    <w:p w:rsidR="0022220B" w:rsidRPr="00D75D93" w:rsidRDefault="0022220B" w:rsidP="0022220B">
      <w:pPr>
        <w:spacing w:after="0" w:line="360" w:lineRule="auto"/>
        <w:rPr>
          <w:rFonts w:ascii="Times New Roman" w:eastAsia="Times New Roman" w:hAnsi="Times New Roman" w:cs="Times New Roman"/>
          <w:bCs/>
          <w:i/>
          <w:lang w:eastAsia="pl-PL"/>
        </w:rPr>
      </w:pPr>
      <w:r w:rsidRPr="00D75D93">
        <w:rPr>
          <w:rFonts w:ascii="Times New Roman" w:eastAsia="Times New Roman" w:hAnsi="Times New Roman" w:cs="Times New Roman"/>
          <w:bCs/>
          <w:i/>
          <w:lang w:eastAsia="pl-PL"/>
        </w:rPr>
        <w:t>1.Należności będą regulowane w terminie 30 dni licząc od dnia dostarczenia faktury.</w:t>
      </w:r>
    </w:p>
    <w:p w:rsidR="0022220B" w:rsidRPr="00D75D93" w:rsidRDefault="0022220B" w:rsidP="0022220B">
      <w:pPr>
        <w:jc w:val="both"/>
        <w:rPr>
          <w:rFonts w:ascii="Times New Roman" w:eastAsia="Times New Roman" w:hAnsi="Times New Roman" w:cs="Times New Roman"/>
          <w:i/>
          <w:iCs/>
          <w:lang w:eastAsia="pl-PL"/>
        </w:rPr>
      </w:pPr>
      <w:r w:rsidRPr="00D75D93">
        <w:rPr>
          <w:rFonts w:ascii="Times New Roman" w:eastAsia="Times New Roman" w:hAnsi="Times New Roman" w:cs="Times New Roman"/>
          <w:i/>
          <w:iCs/>
          <w:lang w:eastAsia="pl-PL"/>
        </w:rPr>
        <w:t>2.Faktury należy wystawić na dane:</w:t>
      </w:r>
    </w:p>
    <w:p w:rsidR="0022220B" w:rsidRPr="00D75D93" w:rsidRDefault="0022220B" w:rsidP="0022220B">
      <w:pPr>
        <w:spacing w:after="0" w:line="240" w:lineRule="auto"/>
        <w:jc w:val="both"/>
        <w:rPr>
          <w:rFonts w:ascii="Times New Roman" w:eastAsia="Times New Roman" w:hAnsi="Times New Roman" w:cs="Times New Roman"/>
          <w:i/>
          <w:iCs/>
          <w:lang w:eastAsia="pl-PL"/>
        </w:rPr>
      </w:pPr>
      <w:r w:rsidRPr="00D75D93">
        <w:rPr>
          <w:rFonts w:ascii="Times New Roman" w:eastAsia="Times New Roman" w:hAnsi="Times New Roman" w:cs="Times New Roman"/>
          <w:i/>
          <w:iCs/>
          <w:lang w:eastAsia="pl-PL"/>
        </w:rPr>
        <w:t>Nabywca: Powiat Dębicki, ul. Parkowa 28, 39-200 Dębica, NIP 8722128819</w:t>
      </w:r>
    </w:p>
    <w:p w:rsidR="0022220B" w:rsidRDefault="0022220B" w:rsidP="0022220B">
      <w:pPr>
        <w:spacing w:after="0" w:line="240" w:lineRule="auto"/>
        <w:jc w:val="both"/>
        <w:rPr>
          <w:rFonts w:ascii="Times New Roman" w:eastAsia="Times New Roman" w:hAnsi="Times New Roman" w:cs="Times New Roman"/>
          <w:i/>
          <w:iCs/>
          <w:lang w:eastAsia="pl-PL"/>
        </w:rPr>
      </w:pPr>
    </w:p>
    <w:p w:rsidR="0022220B" w:rsidRPr="00D75D93" w:rsidRDefault="0022220B" w:rsidP="0022220B">
      <w:pPr>
        <w:spacing w:after="0" w:line="240" w:lineRule="auto"/>
        <w:jc w:val="both"/>
        <w:rPr>
          <w:rFonts w:ascii="Times New Roman" w:eastAsia="Times New Roman" w:hAnsi="Times New Roman" w:cs="Times New Roman"/>
          <w:i/>
          <w:iCs/>
          <w:lang w:eastAsia="pl-PL"/>
        </w:rPr>
      </w:pPr>
      <w:r w:rsidRPr="00D75D93">
        <w:rPr>
          <w:rFonts w:ascii="Times New Roman" w:eastAsia="Times New Roman" w:hAnsi="Times New Roman" w:cs="Times New Roman"/>
          <w:i/>
          <w:iCs/>
          <w:lang w:eastAsia="pl-PL"/>
        </w:rPr>
        <w:t>Obiorca: Zarząd Dróg Powiatowych w Dębicy, ul. Parkowa 28, 39-200 Dębica,</w:t>
      </w:r>
    </w:p>
    <w:p w:rsidR="0022220B" w:rsidRPr="00EF0370" w:rsidRDefault="0022220B" w:rsidP="0022220B">
      <w:pPr>
        <w:spacing w:after="0" w:line="240" w:lineRule="auto"/>
        <w:jc w:val="both"/>
        <w:rPr>
          <w:rFonts w:ascii="Times New Roman" w:eastAsia="Times New Roman" w:hAnsi="Times New Roman" w:cs="Times New Roman"/>
          <w:i/>
          <w:iCs/>
          <w:sz w:val="24"/>
          <w:szCs w:val="24"/>
          <w:lang w:eastAsia="pl-PL"/>
        </w:rPr>
      </w:pPr>
      <w:r w:rsidRPr="00EF0370">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22220B" w:rsidRPr="00EF0370" w:rsidRDefault="0022220B" w:rsidP="0022220B">
      <w:pPr>
        <w:spacing w:after="0" w:line="240" w:lineRule="auto"/>
        <w:jc w:val="both"/>
        <w:rPr>
          <w:rFonts w:ascii="Times New Roman" w:eastAsia="Times New Roman" w:hAnsi="Times New Roman" w:cs="Times New Roman"/>
          <w:i/>
          <w:iCs/>
          <w:sz w:val="24"/>
          <w:szCs w:val="24"/>
          <w:lang w:eastAsia="pl-PL"/>
        </w:rPr>
      </w:pPr>
      <w:r w:rsidRPr="00EF0370">
        <w:rPr>
          <w:rFonts w:ascii="Times New Roman" w:eastAsia="Times New Roman" w:hAnsi="Times New Roman" w:cs="Times New Roman"/>
          <w:i/>
          <w:iCs/>
          <w:sz w:val="24"/>
          <w:szCs w:val="24"/>
          <w:lang w:eastAsia="pl-PL"/>
        </w:rPr>
        <w:t>3.Faktury należy wystawić na koniec każdego miesiąca .</w:t>
      </w:r>
    </w:p>
    <w:p w:rsidR="0022220B" w:rsidRPr="00EF0370" w:rsidRDefault="0022220B" w:rsidP="0022220B">
      <w:pPr>
        <w:spacing w:after="0" w:line="240" w:lineRule="auto"/>
        <w:jc w:val="both"/>
        <w:rPr>
          <w:rFonts w:ascii="Times New Roman" w:eastAsia="Times New Roman" w:hAnsi="Times New Roman" w:cs="Times New Roman"/>
          <w:i/>
          <w:iCs/>
          <w:sz w:val="24"/>
          <w:szCs w:val="24"/>
          <w:lang w:eastAsia="pl-PL"/>
        </w:rPr>
      </w:pPr>
      <w:r w:rsidRPr="00EF0370">
        <w:rPr>
          <w:rFonts w:ascii="Times New Roman" w:eastAsia="Times New Roman" w:hAnsi="Times New Roman" w:cs="Times New Roman"/>
          <w:i/>
          <w:iCs/>
          <w:sz w:val="24"/>
          <w:szCs w:val="24"/>
          <w:lang w:eastAsia="pl-PL"/>
        </w:rPr>
        <w:t>4. Fakturę należy przedłożyć nie później niż do 7-go dnia następnego miesiąca.</w:t>
      </w:r>
    </w:p>
    <w:p w:rsidR="0022220B" w:rsidRDefault="0022220B" w:rsidP="00C6738E">
      <w:pPr>
        <w:suppressAutoHyphens/>
        <w:spacing w:after="0" w:line="240" w:lineRule="auto"/>
        <w:jc w:val="center"/>
        <w:rPr>
          <w:rFonts w:ascii="Times New Roman" w:eastAsia="Times New Roman" w:hAnsi="Times New Roman" w:cs="Times New Roman"/>
          <w:b/>
          <w:i/>
          <w:color w:val="000000"/>
          <w:sz w:val="24"/>
          <w:szCs w:val="24"/>
          <w:lang w:eastAsia="ar-SA"/>
        </w:rPr>
      </w:pPr>
    </w:p>
    <w:p w:rsidR="00C6738E" w:rsidRPr="007B6C2C" w:rsidRDefault="00C6738E" w:rsidP="00C6738E">
      <w:pPr>
        <w:suppressAutoHyphens/>
        <w:spacing w:after="0" w:line="240" w:lineRule="auto"/>
        <w:jc w:val="center"/>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2F17C1">
        <w:rPr>
          <w:rFonts w:ascii="Times New Roman" w:eastAsia="Times New Roman" w:hAnsi="Times New Roman" w:cs="Times New Roman"/>
          <w:b/>
          <w:i/>
          <w:color w:val="000000"/>
          <w:sz w:val="24"/>
          <w:szCs w:val="24"/>
          <w:lang w:eastAsia="ar-SA"/>
        </w:rPr>
        <w:t>9</w:t>
      </w:r>
    </w:p>
    <w:p w:rsidR="00A16788" w:rsidRPr="007B6C2C" w:rsidRDefault="00A16788" w:rsidP="00900703">
      <w:pPr>
        <w:numPr>
          <w:ilvl w:val="0"/>
          <w:numId w:val="29"/>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Zamawiający</w:t>
      </w:r>
      <w:r w:rsidRPr="007B6C2C">
        <w:rPr>
          <w:rFonts w:ascii="Times New Roman" w:eastAsia="Times New Roman" w:hAnsi="Times New Roman" w:cs="Times New Roman"/>
          <w:i/>
          <w:color w:val="000000"/>
          <w:sz w:val="24"/>
          <w:szCs w:val="24"/>
          <w:lang w:eastAsia="ar-SA"/>
        </w:rPr>
        <w:t xml:space="preserve"> oświadcza, że jest płatnikiem podatku VAT Nr identyfikacyjny </w:t>
      </w:r>
      <w:r w:rsidRPr="007B6C2C">
        <w:rPr>
          <w:rFonts w:ascii="Times New Roman" w:eastAsia="Times New Roman" w:hAnsi="Times New Roman" w:cs="Times New Roman"/>
          <w:b/>
          <w:i/>
          <w:color w:val="000000"/>
          <w:sz w:val="24"/>
          <w:szCs w:val="24"/>
          <w:lang w:eastAsia="ar-SA"/>
        </w:rPr>
        <w:t>………………………………</w:t>
      </w:r>
      <w:r w:rsidRPr="007B6C2C">
        <w:rPr>
          <w:rFonts w:ascii="Times New Roman" w:eastAsia="Times New Roman" w:hAnsi="Times New Roman" w:cs="Times New Roman"/>
          <w:i/>
          <w:color w:val="000000"/>
          <w:sz w:val="24"/>
          <w:szCs w:val="24"/>
          <w:lang w:eastAsia="ar-SA"/>
        </w:rPr>
        <w:t xml:space="preserve"> jest uprawniony do otrzymywania faktur VAT, upoważnia </w:t>
      </w:r>
      <w:r w:rsidRPr="007B6C2C">
        <w:rPr>
          <w:rFonts w:ascii="Times New Roman" w:eastAsia="Times New Roman" w:hAnsi="Times New Roman" w:cs="Times New Roman"/>
          <w:b/>
          <w:i/>
          <w:color w:val="000000"/>
          <w:sz w:val="24"/>
          <w:szCs w:val="24"/>
          <w:lang w:eastAsia="ar-SA"/>
        </w:rPr>
        <w:t xml:space="preserve">Wykonawcę </w:t>
      </w:r>
      <w:r w:rsidRPr="007B6C2C">
        <w:rPr>
          <w:rFonts w:ascii="Times New Roman" w:eastAsia="Times New Roman" w:hAnsi="Times New Roman" w:cs="Times New Roman"/>
          <w:i/>
          <w:color w:val="000000"/>
          <w:sz w:val="24"/>
          <w:szCs w:val="24"/>
          <w:lang w:eastAsia="ar-SA"/>
        </w:rPr>
        <w:t>do wystawiania faktur VAT za realizację niniejszego zamówienia bez swojego podpisu.</w:t>
      </w:r>
    </w:p>
    <w:p w:rsidR="00A16788" w:rsidRPr="007B6C2C" w:rsidRDefault="00A16788" w:rsidP="00900703">
      <w:pPr>
        <w:numPr>
          <w:ilvl w:val="0"/>
          <w:numId w:val="29"/>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7B6C2C">
        <w:rPr>
          <w:rFonts w:ascii="Times New Roman" w:eastAsia="Times New Roman" w:hAnsi="Times New Roman" w:cs="Times New Roman"/>
          <w:i/>
          <w:color w:val="000000"/>
          <w:sz w:val="24"/>
          <w:szCs w:val="24"/>
          <w:lang w:eastAsia="ar-SA"/>
        </w:rPr>
        <w:t>ident</w:t>
      </w:r>
      <w:proofErr w:type="spellEnd"/>
      <w:r w:rsidRPr="007B6C2C">
        <w:rPr>
          <w:rFonts w:ascii="Times New Roman" w:eastAsia="Times New Roman" w:hAnsi="Times New Roman" w:cs="Times New Roman"/>
          <w:i/>
          <w:color w:val="000000"/>
          <w:sz w:val="24"/>
          <w:szCs w:val="24"/>
          <w:lang w:eastAsia="ar-SA"/>
        </w:rPr>
        <w:t>.</w:t>
      </w:r>
      <w:r w:rsidR="00B345B2" w:rsidRPr="007B6C2C">
        <w:rPr>
          <w:rFonts w:ascii="Times New Roman" w:eastAsia="Times New Roman" w:hAnsi="Times New Roman" w:cs="Times New Roman"/>
          <w:i/>
          <w:color w:val="000000"/>
          <w:sz w:val="24"/>
          <w:szCs w:val="24"/>
          <w:lang w:eastAsia="ar-SA"/>
        </w:rPr>
        <w:t xml:space="preserve"> </w:t>
      </w:r>
      <w:r w:rsidRPr="007B6C2C">
        <w:rPr>
          <w:rFonts w:ascii="Times New Roman" w:eastAsia="Times New Roman" w:hAnsi="Times New Roman" w:cs="Times New Roman"/>
          <w:i/>
          <w:color w:val="000000"/>
          <w:sz w:val="24"/>
          <w:szCs w:val="24"/>
          <w:lang w:eastAsia="ar-SA"/>
        </w:rPr>
        <w:t>........................................</w:t>
      </w:r>
    </w:p>
    <w:p w:rsidR="00A16788" w:rsidRPr="00A747DE"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A747DE">
        <w:rPr>
          <w:rFonts w:ascii="Times New Roman" w:eastAsia="Times New Roman" w:hAnsi="Times New Roman" w:cs="Times New Roman"/>
          <w:b/>
          <w:i/>
          <w:sz w:val="24"/>
          <w:szCs w:val="24"/>
          <w:lang w:eastAsia="ar-SA"/>
        </w:rPr>
        <w:t>§ 1</w:t>
      </w:r>
      <w:r w:rsidR="002F17C1" w:rsidRPr="00A747DE">
        <w:rPr>
          <w:rFonts w:ascii="Times New Roman" w:eastAsia="Times New Roman" w:hAnsi="Times New Roman" w:cs="Times New Roman"/>
          <w:b/>
          <w:i/>
          <w:sz w:val="24"/>
          <w:szCs w:val="24"/>
          <w:lang w:eastAsia="ar-SA"/>
        </w:rPr>
        <w:t>0</w:t>
      </w:r>
    </w:p>
    <w:p w:rsidR="001F6971" w:rsidRDefault="001F6971" w:rsidP="00A16788">
      <w:pPr>
        <w:suppressAutoHyphens/>
        <w:spacing w:after="0" w:line="240" w:lineRule="auto"/>
        <w:jc w:val="center"/>
        <w:rPr>
          <w:rFonts w:ascii="Times New Roman" w:eastAsia="Times New Roman" w:hAnsi="Times New Roman" w:cs="Times New Roman"/>
          <w:b/>
          <w:i/>
          <w:color w:val="FF0000"/>
          <w:sz w:val="24"/>
          <w:szCs w:val="24"/>
          <w:lang w:eastAsia="ar-SA"/>
        </w:rPr>
      </w:pP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(określić zakres rzeczowy i kwotę)</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Pozostały zakres robót </w:t>
      </w: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wykona przy pomocy </w:t>
      </w:r>
      <w:r w:rsidRPr="007B6C2C">
        <w:rPr>
          <w:rFonts w:ascii="Times New Roman" w:eastAsia="Times New Roman" w:hAnsi="Times New Roman" w:cs="Times New Roman"/>
          <w:i/>
          <w:sz w:val="24"/>
          <w:szCs w:val="24"/>
          <w:lang w:eastAsia="ar-SA"/>
        </w:rPr>
        <w:t>podwykonawców</w:t>
      </w:r>
      <w:r w:rsidRPr="007B6C2C">
        <w:rPr>
          <w:rFonts w:ascii="Times New Roman" w:eastAsia="Times New Roman" w:hAnsi="Times New Roman" w:cs="Times New Roman"/>
          <w:bCs/>
          <w:i/>
          <w:sz w:val="24"/>
          <w:szCs w:val="24"/>
          <w:lang w:eastAsia="ar-SA"/>
        </w:rPr>
        <w:t xml:space="preserve"> (dotyczy podwykonawców, na których powoływał się </w:t>
      </w:r>
      <w:r w:rsidRPr="007B6C2C">
        <w:rPr>
          <w:rFonts w:ascii="Times New Roman" w:eastAsia="Times New Roman" w:hAnsi="Times New Roman" w:cs="Times New Roman"/>
          <w:b/>
          <w:bCs/>
          <w:i/>
          <w:sz w:val="24"/>
          <w:szCs w:val="24"/>
          <w:lang w:eastAsia="ar-SA"/>
        </w:rPr>
        <w:t>Wykonawca</w:t>
      </w:r>
      <w:r w:rsidRPr="007B6C2C">
        <w:rPr>
          <w:rFonts w:ascii="Times New Roman" w:eastAsia="Times New Roman" w:hAnsi="Times New Roman" w:cs="Times New Roman"/>
          <w:bCs/>
          <w:i/>
          <w:sz w:val="24"/>
          <w:szCs w:val="24"/>
          <w:lang w:eastAsia="ar-SA"/>
        </w:rPr>
        <w:t xml:space="preserve"> na zasadach określonych w art. 22a ustawy PZP):</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(nazwa podwykonawcy, zakres rzeczowy i kwota)</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1"/>
          <w:numId w:val="12"/>
        </w:numPr>
        <w:tabs>
          <w:tab w:val="clear" w:pos="1070"/>
          <w:tab w:val="num" w:pos="1134"/>
          <w:tab w:val="num" w:pos="1440"/>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t>
      </w:r>
    </w:p>
    <w:p w:rsidR="001F6971" w:rsidRPr="007B6C2C" w:rsidRDefault="001F6971" w:rsidP="001F6971">
      <w:pPr>
        <w:suppressAutoHyphens/>
        <w:spacing w:after="0" w:line="240" w:lineRule="auto"/>
        <w:ind w:left="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nie ma przygotowania </w:t>
      </w:r>
      <w:proofErr w:type="spellStart"/>
      <w:r w:rsidRPr="007B6C2C">
        <w:rPr>
          <w:rFonts w:ascii="Times New Roman" w:eastAsia="Times New Roman" w:hAnsi="Times New Roman" w:cs="Times New Roman"/>
          <w:bCs/>
          <w:i/>
          <w:sz w:val="24"/>
          <w:szCs w:val="24"/>
          <w:lang w:eastAsia="ar-SA"/>
        </w:rPr>
        <w:t>techniczno</w:t>
      </w:r>
      <w:proofErr w:type="spellEnd"/>
      <w:r w:rsidRPr="007B6C2C">
        <w:rPr>
          <w:rFonts w:ascii="Times New Roman" w:eastAsia="Times New Roman" w:hAnsi="Times New Roman" w:cs="Times New Roman"/>
          <w:bCs/>
          <w:i/>
          <w:sz w:val="24"/>
          <w:szCs w:val="24"/>
          <w:lang w:eastAsia="ar-SA"/>
        </w:rPr>
        <w:t xml:space="preserve"> – organizacyjnego.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bCs/>
          <w:i/>
          <w:sz w:val="24"/>
          <w:szCs w:val="24"/>
          <w:lang w:eastAsia="ar-SA"/>
        </w:rPr>
        <w:t xml:space="preserve"> ponosi wobec </w:t>
      </w:r>
      <w:r w:rsidRPr="007B6C2C">
        <w:rPr>
          <w:rFonts w:ascii="Times New Roman" w:eastAsia="Times New Roman" w:hAnsi="Times New Roman" w:cs="Times New Roman"/>
          <w:b/>
          <w:i/>
          <w:sz w:val="24"/>
          <w:szCs w:val="24"/>
          <w:lang w:eastAsia="ar-SA"/>
        </w:rPr>
        <w:t>Zamawiającego</w:t>
      </w:r>
      <w:r w:rsidRPr="007B6C2C">
        <w:rPr>
          <w:rFonts w:ascii="Times New Roman" w:eastAsia="Times New Roman" w:hAnsi="Times New Roman" w:cs="Times New Roman"/>
          <w:bCs/>
          <w:i/>
          <w:sz w:val="24"/>
          <w:szCs w:val="24"/>
          <w:lang w:eastAsia="ar-SA"/>
        </w:rPr>
        <w:t xml:space="preserve"> pełną odpowiedzialność za usługi, które wykonuje przy pomocy </w:t>
      </w:r>
      <w:r w:rsidRPr="007B6C2C">
        <w:rPr>
          <w:rFonts w:ascii="Times New Roman" w:eastAsia="Times New Roman" w:hAnsi="Times New Roman" w:cs="Times New Roman"/>
          <w:b/>
          <w:i/>
          <w:sz w:val="24"/>
          <w:szCs w:val="24"/>
          <w:lang w:eastAsia="ar-SA"/>
        </w:rPr>
        <w:t>Podwykonawcy</w:t>
      </w:r>
      <w:r w:rsidRPr="007B6C2C">
        <w:rPr>
          <w:rFonts w:ascii="Times New Roman" w:eastAsia="Times New Roman" w:hAnsi="Times New Roman" w:cs="Times New Roman"/>
          <w:i/>
          <w:sz w:val="24"/>
          <w:szCs w:val="24"/>
          <w:lang w:eastAsia="ar-SA"/>
        </w:rPr>
        <w:t xml:space="preserve"> lub </w:t>
      </w:r>
      <w:r w:rsidRPr="007B6C2C">
        <w:rPr>
          <w:rFonts w:ascii="Times New Roman" w:eastAsia="Times New Roman" w:hAnsi="Times New Roman" w:cs="Times New Roman"/>
          <w:b/>
          <w:i/>
          <w:sz w:val="24"/>
          <w:szCs w:val="24"/>
          <w:lang w:eastAsia="ar-SA"/>
        </w:rPr>
        <w:t>Dalszego Podwykonawcy</w:t>
      </w:r>
      <w:r w:rsidRPr="007B6C2C">
        <w:rPr>
          <w:rFonts w:ascii="Times New Roman" w:eastAsia="Times New Roman" w:hAnsi="Times New Roman" w:cs="Times New Roman"/>
          <w:bCs/>
          <w:i/>
          <w:sz w:val="24"/>
          <w:szCs w:val="24"/>
          <w:lang w:eastAsia="ar-SA"/>
        </w:rPr>
        <w:t xml:space="preserve">, jak za własne działanie i będzie pełnił funkcję </w:t>
      </w:r>
      <w:r w:rsidRPr="007B6C2C">
        <w:rPr>
          <w:rFonts w:ascii="Times New Roman" w:eastAsia="Times New Roman" w:hAnsi="Times New Roman" w:cs="Times New Roman"/>
          <w:b/>
          <w:i/>
          <w:sz w:val="24"/>
          <w:szCs w:val="24"/>
          <w:lang w:eastAsia="ar-SA"/>
        </w:rPr>
        <w:t>Generalnego Wykonawcy</w:t>
      </w:r>
      <w:r w:rsidRPr="007B6C2C">
        <w:rPr>
          <w:rFonts w:ascii="Times New Roman" w:eastAsia="Times New Roman" w:hAnsi="Times New Roman" w:cs="Times New Roman"/>
          <w:bCs/>
          <w:i/>
          <w:sz w:val="24"/>
          <w:szCs w:val="24"/>
          <w:lang w:eastAsia="ar-SA"/>
        </w:rPr>
        <w:t xml:space="preserve"> bez dodatkowego wynagrodzenia.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t xml:space="preserve">Wykonawca </w:t>
      </w:r>
      <w:r w:rsidRPr="007B6C2C">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projektu tej umowy. </w:t>
      </w:r>
    </w:p>
    <w:p w:rsidR="001F6971" w:rsidRPr="00F45FAE"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F45FAE">
        <w:rPr>
          <w:rFonts w:ascii="Times New Roman" w:eastAsia="Times New Roman" w:hAnsi="Times New Roman" w:cs="Times New Roman"/>
          <w:bCs/>
          <w:i/>
          <w:sz w:val="24"/>
          <w:szCs w:val="24"/>
          <w:lang w:eastAsia="ar-SA"/>
        </w:rPr>
        <w:t xml:space="preserve">Termin zapłaty wynagrodzenia </w:t>
      </w:r>
      <w:r w:rsidRPr="00F45FAE">
        <w:rPr>
          <w:rFonts w:ascii="Times New Roman" w:eastAsia="Times New Roman" w:hAnsi="Times New Roman" w:cs="Times New Roman"/>
          <w:b/>
          <w:bCs/>
          <w:i/>
          <w:sz w:val="24"/>
          <w:szCs w:val="24"/>
          <w:lang w:eastAsia="ar-SA"/>
        </w:rPr>
        <w:t>Podwykonawcy</w:t>
      </w:r>
      <w:r w:rsidRPr="00F45FAE">
        <w:rPr>
          <w:rFonts w:ascii="Times New Roman" w:eastAsia="Times New Roman" w:hAnsi="Times New Roman" w:cs="Times New Roman"/>
          <w:bCs/>
          <w:i/>
          <w:sz w:val="24"/>
          <w:szCs w:val="24"/>
          <w:lang w:eastAsia="ar-SA"/>
        </w:rPr>
        <w:t xml:space="preserve"> przewidziany w umowie o podwykonawstwo nie może być dłuższy niż </w:t>
      </w:r>
      <w:r>
        <w:rPr>
          <w:rFonts w:ascii="Times New Roman" w:eastAsia="Times New Roman" w:hAnsi="Times New Roman" w:cs="Times New Roman"/>
          <w:bCs/>
          <w:i/>
          <w:sz w:val="24"/>
          <w:szCs w:val="24"/>
          <w:lang w:eastAsia="ar-SA"/>
        </w:rPr>
        <w:t>21</w:t>
      </w:r>
      <w:r w:rsidRPr="00F45FAE">
        <w:rPr>
          <w:rFonts w:ascii="Times New Roman" w:eastAsia="Times New Roman" w:hAnsi="Times New Roman" w:cs="Times New Roman"/>
          <w:bCs/>
          <w:i/>
          <w:sz w:val="24"/>
          <w:szCs w:val="24"/>
          <w:lang w:eastAsia="ar-SA"/>
        </w:rPr>
        <w:t xml:space="preserve"> dni od dnia doręczenia </w:t>
      </w:r>
      <w:r w:rsidRPr="00F45FAE">
        <w:rPr>
          <w:rFonts w:ascii="Times New Roman" w:eastAsia="Times New Roman" w:hAnsi="Times New Roman" w:cs="Times New Roman"/>
          <w:b/>
          <w:bCs/>
          <w:i/>
          <w:sz w:val="24"/>
          <w:szCs w:val="24"/>
          <w:lang w:eastAsia="ar-SA"/>
        </w:rPr>
        <w:t xml:space="preserve">Wykonawcy </w:t>
      </w:r>
      <w:r w:rsidRPr="00F45FAE">
        <w:rPr>
          <w:rFonts w:ascii="Times New Roman" w:eastAsia="Times New Roman" w:hAnsi="Times New Roman" w:cs="Times New Roman"/>
          <w:bCs/>
          <w:i/>
          <w:sz w:val="24"/>
          <w:szCs w:val="24"/>
          <w:lang w:eastAsia="ar-SA"/>
        </w:rPr>
        <w:t xml:space="preserve">faktury lub rachunku, potwierdzających wykonanie zleconej </w:t>
      </w:r>
      <w:r w:rsidRPr="00F45FAE">
        <w:rPr>
          <w:rFonts w:ascii="Times New Roman" w:eastAsia="Times New Roman" w:hAnsi="Times New Roman" w:cs="Times New Roman"/>
          <w:b/>
          <w:bCs/>
          <w:i/>
          <w:sz w:val="24"/>
          <w:szCs w:val="24"/>
          <w:lang w:eastAsia="ar-SA"/>
        </w:rPr>
        <w:t>Podwykonawcy</w:t>
      </w:r>
      <w:r w:rsidRPr="00F45FAE">
        <w:rPr>
          <w:rFonts w:ascii="Times New Roman" w:eastAsia="Times New Roman" w:hAnsi="Times New Roman" w:cs="Times New Roman"/>
          <w:bCs/>
          <w:i/>
          <w:sz w:val="24"/>
          <w:szCs w:val="24"/>
          <w:lang w:eastAsia="ar-SA"/>
        </w:rPr>
        <w:t xml:space="preserve"> dostawy, usługi lub roboty budowlanej.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lastRenderedPageBreak/>
        <w:t>Zamawiający</w:t>
      </w:r>
      <w:r w:rsidRPr="007B6C2C">
        <w:rPr>
          <w:rFonts w:ascii="Times New Roman" w:eastAsia="Times New Roman" w:hAnsi="Times New Roman" w:cs="Times New Roman"/>
          <w:bCs/>
          <w:i/>
          <w:sz w:val="24"/>
          <w:szCs w:val="24"/>
          <w:lang w:eastAsia="ar-SA"/>
        </w:rPr>
        <w:t xml:space="preserve"> ma prawo w terminie 1</w:t>
      </w:r>
      <w:r>
        <w:rPr>
          <w:rFonts w:ascii="Times New Roman" w:eastAsia="Times New Roman" w:hAnsi="Times New Roman" w:cs="Times New Roman"/>
          <w:bCs/>
          <w:i/>
          <w:sz w:val="24"/>
          <w:szCs w:val="24"/>
          <w:lang w:eastAsia="ar-SA"/>
        </w:rPr>
        <w:t>4</w:t>
      </w:r>
      <w:r w:rsidRPr="007B6C2C">
        <w:rPr>
          <w:rFonts w:ascii="Times New Roman" w:eastAsia="Times New Roman" w:hAnsi="Times New Roman" w:cs="Times New Roman"/>
          <w:bCs/>
          <w:i/>
          <w:sz w:val="24"/>
          <w:szCs w:val="24"/>
          <w:lang w:eastAsia="ar-SA"/>
        </w:rPr>
        <w:t xml:space="preserve"> dni od daty otrzymania projektu umowy o podwykonawstwo, której przedmiotem są roboty budowlane, do pisemnego zgłoszenia zas</w:t>
      </w:r>
      <w:r>
        <w:rPr>
          <w:rFonts w:ascii="Times New Roman" w:eastAsia="Times New Roman" w:hAnsi="Times New Roman" w:cs="Times New Roman"/>
          <w:bCs/>
          <w:i/>
          <w:sz w:val="24"/>
          <w:szCs w:val="24"/>
          <w:lang w:eastAsia="ar-SA"/>
        </w:rPr>
        <w:t>trzeżenia do projektu tej umowy , o którym mowa w ust.7.</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niespełniającej wymagań określonych w specyfikacji istotnych warunków zamówienia,</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gdy przewiduje termin zapłaty wynagrodzenia dłuższy niż określony w ust. 5.</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nie będzie zawierała daty zawarcia umowy, </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nie będzie zawierała podpisów osób uprawnionych do zawarcia umowy (umocowanie prawne), </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1F6971" w:rsidRPr="00F45FAE"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F45FAE">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7B6C2C">
        <w:rPr>
          <w:rFonts w:ascii="Times New Roman" w:eastAsia="Times New Roman" w:hAnsi="Times New Roman" w:cs="Times New Roman"/>
          <w:i/>
          <w:color w:val="000000"/>
          <w:sz w:val="24"/>
          <w:szCs w:val="24"/>
          <w:lang w:eastAsia="ar-SA"/>
        </w:rPr>
        <w:t>STWiOR</w:t>
      </w:r>
      <w:proofErr w:type="spellEnd"/>
      <w:r w:rsidRPr="007B6C2C">
        <w:rPr>
          <w:rFonts w:ascii="Times New Roman" w:eastAsia="Times New Roman" w:hAnsi="Times New Roman" w:cs="Times New Roman"/>
          <w:i/>
          <w:color w:val="000000"/>
          <w:sz w:val="24"/>
          <w:szCs w:val="24"/>
          <w:lang w:eastAsia="ar-SA"/>
        </w:rPr>
        <w:t>, SIWZ oraz standardom deklarowanym w ofercie Wykonawcy,</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1F6971" w:rsidRPr="007B6C2C" w:rsidRDefault="001F6971" w:rsidP="001F6971">
      <w:pPr>
        <w:numPr>
          <w:ilvl w:val="0"/>
          <w:numId w:val="26"/>
        </w:numPr>
        <w:suppressAutoHyphens/>
        <w:spacing w:after="0" w:line="240" w:lineRule="auto"/>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1F6971"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Niezgłoszenie pisemnego sprzeciwu </w:t>
      </w:r>
      <w:r w:rsidRPr="00040D98">
        <w:rPr>
          <w:rFonts w:ascii="Times New Roman" w:eastAsia="Times New Roman" w:hAnsi="Times New Roman" w:cs="Times New Roman"/>
          <w:bCs/>
          <w:i/>
          <w:sz w:val="24"/>
          <w:szCs w:val="24"/>
          <w:lang w:eastAsia="ar-SA"/>
        </w:rPr>
        <w:t xml:space="preserve">do przedłożonej umowy o podwykonawstwo, której przedmiotem są roboty budowlane, w terminie </w:t>
      </w:r>
      <w:r w:rsidRPr="007B6C2C">
        <w:rPr>
          <w:rFonts w:ascii="Times New Roman" w:eastAsia="Times New Roman" w:hAnsi="Times New Roman" w:cs="Times New Roman"/>
          <w:bCs/>
          <w:i/>
          <w:sz w:val="24"/>
          <w:szCs w:val="24"/>
          <w:lang w:eastAsia="ar-SA"/>
        </w:rPr>
        <w:t xml:space="preserve">określonym w ust. 6, uważa się za akceptację umowy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t xml:space="preserve">Wykonawca </w:t>
      </w:r>
      <w:r w:rsidRPr="007B6C2C">
        <w:rPr>
          <w:rFonts w:ascii="Times New Roman" w:eastAsia="Times New Roman" w:hAnsi="Times New Roman" w:cs="Times New Roman"/>
          <w:bCs/>
          <w:i/>
          <w:sz w:val="24"/>
          <w:szCs w:val="24"/>
          <w:lang w:eastAsia="ar-SA"/>
        </w:rPr>
        <w:t xml:space="preserve">jest obowiązany przedłożyć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w:t>
      </w:r>
      <w:r w:rsidRPr="007B6C2C">
        <w:rPr>
          <w:rFonts w:ascii="Times New Roman" w:eastAsia="Times New Roman" w:hAnsi="Times New Roman" w:cs="Times New Roman"/>
          <w:bCs/>
          <w:i/>
          <w:sz w:val="24"/>
          <w:szCs w:val="24"/>
          <w:lang w:eastAsia="ar-SA"/>
        </w:rPr>
        <w:lastRenderedPageBreak/>
        <w:t xml:space="preserve">lub usługi, w terminie 7 dni od dnia jej zawarcia, z wyłączeniem umów o podwykonawstwo o wartości mniejszej niż 0,5 % wartości umowy w sprawie zamówienia publicznego oraz umów o podwykonawstwo, których przedmiot został wskazany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 przypadku, o którym mowa w ust. 1</w:t>
      </w:r>
      <w:r>
        <w:rPr>
          <w:rFonts w:ascii="Times New Roman" w:eastAsia="Times New Roman" w:hAnsi="Times New Roman" w:cs="Times New Roman"/>
          <w:bCs/>
          <w:i/>
          <w:sz w:val="24"/>
          <w:szCs w:val="24"/>
          <w:lang w:eastAsia="ar-SA"/>
        </w:rPr>
        <w:t>0</w:t>
      </w:r>
      <w:r w:rsidRPr="007B6C2C">
        <w:rPr>
          <w:rFonts w:ascii="Times New Roman" w:eastAsia="Times New Roman" w:hAnsi="Times New Roman" w:cs="Times New Roman"/>
          <w:bCs/>
          <w:i/>
          <w:sz w:val="24"/>
          <w:szCs w:val="24"/>
          <w:lang w:eastAsia="ar-SA"/>
        </w:rPr>
        <w:t xml:space="preserve">, jeżeli termin zapłaty wynagrodzenia jest dłuższy niż określony w ust. 5,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informuje o tym </w:t>
      </w:r>
      <w:r w:rsidRPr="007B6C2C">
        <w:rPr>
          <w:rFonts w:ascii="Times New Roman" w:eastAsia="Times New Roman" w:hAnsi="Times New Roman" w:cs="Times New Roman"/>
          <w:b/>
          <w:bCs/>
          <w:i/>
          <w:sz w:val="24"/>
          <w:szCs w:val="24"/>
          <w:lang w:eastAsia="ar-SA"/>
        </w:rPr>
        <w:t>Wykonawcę</w:t>
      </w:r>
      <w:r w:rsidRPr="007B6C2C">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Przepisy ust. 4 – 1</w:t>
      </w:r>
      <w:r>
        <w:rPr>
          <w:rFonts w:ascii="Times New Roman" w:eastAsia="Times New Roman" w:hAnsi="Times New Roman" w:cs="Times New Roman"/>
          <w:bCs/>
          <w:i/>
          <w:sz w:val="24"/>
          <w:szCs w:val="24"/>
          <w:lang w:eastAsia="ar-SA"/>
        </w:rPr>
        <w:t>1</w:t>
      </w:r>
      <w:r w:rsidRPr="007B6C2C">
        <w:rPr>
          <w:rFonts w:ascii="Times New Roman" w:eastAsia="Times New Roman" w:hAnsi="Times New Roman" w:cs="Times New Roman"/>
          <w:bCs/>
          <w:i/>
          <w:sz w:val="24"/>
          <w:szCs w:val="24"/>
          <w:lang w:eastAsia="ar-SA"/>
        </w:rPr>
        <w:t xml:space="preserve"> stosuje się odpowiednio do zmian umowy o podwykonawstwo oraz do umów zawartych z </w:t>
      </w:r>
      <w:r w:rsidRPr="007B6C2C">
        <w:rPr>
          <w:rFonts w:ascii="Times New Roman" w:eastAsia="Times New Roman" w:hAnsi="Times New Roman" w:cs="Times New Roman"/>
          <w:b/>
          <w:bCs/>
          <w:i/>
          <w:sz w:val="24"/>
          <w:szCs w:val="24"/>
          <w:lang w:eastAsia="ar-SA"/>
        </w:rPr>
        <w:t xml:space="preserve">Dalszymi Podwykonawcami, </w:t>
      </w:r>
      <w:r w:rsidRPr="007B6C2C">
        <w:rPr>
          <w:rFonts w:ascii="Times New Roman" w:eastAsia="Times New Roman" w:hAnsi="Times New Roman" w:cs="Times New Roman"/>
          <w:bCs/>
          <w:i/>
          <w:sz w:val="24"/>
          <w:szCs w:val="24"/>
          <w:lang w:eastAsia="ar-SA"/>
        </w:rPr>
        <w:t xml:space="preserve">przy czym w przypadku, o którym mowa w ust. 4, </w:t>
      </w:r>
      <w:r w:rsidRPr="007B6C2C">
        <w:rPr>
          <w:rFonts w:ascii="Times New Roman" w:eastAsia="Times New Roman" w:hAnsi="Times New Roman" w:cs="Times New Roman"/>
          <w:b/>
          <w:bCs/>
          <w:i/>
          <w:sz w:val="24"/>
          <w:szCs w:val="24"/>
          <w:lang w:eastAsia="ar-SA"/>
        </w:rPr>
        <w:t>Podwykonawca</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Dalszy Podwykonawca</w:t>
      </w:r>
      <w:r w:rsidRPr="007B6C2C">
        <w:rPr>
          <w:rFonts w:ascii="Times New Roman" w:eastAsia="Times New Roman" w:hAnsi="Times New Roman" w:cs="Times New Roman"/>
          <w:bCs/>
          <w:i/>
          <w:sz w:val="24"/>
          <w:szCs w:val="24"/>
          <w:lang w:eastAsia="ar-SA"/>
        </w:rPr>
        <w:t xml:space="preserve"> jest obowiązany dołączyć zgodę </w:t>
      </w:r>
      <w:r w:rsidRPr="007B6C2C">
        <w:rPr>
          <w:rFonts w:ascii="Times New Roman" w:eastAsia="Times New Roman" w:hAnsi="Times New Roman" w:cs="Times New Roman"/>
          <w:b/>
          <w:bCs/>
          <w:i/>
          <w:sz w:val="24"/>
          <w:szCs w:val="24"/>
          <w:lang w:eastAsia="ar-SA"/>
        </w:rPr>
        <w:t>Wykonawcy</w:t>
      </w:r>
      <w:r w:rsidRPr="007B6C2C">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który zawarł zaakceptowaną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7B6C2C">
        <w:rPr>
          <w:rFonts w:ascii="Times New Roman" w:eastAsia="Times New Roman" w:hAnsi="Times New Roman" w:cs="Times New Roman"/>
          <w:b/>
          <w:bCs/>
          <w:i/>
          <w:sz w:val="24"/>
          <w:szCs w:val="24"/>
          <w:lang w:eastAsia="ar-SA"/>
        </w:rPr>
        <w:t>Wykonawcę</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Podwykonawcę</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Dalszego Podwykonawcę</w:t>
      </w:r>
      <w:r w:rsidRPr="007B6C2C">
        <w:rPr>
          <w:rFonts w:ascii="Times New Roman" w:eastAsia="Times New Roman" w:hAnsi="Times New Roman" w:cs="Times New Roman"/>
          <w:bCs/>
          <w:i/>
          <w:sz w:val="24"/>
          <w:szCs w:val="24"/>
          <w:lang w:eastAsia="ar-SA"/>
        </w:rPr>
        <w:t xml:space="preserve"> zamówienia na roboty budowlane.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Wynagrodzenie, o którym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dotyczy wyłącznie należności powstałych po zaakceptowaniu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7B6C2C">
        <w:rPr>
          <w:rFonts w:ascii="Times New Roman" w:eastAsia="Times New Roman" w:hAnsi="Times New Roman" w:cs="Times New Roman"/>
          <w:b/>
          <w:bCs/>
          <w:i/>
          <w:sz w:val="24"/>
          <w:szCs w:val="24"/>
          <w:lang w:eastAsia="ar-SA"/>
        </w:rPr>
        <w:t>Zamawiającemu</w:t>
      </w:r>
      <w:r w:rsidRPr="007B6C2C">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Przed dokonaniem bezpośredniej zapłaty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jest obowiązany umożliwić </w:t>
      </w:r>
      <w:r w:rsidRPr="007B6C2C">
        <w:rPr>
          <w:rFonts w:ascii="Times New Roman" w:eastAsia="Times New Roman" w:hAnsi="Times New Roman" w:cs="Times New Roman"/>
          <w:b/>
          <w:bCs/>
          <w:i/>
          <w:sz w:val="24"/>
          <w:szCs w:val="24"/>
          <w:lang w:eastAsia="ar-SA"/>
        </w:rPr>
        <w:t>Wykonawcy</w:t>
      </w:r>
      <w:r w:rsidRPr="007B6C2C">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o których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W przypadku zgłoszenia uwag, o których mowa w ust. 1</w:t>
      </w:r>
      <w:r>
        <w:rPr>
          <w:rFonts w:ascii="Times New Roman" w:eastAsia="Times New Roman" w:hAnsi="Times New Roman" w:cs="Times New Roman"/>
          <w:bCs/>
          <w:i/>
          <w:sz w:val="24"/>
          <w:szCs w:val="24"/>
          <w:lang w:eastAsia="ar-SA"/>
        </w:rPr>
        <w:t>6</w:t>
      </w:r>
      <w:r w:rsidRPr="007B6C2C">
        <w:rPr>
          <w:rFonts w:ascii="Times New Roman" w:eastAsia="Times New Roman" w:hAnsi="Times New Roman" w:cs="Times New Roman"/>
          <w:bCs/>
          <w:i/>
          <w:sz w:val="24"/>
          <w:szCs w:val="24"/>
          <w:lang w:eastAsia="ar-SA"/>
        </w:rPr>
        <w:t xml:space="preserve">, w terminie wskazanym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może: </w:t>
      </w:r>
    </w:p>
    <w:p w:rsidR="001F6971" w:rsidRPr="007B6C2C" w:rsidRDefault="001F6971" w:rsidP="001F6971">
      <w:pPr>
        <w:numPr>
          <w:ilvl w:val="0"/>
          <w:numId w:val="27"/>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nie dokonać bezpośredniej zapłaty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jeżeli </w:t>
      </w:r>
      <w:r w:rsidRPr="007B6C2C">
        <w:rPr>
          <w:rFonts w:ascii="Times New Roman" w:eastAsia="Times New Roman" w:hAnsi="Times New Roman" w:cs="Times New Roman"/>
          <w:b/>
          <w:bCs/>
          <w:i/>
          <w:sz w:val="24"/>
          <w:szCs w:val="24"/>
          <w:lang w:eastAsia="ar-SA"/>
        </w:rPr>
        <w:t>Wykonawca</w:t>
      </w:r>
      <w:r w:rsidRPr="007B6C2C">
        <w:rPr>
          <w:rFonts w:ascii="Times New Roman" w:eastAsia="Times New Roman" w:hAnsi="Times New Roman" w:cs="Times New Roman"/>
          <w:bCs/>
          <w:i/>
          <w:sz w:val="24"/>
          <w:szCs w:val="24"/>
          <w:lang w:eastAsia="ar-SA"/>
        </w:rPr>
        <w:t xml:space="preserve"> wykaże niezasadność takiej zapłaty albo </w:t>
      </w:r>
    </w:p>
    <w:p w:rsidR="001F6971" w:rsidRPr="007B6C2C" w:rsidRDefault="001F6971" w:rsidP="001F6971">
      <w:pPr>
        <w:numPr>
          <w:ilvl w:val="0"/>
          <w:numId w:val="27"/>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złożyć do depozytu sądowego kwotę potrzebną na pokrycie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Dalszego Podwykonawcy</w:t>
      </w:r>
      <w:r w:rsidRPr="007B6C2C">
        <w:rPr>
          <w:rFonts w:ascii="Times New Roman" w:eastAsia="Times New Roman" w:hAnsi="Times New Roman" w:cs="Times New Roman"/>
          <w:bCs/>
          <w:i/>
          <w:sz w:val="24"/>
          <w:szCs w:val="24"/>
          <w:lang w:eastAsia="ar-SA"/>
        </w:rPr>
        <w:t xml:space="preserve"> w przypadku istnienia zasadniczej wątpliwości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1F6971" w:rsidRPr="007B6C2C" w:rsidRDefault="001F6971" w:rsidP="001F6971">
      <w:pPr>
        <w:numPr>
          <w:ilvl w:val="0"/>
          <w:numId w:val="27"/>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dokonać bezpośredniej zapłaty wynagrodzenia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xml:space="preserve">, jeżeli </w:t>
      </w:r>
      <w:r w:rsidRPr="007B6C2C">
        <w:rPr>
          <w:rFonts w:ascii="Times New Roman" w:eastAsia="Times New Roman" w:hAnsi="Times New Roman" w:cs="Times New Roman"/>
          <w:b/>
          <w:bCs/>
          <w:i/>
          <w:sz w:val="24"/>
          <w:szCs w:val="24"/>
          <w:lang w:eastAsia="ar-SA"/>
        </w:rPr>
        <w:t>Podwykonawca</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Dalszy Podwykonawca</w:t>
      </w:r>
      <w:r w:rsidRPr="007B6C2C">
        <w:rPr>
          <w:rFonts w:ascii="Times New Roman" w:eastAsia="Times New Roman" w:hAnsi="Times New Roman" w:cs="Times New Roman"/>
          <w:bCs/>
          <w:i/>
          <w:sz w:val="24"/>
          <w:szCs w:val="24"/>
          <w:lang w:eastAsia="ar-SA"/>
        </w:rPr>
        <w:t xml:space="preserve"> wykaże zasadność takiej zapłaty.</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W przypadku dokonania bezpośredniej zapłaty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o których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w:t>
      </w:r>
      <w:r w:rsidRPr="007B6C2C">
        <w:rPr>
          <w:rFonts w:ascii="Times New Roman" w:eastAsia="Times New Roman" w:hAnsi="Times New Roman" w:cs="Times New Roman"/>
          <w:b/>
          <w:bCs/>
          <w:i/>
          <w:sz w:val="24"/>
          <w:szCs w:val="24"/>
          <w:lang w:eastAsia="ar-SA"/>
        </w:rPr>
        <w:t>Zamawiający</w:t>
      </w:r>
      <w:r w:rsidRPr="007B6C2C">
        <w:rPr>
          <w:rFonts w:ascii="Times New Roman" w:eastAsia="Times New Roman" w:hAnsi="Times New Roman" w:cs="Times New Roman"/>
          <w:bCs/>
          <w:i/>
          <w:sz w:val="24"/>
          <w:szCs w:val="24"/>
          <w:lang w:eastAsia="ar-SA"/>
        </w:rPr>
        <w:t xml:space="preserve"> potrąca kwotę wypłaconego wynagrodzenia z wynagrodzenia należnego </w:t>
      </w:r>
      <w:r w:rsidRPr="007B6C2C">
        <w:rPr>
          <w:rFonts w:ascii="Times New Roman" w:eastAsia="Times New Roman" w:hAnsi="Times New Roman" w:cs="Times New Roman"/>
          <w:b/>
          <w:bCs/>
          <w:i/>
          <w:sz w:val="24"/>
          <w:szCs w:val="24"/>
          <w:lang w:eastAsia="ar-SA"/>
        </w:rPr>
        <w:t>Wykonawcy</w:t>
      </w:r>
      <w:r w:rsidRPr="007B6C2C">
        <w:rPr>
          <w:rFonts w:ascii="Times New Roman" w:eastAsia="Times New Roman" w:hAnsi="Times New Roman" w:cs="Times New Roman"/>
          <w:bCs/>
          <w:i/>
          <w:sz w:val="24"/>
          <w:szCs w:val="24"/>
          <w:lang w:eastAsia="ar-SA"/>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Cs/>
          <w:i/>
          <w:sz w:val="24"/>
          <w:szCs w:val="24"/>
          <w:lang w:eastAsia="ar-SA"/>
        </w:rPr>
        <w:t xml:space="preserve">Konieczność wielokrotnego dokonywania bezpośredniej zapłaty </w:t>
      </w:r>
      <w:r w:rsidRPr="007B6C2C">
        <w:rPr>
          <w:rFonts w:ascii="Times New Roman" w:eastAsia="Times New Roman" w:hAnsi="Times New Roman" w:cs="Times New Roman"/>
          <w:b/>
          <w:bCs/>
          <w:i/>
          <w:sz w:val="24"/>
          <w:szCs w:val="24"/>
          <w:lang w:eastAsia="ar-SA"/>
        </w:rPr>
        <w:t>Podwykonawcy</w:t>
      </w:r>
      <w:r w:rsidRPr="007B6C2C">
        <w:rPr>
          <w:rFonts w:ascii="Times New Roman" w:eastAsia="Times New Roman" w:hAnsi="Times New Roman" w:cs="Times New Roman"/>
          <w:bCs/>
          <w:i/>
          <w:sz w:val="24"/>
          <w:szCs w:val="24"/>
          <w:lang w:eastAsia="ar-SA"/>
        </w:rPr>
        <w:t xml:space="preserve"> lub </w:t>
      </w:r>
      <w:r w:rsidRPr="007B6C2C">
        <w:rPr>
          <w:rFonts w:ascii="Times New Roman" w:eastAsia="Times New Roman" w:hAnsi="Times New Roman" w:cs="Times New Roman"/>
          <w:b/>
          <w:bCs/>
          <w:i/>
          <w:sz w:val="24"/>
          <w:szCs w:val="24"/>
          <w:lang w:eastAsia="ar-SA"/>
        </w:rPr>
        <w:t>Dalszemu Podwykonawcy</w:t>
      </w:r>
      <w:r w:rsidRPr="007B6C2C">
        <w:rPr>
          <w:rFonts w:ascii="Times New Roman" w:eastAsia="Times New Roman" w:hAnsi="Times New Roman" w:cs="Times New Roman"/>
          <w:bCs/>
          <w:i/>
          <w:sz w:val="24"/>
          <w:szCs w:val="24"/>
          <w:lang w:eastAsia="ar-SA"/>
        </w:rPr>
        <w:t>, o których mowa w ust. 1</w:t>
      </w:r>
      <w:r>
        <w:rPr>
          <w:rFonts w:ascii="Times New Roman" w:eastAsia="Times New Roman" w:hAnsi="Times New Roman" w:cs="Times New Roman"/>
          <w:bCs/>
          <w:i/>
          <w:sz w:val="24"/>
          <w:szCs w:val="24"/>
          <w:lang w:eastAsia="ar-SA"/>
        </w:rPr>
        <w:t>3</w:t>
      </w:r>
      <w:r w:rsidRPr="007B6C2C">
        <w:rPr>
          <w:rFonts w:ascii="Times New Roman" w:eastAsia="Times New Roman" w:hAnsi="Times New Roman" w:cs="Times New Roman"/>
          <w:bCs/>
          <w:i/>
          <w:sz w:val="24"/>
          <w:szCs w:val="24"/>
          <w:lang w:eastAsia="ar-SA"/>
        </w:rPr>
        <w:t xml:space="preserve">, lub konieczność dokonania </w:t>
      </w:r>
      <w:r w:rsidRPr="007B6C2C">
        <w:rPr>
          <w:rFonts w:ascii="Times New Roman" w:eastAsia="Times New Roman" w:hAnsi="Times New Roman" w:cs="Times New Roman"/>
          <w:bCs/>
          <w:i/>
          <w:sz w:val="24"/>
          <w:szCs w:val="24"/>
          <w:lang w:eastAsia="ar-SA"/>
        </w:rPr>
        <w:lastRenderedPageBreak/>
        <w:t xml:space="preserve">bezpośrednich zapłat na sumę większą niż 5 % wartości umowy może stanowić podstawę do odstąpienia od umowy przez </w:t>
      </w:r>
      <w:r w:rsidRPr="007B6C2C">
        <w:rPr>
          <w:rFonts w:ascii="Times New Roman" w:eastAsia="Times New Roman" w:hAnsi="Times New Roman" w:cs="Times New Roman"/>
          <w:b/>
          <w:bCs/>
          <w:i/>
          <w:sz w:val="24"/>
          <w:szCs w:val="24"/>
          <w:lang w:eastAsia="ar-SA"/>
        </w:rPr>
        <w:t>Zamawiającego</w:t>
      </w:r>
      <w:r w:rsidRPr="007B6C2C">
        <w:rPr>
          <w:rFonts w:ascii="Times New Roman" w:eastAsia="Times New Roman" w:hAnsi="Times New Roman" w:cs="Times New Roman"/>
          <w:bCs/>
          <w:i/>
          <w:sz w:val="24"/>
          <w:szCs w:val="24"/>
          <w:lang w:eastAsia="ar-SA"/>
        </w:rPr>
        <w:t xml:space="preserve">. </w:t>
      </w:r>
    </w:p>
    <w:p w:rsidR="001F6971" w:rsidRPr="00414D4C" w:rsidRDefault="001F6971" w:rsidP="001F6971">
      <w:pPr>
        <w:pStyle w:val="Akapitzlist"/>
        <w:numPr>
          <w:ilvl w:val="0"/>
          <w:numId w:val="12"/>
        </w:numPr>
        <w:tabs>
          <w:tab w:val="clear" w:pos="720"/>
        </w:tabs>
        <w:ind w:left="567" w:hanging="567"/>
        <w:rPr>
          <w:bCs/>
          <w:i/>
          <w:lang w:val="pl-PL"/>
        </w:rPr>
      </w:pPr>
      <w:r w:rsidRPr="00414D4C">
        <w:rPr>
          <w:bCs/>
          <w:i/>
        </w:rPr>
        <w:t xml:space="preserve">Przed końcowym odbiorem inwestycji </w:t>
      </w:r>
      <w:r w:rsidRPr="00414D4C">
        <w:rPr>
          <w:b/>
          <w:bCs/>
          <w:i/>
        </w:rPr>
        <w:t>Wykonawca</w:t>
      </w:r>
      <w:r w:rsidRPr="00414D4C">
        <w:rPr>
          <w:bCs/>
          <w:i/>
        </w:rPr>
        <w:t xml:space="preserve"> dostarczy oświadczenia </w:t>
      </w:r>
      <w:r w:rsidRPr="00414D4C">
        <w:rPr>
          <w:b/>
          <w:bCs/>
          <w:i/>
        </w:rPr>
        <w:t>Podwykonawców</w:t>
      </w:r>
      <w:r w:rsidRPr="00414D4C">
        <w:rPr>
          <w:bCs/>
          <w:i/>
        </w:rPr>
        <w:t xml:space="preserve"> lub </w:t>
      </w:r>
      <w:r w:rsidRPr="00414D4C">
        <w:rPr>
          <w:b/>
          <w:bCs/>
          <w:i/>
        </w:rPr>
        <w:t>Dalszych Podwykonawców</w:t>
      </w:r>
      <w:r w:rsidRPr="00414D4C">
        <w:rPr>
          <w:bCs/>
          <w:i/>
        </w:rPr>
        <w:t xml:space="preserve"> potwierdzające uregulowanie wobec nich wszystkich zobowiązań związanych z realizacją przedmiotu niniejszej umowy wraz z</w:t>
      </w:r>
      <w:r w:rsidRPr="00414D4C">
        <w:t xml:space="preserve"> </w:t>
      </w:r>
      <w:proofErr w:type="spellStart"/>
      <w:r w:rsidRPr="00414D4C">
        <w:rPr>
          <w:bCs/>
          <w:i/>
          <w:lang w:val="pl-PL"/>
        </w:rPr>
        <w:t>z</w:t>
      </w:r>
      <w:proofErr w:type="spellEnd"/>
      <w:r w:rsidRPr="00414D4C">
        <w:rPr>
          <w:bCs/>
          <w:i/>
          <w:lang w:val="pl-PL"/>
        </w:rPr>
        <w:t xml:space="preserve"> kserokopią zrealizowanego przelewu należności potwierdzające uregulowanie z nimi zobowiązań wynikających z zakresu objętego fakturą.</w:t>
      </w:r>
      <w:r w:rsidRPr="00414D4C">
        <w:rPr>
          <w:bCs/>
          <w:i/>
        </w:rPr>
        <w:t xml:space="preserve">  </w:t>
      </w:r>
    </w:p>
    <w:p w:rsidR="001F6971" w:rsidRPr="007B6C2C" w:rsidRDefault="001F6971" w:rsidP="001F6971">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7B6C2C">
        <w:rPr>
          <w:rFonts w:ascii="Times New Roman" w:eastAsia="Times New Roman" w:hAnsi="Times New Roman" w:cs="Times New Roman"/>
          <w:b/>
          <w:i/>
          <w:sz w:val="24"/>
          <w:szCs w:val="24"/>
          <w:lang w:eastAsia="ar-SA"/>
        </w:rPr>
        <w:t>Wykonawca</w:t>
      </w:r>
      <w:r w:rsidRPr="007B6C2C">
        <w:rPr>
          <w:rFonts w:ascii="Times New Roman" w:eastAsia="Times New Roman" w:hAnsi="Times New Roman" w:cs="Times New Roman"/>
          <w:i/>
          <w:sz w:val="24"/>
          <w:szCs w:val="24"/>
          <w:lang w:eastAsia="ar-SA"/>
        </w:rPr>
        <w:t xml:space="preserve"> na bieżąco będzie zgłaszał na piśmie </w:t>
      </w:r>
      <w:r w:rsidRPr="007B6C2C">
        <w:rPr>
          <w:rFonts w:ascii="Times New Roman" w:eastAsia="Times New Roman" w:hAnsi="Times New Roman" w:cs="Times New Roman"/>
          <w:b/>
          <w:i/>
          <w:sz w:val="24"/>
          <w:szCs w:val="24"/>
          <w:lang w:eastAsia="ar-SA"/>
        </w:rPr>
        <w:t>Zamawiającemu</w:t>
      </w:r>
      <w:r w:rsidRPr="007B6C2C">
        <w:rPr>
          <w:rFonts w:ascii="Times New Roman" w:eastAsia="Times New Roman" w:hAnsi="Times New Roman" w:cs="Times New Roman"/>
          <w:i/>
          <w:sz w:val="24"/>
          <w:szCs w:val="24"/>
          <w:lang w:eastAsia="ar-SA"/>
        </w:rPr>
        <w:t xml:space="preserve"> o wejściu na budowę danego </w:t>
      </w:r>
      <w:r w:rsidRPr="007B6C2C">
        <w:rPr>
          <w:rFonts w:ascii="Times New Roman" w:eastAsia="Times New Roman" w:hAnsi="Times New Roman" w:cs="Times New Roman"/>
          <w:b/>
          <w:i/>
          <w:sz w:val="24"/>
          <w:szCs w:val="24"/>
          <w:lang w:eastAsia="ar-SA"/>
        </w:rPr>
        <w:t>Podwykonawcy</w:t>
      </w:r>
      <w:r w:rsidRPr="007B6C2C">
        <w:rPr>
          <w:rFonts w:ascii="Times New Roman" w:eastAsia="Times New Roman" w:hAnsi="Times New Roman" w:cs="Times New Roman"/>
          <w:i/>
          <w:sz w:val="24"/>
          <w:szCs w:val="24"/>
          <w:lang w:eastAsia="ar-SA"/>
        </w:rPr>
        <w:t xml:space="preserve"> lub </w:t>
      </w:r>
      <w:r w:rsidRPr="007B6C2C">
        <w:rPr>
          <w:rFonts w:ascii="Times New Roman" w:eastAsia="Times New Roman" w:hAnsi="Times New Roman" w:cs="Times New Roman"/>
          <w:b/>
          <w:i/>
          <w:sz w:val="24"/>
          <w:szCs w:val="24"/>
          <w:lang w:eastAsia="ar-SA"/>
        </w:rPr>
        <w:t>Dalszego Podwykonawcy</w:t>
      </w:r>
      <w:r w:rsidRPr="007B6C2C">
        <w:rPr>
          <w:rFonts w:ascii="Times New Roman" w:eastAsia="Times New Roman" w:hAnsi="Times New Roman" w:cs="Times New Roman"/>
          <w:i/>
          <w:sz w:val="24"/>
          <w:szCs w:val="24"/>
          <w:lang w:eastAsia="ar-SA"/>
        </w:rPr>
        <w:t xml:space="preserve">, odbiorze robót wykonywanych przez danego </w:t>
      </w:r>
      <w:r w:rsidRPr="007B6C2C">
        <w:rPr>
          <w:rFonts w:ascii="Times New Roman" w:eastAsia="Times New Roman" w:hAnsi="Times New Roman" w:cs="Times New Roman"/>
          <w:b/>
          <w:i/>
          <w:sz w:val="24"/>
          <w:szCs w:val="24"/>
          <w:lang w:eastAsia="ar-SA"/>
        </w:rPr>
        <w:t>Podwykonawcę</w:t>
      </w:r>
      <w:r w:rsidRPr="007B6C2C">
        <w:rPr>
          <w:rFonts w:ascii="Times New Roman" w:eastAsia="Times New Roman" w:hAnsi="Times New Roman" w:cs="Times New Roman"/>
          <w:i/>
          <w:sz w:val="24"/>
          <w:szCs w:val="24"/>
          <w:lang w:eastAsia="ar-SA"/>
        </w:rPr>
        <w:t xml:space="preserve"> lub </w:t>
      </w:r>
      <w:r w:rsidRPr="007B6C2C">
        <w:rPr>
          <w:rFonts w:ascii="Times New Roman" w:eastAsia="Times New Roman" w:hAnsi="Times New Roman" w:cs="Times New Roman"/>
          <w:b/>
          <w:i/>
          <w:sz w:val="24"/>
          <w:szCs w:val="24"/>
          <w:lang w:eastAsia="ar-SA"/>
        </w:rPr>
        <w:t>Dalszego Podwykonawcę</w:t>
      </w:r>
      <w:r w:rsidRPr="007B6C2C">
        <w:rPr>
          <w:rFonts w:ascii="Times New Roman" w:eastAsia="Times New Roman" w:hAnsi="Times New Roman" w:cs="Times New Roman"/>
          <w:i/>
          <w:sz w:val="24"/>
          <w:szCs w:val="24"/>
          <w:lang w:eastAsia="ar-SA"/>
        </w:rPr>
        <w:t xml:space="preserve"> i do faktury załączy protokoły odbioru w/w robót. </w:t>
      </w:r>
    </w:p>
    <w:p w:rsidR="001F6971" w:rsidRPr="00414D4C" w:rsidRDefault="001F6971" w:rsidP="001F6971">
      <w:pPr>
        <w:suppressAutoHyphens/>
        <w:spacing w:after="0" w:line="240" w:lineRule="auto"/>
        <w:ind w:left="567"/>
        <w:jc w:val="center"/>
        <w:rPr>
          <w:rFonts w:ascii="Times New Roman" w:eastAsia="Times New Roman" w:hAnsi="Times New Roman" w:cs="Times New Roman"/>
          <w:b/>
          <w:i/>
          <w:sz w:val="24"/>
          <w:szCs w:val="24"/>
          <w:shd w:val="clear" w:color="auto" w:fill="FFFF00"/>
          <w:lang w:eastAsia="ar-SA"/>
        </w:rPr>
      </w:pPr>
      <w:r w:rsidRPr="00414D4C">
        <w:rPr>
          <w:rFonts w:ascii="Times New Roman" w:eastAsia="Times New Roman" w:hAnsi="Times New Roman" w:cs="Times New Roman"/>
          <w:b/>
          <w:i/>
          <w:sz w:val="24"/>
          <w:szCs w:val="24"/>
          <w:lang w:eastAsia="ar-SA"/>
        </w:rPr>
        <w:t>§ 1</w:t>
      </w:r>
      <w:r w:rsidR="0022220B">
        <w:rPr>
          <w:rFonts w:ascii="Times New Roman" w:eastAsia="Times New Roman" w:hAnsi="Times New Roman" w:cs="Times New Roman"/>
          <w:b/>
          <w:i/>
          <w:sz w:val="24"/>
          <w:szCs w:val="24"/>
          <w:lang w:eastAsia="ar-SA"/>
        </w:rPr>
        <w:t>1</w:t>
      </w:r>
    </w:p>
    <w:p w:rsidR="001F6971" w:rsidRPr="007B6C2C" w:rsidRDefault="001F6971" w:rsidP="001F6971">
      <w:pPr>
        <w:numPr>
          <w:ilvl w:val="0"/>
          <w:numId w:val="14"/>
        </w:numPr>
        <w:suppressAutoHyphens/>
        <w:spacing w:after="0" w:line="240" w:lineRule="auto"/>
        <w:ind w:left="567" w:hanging="567"/>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Cs/>
          <w:i/>
          <w:iCs/>
          <w:sz w:val="24"/>
          <w:szCs w:val="24"/>
          <w:lang w:eastAsia="ar-SA"/>
        </w:rPr>
        <w:t xml:space="preserve">Stosownie do art. 29 ust.3a ustawy Prawo zamówień publicznych </w:t>
      </w:r>
      <w:r w:rsidRPr="007B6C2C">
        <w:rPr>
          <w:rFonts w:ascii="Times New Roman" w:eastAsia="Times New Roman" w:hAnsi="Times New Roman" w:cs="Times New Roman"/>
          <w:b/>
          <w:bCs/>
          <w:i/>
          <w:iCs/>
          <w:sz w:val="24"/>
          <w:szCs w:val="24"/>
          <w:lang w:eastAsia="ar-SA"/>
        </w:rPr>
        <w:t>Zamawiający</w:t>
      </w:r>
      <w:r w:rsidRPr="007B6C2C">
        <w:rPr>
          <w:rFonts w:ascii="Times New Roman" w:eastAsia="Times New Roman" w:hAnsi="Times New Roman" w:cs="Times New Roman"/>
          <w:bCs/>
          <w:i/>
          <w:iCs/>
          <w:sz w:val="24"/>
          <w:szCs w:val="24"/>
          <w:lang w:eastAsia="ar-SA"/>
        </w:rPr>
        <w:t xml:space="preserve"> wymaga zatrudnienia przez </w:t>
      </w:r>
      <w:r w:rsidRPr="007B6C2C">
        <w:rPr>
          <w:rFonts w:ascii="Times New Roman" w:eastAsia="Times New Roman" w:hAnsi="Times New Roman" w:cs="Times New Roman"/>
          <w:b/>
          <w:bCs/>
          <w:i/>
          <w:iCs/>
          <w:sz w:val="24"/>
          <w:szCs w:val="24"/>
          <w:lang w:eastAsia="ar-SA"/>
        </w:rPr>
        <w:t>Wykonawcę</w:t>
      </w:r>
      <w:r w:rsidRPr="007B6C2C">
        <w:rPr>
          <w:rFonts w:ascii="Times New Roman" w:eastAsia="Times New Roman" w:hAnsi="Times New Roman" w:cs="Times New Roman"/>
          <w:bCs/>
          <w:i/>
          <w:iCs/>
          <w:sz w:val="24"/>
          <w:szCs w:val="24"/>
          <w:lang w:eastAsia="ar-SA"/>
        </w:rPr>
        <w:t xml:space="preserve"> lub podwykonawców na podstawie umowy o pracę osób wykonujących przy realizacji niniejszej umowy  czynności polegające na wykonywaniu pracy w sposób określony w art. 22 § 1 ustawy z dnia 26 czerwca 1974 roku – Kodeks pracy (Dz. U. z 201</w:t>
      </w:r>
      <w:r>
        <w:rPr>
          <w:rFonts w:ascii="Times New Roman" w:eastAsia="Times New Roman" w:hAnsi="Times New Roman" w:cs="Times New Roman"/>
          <w:bCs/>
          <w:i/>
          <w:iCs/>
          <w:sz w:val="24"/>
          <w:szCs w:val="24"/>
          <w:lang w:eastAsia="ar-SA"/>
        </w:rPr>
        <w:t>6</w:t>
      </w:r>
      <w:r w:rsidRPr="007B6C2C">
        <w:rPr>
          <w:rFonts w:ascii="Times New Roman" w:eastAsia="Times New Roman" w:hAnsi="Times New Roman" w:cs="Times New Roman"/>
          <w:bCs/>
          <w:i/>
          <w:iCs/>
          <w:sz w:val="24"/>
          <w:szCs w:val="24"/>
          <w:lang w:eastAsia="ar-SA"/>
        </w:rPr>
        <w:t xml:space="preserve"> roku poz. 1</w:t>
      </w:r>
      <w:r>
        <w:rPr>
          <w:rFonts w:ascii="Times New Roman" w:eastAsia="Times New Roman" w:hAnsi="Times New Roman" w:cs="Times New Roman"/>
          <w:bCs/>
          <w:i/>
          <w:iCs/>
          <w:sz w:val="24"/>
          <w:szCs w:val="24"/>
          <w:lang w:eastAsia="ar-SA"/>
        </w:rPr>
        <w:t>666 ze zm.)</w:t>
      </w:r>
      <w:r w:rsidRPr="007B6C2C">
        <w:rPr>
          <w:rFonts w:ascii="Times New Roman" w:eastAsia="Times New Roman" w:hAnsi="Times New Roman" w:cs="Times New Roman"/>
          <w:bCs/>
          <w:i/>
          <w:iCs/>
          <w:sz w:val="24"/>
          <w:szCs w:val="24"/>
          <w:lang w:eastAsia="ar-SA"/>
        </w:rPr>
        <w:t xml:space="preserve"> wskazane </w:t>
      </w:r>
      <w:r w:rsidRPr="007B6C2C">
        <w:rPr>
          <w:rFonts w:ascii="Times New Roman" w:eastAsia="Times New Roman" w:hAnsi="Times New Roman" w:cs="Times New Roman"/>
          <w:bCs/>
          <w:i/>
          <w:iCs/>
          <w:sz w:val="24"/>
          <w:szCs w:val="24"/>
          <w:lang w:eastAsia="ar-SA"/>
        </w:rPr>
        <w:br/>
        <w:t xml:space="preserve">w SIWZ. Obowiązek dotyczy również podwykonawców. </w:t>
      </w:r>
      <w:r w:rsidRPr="007B6C2C">
        <w:rPr>
          <w:rFonts w:ascii="Times New Roman" w:eastAsia="Times New Roman" w:hAnsi="Times New Roman" w:cs="Times New Roman"/>
          <w:b/>
          <w:bCs/>
          <w:i/>
          <w:iCs/>
          <w:sz w:val="24"/>
          <w:szCs w:val="24"/>
          <w:lang w:eastAsia="ar-SA"/>
        </w:rPr>
        <w:t>Wykonawca</w:t>
      </w:r>
      <w:r w:rsidRPr="007B6C2C">
        <w:rPr>
          <w:rFonts w:ascii="Times New Roman" w:eastAsia="Times New Roman" w:hAnsi="Times New Roman" w:cs="Times New Roman"/>
          <w:bCs/>
          <w:i/>
          <w:iCs/>
          <w:sz w:val="24"/>
          <w:szCs w:val="24"/>
          <w:lang w:eastAsia="ar-SA"/>
        </w:rPr>
        <w:t xml:space="preserve"> jest zobowiązany zawrzeć w umowie o podwykonawstwo stosowne zapisy zobowiązujące podwykonawców do zatrudnienia na umowę o pracę osób tak jak wyżej.</w:t>
      </w:r>
    </w:p>
    <w:p w:rsidR="001F6971" w:rsidRPr="007B6C2C" w:rsidRDefault="001F6971" w:rsidP="001F6971">
      <w:pPr>
        <w:numPr>
          <w:ilvl w:val="0"/>
          <w:numId w:val="14"/>
        </w:numPr>
        <w:suppressAutoHyphens/>
        <w:spacing w:after="0" w:line="240" w:lineRule="auto"/>
        <w:ind w:left="567" w:hanging="567"/>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
          <w:bCs/>
          <w:i/>
          <w:iCs/>
          <w:sz w:val="24"/>
          <w:szCs w:val="24"/>
          <w:lang w:eastAsia="ar-SA"/>
        </w:rPr>
        <w:t>Wykonawca</w:t>
      </w:r>
      <w:r w:rsidRPr="007B6C2C">
        <w:rPr>
          <w:rFonts w:ascii="Times New Roman" w:eastAsia="Times New Roman" w:hAnsi="Times New Roman" w:cs="Times New Roman"/>
          <w:bCs/>
          <w:i/>
          <w:iCs/>
          <w:sz w:val="24"/>
          <w:szCs w:val="24"/>
          <w:lang w:eastAsia="ar-SA"/>
        </w:rPr>
        <w:t xml:space="preserve"> zobowiązuje się, że pracownicy, o których mowa w ust. 1 będą – w całym okresie wykonywania niniejszej umowy - zatrudnieni na umowę o pracę w rozumieniu przepisów ustawy z dnia 26 czerwca 1974 roku – Kodeks pracy (Dz. U. z 201</w:t>
      </w:r>
      <w:r>
        <w:rPr>
          <w:rFonts w:ascii="Times New Roman" w:eastAsia="Times New Roman" w:hAnsi="Times New Roman" w:cs="Times New Roman"/>
          <w:bCs/>
          <w:i/>
          <w:iCs/>
          <w:sz w:val="24"/>
          <w:szCs w:val="24"/>
          <w:lang w:eastAsia="ar-SA"/>
        </w:rPr>
        <w:t>6</w:t>
      </w:r>
      <w:r w:rsidRPr="007B6C2C">
        <w:rPr>
          <w:rFonts w:ascii="Times New Roman" w:eastAsia="Times New Roman" w:hAnsi="Times New Roman" w:cs="Times New Roman"/>
          <w:bCs/>
          <w:i/>
          <w:iCs/>
          <w:sz w:val="24"/>
          <w:szCs w:val="24"/>
          <w:lang w:eastAsia="ar-SA"/>
        </w:rPr>
        <w:t xml:space="preserve"> roku poz.</w:t>
      </w:r>
      <w:r>
        <w:rPr>
          <w:rFonts w:ascii="Times New Roman" w:eastAsia="Times New Roman" w:hAnsi="Times New Roman" w:cs="Times New Roman"/>
          <w:bCs/>
          <w:i/>
          <w:iCs/>
          <w:sz w:val="24"/>
          <w:szCs w:val="24"/>
          <w:lang w:eastAsia="ar-SA"/>
        </w:rPr>
        <w:t>1666ze zm.</w:t>
      </w:r>
      <w:r w:rsidRPr="007B6C2C">
        <w:rPr>
          <w:rFonts w:ascii="Times New Roman" w:eastAsia="Times New Roman" w:hAnsi="Times New Roman" w:cs="Times New Roman"/>
          <w:bCs/>
          <w:i/>
          <w:iCs/>
          <w:sz w:val="24"/>
          <w:szCs w:val="24"/>
          <w:lang w:eastAsia="ar-SA"/>
        </w:rPr>
        <w:t>).</w:t>
      </w:r>
    </w:p>
    <w:p w:rsidR="001F6971" w:rsidRPr="007B6C2C" w:rsidRDefault="001F6971" w:rsidP="001F6971">
      <w:pPr>
        <w:numPr>
          <w:ilvl w:val="0"/>
          <w:numId w:val="14"/>
        </w:numPr>
        <w:suppressAutoHyphens/>
        <w:spacing w:after="0" w:line="240" w:lineRule="auto"/>
        <w:ind w:left="567" w:hanging="567"/>
        <w:jc w:val="both"/>
        <w:rPr>
          <w:rFonts w:ascii="Times New Roman" w:eastAsia="Times New Roman" w:hAnsi="Times New Roman" w:cs="Times New Roman"/>
          <w:bCs/>
          <w:i/>
          <w:iCs/>
          <w:sz w:val="24"/>
          <w:szCs w:val="24"/>
          <w:lang w:eastAsia="ar-SA"/>
        </w:rPr>
      </w:pPr>
      <w:r w:rsidRPr="007B6C2C">
        <w:rPr>
          <w:rFonts w:ascii="Times New Roman" w:eastAsia="Times New Roman" w:hAnsi="Times New Roman" w:cs="Times New Roman"/>
          <w:bCs/>
          <w:i/>
          <w:iCs/>
          <w:sz w:val="24"/>
          <w:szCs w:val="24"/>
          <w:lang w:eastAsia="ar-SA"/>
        </w:rPr>
        <w:t xml:space="preserve">W trakcie realizacji przedmiotu umowy zamawiający uprawniony jest do wykonywania czynności kontrolnych </w:t>
      </w:r>
      <w:r w:rsidRPr="007B6C2C">
        <w:rPr>
          <w:rFonts w:ascii="Times New Roman" w:eastAsia="Times New Roman" w:hAnsi="Times New Roman" w:cs="Times New Roman"/>
          <w:bCs/>
          <w:i/>
          <w:iCs/>
          <w:color w:val="000000"/>
          <w:sz w:val="24"/>
          <w:szCs w:val="24"/>
          <w:lang w:eastAsia="ar-SA"/>
        </w:rPr>
        <w:t xml:space="preserve">wobec </w:t>
      </w:r>
      <w:r w:rsidRPr="007B6C2C">
        <w:rPr>
          <w:rFonts w:ascii="Times New Roman" w:eastAsia="Times New Roman" w:hAnsi="Times New Roman" w:cs="Times New Roman"/>
          <w:b/>
          <w:bCs/>
          <w:i/>
          <w:iCs/>
          <w:color w:val="000000"/>
          <w:sz w:val="24"/>
          <w:szCs w:val="24"/>
          <w:lang w:eastAsia="ar-SA"/>
        </w:rPr>
        <w:t>Wykonawcy</w:t>
      </w:r>
      <w:r w:rsidRPr="007B6C2C">
        <w:rPr>
          <w:rFonts w:ascii="Times New Roman" w:eastAsia="Times New Roman" w:hAnsi="Times New Roman" w:cs="Times New Roman"/>
          <w:bCs/>
          <w:i/>
          <w:iCs/>
          <w:color w:val="000000"/>
          <w:sz w:val="24"/>
          <w:szCs w:val="24"/>
          <w:lang w:eastAsia="ar-SA"/>
        </w:rPr>
        <w:t xml:space="preserve"> odnośnie</w:t>
      </w:r>
      <w:r w:rsidRPr="007B6C2C">
        <w:rPr>
          <w:rFonts w:ascii="Times New Roman" w:eastAsia="Times New Roman" w:hAnsi="Times New Roman" w:cs="Times New Roman"/>
          <w:bCs/>
          <w:i/>
          <w:iCs/>
          <w:sz w:val="24"/>
          <w:szCs w:val="24"/>
          <w:lang w:eastAsia="ar-SA"/>
        </w:rPr>
        <w:t xml:space="preserve"> spełniania przez </w:t>
      </w:r>
      <w:r w:rsidRPr="007B6C2C">
        <w:rPr>
          <w:rFonts w:ascii="Times New Roman" w:eastAsia="Times New Roman" w:hAnsi="Times New Roman" w:cs="Times New Roman"/>
          <w:b/>
          <w:bCs/>
          <w:i/>
          <w:iCs/>
          <w:sz w:val="24"/>
          <w:szCs w:val="24"/>
          <w:lang w:eastAsia="ar-SA"/>
        </w:rPr>
        <w:t>Wykonawcę</w:t>
      </w:r>
      <w:r w:rsidRPr="007B6C2C">
        <w:rPr>
          <w:rFonts w:ascii="Times New Roman" w:eastAsia="Times New Roman" w:hAnsi="Times New Roman" w:cs="Times New Roman"/>
          <w:bCs/>
          <w:i/>
          <w:iCs/>
          <w:sz w:val="24"/>
          <w:szCs w:val="24"/>
          <w:lang w:eastAsia="ar-SA"/>
        </w:rPr>
        <w:t xml:space="preserve"> lub podwykonawcę wymogu zatrudnienia na podstawie umowy o pracę osób wykonujących wskazane w ust. 1 czynności. </w:t>
      </w:r>
      <w:r w:rsidRPr="007B6C2C">
        <w:rPr>
          <w:rFonts w:ascii="Times New Roman" w:eastAsia="Times New Roman" w:hAnsi="Times New Roman" w:cs="Times New Roman"/>
          <w:b/>
          <w:bCs/>
          <w:i/>
          <w:iCs/>
          <w:sz w:val="24"/>
          <w:szCs w:val="24"/>
          <w:lang w:eastAsia="ar-SA"/>
        </w:rPr>
        <w:t>Zamawiający</w:t>
      </w:r>
      <w:r w:rsidRPr="007B6C2C">
        <w:rPr>
          <w:rFonts w:ascii="Times New Roman" w:eastAsia="Times New Roman" w:hAnsi="Times New Roman" w:cs="Times New Roman"/>
          <w:bCs/>
          <w:i/>
          <w:iCs/>
          <w:sz w:val="24"/>
          <w:szCs w:val="24"/>
          <w:lang w:eastAsia="ar-SA"/>
        </w:rPr>
        <w:t xml:space="preserve"> uprawniony jest w szczególności do: </w:t>
      </w:r>
    </w:p>
    <w:p w:rsidR="001F6971" w:rsidRPr="007B6C2C" w:rsidRDefault="001F6971" w:rsidP="001F6971">
      <w:pPr>
        <w:numPr>
          <w:ilvl w:val="0"/>
          <w:numId w:val="15"/>
        </w:numPr>
        <w:suppressAutoHyphens/>
        <w:spacing w:after="0" w:line="240" w:lineRule="auto"/>
        <w:ind w:left="1134" w:hanging="567"/>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żądania oświadczeń i dokumentów w zakresie potwierdzenia spełniania ww. wymogów i dokonywania ich oceny,</w:t>
      </w:r>
    </w:p>
    <w:p w:rsidR="001F6971" w:rsidRPr="007B6C2C" w:rsidRDefault="001F6971" w:rsidP="001F6971">
      <w:pPr>
        <w:numPr>
          <w:ilvl w:val="0"/>
          <w:numId w:val="15"/>
        </w:numPr>
        <w:suppressAutoHyphens/>
        <w:spacing w:after="0" w:line="240" w:lineRule="auto"/>
        <w:ind w:left="1134" w:hanging="567"/>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żądania wyjaśnień w przypadku wątpliwości w zakresie potwierdzenia spełniania ww. wymogów,</w:t>
      </w:r>
    </w:p>
    <w:p w:rsidR="001F6971" w:rsidRPr="007B6C2C" w:rsidRDefault="001F6971" w:rsidP="001F6971">
      <w:pPr>
        <w:numPr>
          <w:ilvl w:val="0"/>
          <w:numId w:val="15"/>
        </w:numPr>
        <w:suppressAutoHyphens/>
        <w:spacing w:after="0" w:line="240" w:lineRule="auto"/>
        <w:ind w:left="1134" w:hanging="567"/>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przeprowadzania kontroli na miejscu wykonywania przez </w:t>
      </w:r>
      <w:r w:rsidRPr="007B6C2C">
        <w:rPr>
          <w:rFonts w:ascii="Times New Roman" w:eastAsia="Times New Roman" w:hAnsi="Times New Roman" w:cs="Times New Roman"/>
          <w:b/>
          <w:i/>
          <w:sz w:val="24"/>
          <w:szCs w:val="24"/>
          <w:lang w:val="x-none" w:eastAsia="ar-SA"/>
        </w:rPr>
        <w:t>Wykonawcę</w:t>
      </w:r>
      <w:r w:rsidRPr="007B6C2C">
        <w:rPr>
          <w:rFonts w:ascii="Times New Roman" w:eastAsia="Times New Roman" w:hAnsi="Times New Roman" w:cs="Times New Roman"/>
          <w:i/>
          <w:sz w:val="24"/>
          <w:szCs w:val="24"/>
          <w:lang w:val="x-none" w:eastAsia="ar-SA"/>
        </w:rPr>
        <w:t xml:space="preserve"> świadczenia objętego niniejszą umową.</w:t>
      </w:r>
    </w:p>
    <w:p w:rsidR="001F6971" w:rsidRPr="00470310"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 xml:space="preserve">Wykonawca </w:t>
      </w:r>
      <w:r w:rsidR="008B49DF">
        <w:rPr>
          <w:rFonts w:ascii="Times New Roman" w:eastAsia="Times New Roman" w:hAnsi="Times New Roman" w:cs="Times New Roman"/>
          <w:i/>
          <w:sz w:val="24"/>
          <w:szCs w:val="24"/>
          <w:lang w:eastAsia="ar-SA"/>
        </w:rPr>
        <w:t xml:space="preserve">na każde wezwanie w wyznaczonym w tym wezwaniu terminie, </w:t>
      </w:r>
      <w:r>
        <w:rPr>
          <w:rFonts w:ascii="Times New Roman" w:eastAsia="Times New Roman" w:hAnsi="Times New Roman" w:cs="Times New Roman"/>
          <w:i/>
          <w:sz w:val="24"/>
          <w:szCs w:val="24"/>
          <w:lang w:eastAsia="ar-SA"/>
        </w:rPr>
        <w:t xml:space="preserve">jest obowiązany przedłożyć Zamawiającemu </w:t>
      </w:r>
      <w:r w:rsidRPr="00371664">
        <w:rPr>
          <w:rFonts w:ascii="Times New Roman" w:eastAsia="Times New Roman" w:hAnsi="Times New Roman" w:cs="Times New Roman"/>
          <w:b/>
          <w:i/>
          <w:sz w:val="24"/>
          <w:szCs w:val="24"/>
          <w:lang w:eastAsia="ar-SA"/>
        </w:rPr>
        <w:t>wykaz osób,</w:t>
      </w:r>
      <w:r>
        <w:rPr>
          <w:rFonts w:ascii="Times New Roman" w:eastAsia="Times New Roman" w:hAnsi="Times New Roman" w:cs="Times New Roman"/>
          <w:i/>
          <w:sz w:val="24"/>
          <w:szCs w:val="24"/>
          <w:lang w:eastAsia="ar-SA"/>
        </w:rPr>
        <w:t xml:space="preserve"> które będą realizować zamówienie wraz z oświadczeniem </w:t>
      </w:r>
      <w:r w:rsidR="008B49DF">
        <w:rPr>
          <w:rFonts w:ascii="Times New Roman" w:eastAsia="Times New Roman" w:hAnsi="Times New Roman" w:cs="Times New Roman"/>
          <w:i/>
          <w:sz w:val="24"/>
          <w:szCs w:val="24"/>
          <w:lang w:eastAsia="ar-SA"/>
        </w:rPr>
        <w:t>wykonawcy lub podwykonawcy</w:t>
      </w:r>
      <w:r>
        <w:rPr>
          <w:rFonts w:ascii="Times New Roman" w:eastAsia="Times New Roman" w:hAnsi="Times New Roman" w:cs="Times New Roman"/>
          <w:i/>
          <w:sz w:val="24"/>
          <w:szCs w:val="24"/>
          <w:lang w:eastAsia="ar-SA"/>
        </w:rPr>
        <w:t xml:space="preserve">, że są one zatrudnione na podstawie umowy o pracę. Wynikające z tego opóźnienia w </w:t>
      </w:r>
      <w:r w:rsidRPr="007B6C2C">
        <w:rPr>
          <w:rFonts w:ascii="Times New Roman" w:eastAsia="Times New Roman" w:hAnsi="Times New Roman" w:cs="Times New Roman"/>
          <w:i/>
          <w:sz w:val="24"/>
          <w:szCs w:val="24"/>
          <w:lang w:val="x-none" w:eastAsia="ar-SA"/>
        </w:rPr>
        <w:t xml:space="preserve"> realizacji </w:t>
      </w:r>
      <w:r w:rsidRPr="007B6C2C">
        <w:rPr>
          <w:rFonts w:ascii="Times New Roman" w:eastAsia="Times New Roman" w:hAnsi="Times New Roman" w:cs="Times New Roman"/>
          <w:i/>
          <w:sz w:val="24"/>
          <w:szCs w:val="24"/>
          <w:lang w:eastAsia="ar-SA"/>
        </w:rPr>
        <w:t>przedmiotu umowy</w:t>
      </w:r>
      <w:r w:rsidRPr="007B6C2C">
        <w:rPr>
          <w:rFonts w:ascii="Times New Roman" w:eastAsia="Times New Roman" w:hAnsi="Times New Roman" w:cs="Times New Roman"/>
          <w:i/>
          <w:sz w:val="24"/>
          <w:szCs w:val="24"/>
          <w:lang w:val="x-none" w:eastAsia="ar-SA"/>
        </w:rPr>
        <w:t xml:space="preserve"> </w:t>
      </w:r>
      <w:r>
        <w:rPr>
          <w:rFonts w:ascii="Times New Roman" w:eastAsia="Times New Roman" w:hAnsi="Times New Roman" w:cs="Times New Roman"/>
          <w:i/>
          <w:sz w:val="24"/>
          <w:szCs w:val="24"/>
          <w:lang w:eastAsia="ar-SA"/>
        </w:rPr>
        <w:t xml:space="preserve">będzie traktowane , jako opóźnienie z winy wykonawcy. Każdorazowa zmiana wykazu nie wymaga aneksu do umowy. Wykonawca niezwłocznie przedkłada zaktualizowaną listę osób zatrudnionych przy realizacji zadania- najpóźniej w ciągu 7 dni </w:t>
      </w:r>
      <w:r w:rsidRPr="007B6C2C">
        <w:rPr>
          <w:rFonts w:ascii="Times New Roman" w:eastAsia="Times New Roman" w:hAnsi="Times New Roman" w:cs="Times New Roman"/>
          <w:i/>
          <w:sz w:val="24"/>
          <w:szCs w:val="24"/>
          <w:lang w:val="x-none" w:eastAsia="ar-SA"/>
        </w:rPr>
        <w:t xml:space="preserve">na każde wezwanie </w:t>
      </w:r>
      <w:r w:rsidRPr="007B6C2C">
        <w:rPr>
          <w:rFonts w:ascii="Times New Roman" w:eastAsia="Times New Roman" w:hAnsi="Times New Roman" w:cs="Times New Roman"/>
          <w:b/>
          <w:i/>
          <w:sz w:val="24"/>
          <w:szCs w:val="24"/>
          <w:lang w:val="x-none" w:eastAsia="ar-SA"/>
        </w:rPr>
        <w:t>Zamawiającego</w:t>
      </w:r>
      <w:r>
        <w:rPr>
          <w:rFonts w:ascii="Times New Roman" w:eastAsia="Times New Roman" w:hAnsi="Times New Roman" w:cs="Times New Roman"/>
          <w:b/>
          <w:i/>
          <w:sz w:val="24"/>
          <w:szCs w:val="24"/>
          <w:lang w:eastAsia="ar-SA"/>
        </w:rPr>
        <w:t>.</w:t>
      </w:r>
    </w:p>
    <w:p w:rsidR="001F6971" w:rsidRPr="006E1BAB"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 xml:space="preserve">Każdorazowo na żądanie </w:t>
      </w:r>
      <w:r w:rsidRPr="007B6C2C">
        <w:rPr>
          <w:rFonts w:ascii="Times New Roman" w:eastAsia="Times New Roman" w:hAnsi="Times New Roman" w:cs="Times New Roman"/>
          <w:b/>
          <w:i/>
          <w:sz w:val="24"/>
          <w:szCs w:val="24"/>
          <w:lang w:val="x-none" w:eastAsia="ar-SA"/>
        </w:rPr>
        <w:t>Zamawiające</w:t>
      </w:r>
      <w:r>
        <w:rPr>
          <w:rFonts w:ascii="Times New Roman" w:eastAsia="Times New Roman" w:hAnsi="Times New Roman" w:cs="Times New Roman"/>
          <w:b/>
          <w:i/>
          <w:sz w:val="24"/>
          <w:szCs w:val="24"/>
          <w:lang w:eastAsia="ar-SA"/>
        </w:rPr>
        <w:t>go</w:t>
      </w:r>
      <w:r w:rsidRPr="007B6C2C">
        <w:rPr>
          <w:rFonts w:ascii="Times New Roman" w:eastAsia="Times New Roman" w:hAnsi="Times New Roman" w:cs="Times New Roman"/>
          <w:i/>
          <w:sz w:val="24"/>
          <w:szCs w:val="24"/>
          <w:lang w:val="x-none" w:eastAsia="ar-SA"/>
        </w:rPr>
        <w:t xml:space="preserve"> w wyznaczonym w tym wezwaniu terminie</w:t>
      </w:r>
      <w:r>
        <w:rPr>
          <w:rFonts w:ascii="Times New Roman" w:eastAsia="Times New Roman" w:hAnsi="Times New Roman" w:cs="Times New Roman"/>
          <w:i/>
          <w:sz w:val="24"/>
          <w:szCs w:val="24"/>
          <w:lang w:eastAsia="ar-SA"/>
        </w:rPr>
        <w:t xml:space="preserve">, nie krótszym niż 7 dni roboczych, </w:t>
      </w:r>
      <w:r w:rsidRPr="007B6C2C">
        <w:rPr>
          <w:rFonts w:ascii="Times New Roman" w:eastAsia="Times New Roman" w:hAnsi="Times New Roman" w:cs="Times New Roman"/>
          <w:i/>
          <w:sz w:val="24"/>
          <w:szCs w:val="24"/>
          <w:lang w:val="x-none" w:eastAsia="ar-SA"/>
        </w:rPr>
        <w:t xml:space="preserve"> </w:t>
      </w:r>
      <w:r w:rsidRPr="007B6C2C">
        <w:rPr>
          <w:rFonts w:ascii="Times New Roman" w:eastAsia="Times New Roman" w:hAnsi="Times New Roman" w:cs="Times New Roman"/>
          <w:b/>
          <w:i/>
          <w:sz w:val="24"/>
          <w:szCs w:val="24"/>
          <w:lang w:val="x-none" w:eastAsia="ar-SA"/>
        </w:rPr>
        <w:t>Wykonawca</w:t>
      </w:r>
      <w:r w:rsidRPr="007B6C2C">
        <w:rPr>
          <w:rFonts w:ascii="Times New Roman" w:eastAsia="Times New Roman" w:hAnsi="Times New Roman" w:cs="Times New Roman"/>
          <w:i/>
          <w:sz w:val="24"/>
          <w:szCs w:val="24"/>
          <w:lang w:val="x-none" w:eastAsia="ar-SA"/>
        </w:rPr>
        <w:t xml:space="preserve"> </w:t>
      </w:r>
      <w:r>
        <w:rPr>
          <w:rFonts w:ascii="Times New Roman" w:eastAsia="Times New Roman" w:hAnsi="Times New Roman" w:cs="Times New Roman"/>
          <w:i/>
          <w:sz w:val="24"/>
          <w:szCs w:val="24"/>
          <w:lang w:eastAsia="ar-SA"/>
        </w:rPr>
        <w:t xml:space="preserve">zobowiązuje się </w:t>
      </w:r>
      <w:r w:rsidRPr="007B6C2C">
        <w:rPr>
          <w:rFonts w:ascii="Times New Roman" w:eastAsia="Times New Roman" w:hAnsi="Times New Roman" w:cs="Times New Roman"/>
          <w:i/>
          <w:sz w:val="24"/>
          <w:szCs w:val="24"/>
          <w:lang w:val="x-none" w:eastAsia="ar-SA"/>
        </w:rPr>
        <w:t>przedłoży</w:t>
      </w:r>
      <w:r>
        <w:rPr>
          <w:rFonts w:ascii="Times New Roman" w:eastAsia="Times New Roman" w:hAnsi="Times New Roman" w:cs="Times New Roman"/>
          <w:i/>
          <w:sz w:val="24"/>
          <w:szCs w:val="24"/>
          <w:lang w:eastAsia="ar-SA"/>
        </w:rPr>
        <w:t>ć</w:t>
      </w:r>
      <w:r w:rsidRPr="007B6C2C">
        <w:rPr>
          <w:rFonts w:ascii="Times New Roman" w:eastAsia="Times New Roman" w:hAnsi="Times New Roman" w:cs="Times New Roman"/>
          <w:i/>
          <w:sz w:val="24"/>
          <w:szCs w:val="24"/>
          <w:lang w:val="x-none" w:eastAsia="ar-SA"/>
        </w:rPr>
        <w:t xml:space="preserve"> </w:t>
      </w:r>
      <w:r>
        <w:rPr>
          <w:rFonts w:ascii="Times New Roman" w:eastAsia="Times New Roman" w:hAnsi="Times New Roman" w:cs="Times New Roman"/>
          <w:i/>
          <w:sz w:val="24"/>
          <w:szCs w:val="24"/>
          <w:lang w:eastAsia="ar-SA"/>
        </w:rPr>
        <w:t>do wglądu kopie umów o pracę zawartych przez wykonawcę lub podwykonawców z pracownikami wykonującymi czynności, o których mowa w ust.1, zawierających imię i nazwisko osób, datę zawarcia umowy, rodzaj umowy oraz wymiar etatu. Wykonawca jest zobowiązany do uzyskania od pracowników zgody na przetwarzanie danych osobowych zgodnie z przepisami o ochronie danych osobowych.</w:t>
      </w:r>
    </w:p>
    <w:p w:rsidR="001F6971" w:rsidRPr="00470310"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lastRenderedPageBreak/>
        <w:t>Zamawiający zastrzega sobie możliwość kontroli zatrudnienia wyżej wymienionych osób przez cały okres realizacji wykonywanych przez nich czynności, w szczególności poprzez wezwanie wykonawcy do okazania w  wyznaczonym przez zamawiającego terminie ,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może przedłożyć Zamawiającemu dokumenty umożliwiające identyfikacje osób faktycznie wykonujących czynności przy realizacji niniejszego zamówienia.</w:t>
      </w:r>
    </w:p>
    <w:p w:rsidR="001F6971" w:rsidRPr="007A097E" w:rsidRDefault="001F6971" w:rsidP="001F6971">
      <w:pPr>
        <w:numPr>
          <w:ilvl w:val="0"/>
          <w:numId w:val="14"/>
        </w:numPr>
        <w:suppressAutoHyphens/>
        <w:spacing w:after="0" w:line="240" w:lineRule="auto"/>
        <w:ind w:left="567" w:hanging="567"/>
        <w:contextualSpacing/>
        <w:jc w:val="both"/>
        <w:rPr>
          <w:rFonts w:ascii="Times New Roman" w:eastAsia="Times New Roman" w:hAnsi="Times New Roman" w:cs="Times New Roman"/>
          <w:i/>
          <w:sz w:val="24"/>
          <w:szCs w:val="24"/>
          <w:lang w:val="x-none" w:eastAsia="ar-SA"/>
        </w:rPr>
      </w:pPr>
      <w:r w:rsidRPr="007A097E">
        <w:rPr>
          <w:rFonts w:ascii="Times New Roman" w:eastAsia="Times New Roman" w:hAnsi="Times New Roman" w:cs="Times New Roman"/>
          <w:i/>
          <w:sz w:val="24"/>
          <w:szCs w:val="24"/>
          <w:lang w:eastAsia="ar-SA"/>
        </w:rPr>
        <w:t xml:space="preserve">Nieprzedłożenie przez </w:t>
      </w:r>
      <w:r w:rsidRPr="007A097E">
        <w:rPr>
          <w:rFonts w:ascii="Times New Roman" w:eastAsia="Times New Roman" w:hAnsi="Times New Roman" w:cs="Times New Roman"/>
          <w:b/>
          <w:i/>
          <w:sz w:val="24"/>
          <w:szCs w:val="24"/>
          <w:lang w:val="x-none" w:eastAsia="ar-SA"/>
        </w:rPr>
        <w:t>Wykonawcę</w:t>
      </w:r>
      <w:r w:rsidRPr="007A097E">
        <w:rPr>
          <w:rFonts w:ascii="Times New Roman" w:eastAsia="Times New Roman" w:hAnsi="Times New Roman" w:cs="Times New Roman"/>
          <w:i/>
          <w:sz w:val="24"/>
          <w:szCs w:val="24"/>
          <w:lang w:val="x-none" w:eastAsia="ar-SA"/>
        </w:rPr>
        <w:t xml:space="preserve"> </w:t>
      </w:r>
      <w:r w:rsidRPr="007A097E">
        <w:rPr>
          <w:rFonts w:ascii="Times New Roman" w:eastAsia="Times New Roman" w:hAnsi="Times New Roman" w:cs="Times New Roman"/>
          <w:i/>
          <w:sz w:val="24"/>
          <w:szCs w:val="24"/>
          <w:lang w:eastAsia="ar-SA"/>
        </w:rPr>
        <w:t xml:space="preserve">kopii umów o pracę zawartych przez wykonawcę </w:t>
      </w:r>
      <w:r w:rsidRPr="007A097E">
        <w:rPr>
          <w:rFonts w:ascii="Times New Roman" w:eastAsia="Times New Roman" w:hAnsi="Times New Roman" w:cs="Times New Roman"/>
          <w:i/>
          <w:sz w:val="24"/>
          <w:szCs w:val="24"/>
          <w:lang w:val="x-none" w:eastAsia="ar-SA"/>
        </w:rPr>
        <w:t>lub podwykonawc</w:t>
      </w:r>
      <w:r w:rsidRPr="007A097E">
        <w:rPr>
          <w:rFonts w:ascii="Times New Roman" w:eastAsia="Times New Roman" w:hAnsi="Times New Roman" w:cs="Times New Roman"/>
          <w:i/>
          <w:sz w:val="24"/>
          <w:szCs w:val="24"/>
          <w:lang w:eastAsia="ar-SA"/>
        </w:rPr>
        <w:t xml:space="preserve">ów z pracownikami wykonującymi czynności, o których mowa w ust.1 lub dokumentów, o których mowa w ust.6 w terminie wskazanym przez zamawiającego będzie traktowane jako niewypełnienie obowiązku zatrudnienia pracowników na umowę o pracę oraz skutkować będzie naliczeniem kar umownych w wysokości określonej w </w:t>
      </w:r>
      <w:r w:rsidRPr="007A097E">
        <w:rPr>
          <w:rFonts w:ascii="Times New Roman" w:eastAsia="Times New Roman" w:hAnsi="Times New Roman" w:cs="Times New Roman"/>
          <w:i/>
          <w:sz w:val="24"/>
          <w:szCs w:val="24"/>
          <w:lang w:val="x-none" w:eastAsia="ar-SA"/>
        </w:rPr>
        <w:t xml:space="preserve"> </w:t>
      </w:r>
      <w:r w:rsidRPr="007A097E">
        <w:rPr>
          <w:rFonts w:ascii="Times New Roman" w:eastAsia="Times New Roman" w:hAnsi="Times New Roman" w:cs="Times New Roman"/>
          <w:b/>
          <w:i/>
          <w:sz w:val="24"/>
          <w:szCs w:val="24"/>
          <w:lang w:val="x-none" w:eastAsia="ar-SA"/>
        </w:rPr>
        <w:t xml:space="preserve">§ </w:t>
      </w:r>
      <w:r w:rsidRPr="007A097E">
        <w:rPr>
          <w:rFonts w:ascii="Times New Roman" w:eastAsia="Times New Roman" w:hAnsi="Times New Roman" w:cs="Times New Roman"/>
          <w:b/>
          <w:i/>
          <w:sz w:val="24"/>
          <w:szCs w:val="24"/>
          <w:lang w:eastAsia="ar-SA"/>
        </w:rPr>
        <w:t>1</w:t>
      </w:r>
      <w:r w:rsidR="003C28DB" w:rsidRPr="007A097E">
        <w:rPr>
          <w:rFonts w:ascii="Times New Roman" w:eastAsia="Times New Roman" w:hAnsi="Times New Roman" w:cs="Times New Roman"/>
          <w:b/>
          <w:i/>
          <w:sz w:val="24"/>
          <w:szCs w:val="24"/>
          <w:lang w:eastAsia="ar-SA"/>
        </w:rPr>
        <w:t>3</w:t>
      </w:r>
      <w:r w:rsidRPr="007A097E">
        <w:rPr>
          <w:rFonts w:ascii="Times New Roman" w:eastAsia="Times New Roman" w:hAnsi="Times New Roman" w:cs="Times New Roman"/>
          <w:b/>
          <w:i/>
          <w:sz w:val="24"/>
          <w:szCs w:val="24"/>
          <w:lang w:val="x-none" w:eastAsia="ar-SA"/>
        </w:rPr>
        <w:t xml:space="preserve"> </w:t>
      </w:r>
      <w:r w:rsidRPr="007A097E">
        <w:rPr>
          <w:rFonts w:ascii="Times New Roman" w:eastAsia="Times New Roman" w:hAnsi="Times New Roman" w:cs="Times New Roman"/>
          <w:i/>
          <w:sz w:val="24"/>
          <w:szCs w:val="24"/>
          <w:lang w:eastAsia="ar-SA"/>
        </w:rPr>
        <w:t>niniejszej umowy , a także zawiadomieniem PIP o podejrzeniu zastąpienia umowy o pracę z osobami wykonującymi pracę na warunkach określonych w art</w:t>
      </w:r>
      <w:r w:rsidRPr="007A097E">
        <w:rPr>
          <w:rFonts w:ascii="Times New Roman" w:eastAsia="Times New Roman" w:hAnsi="Times New Roman" w:cs="Times New Roman"/>
          <w:b/>
          <w:i/>
          <w:sz w:val="24"/>
          <w:szCs w:val="24"/>
          <w:lang w:eastAsia="ar-SA"/>
        </w:rPr>
        <w:t xml:space="preserve">.22 </w:t>
      </w:r>
      <w:r w:rsidRPr="007A097E">
        <w:rPr>
          <w:rFonts w:ascii="Times New Roman" w:eastAsia="Times New Roman" w:hAnsi="Times New Roman" w:cs="Times New Roman"/>
          <w:b/>
          <w:i/>
          <w:sz w:val="24"/>
          <w:szCs w:val="24"/>
          <w:lang w:val="x-none" w:eastAsia="ar-SA"/>
        </w:rPr>
        <w:t xml:space="preserve">§ </w:t>
      </w:r>
      <w:r w:rsidRPr="007A097E">
        <w:rPr>
          <w:rFonts w:ascii="Times New Roman" w:eastAsia="Times New Roman" w:hAnsi="Times New Roman" w:cs="Times New Roman"/>
          <w:b/>
          <w:i/>
          <w:sz w:val="24"/>
          <w:szCs w:val="24"/>
          <w:lang w:eastAsia="ar-SA"/>
        </w:rPr>
        <w:t>1 ustawy Kodeks Pracy , umowa cywilnoprawną.</w:t>
      </w:r>
    </w:p>
    <w:p w:rsidR="001F6971" w:rsidRPr="001F6971" w:rsidRDefault="001F6971" w:rsidP="00A16788">
      <w:pPr>
        <w:suppressAutoHyphens/>
        <w:spacing w:after="0" w:line="240" w:lineRule="auto"/>
        <w:jc w:val="center"/>
        <w:rPr>
          <w:rFonts w:ascii="Times New Roman" w:eastAsia="Times New Roman" w:hAnsi="Times New Roman" w:cs="Times New Roman"/>
          <w:b/>
          <w:i/>
          <w:color w:val="FF0000"/>
          <w:sz w:val="24"/>
          <w:szCs w:val="24"/>
          <w:shd w:val="clear" w:color="auto" w:fill="FFFF00"/>
          <w:lang w:val="x-none"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sym w:font="Times New Roman" w:char="00A7"/>
      </w:r>
      <w:r w:rsidRPr="007B6C2C">
        <w:rPr>
          <w:rFonts w:ascii="Times New Roman" w:eastAsia="Times New Roman" w:hAnsi="Times New Roman" w:cs="Times New Roman"/>
          <w:b/>
          <w:i/>
          <w:sz w:val="24"/>
          <w:szCs w:val="24"/>
          <w:lang w:eastAsia="ar-SA"/>
        </w:rPr>
        <w:t xml:space="preserve"> 1</w:t>
      </w:r>
      <w:r w:rsidR="002F17C1">
        <w:rPr>
          <w:rFonts w:ascii="Times New Roman" w:eastAsia="Times New Roman" w:hAnsi="Times New Roman" w:cs="Times New Roman"/>
          <w:b/>
          <w:i/>
          <w:sz w:val="24"/>
          <w:szCs w:val="24"/>
          <w:lang w:eastAsia="ar-SA"/>
        </w:rPr>
        <w:t>2</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Obowiązującą formą odszkodowania uzgodnioną między stronami będą kary umowne.</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zapłaci </w:t>
      </w:r>
      <w:r w:rsidRPr="007B6C2C">
        <w:rPr>
          <w:rFonts w:ascii="Times New Roman" w:eastAsia="Times New Roman" w:hAnsi="Times New Roman" w:cs="Times New Roman"/>
          <w:b/>
          <w:i/>
          <w:color w:val="000000"/>
          <w:sz w:val="24"/>
          <w:szCs w:val="24"/>
          <w:lang w:eastAsia="ar-SA"/>
        </w:rPr>
        <w:t>Zamawiającemu</w:t>
      </w:r>
      <w:r w:rsidRPr="007B6C2C">
        <w:rPr>
          <w:rFonts w:ascii="Times New Roman" w:eastAsia="Times New Roman" w:hAnsi="Times New Roman" w:cs="Times New Roman"/>
          <w:i/>
          <w:color w:val="000000"/>
          <w:sz w:val="24"/>
          <w:szCs w:val="24"/>
          <w:lang w:eastAsia="ar-SA"/>
        </w:rPr>
        <w:t xml:space="preserve"> kary umowne w następujących przypadkach:</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 xml:space="preserve">a) za nieterminowe wykonanie określonego w niniejszej umowie przedmiotu zamówienia w wysokości 0,2% wynagrodzenia umownego za każdy dzień opóźnienia. </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b) za nieterminowe usunięcie stwierdzonych w czasie odbioru wad i usterek w wysokości 0,2% wynagrodzenia umownego za każdy dzień opóźnienia, licząc od dnia wyznaczonego na usunięcie wad  i usterek</w:t>
      </w:r>
    </w:p>
    <w:p w:rsidR="00A16788" w:rsidRPr="00444B98"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 xml:space="preserve">c) za odstąpienie od umowy z winy </w:t>
      </w:r>
      <w:r w:rsidRPr="007B6C2C">
        <w:rPr>
          <w:rFonts w:ascii="Times New Roman" w:eastAsia="Times New Roman" w:hAnsi="Times New Roman" w:cs="Times New Roman"/>
          <w:b/>
          <w:i/>
          <w:color w:val="000000"/>
          <w:sz w:val="24"/>
          <w:szCs w:val="24"/>
          <w:lang w:eastAsia="ar-SA"/>
        </w:rPr>
        <w:t>Wykonawcy</w:t>
      </w:r>
      <w:r w:rsidR="00444B98">
        <w:rPr>
          <w:rFonts w:ascii="Times New Roman" w:eastAsia="Times New Roman" w:hAnsi="Times New Roman" w:cs="Times New Roman"/>
          <w:i/>
          <w:color w:val="000000"/>
          <w:sz w:val="24"/>
          <w:szCs w:val="24"/>
          <w:lang w:eastAsia="ar-SA"/>
        </w:rPr>
        <w:t xml:space="preserve"> 10% wynagrodzenia umownego.</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Zamawiający</w:t>
      </w:r>
      <w:r w:rsidRPr="007B6C2C">
        <w:rPr>
          <w:rFonts w:ascii="Times New Roman" w:eastAsia="Times New Roman" w:hAnsi="Times New Roman" w:cs="Times New Roman"/>
          <w:i/>
          <w:color w:val="000000"/>
          <w:sz w:val="24"/>
          <w:szCs w:val="24"/>
          <w:lang w:eastAsia="ar-SA"/>
        </w:rPr>
        <w:t xml:space="preserve"> zapłaci </w:t>
      </w:r>
      <w:r w:rsidRPr="007B6C2C">
        <w:rPr>
          <w:rFonts w:ascii="Times New Roman" w:eastAsia="Times New Roman" w:hAnsi="Times New Roman" w:cs="Times New Roman"/>
          <w:b/>
          <w:i/>
          <w:color w:val="000000"/>
          <w:sz w:val="24"/>
          <w:szCs w:val="24"/>
          <w:lang w:eastAsia="ar-SA"/>
        </w:rPr>
        <w:t>Wykonawcy</w:t>
      </w:r>
      <w:r w:rsidRPr="007B6C2C">
        <w:rPr>
          <w:rFonts w:ascii="Times New Roman" w:eastAsia="Times New Roman" w:hAnsi="Times New Roman" w:cs="Times New Roman"/>
          <w:i/>
          <w:color w:val="000000"/>
          <w:sz w:val="24"/>
          <w:szCs w:val="24"/>
          <w:lang w:eastAsia="ar-SA"/>
        </w:rPr>
        <w:t xml:space="preserve"> odsetki w wysokości ustawowej za zwłokę w zapłacie faktury.</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A16788" w:rsidRPr="007B6C2C" w:rsidRDefault="00A16788" w:rsidP="00900703">
      <w:pPr>
        <w:numPr>
          <w:ilvl w:val="0"/>
          <w:numId w:val="24"/>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Wysokość kar umownych z tytułu :</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0,2% wartości niniejszej umowy za każdy dzień opóźnienia,</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0,2% wartości niniejszej umowy za każdy dzień opóźnienia,</w:t>
      </w:r>
    </w:p>
    <w:p w:rsidR="00A16788" w:rsidRPr="007B6C2C" w:rsidRDefault="00A16788" w:rsidP="00900703">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7B6C2C">
        <w:rPr>
          <w:rFonts w:ascii="Times New Roman" w:eastAsia="Times New Roman" w:hAnsi="Times New Roman" w:cs="Times New Roman"/>
          <w:i/>
          <w:color w:val="000000"/>
          <w:sz w:val="24"/>
          <w:szCs w:val="24"/>
          <w:lang w:eastAsia="ar-SA"/>
        </w:rPr>
        <w:t>braku zmiany umowy o podwykonawstwo w zakresie terminu zapłaty - w wysokości 0,2% wartości niniejszej umowy za każdy dzień opóźnienia.</w:t>
      </w:r>
    </w:p>
    <w:p w:rsidR="00A16788" w:rsidRPr="007B6C2C" w:rsidRDefault="00A16788" w:rsidP="00900703">
      <w:pPr>
        <w:numPr>
          <w:ilvl w:val="0"/>
          <w:numId w:val="24"/>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Oprócz przypadków przewidzianych w ust. 2</w:t>
      </w:r>
      <w:r w:rsidRPr="007B6C2C">
        <w:rPr>
          <w:rFonts w:ascii="Times New Roman" w:eastAsia="Times New Roman" w:hAnsi="Times New Roman" w:cs="Times New Roman"/>
          <w:b/>
          <w:i/>
          <w:sz w:val="24"/>
          <w:szCs w:val="24"/>
          <w:lang w:eastAsia="ar-SA"/>
        </w:rPr>
        <w:t xml:space="preserve"> Wykonawca</w:t>
      </w:r>
      <w:r w:rsidRPr="007B6C2C">
        <w:rPr>
          <w:rFonts w:ascii="Times New Roman" w:eastAsia="Times New Roman" w:hAnsi="Times New Roman" w:cs="Times New Roman"/>
          <w:i/>
          <w:sz w:val="24"/>
          <w:szCs w:val="24"/>
          <w:lang w:eastAsia="ar-SA"/>
        </w:rPr>
        <w:t xml:space="preserve"> zapłaci </w:t>
      </w:r>
      <w:r w:rsidRPr="007B6C2C">
        <w:rPr>
          <w:rFonts w:ascii="Times New Roman" w:eastAsia="Times New Roman" w:hAnsi="Times New Roman" w:cs="Times New Roman"/>
          <w:b/>
          <w:i/>
          <w:sz w:val="24"/>
          <w:szCs w:val="24"/>
          <w:lang w:eastAsia="ar-SA"/>
        </w:rPr>
        <w:t>Zamawiającemu</w:t>
      </w:r>
      <w:r w:rsidRPr="007B6C2C">
        <w:rPr>
          <w:rFonts w:ascii="Times New Roman" w:eastAsia="Times New Roman" w:hAnsi="Times New Roman" w:cs="Times New Roman"/>
          <w:i/>
          <w:sz w:val="24"/>
          <w:szCs w:val="24"/>
          <w:lang w:eastAsia="ar-SA"/>
        </w:rPr>
        <w:t xml:space="preserve"> kary umowne także w przypadku:</w:t>
      </w:r>
    </w:p>
    <w:p w:rsidR="00A16788" w:rsidRPr="007B6C2C" w:rsidRDefault="00A16788" w:rsidP="00900703">
      <w:pPr>
        <w:numPr>
          <w:ilvl w:val="0"/>
          <w:numId w:val="30"/>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 oddelegowanie do wykonywania prac, o których mowa w § 1</w:t>
      </w:r>
      <w:r w:rsidR="00334E13">
        <w:rPr>
          <w:rFonts w:ascii="Times New Roman" w:eastAsia="Times New Roman" w:hAnsi="Times New Roman" w:cs="Times New Roman"/>
          <w:i/>
          <w:sz w:val="24"/>
          <w:szCs w:val="24"/>
          <w:lang w:eastAsia="ar-SA"/>
        </w:rPr>
        <w:t>2</w:t>
      </w:r>
      <w:r w:rsidRPr="007B6C2C">
        <w:rPr>
          <w:rFonts w:ascii="Times New Roman" w:eastAsia="Times New Roman" w:hAnsi="Times New Roman" w:cs="Times New Roman"/>
          <w:i/>
          <w:sz w:val="24"/>
          <w:szCs w:val="24"/>
          <w:lang w:eastAsia="ar-SA"/>
        </w:rPr>
        <w:t xml:space="preserve"> ust. </w:t>
      </w:r>
      <w:r w:rsidR="007E3E50">
        <w:rPr>
          <w:rFonts w:ascii="Times New Roman" w:eastAsia="Times New Roman" w:hAnsi="Times New Roman" w:cs="Times New Roman"/>
          <w:i/>
          <w:sz w:val="24"/>
          <w:szCs w:val="24"/>
          <w:lang w:eastAsia="ar-SA"/>
        </w:rPr>
        <w:t>2</w:t>
      </w:r>
      <w:r w:rsidRPr="007B6C2C">
        <w:rPr>
          <w:rFonts w:ascii="Times New Roman" w:eastAsia="Times New Roman" w:hAnsi="Times New Roman" w:cs="Times New Roman"/>
          <w:i/>
          <w:sz w:val="24"/>
          <w:szCs w:val="24"/>
          <w:lang w:eastAsia="ar-SA"/>
        </w:rPr>
        <w:t xml:space="preserve"> osób nie zatrudnionych na podstawie umowy o pracę – w wysokości </w:t>
      </w:r>
      <w:r w:rsidR="00C6738E">
        <w:rPr>
          <w:rFonts w:ascii="Times New Roman" w:eastAsia="Times New Roman" w:hAnsi="Times New Roman" w:cs="Times New Roman"/>
          <w:i/>
          <w:sz w:val="24"/>
          <w:szCs w:val="24"/>
          <w:lang w:eastAsia="ar-SA"/>
        </w:rPr>
        <w:t>5</w:t>
      </w:r>
      <w:r w:rsidRPr="007B6C2C">
        <w:rPr>
          <w:rFonts w:ascii="Times New Roman" w:eastAsia="Times New Roman" w:hAnsi="Times New Roman" w:cs="Times New Roman"/>
          <w:i/>
          <w:sz w:val="24"/>
          <w:szCs w:val="24"/>
          <w:lang w:eastAsia="ar-SA"/>
        </w:rPr>
        <w:t xml:space="preserve">00,00 zł za każdy stwierdzony przypadek (kara może być nakładana wielokrotnie wobec tej samej osoby, jeżeli </w:t>
      </w:r>
      <w:r w:rsidRPr="007B6C2C">
        <w:rPr>
          <w:rFonts w:ascii="Times New Roman" w:eastAsia="Times New Roman" w:hAnsi="Times New Roman" w:cs="Times New Roman"/>
          <w:b/>
          <w:i/>
          <w:sz w:val="24"/>
          <w:szCs w:val="24"/>
          <w:lang w:eastAsia="ar-SA"/>
        </w:rPr>
        <w:t>Zamawiający</w:t>
      </w:r>
      <w:r w:rsidRPr="007B6C2C">
        <w:rPr>
          <w:rFonts w:ascii="Times New Roman" w:eastAsia="Times New Roman" w:hAnsi="Times New Roman" w:cs="Times New Roman"/>
          <w:i/>
          <w:sz w:val="24"/>
          <w:szCs w:val="24"/>
          <w:lang w:eastAsia="ar-SA"/>
        </w:rPr>
        <w:t xml:space="preserve"> podczas ponownej kontroli stwierdzi, że nie jest ona </w:t>
      </w:r>
      <w:r w:rsidRPr="007B6C2C">
        <w:rPr>
          <w:rFonts w:ascii="Times New Roman" w:eastAsia="Times New Roman" w:hAnsi="Times New Roman" w:cs="Times New Roman"/>
          <w:i/>
          <w:sz w:val="24"/>
          <w:szCs w:val="24"/>
          <w:lang w:eastAsia="ar-SA"/>
        </w:rPr>
        <w:lastRenderedPageBreak/>
        <w:t>zatrudniona na umowę o pracę) – dotyczy również pracowników podwykonawców.</w:t>
      </w:r>
    </w:p>
    <w:p w:rsidR="00A16788" w:rsidRPr="007B6C2C" w:rsidRDefault="00A16788" w:rsidP="00900703">
      <w:pPr>
        <w:numPr>
          <w:ilvl w:val="0"/>
          <w:numId w:val="24"/>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bCs/>
          <w:i/>
          <w:iCs/>
          <w:sz w:val="24"/>
          <w:szCs w:val="24"/>
          <w:lang w:eastAsia="ar-SA"/>
        </w:rPr>
        <w:t>Za nie przedłożenie dokumentów na zasadach określonych w § 1</w:t>
      </w:r>
      <w:r w:rsidR="00334E13">
        <w:rPr>
          <w:rFonts w:ascii="Times New Roman" w:eastAsia="Times New Roman" w:hAnsi="Times New Roman" w:cs="Times New Roman"/>
          <w:bCs/>
          <w:i/>
          <w:iCs/>
          <w:sz w:val="24"/>
          <w:szCs w:val="24"/>
          <w:lang w:eastAsia="ar-SA"/>
        </w:rPr>
        <w:t>2</w:t>
      </w:r>
      <w:r w:rsidRPr="007B6C2C">
        <w:rPr>
          <w:rFonts w:ascii="Times New Roman" w:eastAsia="Times New Roman" w:hAnsi="Times New Roman" w:cs="Times New Roman"/>
          <w:bCs/>
          <w:i/>
          <w:iCs/>
          <w:sz w:val="24"/>
          <w:szCs w:val="24"/>
          <w:lang w:eastAsia="ar-SA"/>
        </w:rPr>
        <w:t xml:space="preserve"> ust. 4 – w wysokości </w:t>
      </w:r>
      <w:r w:rsidR="00C6738E">
        <w:rPr>
          <w:rFonts w:ascii="Times New Roman" w:eastAsia="Times New Roman" w:hAnsi="Times New Roman" w:cs="Times New Roman"/>
          <w:bCs/>
          <w:i/>
          <w:iCs/>
          <w:sz w:val="24"/>
          <w:szCs w:val="24"/>
          <w:lang w:eastAsia="ar-SA"/>
        </w:rPr>
        <w:t>2</w:t>
      </w:r>
      <w:r w:rsidRPr="007B6C2C">
        <w:rPr>
          <w:rFonts w:ascii="Times New Roman" w:eastAsia="Times New Roman" w:hAnsi="Times New Roman" w:cs="Times New Roman"/>
          <w:bCs/>
          <w:i/>
          <w:iCs/>
          <w:sz w:val="24"/>
          <w:szCs w:val="24"/>
          <w:lang w:eastAsia="ar-SA"/>
        </w:rPr>
        <w:t>00,00 zł za każdy stwierdzony przypadek</w:t>
      </w:r>
    </w:p>
    <w:p w:rsidR="00A16788" w:rsidRPr="007B6C2C" w:rsidRDefault="00A16788" w:rsidP="00900703">
      <w:pPr>
        <w:numPr>
          <w:ilvl w:val="0"/>
          <w:numId w:val="24"/>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A16788" w:rsidRPr="007B6C2C" w:rsidRDefault="00A16788" w:rsidP="00900703">
      <w:pPr>
        <w:numPr>
          <w:ilvl w:val="0"/>
          <w:numId w:val="24"/>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2304BE" w:rsidRPr="007B6C2C" w:rsidRDefault="002304BE" w:rsidP="00900703">
      <w:pPr>
        <w:numPr>
          <w:ilvl w:val="0"/>
          <w:numId w:val="24"/>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 xml:space="preserve">Za nieterminowe rozpoczęcie robót naliczane będą kary umowne w wysokości 0,1% za każdy </w:t>
      </w:r>
      <w:r w:rsidR="00A4129C" w:rsidRPr="007B6C2C">
        <w:rPr>
          <w:rFonts w:ascii="Times New Roman" w:eastAsia="Times New Roman" w:hAnsi="Times New Roman" w:cs="Times New Roman"/>
          <w:i/>
          <w:iCs/>
          <w:sz w:val="24"/>
          <w:szCs w:val="24"/>
          <w:lang w:eastAsia="ar-SA"/>
        </w:rPr>
        <w:t>dzień zwłoki.</w:t>
      </w:r>
    </w:p>
    <w:p w:rsidR="00661F75" w:rsidRPr="007B6C2C" w:rsidRDefault="00661F75" w:rsidP="00900703">
      <w:pPr>
        <w:pStyle w:val="Akapitzlist"/>
        <w:numPr>
          <w:ilvl w:val="0"/>
          <w:numId w:val="24"/>
        </w:numPr>
        <w:rPr>
          <w:i/>
          <w:iCs/>
          <w:lang w:val="pl-PL"/>
        </w:rPr>
      </w:pPr>
      <w:r w:rsidRPr="007B6C2C">
        <w:rPr>
          <w:i/>
          <w:iCs/>
          <w:lang w:val="pl-PL"/>
        </w:rPr>
        <w:t>Łączna wysokość kar umownych wynikających z umowy nie może przekroczyć 20% wynagrodzenia umownego brutto.</w:t>
      </w:r>
    </w:p>
    <w:p w:rsidR="00661F75" w:rsidRPr="007B6C2C" w:rsidRDefault="00661F75" w:rsidP="00661F75">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A16788" w:rsidRPr="007A097E"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A097E">
        <w:rPr>
          <w:rFonts w:ascii="Times New Roman" w:eastAsia="Times New Roman" w:hAnsi="Times New Roman" w:cs="Times New Roman"/>
          <w:b/>
          <w:i/>
          <w:sz w:val="24"/>
          <w:szCs w:val="24"/>
          <w:lang w:eastAsia="ar-SA"/>
        </w:rPr>
        <w:t xml:space="preserve">§ </w:t>
      </w:r>
      <w:r w:rsidR="006B1AF8" w:rsidRPr="007A097E">
        <w:rPr>
          <w:rFonts w:ascii="Times New Roman" w:eastAsia="Times New Roman" w:hAnsi="Times New Roman" w:cs="Times New Roman"/>
          <w:b/>
          <w:i/>
          <w:sz w:val="24"/>
          <w:szCs w:val="24"/>
          <w:lang w:eastAsia="ar-SA"/>
        </w:rPr>
        <w:t>1</w:t>
      </w:r>
      <w:r w:rsidR="001F6971" w:rsidRPr="007A097E">
        <w:rPr>
          <w:rFonts w:ascii="Times New Roman" w:eastAsia="Times New Roman" w:hAnsi="Times New Roman" w:cs="Times New Roman"/>
          <w:b/>
          <w:i/>
          <w:sz w:val="24"/>
          <w:szCs w:val="24"/>
          <w:lang w:eastAsia="ar-SA"/>
        </w:rPr>
        <w:t>3</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A16788" w:rsidRPr="007B6C2C" w:rsidRDefault="00A16788" w:rsidP="00900703">
      <w:pPr>
        <w:numPr>
          <w:ilvl w:val="0"/>
          <w:numId w:val="18"/>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Wykonawcy </w:t>
      </w:r>
      <w:r w:rsidRPr="007B6C2C">
        <w:rPr>
          <w:rFonts w:ascii="Times New Roman" w:eastAsia="Times New Roman" w:hAnsi="Times New Roman" w:cs="Times New Roman"/>
          <w:i/>
          <w:color w:val="000000"/>
          <w:sz w:val="24"/>
          <w:szCs w:val="24"/>
          <w:lang w:eastAsia="ar-SA"/>
        </w:rPr>
        <w:t>gdy:</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a)</w:t>
      </w:r>
      <w:r w:rsidRPr="007B6C2C">
        <w:rPr>
          <w:rFonts w:ascii="Times New Roman" w:eastAsia="Times New Roman" w:hAnsi="Times New Roman" w:cs="Times New Roman"/>
          <w:b/>
          <w:i/>
          <w:color w:val="000000"/>
          <w:sz w:val="24"/>
          <w:szCs w:val="24"/>
          <w:lang w:eastAsia="ar-SA"/>
        </w:rPr>
        <w:t xml:space="preserve"> Zamawiający</w:t>
      </w:r>
      <w:r w:rsidRPr="007B6C2C">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A16788" w:rsidRPr="007B6C2C" w:rsidRDefault="00A16788" w:rsidP="00A16788">
      <w:pPr>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ab/>
        <w:t>b)</w:t>
      </w:r>
      <w:r w:rsidRPr="007B6C2C">
        <w:rPr>
          <w:rFonts w:ascii="Times New Roman" w:eastAsia="Times New Roman" w:hAnsi="Times New Roman" w:cs="Times New Roman"/>
          <w:b/>
          <w:i/>
          <w:color w:val="000000"/>
          <w:sz w:val="24"/>
          <w:szCs w:val="24"/>
          <w:lang w:eastAsia="ar-SA"/>
        </w:rPr>
        <w:t xml:space="preserve"> Zamawiający</w:t>
      </w:r>
      <w:r w:rsidRPr="007B6C2C">
        <w:rPr>
          <w:rFonts w:ascii="Times New Roman" w:eastAsia="Times New Roman" w:hAnsi="Times New Roman" w:cs="Times New Roman"/>
          <w:i/>
          <w:color w:val="000000"/>
          <w:sz w:val="24"/>
          <w:szCs w:val="24"/>
          <w:lang w:eastAsia="ar-SA"/>
        </w:rPr>
        <w:t xml:space="preserve"> zawiadomi </w:t>
      </w:r>
      <w:r w:rsidRPr="007B6C2C">
        <w:rPr>
          <w:rFonts w:ascii="Times New Roman" w:eastAsia="Times New Roman" w:hAnsi="Times New Roman" w:cs="Times New Roman"/>
          <w:b/>
          <w:i/>
          <w:color w:val="000000"/>
          <w:sz w:val="24"/>
          <w:szCs w:val="24"/>
          <w:lang w:eastAsia="ar-SA"/>
        </w:rPr>
        <w:t>Wykonawcę</w:t>
      </w:r>
      <w:r w:rsidRPr="007B6C2C">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A16788" w:rsidRPr="007B6C2C" w:rsidRDefault="00A16788" w:rsidP="00900703">
      <w:pPr>
        <w:numPr>
          <w:ilvl w:val="0"/>
          <w:numId w:val="18"/>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Zamawiającemu</w:t>
      </w:r>
      <w:r w:rsidRPr="007B6C2C">
        <w:rPr>
          <w:rFonts w:ascii="Times New Roman" w:eastAsia="Times New Roman" w:hAnsi="Times New Roman" w:cs="Times New Roman"/>
          <w:i/>
          <w:color w:val="000000"/>
          <w:sz w:val="24"/>
          <w:szCs w:val="24"/>
          <w:lang w:eastAsia="ar-SA"/>
        </w:rPr>
        <w:t xml:space="preserve"> gdy:</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a)</w:t>
      </w:r>
      <w:r w:rsidRPr="007B6C2C">
        <w:rPr>
          <w:rFonts w:ascii="Times New Roman" w:eastAsia="Times New Roman" w:hAnsi="Times New Roman" w:cs="Times New Roman"/>
          <w:b/>
          <w:i/>
          <w:color w:val="000000"/>
          <w:sz w:val="24"/>
          <w:szCs w:val="24"/>
          <w:lang w:eastAsia="ar-SA"/>
        </w:rPr>
        <w:t xml:space="preserve"> Wykonawca </w:t>
      </w:r>
      <w:r w:rsidRPr="007B6C2C">
        <w:rPr>
          <w:rFonts w:ascii="Times New Roman" w:eastAsia="Times New Roman" w:hAnsi="Times New Roman" w:cs="Times New Roman"/>
          <w:i/>
          <w:color w:val="000000"/>
          <w:sz w:val="24"/>
          <w:szCs w:val="24"/>
          <w:lang w:eastAsia="ar-SA"/>
        </w:rPr>
        <w:t xml:space="preserve">nie rozpoczął robót lub przerwał roboty i ich nie wznowił, mimo wezwań </w:t>
      </w:r>
      <w:r w:rsidRPr="007B6C2C">
        <w:rPr>
          <w:rFonts w:ascii="Times New Roman" w:eastAsia="Times New Roman" w:hAnsi="Times New Roman" w:cs="Times New Roman"/>
          <w:b/>
          <w:i/>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 przez okres dłuższy niż 10 dni.</w:t>
      </w:r>
    </w:p>
    <w:p w:rsidR="00A16788" w:rsidRPr="007B6C2C" w:rsidRDefault="00A16788" w:rsidP="00A16788">
      <w:pPr>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7B6C2C">
        <w:rPr>
          <w:rFonts w:ascii="Times New Roman" w:eastAsia="Times New Roman" w:hAnsi="Times New Roman" w:cs="Times New Roman"/>
          <w:b/>
          <w:i/>
          <w:color w:val="000000"/>
          <w:sz w:val="24"/>
          <w:szCs w:val="24"/>
          <w:lang w:eastAsia="ar-SA"/>
        </w:rPr>
        <w:t>Zamawiający</w:t>
      </w:r>
      <w:r w:rsidRPr="007B6C2C">
        <w:rPr>
          <w:rFonts w:ascii="Times New Roman" w:eastAsia="Times New Roman" w:hAnsi="Times New Roman" w:cs="Times New Roman"/>
          <w:i/>
          <w:color w:val="000000"/>
          <w:sz w:val="24"/>
          <w:szCs w:val="24"/>
          <w:lang w:eastAsia="ar-SA"/>
        </w:rPr>
        <w:t xml:space="preserve"> może odstąpić od umowy w terminie 1 miesiąca od po</w:t>
      </w:r>
      <w:r w:rsidRPr="007B6C2C">
        <w:rPr>
          <w:rFonts w:ascii="Times New Roman" w:eastAsia="Times New Roman" w:hAnsi="Times New Roman" w:cs="Times New Roman"/>
          <w:i/>
          <w:color w:val="000000"/>
          <w:sz w:val="24"/>
          <w:szCs w:val="24"/>
          <w:lang w:eastAsia="ar-SA"/>
        </w:rPr>
        <w:tab/>
        <w:t xml:space="preserve">wzięcia wiadomości o powyższych okolicznościach. W takim wypadku </w:t>
      </w:r>
      <w:r w:rsidRPr="007B6C2C">
        <w:rPr>
          <w:rFonts w:ascii="Times New Roman" w:eastAsia="Times New Roman" w:hAnsi="Times New Roman" w:cs="Times New Roman"/>
          <w:b/>
          <w:i/>
          <w:color w:val="000000"/>
          <w:sz w:val="24"/>
          <w:szCs w:val="24"/>
          <w:lang w:eastAsia="ar-SA"/>
        </w:rPr>
        <w:t>Wykonawca</w:t>
      </w:r>
      <w:r w:rsidRPr="007B6C2C">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A16788" w:rsidRPr="007B6C2C" w:rsidRDefault="00A16788" w:rsidP="00A16788">
      <w:pPr>
        <w:spacing w:after="0" w:line="240" w:lineRule="auto"/>
        <w:jc w:val="both"/>
        <w:rPr>
          <w:rFonts w:ascii="Times New Roman" w:eastAsia="Times New Roman" w:hAnsi="Times New Roman" w:cs="Times New Roman"/>
          <w:b/>
          <w:i/>
          <w:color w:val="000000"/>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F6071">
        <w:rPr>
          <w:rFonts w:ascii="Times New Roman" w:eastAsia="Times New Roman" w:hAnsi="Times New Roman" w:cs="Times New Roman"/>
          <w:b/>
          <w:i/>
          <w:color w:val="000000"/>
          <w:sz w:val="24"/>
          <w:szCs w:val="24"/>
          <w:lang w:eastAsia="ar-SA"/>
        </w:rPr>
        <w:t>1</w:t>
      </w:r>
      <w:r w:rsidR="001F6971">
        <w:rPr>
          <w:rFonts w:ascii="Times New Roman" w:eastAsia="Times New Roman" w:hAnsi="Times New Roman" w:cs="Times New Roman"/>
          <w:b/>
          <w:i/>
          <w:color w:val="000000"/>
          <w:sz w:val="24"/>
          <w:szCs w:val="24"/>
          <w:lang w:eastAsia="ar-SA"/>
        </w:rPr>
        <w:t>4</w:t>
      </w:r>
    </w:p>
    <w:p w:rsidR="00A16788" w:rsidRPr="007B6C2C" w:rsidRDefault="00A16788" w:rsidP="00900703">
      <w:pPr>
        <w:numPr>
          <w:ilvl w:val="0"/>
          <w:numId w:val="2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7B6C2C">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CF6071">
        <w:rPr>
          <w:rFonts w:ascii="Times New Roman" w:eastAsia="Times New Roman" w:hAnsi="Times New Roman" w:cs="Times New Roman"/>
          <w:b/>
          <w:i/>
          <w:color w:val="000000"/>
          <w:sz w:val="24"/>
          <w:szCs w:val="24"/>
          <w:lang w:eastAsia="ar-SA"/>
        </w:rPr>
        <w:t>1</w:t>
      </w:r>
      <w:r w:rsidR="001F6971">
        <w:rPr>
          <w:rFonts w:ascii="Times New Roman" w:eastAsia="Times New Roman" w:hAnsi="Times New Roman" w:cs="Times New Roman"/>
          <w:b/>
          <w:i/>
          <w:color w:val="000000"/>
          <w:sz w:val="24"/>
          <w:szCs w:val="24"/>
          <w:lang w:eastAsia="ar-SA"/>
        </w:rPr>
        <w:t>5</w:t>
      </w:r>
    </w:p>
    <w:p w:rsidR="00A16788" w:rsidRPr="007B6C2C" w:rsidRDefault="00A16788" w:rsidP="00900703">
      <w:pPr>
        <w:numPr>
          <w:ilvl w:val="0"/>
          <w:numId w:val="19"/>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A16788" w:rsidRPr="00C6738E" w:rsidRDefault="00A16788" w:rsidP="00900703">
      <w:pPr>
        <w:numPr>
          <w:ilvl w:val="0"/>
          <w:numId w:val="19"/>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7B6C2C">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7B6C2C">
        <w:rPr>
          <w:rFonts w:ascii="Times New Roman" w:eastAsia="Calibri" w:hAnsi="Times New Roman" w:cs="Times New Roman"/>
          <w:b/>
          <w:i/>
          <w:color w:val="000000"/>
          <w:sz w:val="24"/>
          <w:szCs w:val="24"/>
          <w:lang w:eastAsia="ar-SA"/>
        </w:rPr>
        <w:t>Zamawiający</w:t>
      </w:r>
      <w:r w:rsidRPr="007B6C2C">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7B6C2C">
        <w:rPr>
          <w:rFonts w:ascii="Times New Roman" w:eastAsia="Calibri" w:hAnsi="Times New Roman" w:cs="Times New Roman"/>
          <w:b/>
          <w:i/>
          <w:color w:val="000000"/>
          <w:sz w:val="24"/>
          <w:szCs w:val="24"/>
          <w:lang w:eastAsia="ar-SA"/>
        </w:rPr>
        <w:t>Wykonawca</w:t>
      </w:r>
      <w:r w:rsidRPr="007B6C2C">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A16788" w:rsidRPr="007B6C2C" w:rsidRDefault="00A747DE" w:rsidP="00A747DE">
      <w:pPr>
        <w:spacing w:after="0" w:line="240" w:lineRule="auto"/>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sz w:val="24"/>
          <w:szCs w:val="24"/>
          <w:lang w:eastAsia="ar-SA"/>
        </w:rPr>
        <w:t>3.</w:t>
      </w:r>
      <w:r w:rsidR="00A16788" w:rsidRPr="00A747DE">
        <w:rPr>
          <w:rFonts w:ascii="Times New Roman" w:eastAsia="Times New Roman" w:hAnsi="Times New Roman" w:cs="Times New Roman"/>
          <w:i/>
          <w:sz w:val="24"/>
          <w:szCs w:val="24"/>
          <w:lang w:eastAsia="ar-SA"/>
        </w:rPr>
        <w:t xml:space="preserve"> </w:t>
      </w:r>
      <w:r w:rsidR="00A16788" w:rsidRPr="00A747DE">
        <w:rPr>
          <w:rFonts w:ascii="Times New Roman" w:eastAsia="Times New Roman" w:hAnsi="Times New Roman" w:cs="Times New Roman"/>
          <w:b/>
          <w:i/>
          <w:sz w:val="24"/>
          <w:szCs w:val="24"/>
          <w:lang w:eastAsia="ar-SA"/>
        </w:rPr>
        <w:t>Zamawiający</w:t>
      </w:r>
      <w:r w:rsidR="00A16788" w:rsidRPr="00A747DE">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color w:val="000000"/>
          <w:sz w:val="24"/>
          <w:szCs w:val="24"/>
          <w:lang w:eastAsia="ar-SA"/>
        </w:rPr>
        <w:t>jest obowiązany do odbioru wykonanych robót do dnia odstąpienia od umowy wraz z robotami zabezpieczającymi.</w:t>
      </w:r>
    </w:p>
    <w:p w:rsidR="00A16788" w:rsidRPr="007B6C2C" w:rsidRDefault="00CF6071" w:rsidP="00A1678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1</w:t>
      </w:r>
      <w:r w:rsidR="001F6971">
        <w:rPr>
          <w:rFonts w:ascii="Times New Roman" w:eastAsia="Times New Roman" w:hAnsi="Times New Roman" w:cs="Times New Roman"/>
          <w:b/>
          <w:i/>
          <w:color w:val="000000"/>
          <w:sz w:val="24"/>
          <w:szCs w:val="24"/>
          <w:lang w:eastAsia="ar-SA"/>
        </w:rPr>
        <w:t>6</w:t>
      </w:r>
    </w:p>
    <w:p w:rsidR="00A16788" w:rsidRPr="007B6C2C" w:rsidRDefault="00A16788" w:rsidP="00900703">
      <w:pPr>
        <w:numPr>
          <w:ilvl w:val="0"/>
          <w:numId w:val="31"/>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A16788" w:rsidRPr="007B6C2C" w:rsidRDefault="00A16788" w:rsidP="00900703">
      <w:pPr>
        <w:numPr>
          <w:ilvl w:val="0"/>
          <w:numId w:val="31"/>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Zakazuje się cesji wierzytelności pieniężnych wynikających z niniejszej umowy.</w:t>
      </w:r>
    </w:p>
    <w:p w:rsidR="00A16788" w:rsidRPr="007B6C2C" w:rsidRDefault="00A16788" w:rsidP="00A16788">
      <w:pPr>
        <w:suppressAutoHyphens/>
        <w:spacing w:after="0" w:line="240" w:lineRule="auto"/>
        <w:jc w:val="center"/>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b/>
          <w:i/>
          <w:color w:val="000000"/>
          <w:sz w:val="24"/>
          <w:szCs w:val="24"/>
          <w:lang w:eastAsia="ar-SA"/>
        </w:rPr>
        <w:t xml:space="preserve">§ </w:t>
      </w:r>
      <w:r w:rsidR="006B1AF8">
        <w:rPr>
          <w:rFonts w:ascii="Times New Roman" w:eastAsia="Times New Roman" w:hAnsi="Times New Roman" w:cs="Times New Roman"/>
          <w:b/>
          <w:i/>
          <w:color w:val="000000"/>
          <w:sz w:val="24"/>
          <w:szCs w:val="24"/>
          <w:lang w:eastAsia="ar-SA"/>
        </w:rPr>
        <w:t>1</w:t>
      </w:r>
      <w:r w:rsidR="001F6971">
        <w:rPr>
          <w:rFonts w:ascii="Times New Roman" w:eastAsia="Times New Roman" w:hAnsi="Times New Roman" w:cs="Times New Roman"/>
          <w:b/>
          <w:i/>
          <w:color w:val="000000"/>
          <w:sz w:val="24"/>
          <w:szCs w:val="24"/>
          <w:lang w:eastAsia="ar-SA"/>
        </w:rPr>
        <w:t>7</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lastRenderedPageBreak/>
        <w:t xml:space="preserve">Ewentualne spory wynikłe na tle realizacji niniejszej umowy rozstrzygać będzie właściwy rzeczowo i miejscowo sąd dla </w:t>
      </w:r>
      <w:r w:rsidRPr="007B6C2C">
        <w:rPr>
          <w:rFonts w:ascii="Times New Roman" w:eastAsia="Times New Roman" w:hAnsi="Times New Roman" w:cs="Times New Roman"/>
          <w:b/>
          <w:i/>
          <w:color w:val="000000"/>
          <w:sz w:val="24"/>
          <w:szCs w:val="24"/>
          <w:lang w:eastAsia="ar-SA"/>
        </w:rPr>
        <w:t>Zamawiającego</w:t>
      </w:r>
      <w:r w:rsidRPr="007B6C2C">
        <w:rPr>
          <w:rFonts w:ascii="Times New Roman" w:eastAsia="Times New Roman" w:hAnsi="Times New Roman" w:cs="Times New Roman"/>
          <w:i/>
          <w:color w:val="000000"/>
          <w:sz w:val="24"/>
          <w:szCs w:val="24"/>
          <w:lang w:eastAsia="ar-SA"/>
        </w:rPr>
        <w:t>.</w:t>
      </w:r>
    </w:p>
    <w:p w:rsidR="00A16788" w:rsidRPr="007B6C2C" w:rsidRDefault="001F6971" w:rsidP="00A1678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18</w:t>
      </w:r>
    </w:p>
    <w:p w:rsidR="00A16788" w:rsidRPr="007B6C2C" w:rsidRDefault="00A16788" w:rsidP="00A16788">
      <w:pPr>
        <w:suppressAutoHyphens/>
        <w:spacing w:after="0" w:line="240" w:lineRule="auto"/>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Wykaz załączników do niniejszej umowy:</w:t>
      </w:r>
    </w:p>
    <w:p w:rsidR="00A16788" w:rsidRPr="007B6C2C" w:rsidRDefault="00CA23B1" w:rsidP="006B1AF8">
      <w:pPr>
        <w:pStyle w:val="Akapitzlist"/>
        <w:ind w:left="1440"/>
        <w:rPr>
          <w:i/>
          <w:color w:val="000000"/>
        </w:rPr>
      </w:pPr>
      <w:r w:rsidRPr="007B6C2C">
        <w:rPr>
          <w:i/>
          <w:color w:val="000000"/>
          <w:lang w:val="pl-PL"/>
        </w:rPr>
        <w:t>Oferta</w:t>
      </w:r>
    </w:p>
    <w:p w:rsidR="00A16788" w:rsidRPr="007B6C2C" w:rsidRDefault="001F6971" w:rsidP="00A1678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r w:rsidR="006B1AF8">
        <w:rPr>
          <w:rFonts w:ascii="Times New Roman" w:eastAsia="Times New Roman" w:hAnsi="Times New Roman" w:cs="Times New Roman"/>
          <w:b/>
          <w:i/>
          <w:color w:val="000000"/>
          <w:sz w:val="24"/>
          <w:szCs w:val="24"/>
          <w:lang w:eastAsia="ar-SA"/>
        </w:rPr>
        <w:t>1</w:t>
      </w:r>
      <w:r>
        <w:rPr>
          <w:rFonts w:ascii="Times New Roman" w:eastAsia="Times New Roman" w:hAnsi="Times New Roman" w:cs="Times New Roman"/>
          <w:b/>
          <w:i/>
          <w:color w:val="000000"/>
          <w:sz w:val="24"/>
          <w:szCs w:val="24"/>
          <w:lang w:eastAsia="ar-SA"/>
        </w:rPr>
        <w:t>9</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Umowę niniejszą sporządzono w </w:t>
      </w:r>
      <w:r w:rsidR="00CF6071">
        <w:rPr>
          <w:rFonts w:ascii="Times New Roman" w:eastAsia="Times New Roman" w:hAnsi="Times New Roman" w:cs="Times New Roman"/>
          <w:i/>
          <w:color w:val="000000"/>
          <w:sz w:val="24"/>
          <w:szCs w:val="24"/>
          <w:lang w:eastAsia="ar-SA"/>
        </w:rPr>
        <w:t>3</w:t>
      </w:r>
      <w:r w:rsidRPr="007B6C2C">
        <w:rPr>
          <w:rFonts w:ascii="Times New Roman" w:eastAsia="Times New Roman" w:hAnsi="Times New Roman" w:cs="Times New Roman"/>
          <w:i/>
          <w:color w:val="000000"/>
          <w:sz w:val="24"/>
          <w:szCs w:val="24"/>
          <w:lang w:eastAsia="ar-SA"/>
        </w:rPr>
        <w:t xml:space="preserve">-ch jednobrzmiących egz. po 2 egz. dla </w:t>
      </w:r>
      <w:r w:rsidR="00CF6071">
        <w:rPr>
          <w:rFonts w:ascii="Times New Roman" w:eastAsia="Times New Roman" w:hAnsi="Times New Roman" w:cs="Times New Roman"/>
          <w:i/>
          <w:color w:val="000000"/>
          <w:sz w:val="24"/>
          <w:szCs w:val="24"/>
          <w:lang w:eastAsia="ar-SA"/>
        </w:rPr>
        <w:t>Zamawiającego i 1 egz. dla Wykonawcy</w:t>
      </w:r>
      <w:r w:rsidRPr="007B6C2C">
        <w:rPr>
          <w:rFonts w:ascii="Times New Roman" w:eastAsia="Times New Roman" w:hAnsi="Times New Roman" w:cs="Times New Roman"/>
          <w:i/>
          <w:color w:val="000000"/>
          <w:sz w:val="24"/>
          <w:szCs w:val="24"/>
          <w:lang w:eastAsia="ar-SA"/>
        </w:rPr>
        <w:t xml:space="preserve">. </w:t>
      </w:r>
    </w:p>
    <w:p w:rsidR="00A16788" w:rsidRPr="007B6C2C" w:rsidRDefault="00A16788" w:rsidP="00A16788">
      <w:pPr>
        <w:suppressAutoHyphens/>
        <w:spacing w:after="0" w:line="240" w:lineRule="auto"/>
        <w:jc w:val="both"/>
        <w:rPr>
          <w:rFonts w:ascii="Times New Roman" w:eastAsia="Times New Roman" w:hAnsi="Times New Roman" w:cs="Times New Roman"/>
          <w:b/>
          <w:i/>
          <w:color w:val="000000"/>
          <w:sz w:val="24"/>
          <w:szCs w:val="24"/>
          <w:lang w:eastAsia="ar-SA"/>
        </w:rPr>
      </w:pPr>
    </w:p>
    <w:p w:rsidR="00A16788" w:rsidRPr="007B6C2C" w:rsidRDefault="00A16788" w:rsidP="00A16788">
      <w:pPr>
        <w:suppressAutoHyphens/>
        <w:spacing w:after="0" w:line="240" w:lineRule="auto"/>
        <w:ind w:firstLine="708"/>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 xml:space="preserve">W Y K O N A W C A :                     </w:t>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t>Z A M A W I A J Ą C Y</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CA23B1" w:rsidRPr="007B6C2C" w:rsidRDefault="00CA23B1" w:rsidP="00A16788">
      <w:pPr>
        <w:suppressAutoHyphens/>
        <w:spacing w:after="0" w:line="240" w:lineRule="auto"/>
        <w:jc w:val="both"/>
        <w:rPr>
          <w:rFonts w:ascii="Times New Roman" w:eastAsia="Times New Roman" w:hAnsi="Times New Roman" w:cs="Times New Roman"/>
          <w:b/>
          <w:i/>
          <w:sz w:val="24"/>
          <w:szCs w:val="24"/>
          <w:lang w:eastAsia="ar-SA"/>
        </w:rPr>
      </w:pPr>
    </w:p>
    <w:p w:rsidR="00CA23B1" w:rsidRPr="007B6C2C" w:rsidRDefault="00CA23B1"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w:t>
      </w:r>
      <w:r w:rsidR="000D6E7B"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pageBreakBefore/>
        <w:widowControl w:val="0"/>
        <w:suppressAutoHyphens/>
        <w:autoSpaceDE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lastRenderedPageBreak/>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p>
    <w:p w:rsidR="005D7DA7"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CZEŚĆ III – </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OPIS PRZEDMIOTU ZAMÓWIENIA (OPZ)</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Default="00A16788"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Default="005D7DA7" w:rsidP="00A16788">
      <w:pPr>
        <w:suppressAutoHyphens/>
        <w:spacing w:after="0" w:line="240" w:lineRule="auto"/>
        <w:rPr>
          <w:rFonts w:ascii="Times New Roman" w:eastAsia="Times New Roman" w:hAnsi="Times New Roman" w:cs="Times New Roman"/>
          <w:i/>
          <w:sz w:val="24"/>
          <w:szCs w:val="24"/>
          <w:lang w:eastAsia="ar-SA"/>
        </w:rPr>
      </w:pPr>
    </w:p>
    <w:p w:rsidR="005D7DA7" w:rsidRPr="007B6C2C" w:rsidRDefault="005D7DA7"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OPIS PRZEDMIOTU ZAMÓWIENIA</w:t>
      </w:r>
    </w:p>
    <w:p w:rsidR="00332D36" w:rsidRPr="007B6C2C" w:rsidRDefault="00332D36" w:rsidP="00332D36">
      <w:pPr>
        <w:spacing w:after="0" w:line="240" w:lineRule="auto"/>
        <w:rPr>
          <w:rFonts w:ascii="Times New Roman" w:eastAsia="Times New Roman" w:hAnsi="Times New Roman" w:cs="Times New Roman"/>
          <w:i/>
          <w:iCs/>
          <w:sz w:val="24"/>
          <w:szCs w:val="24"/>
          <w:u w:val="single"/>
          <w:lang w:eastAsia="pl-PL"/>
        </w:rPr>
      </w:pPr>
      <w:r w:rsidRPr="007B6C2C">
        <w:rPr>
          <w:rFonts w:ascii="Times New Roman" w:eastAsia="Times New Roman" w:hAnsi="Times New Roman" w:cs="Times New Roman"/>
          <w:i/>
          <w:iCs/>
          <w:sz w:val="24"/>
          <w:szCs w:val="24"/>
          <w:u w:val="single"/>
          <w:lang w:eastAsia="pl-PL"/>
        </w:rPr>
        <w:t>Na:</w:t>
      </w:r>
    </w:p>
    <w:p w:rsidR="005D7DA7" w:rsidRPr="005D7DA7" w:rsidRDefault="005D7DA7" w:rsidP="005D7DA7">
      <w:pPr>
        <w:spacing w:after="0" w:line="240" w:lineRule="auto"/>
        <w:rPr>
          <w:rFonts w:ascii="Calibri" w:eastAsia="Times New Roman" w:hAnsi="Calibri" w:cs="Times New Roman"/>
          <w:i/>
          <w:iCs/>
          <w:sz w:val="24"/>
          <w:szCs w:val="24"/>
          <w:lang w:eastAsia="pl-PL"/>
        </w:rPr>
      </w:pPr>
    </w:p>
    <w:p w:rsidR="00D7725B" w:rsidRPr="00AE0297" w:rsidRDefault="00D7725B" w:rsidP="00D7725B">
      <w:pPr>
        <w:spacing w:after="0" w:line="240" w:lineRule="auto"/>
        <w:ind w:left="340"/>
        <w:jc w:val="both"/>
        <w:rPr>
          <w:rFonts w:ascii="Times New Roman" w:eastAsia="Times New Roman" w:hAnsi="Times New Roman" w:cs="Times New Roman"/>
          <w:b/>
          <w:bCs/>
          <w:i/>
          <w:iCs/>
          <w:sz w:val="28"/>
          <w:szCs w:val="24"/>
          <w:lang w:eastAsia="pl-PL"/>
        </w:rPr>
      </w:pP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201</w:t>
      </w:r>
      <w:r w:rsidR="00C47E30">
        <w:rPr>
          <w:rFonts w:ascii="Times New Roman" w:eastAsia="Times New Roman" w:hAnsi="Times New Roman" w:cs="Times New Roman"/>
          <w:b/>
          <w:bCs/>
          <w:i/>
          <w:iCs/>
          <w:sz w:val="28"/>
          <w:szCs w:val="24"/>
          <w:lang w:eastAsia="pl-PL"/>
        </w:rPr>
        <w:t>9</w:t>
      </w:r>
      <w:r w:rsidRPr="00AE0297">
        <w:rPr>
          <w:rFonts w:ascii="Times New Roman" w:eastAsia="Times New Roman" w:hAnsi="Times New Roman" w:cs="Times New Roman"/>
          <w:b/>
          <w:bCs/>
          <w:i/>
          <w:iCs/>
          <w:sz w:val="28"/>
          <w:szCs w:val="24"/>
          <w:lang w:eastAsia="pl-PL"/>
        </w:rPr>
        <w:t>r.”</w:t>
      </w:r>
    </w:p>
    <w:p w:rsidR="00D7725B" w:rsidRPr="007B6C2C" w:rsidRDefault="00D7725B" w:rsidP="00D7725B">
      <w:pPr>
        <w:suppressAutoHyphens/>
        <w:spacing w:after="0" w:line="240" w:lineRule="auto"/>
        <w:jc w:val="both"/>
        <w:rPr>
          <w:rFonts w:ascii="Times New Roman" w:eastAsia="Times New Roman" w:hAnsi="Times New Roman" w:cs="Times New Roman"/>
          <w:i/>
          <w:sz w:val="24"/>
          <w:szCs w:val="24"/>
          <w:lang w:eastAsia="ar-SA"/>
        </w:rPr>
      </w:pPr>
    </w:p>
    <w:p w:rsidR="00332D36" w:rsidRPr="007B6C2C" w:rsidRDefault="00332D36" w:rsidP="00900703">
      <w:pPr>
        <w:keepNext/>
        <w:numPr>
          <w:ilvl w:val="0"/>
          <w:numId w:val="32"/>
        </w:numPr>
        <w:spacing w:before="240" w:after="60" w:line="240" w:lineRule="auto"/>
        <w:outlineLvl w:val="0"/>
        <w:rPr>
          <w:rFonts w:ascii="Times New Roman" w:eastAsia="Times New Roman" w:hAnsi="Times New Roman" w:cs="Times New Roman"/>
          <w:b/>
          <w:bCs/>
          <w:i/>
          <w:iCs/>
          <w:kern w:val="32"/>
          <w:sz w:val="24"/>
          <w:szCs w:val="24"/>
          <w:u w:val="single"/>
          <w:lang w:eastAsia="pl-PL"/>
        </w:rPr>
      </w:pPr>
      <w:bookmarkStart w:id="13" w:name="_Toc209326745"/>
      <w:r w:rsidRPr="007B6C2C">
        <w:rPr>
          <w:rFonts w:ascii="Times New Roman" w:eastAsia="Times New Roman" w:hAnsi="Times New Roman" w:cs="Times New Roman"/>
          <w:b/>
          <w:bCs/>
          <w:i/>
          <w:iCs/>
          <w:kern w:val="32"/>
          <w:sz w:val="24"/>
          <w:szCs w:val="24"/>
          <w:u w:val="single"/>
          <w:lang w:eastAsia="pl-PL"/>
        </w:rPr>
        <w:t>Nazwa (firma) i adres Zamawiającego.</w:t>
      </w:r>
      <w:bookmarkEnd w:id="13"/>
    </w:p>
    <w:p w:rsidR="00332D36" w:rsidRPr="007B6C2C" w:rsidRDefault="00332D36" w:rsidP="00332D36">
      <w:pPr>
        <w:spacing w:after="0" w:line="240" w:lineRule="auto"/>
        <w:jc w:val="center"/>
        <w:rPr>
          <w:rFonts w:ascii="Times New Roman" w:eastAsia="Times New Roman" w:hAnsi="Times New Roman" w:cs="Times New Roman"/>
          <w:b/>
          <w:bCs/>
          <w:i/>
          <w:iCs/>
          <w:sz w:val="24"/>
          <w:szCs w:val="24"/>
          <w:lang w:eastAsia="pl-PL"/>
        </w:rPr>
      </w:pPr>
    </w:p>
    <w:p w:rsidR="00332D36" w:rsidRPr="007B6C2C" w:rsidRDefault="00332D36" w:rsidP="00332D36">
      <w:pPr>
        <w:spacing w:after="0" w:line="240" w:lineRule="auto"/>
        <w:jc w:val="center"/>
        <w:rPr>
          <w:rFonts w:ascii="Times New Roman" w:eastAsia="Times New Roman" w:hAnsi="Times New Roman" w:cs="Times New Roman"/>
          <w:b/>
          <w:bCs/>
          <w:i/>
          <w:iCs/>
          <w:sz w:val="24"/>
          <w:szCs w:val="24"/>
          <w:lang w:eastAsia="pl-PL"/>
        </w:rPr>
      </w:pPr>
    </w:p>
    <w:p w:rsidR="00332D36" w:rsidRPr="007B6C2C" w:rsidRDefault="00332D36" w:rsidP="00332D36">
      <w:pPr>
        <w:spacing w:after="0" w:line="240" w:lineRule="auto"/>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sz w:val="24"/>
          <w:szCs w:val="24"/>
          <w:lang w:eastAsia="pl-PL"/>
        </w:rPr>
        <w:t>Zarząd Dróg Powiatowych w Dębicy</w:t>
      </w:r>
    </w:p>
    <w:p w:rsidR="00332D36" w:rsidRPr="007B6C2C" w:rsidRDefault="00332D36" w:rsidP="00332D36">
      <w:pPr>
        <w:spacing w:after="0" w:line="240" w:lineRule="auto"/>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sz w:val="24"/>
          <w:szCs w:val="24"/>
          <w:lang w:eastAsia="pl-PL"/>
        </w:rPr>
        <w:t>ul. Parkowa 28</w:t>
      </w:r>
    </w:p>
    <w:p w:rsidR="00332D36" w:rsidRPr="007B6C2C" w:rsidRDefault="00332D36" w:rsidP="00332D36">
      <w:pPr>
        <w:spacing w:after="0" w:line="240" w:lineRule="auto"/>
        <w:jc w:val="both"/>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sz w:val="24"/>
          <w:szCs w:val="24"/>
          <w:lang w:eastAsia="pl-PL"/>
        </w:rPr>
        <w:t>39-200 Dębica</w:t>
      </w:r>
    </w:p>
    <w:p w:rsidR="00332D36" w:rsidRPr="007B6C2C" w:rsidRDefault="00332D36" w:rsidP="00332D36">
      <w:pPr>
        <w:spacing w:after="0" w:line="240" w:lineRule="auto"/>
        <w:rPr>
          <w:rFonts w:ascii="Times New Roman" w:eastAsia="Times New Roman" w:hAnsi="Times New Roman" w:cs="Times New Roman"/>
          <w:i/>
          <w:iCs/>
          <w:sz w:val="24"/>
          <w:szCs w:val="24"/>
          <w:lang w:eastAsia="pl-PL"/>
        </w:rPr>
      </w:pPr>
    </w:p>
    <w:p w:rsidR="00332D36" w:rsidRDefault="00332D36" w:rsidP="00332D36">
      <w:pPr>
        <w:spacing w:after="0" w:line="240" w:lineRule="auto"/>
        <w:jc w:val="both"/>
        <w:rPr>
          <w:rFonts w:ascii="Times New Roman" w:eastAsia="Times New Roman" w:hAnsi="Times New Roman" w:cs="Times New Roman"/>
          <w:b/>
          <w:i/>
          <w:iCs/>
          <w:sz w:val="24"/>
          <w:szCs w:val="24"/>
          <w:lang w:eastAsia="pl-PL"/>
        </w:rPr>
      </w:pPr>
      <w:r w:rsidRPr="007B6C2C">
        <w:rPr>
          <w:rFonts w:ascii="Times New Roman" w:eastAsia="Times New Roman" w:hAnsi="Times New Roman" w:cs="Times New Roman"/>
          <w:i/>
          <w:iCs/>
          <w:sz w:val="24"/>
          <w:szCs w:val="24"/>
          <w:lang w:eastAsia="pl-PL"/>
        </w:rPr>
        <w:t xml:space="preserve">zwane dalej </w:t>
      </w:r>
      <w:r w:rsidRPr="007B6C2C">
        <w:rPr>
          <w:rFonts w:ascii="Times New Roman" w:eastAsia="Times New Roman" w:hAnsi="Times New Roman" w:cs="Times New Roman"/>
          <w:b/>
          <w:i/>
          <w:iCs/>
          <w:sz w:val="24"/>
          <w:szCs w:val="24"/>
          <w:lang w:eastAsia="pl-PL"/>
        </w:rPr>
        <w:t>Zamawiającym</w:t>
      </w:r>
    </w:p>
    <w:p w:rsidR="006B0999" w:rsidRPr="006B0999" w:rsidRDefault="006B0999" w:rsidP="006B0999">
      <w:pPr>
        <w:spacing w:after="0" w:line="240" w:lineRule="auto"/>
        <w:jc w:val="both"/>
        <w:rPr>
          <w:rFonts w:ascii="Times New Roman" w:eastAsia="Times New Roman" w:hAnsi="Times New Roman" w:cs="Times New Roman"/>
          <w:bCs/>
          <w:i/>
          <w:iCs/>
          <w:sz w:val="24"/>
          <w:szCs w:val="20"/>
          <w:lang w:eastAsia="pl-PL"/>
        </w:rPr>
      </w:pPr>
      <w:r w:rsidRPr="006B0999">
        <w:rPr>
          <w:rFonts w:ascii="Times New Roman" w:eastAsia="Times New Roman" w:hAnsi="Times New Roman" w:cs="Times New Roman"/>
          <w:bCs/>
          <w:i/>
          <w:iCs/>
          <w:sz w:val="24"/>
          <w:szCs w:val="20"/>
          <w:lang w:eastAsia="pl-PL"/>
        </w:rPr>
        <w:t>Przedmiotem zamówienia jest świadczenie usług sprzętem do konserwacji dróg powiatowych w okresie od dnia podpisania umowy do 31.12.201</w:t>
      </w:r>
      <w:r w:rsidR="00C47E30">
        <w:rPr>
          <w:rFonts w:ascii="Times New Roman" w:eastAsia="Times New Roman" w:hAnsi="Times New Roman" w:cs="Times New Roman"/>
          <w:bCs/>
          <w:i/>
          <w:iCs/>
          <w:sz w:val="24"/>
          <w:szCs w:val="20"/>
          <w:lang w:eastAsia="pl-PL"/>
        </w:rPr>
        <w:t>9</w:t>
      </w:r>
      <w:r w:rsidRPr="006B0999">
        <w:rPr>
          <w:rFonts w:ascii="Times New Roman" w:eastAsia="Times New Roman" w:hAnsi="Times New Roman" w:cs="Times New Roman"/>
          <w:bCs/>
          <w:i/>
          <w:iCs/>
          <w:sz w:val="24"/>
          <w:szCs w:val="20"/>
          <w:lang w:eastAsia="pl-PL"/>
        </w:rPr>
        <w:t>r.</w:t>
      </w:r>
    </w:p>
    <w:p w:rsidR="001E4425" w:rsidRPr="00847B74" w:rsidRDefault="001E4425" w:rsidP="001E4425">
      <w:pPr>
        <w:spacing w:after="0" w:line="240" w:lineRule="auto"/>
        <w:jc w:val="both"/>
        <w:rPr>
          <w:rFonts w:ascii="Times New Roman" w:eastAsia="Times New Roman" w:hAnsi="Times New Roman" w:cs="Times New Roman"/>
          <w:bCs/>
          <w:i/>
          <w:iCs/>
          <w:sz w:val="24"/>
          <w:szCs w:val="20"/>
          <w:u w:val="single"/>
          <w:lang w:eastAsia="pl-PL"/>
        </w:rPr>
      </w:pPr>
      <w:r w:rsidRPr="00847B74">
        <w:rPr>
          <w:rFonts w:ascii="Times New Roman" w:eastAsia="Times New Roman" w:hAnsi="Times New Roman" w:cs="Times New Roman"/>
          <w:bCs/>
          <w:i/>
          <w:iCs/>
          <w:sz w:val="24"/>
          <w:szCs w:val="20"/>
          <w:u w:val="single"/>
          <w:lang w:eastAsia="pl-PL"/>
        </w:rPr>
        <w:t>1.Zamówienie obejmuje :</w:t>
      </w:r>
    </w:p>
    <w:p w:rsidR="006B0999" w:rsidRPr="006B0999" w:rsidRDefault="006B0999" w:rsidP="006B0999">
      <w:pPr>
        <w:spacing w:after="0" w:line="240" w:lineRule="auto"/>
        <w:jc w:val="both"/>
        <w:rPr>
          <w:rFonts w:ascii="Times New Roman" w:eastAsia="Times New Roman" w:hAnsi="Times New Roman" w:cs="Times New Roman"/>
          <w:bCs/>
          <w:i/>
          <w:iCs/>
          <w:sz w:val="24"/>
          <w:szCs w:val="20"/>
          <w:lang w:eastAsia="pl-PL"/>
        </w:rPr>
      </w:pPr>
    </w:p>
    <w:p w:rsidR="006B0999" w:rsidRPr="006B0999" w:rsidRDefault="006B0999" w:rsidP="006B0999">
      <w:pPr>
        <w:spacing w:after="0" w:line="240" w:lineRule="auto"/>
        <w:jc w:val="both"/>
        <w:rPr>
          <w:rFonts w:ascii="Times New Roman" w:eastAsia="Times New Roman" w:hAnsi="Times New Roman" w:cs="Times New Roman"/>
          <w:i/>
          <w:iCs/>
          <w:sz w:val="24"/>
          <w:szCs w:val="24"/>
          <w:lang w:eastAsia="pl-PL"/>
        </w:rPr>
      </w:pPr>
      <w:r w:rsidRPr="006B0999">
        <w:rPr>
          <w:rFonts w:ascii="Times New Roman" w:eastAsia="Times New Roman" w:hAnsi="Times New Roman" w:cs="Times New Roman"/>
          <w:b/>
          <w:i/>
          <w:iCs/>
          <w:sz w:val="24"/>
          <w:szCs w:val="24"/>
          <w:u w:val="single"/>
          <w:lang w:eastAsia="pl-PL"/>
        </w:rPr>
        <w:t>Zakres prac</w:t>
      </w:r>
      <w:r w:rsidRPr="006B0999">
        <w:rPr>
          <w:rFonts w:ascii="Times New Roman" w:eastAsia="Times New Roman" w:hAnsi="Times New Roman" w:cs="Times New Roman"/>
          <w:b/>
          <w:i/>
          <w:iCs/>
          <w:sz w:val="24"/>
          <w:szCs w:val="24"/>
          <w:lang w:eastAsia="pl-PL"/>
        </w:rPr>
        <w:t xml:space="preserve"> :   </w:t>
      </w:r>
      <w:r w:rsidRPr="006B0999">
        <w:rPr>
          <w:rFonts w:ascii="Times New Roman" w:eastAsia="Times New Roman" w:hAnsi="Times New Roman" w:cs="Times New Roman"/>
          <w:bCs/>
          <w:i/>
          <w:iCs/>
          <w:sz w:val="24"/>
          <w:szCs w:val="24"/>
          <w:lang w:eastAsia="pl-PL"/>
        </w:rPr>
        <w:t>teren działania ZDP</w:t>
      </w:r>
      <w:r w:rsidRPr="006B0999">
        <w:rPr>
          <w:rFonts w:ascii="Times New Roman" w:eastAsia="Times New Roman" w:hAnsi="Times New Roman" w:cs="Times New Roman"/>
          <w:i/>
          <w:iCs/>
          <w:sz w:val="24"/>
          <w:szCs w:val="24"/>
          <w:lang w:eastAsia="pl-PL"/>
        </w:rPr>
        <w:t xml:space="preserve"> – Powiat Dębicki</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t>Usługa skrapiarką samo</w:t>
      </w:r>
      <w:r>
        <w:rPr>
          <w:rFonts w:ascii="Times New Roman" w:eastAsia="Times New Roman" w:hAnsi="Times New Roman" w:cs="Times New Roman"/>
          <w:b/>
          <w:i/>
          <w:sz w:val="24"/>
          <w:szCs w:val="24"/>
          <w:lang w:eastAsia="ar-SA"/>
        </w:rPr>
        <w:t>chodową o poj. 5000 l  - około 4</w:t>
      </w:r>
      <w:r w:rsidRPr="00F131CB">
        <w:rPr>
          <w:rFonts w:ascii="Times New Roman" w:eastAsia="Times New Roman" w:hAnsi="Times New Roman" w:cs="Times New Roman"/>
          <w:b/>
          <w:i/>
          <w:sz w:val="24"/>
          <w:szCs w:val="24"/>
          <w:lang w:eastAsia="ar-SA"/>
        </w:rPr>
        <w:t>00 godz. pracy – ODM Brzostek</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w:t>
      </w:r>
      <w:r w:rsidRPr="00F131CB">
        <w:rPr>
          <w:rFonts w:ascii="Times New Roman" w:eastAsia="Times New Roman" w:hAnsi="Times New Roman" w:cs="Times New Roman"/>
          <w:b/>
          <w:i/>
          <w:sz w:val="24"/>
          <w:szCs w:val="24"/>
          <w:lang w:eastAsia="ar-SA"/>
        </w:rPr>
        <w:tab/>
        <w:t>Usługa skrapiarką samochodową o poj. 5000 l - około 420 godz. pracy  – ODM Pilzno</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III.</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Pilzno – około </w:t>
      </w:r>
      <w:r>
        <w:rPr>
          <w:rFonts w:ascii="Times New Roman" w:eastAsia="Times New Roman" w:hAnsi="Times New Roman" w:cs="Times New Roman"/>
          <w:b/>
          <w:i/>
          <w:sz w:val="24"/>
          <w:szCs w:val="24"/>
          <w:lang w:eastAsia="ar-SA"/>
        </w:rPr>
        <w:t>4</w:t>
      </w:r>
      <w:r w:rsidRPr="00F131CB">
        <w:rPr>
          <w:rFonts w:ascii="Times New Roman" w:eastAsia="Times New Roman" w:hAnsi="Times New Roman" w:cs="Times New Roman"/>
          <w:b/>
          <w:i/>
          <w:sz w:val="24"/>
          <w:szCs w:val="24"/>
          <w:lang w:eastAsia="ar-SA"/>
        </w:rPr>
        <w:t xml:space="preserve"> km renowacji  rowów i 40000 m² ścinania poboczy</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IV.</w:t>
      </w:r>
      <w:r w:rsidRPr="00F131CB">
        <w:rPr>
          <w:rFonts w:ascii="Times New Roman" w:eastAsia="Times New Roman" w:hAnsi="Times New Roman" w:cs="Times New Roman"/>
          <w:b/>
          <w:i/>
          <w:sz w:val="24"/>
          <w:szCs w:val="24"/>
          <w:lang w:eastAsia="ar-SA"/>
        </w:rPr>
        <w:tab/>
        <w:t xml:space="preserve">Usługa koparką podsiębierną  o pojemności łyżki powyżej 0,4 m3  wraz z wywozem urobku i plantowaniem skarp - ODM Brzostek – około </w:t>
      </w:r>
      <w:r>
        <w:rPr>
          <w:rFonts w:ascii="Times New Roman" w:eastAsia="Times New Roman" w:hAnsi="Times New Roman" w:cs="Times New Roman"/>
          <w:b/>
          <w:i/>
          <w:sz w:val="24"/>
          <w:szCs w:val="24"/>
          <w:lang w:eastAsia="ar-SA"/>
        </w:rPr>
        <w:t>5</w:t>
      </w:r>
      <w:r w:rsidRPr="00F131CB">
        <w:rPr>
          <w:rFonts w:ascii="Times New Roman" w:eastAsia="Times New Roman" w:hAnsi="Times New Roman" w:cs="Times New Roman"/>
          <w:b/>
          <w:i/>
          <w:sz w:val="24"/>
          <w:szCs w:val="24"/>
          <w:lang w:eastAsia="ar-SA"/>
        </w:rPr>
        <w:t xml:space="preserve"> km renowacji  rowów i </w:t>
      </w:r>
      <w:r>
        <w:rPr>
          <w:rFonts w:ascii="Times New Roman" w:eastAsia="Times New Roman" w:hAnsi="Times New Roman" w:cs="Times New Roman"/>
          <w:b/>
          <w:i/>
          <w:sz w:val="24"/>
          <w:szCs w:val="24"/>
          <w:lang w:eastAsia="ar-SA"/>
        </w:rPr>
        <w:t>5</w:t>
      </w:r>
      <w:r w:rsidRPr="00F131CB">
        <w:rPr>
          <w:rFonts w:ascii="Times New Roman" w:eastAsia="Times New Roman" w:hAnsi="Times New Roman" w:cs="Times New Roman"/>
          <w:b/>
          <w:i/>
          <w:sz w:val="24"/>
          <w:szCs w:val="24"/>
          <w:lang w:eastAsia="ar-SA"/>
        </w:rPr>
        <w:t>0000 m² ścinania poboczy</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w:t>
      </w:r>
      <w:r w:rsidRPr="00F131CB">
        <w:rPr>
          <w:rFonts w:ascii="Times New Roman" w:eastAsia="Times New Roman" w:hAnsi="Times New Roman" w:cs="Times New Roman"/>
          <w:b/>
          <w:i/>
          <w:sz w:val="24"/>
          <w:szCs w:val="24"/>
          <w:lang w:eastAsia="ar-SA"/>
        </w:rPr>
        <w:tab/>
        <w:t>Usługa koparko-ładowarką samojezdną kołową około 50godz.pracy –ODM Brzostek</w:t>
      </w:r>
    </w:p>
    <w:p w:rsidR="001E4425" w:rsidRPr="00F131CB" w:rsidRDefault="001E4425" w:rsidP="001E4425">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VI.</w:t>
      </w:r>
      <w:r w:rsidRPr="00F131CB">
        <w:rPr>
          <w:rFonts w:ascii="Times New Roman" w:eastAsia="Times New Roman" w:hAnsi="Times New Roman" w:cs="Times New Roman"/>
          <w:b/>
          <w:i/>
          <w:sz w:val="24"/>
          <w:szCs w:val="24"/>
          <w:lang w:eastAsia="ar-SA"/>
        </w:rPr>
        <w:tab/>
        <w:t xml:space="preserve">Usługa koparko-ładowarką samojezdną kołową około </w:t>
      </w:r>
      <w:r>
        <w:rPr>
          <w:rFonts w:ascii="Times New Roman" w:eastAsia="Times New Roman" w:hAnsi="Times New Roman" w:cs="Times New Roman"/>
          <w:b/>
          <w:i/>
          <w:sz w:val="24"/>
          <w:szCs w:val="24"/>
          <w:lang w:eastAsia="ar-SA"/>
        </w:rPr>
        <w:t>15</w:t>
      </w:r>
      <w:r w:rsidRPr="00F131CB">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 xml:space="preserve"> </w:t>
      </w:r>
      <w:proofErr w:type="spellStart"/>
      <w:r w:rsidRPr="00F131CB">
        <w:rPr>
          <w:rFonts w:ascii="Times New Roman" w:eastAsia="Times New Roman" w:hAnsi="Times New Roman" w:cs="Times New Roman"/>
          <w:b/>
          <w:i/>
          <w:sz w:val="24"/>
          <w:szCs w:val="24"/>
          <w:lang w:eastAsia="ar-SA"/>
        </w:rPr>
        <w:t>godz.pracy</w:t>
      </w:r>
      <w:proofErr w:type="spellEnd"/>
      <w:r w:rsidRPr="00F131CB">
        <w:rPr>
          <w:rFonts w:ascii="Times New Roman" w:eastAsia="Times New Roman" w:hAnsi="Times New Roman" w:cs="Times New Roman"/>
          <w:b/>
          <w:i/>
          <w:sz w:val="24"/>
          <w:szCs w:val="24"/>
          <w:lang w:eastAsia="ar-SA"/>
        </w:rPr>
        <w:t xml:space="preserve"> –ODM Pilzno</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p>
    <w:p w:rsidR="006B0999" w:rsidRPr="006315B7" w:rsidRDefault="006B0999" w:rsidP="00847B74">
      <w:pPr>
        <w:spacing w:after="0" w:line="240" w:lineRule="auto"/>
        <w:jc w:val="both"/>
        <w:rPr>
          <w:rFonts w:ascii="Times New Roman" w:eastAsia="Times New Roman" w:hAnsi="Times New Roman" w:cs="Times New Roman"/>
          <w:bCs/>
          <w:i/>
          <w:iCs/>
          <w:color w:val="FF0000"/>
          <w:sz w:val="24"/>
          <w:szCs w:val="20"/>
          <w:u w:val="single"/>
          <w:lang w:eastAsia="pl-PL"/>
        </w:rPr>
      </w:pP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 xml:space="preserve">2.Wykonawca świadczył będzie usługi zgodnie z wyżej wyszczególnioną jednostką  sprzętową, Wykonawca może złożyć tylko jedną ofertę na jedną usługę. </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3.Przy wyborze oferty kryterium wyboru stanowić będzie suma punktów w kryterium cena</w:t>
      </w:r>
      <w:r w:rsidR="006B0999">
        <w:rPr>
          <w:rFonts w:ascii="Times New Roman" w:eastAsia="Times New Roman" w:hAnsi="Times New Roman" w:cs="Times New Roman"/>
          <w:bCs/>
          <w:i/>
          <w:iCs/>
          <w:sz w:val="24"/>
          <w:szCs w:val="20"/>
          <w:lang w:eastAsia="pl-PL"/>
        </w:rPr>
        <w:t xml:space="preserve"> i czas podstawienia sprzętu</w:t>
      </w:r>
      <w:r w:rsidRPr="00847B74">
        <w:rPr>
          <w:rFonts w:ascii="Times New Roman" w:eastAsia="Times New Roman" w:hAnsi="Times New Roman" w:cs="Times New Roman"/>
          <w:bCs/>
          <w:i/>
          <w:iCs/>
          <w:sz w:val="24"/>
          <w:szCs w:val="20"/>
          <w:lang w:eastAsia="pl-PL"/>
        </w:rPr>
        <w:t>.</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4.Zamawiający dokona wyboru oferty porównując stawki 1 godz. pracy, w zależności od rodzaju sprzętu, tj. dla skrapiarki - 1 godz. pracy na budowie ,  zaś dla koparki wyliczenie  punktacji  będzie wg wzoru:</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Dla ODM Pilzno</w:t>
      </w:r>
    </w:p>
    <w:p w:rsidR="00847B74" w:rsidRPr="001E4425" w:rsidRDefault="00847B74" w:rsidP="00847B74">
      <w:pPr>
        <w:keepNext/>
        <w:autoSpaceDE w:val="0"/>
        <w:autoSpaceDN w:val="0"/>
        <w:adjustRightInd w:val="0"/>
        <w:spacing w:after="0" w:line="240" w:lineRule="auto"/>
        <w:outlineLvl w:val="8"/>
        <w:rPr>
          <w:rFonts w:ascii="Times New Roman" w:eastAsia="Times New Roman" w:hAnsi="Times New Roman" w:cs="Times New Roman"/>
          <w:bCs/>
          <w:i/>
          <w:iCs/>
          <w:sz w:val="24"/>
          <w:szCs w:val="24"/>
          <w:lang w:eastAsia="pl-PL"/>
        </w:rPr>
      </w:pPr>
      <w:r w:rsidRPr="001E4425">
        <w:rPr>
          <w:rFonts w:ascii="Times New Roman" w:eastAsia="Times New Roman" w:hAnsi="Times New Roman" w:cs="Times New Roman"/>
          <w:bCs/>
          <w:i/>
          <w:iCs/>
          <w:sz w:val="24"/>
          <w:szCs w:val="24"/>
          <w:lang w:eastAsia="pl-PL"/>
        </w:rPr>
        <w:t xml:space="preserve">Stawka za 1mb pogłębienia rowu  x </w:t>
      </w:r>
      <w:r w:rsidR="001E4425">
        <w:rPr>
          <w:rFonts w:ascii="Times New Roman" w:eastAsia="Times New Roman" w:hAnsi="Times New Roman" w:cs="Times New Roman"/>
          <w:bCs/>
          <w:i/>
          <w:iCs/>
          <w:sz w:val="24"/>
          <w:szCs w:val="24"/>
          <w:lang w:eastAsia="pl-PL"/>
        </w:rPr>
        <w:t>4</w:t>
      </w:r>
      <w:r w:rsidRPr="001E4425">
        <w:rPr>
          <w:rFonts w:ascii="Times New Roman" w:eastAsia="Times New Roman" w:hAnsi="Times New Roman" w:cs="Times New Roman"/>
          <w:bCs/>
          <w:i/>
          <w:iCs/>
          <w:sz w:val="24"/>
          <w:szCs w:val="24"/>
          <w:lang w:eastAsia="pl-PL"/>
        </w:rPr>
        <w:t xml:space="preserve"> km=X</w:t>
      </w:r>
    </w:p>
    <w:p w:rsidR="00847B74" w:rsidRPr="001E4425" w:rsidRDefault="00847B74" w:rsidP="00847B74">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1E4425">
        <w:rPr>
          <w:rFonts w:ascii="Times New Roman" w:eastAsia="Times New Roman" w:hAnsi="Times New Roman" w:cs="Times New Roman"/>
          <w:bCs/>
          <w:i/>
          <w:iCs/>
          <w:sz w:val="24"/>
          <w:szCs w:val="24"/>
          <w:lang w:eastAsia="pl-PL"/>
        </w:rPr>
        <w:t>Stawka za 1</w:t>
      </w:r>
      <w:r w:rsidRPr="001E4425">
        <w:rPr>
          <w:rFonts w:ascii="Times New Roman" w:eastAsia="Times New Roman" w:hAnsi="Times New Roman" w:cs="Times New Roman"/>
          <w:i/>
          <w:iCs/>
          <w:sz w:val="24"/>
          <w:szCs w:val="24"/>
          <w:lang w:eastAsia="pl-PL"/>
        </w:rPr>
        <w:t>m² ścinania poboczy x 40 000 m²= Y</w:t>
      </w:r>
    </w:p>
    <w:p w:rsidR="00847B74" w:rsidRPr="00847B74" w:rsidRDefault="00847B74" w:rsidP="00847B74">
      <w:pPr>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i/>
          <w:iCs/>
          <w:sz w:val="24"/>
          <w:szCs w:val="24"/>
          <w:lang w:eastAsia="pl-PL"/>
        </w:rPr>
        <w:t>X+Y=Z   - najniższa wartość sumy</w:t>
      </w:r>
    </w:p>
    <w:p w:rsidR="00847B74" w:rsidRPr="00847B74" w:rsidRDefault="00847B74" w:rsidP="00847B74">
      <w:pPr>
        <w:spacing w:after="0" w:line="240" w:lineRule="auto"/>
        <w:rPr>
          <w:rFonts w:ascii="Times New Roman" w:eastAsia="Times New Roman" w:hAnsi="Times New Roman" w:cs="Times New Roman"/>
          <w:i/>
          <w:iCs/>
          <w:sz w:val="24"/>
          <w:szCs w:val="24"/>
          <w:lang w:eastAsia="pl-PL"/>
        </w:rPr>
      </w:pPr>
    </w:p>
    <w:p w:rsidR="00847B74" w:rsidRPr="00847B74" w:rsidRDefault="00847B74" w:rsidP="00847B74">
      <w:pPr>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i/>
          <w:iCs/>
          <w:sz w:val="24"/>
          <w:szCs w:val="24"/>
          <w:lang w:eastAsia="pl-PL"/>
        </w:rPr>
        <w:t>Dla ODM Brzostek</w:t>
      </w:r>
    </w:p>
    <w:p w:rsidR="00847B74" w:rsidRPr="00847B74" w:rsidRDefault="00847B74" w:rsidP="00847B74">
      <w:pPr>
        <w:keepNext/>
        <w:autoSpaceDE w:val="0"/>
        <w:autoSpaceDN w:val="0"/>
        <w:adjustRightInd w:val="0"/>
        <w:spacing w:after="0" w:line="240" w:lineRule="auto"/>
        <w:outlineLvl w:val="8"/>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lastRenderedPageBreak/>
        <w:t xml:space="preserve">Stawka za 1mb pogłębienia rowu  x </w:t>
      </w:r>
      <w:r w:rsidR="001E4425">
        <w:rPr>
          <w:rFonts w:ascii="Times New Roman" w:eastAsia="Times New Roman" w:hAnsi="Times New Roman" w:cs="Times New Roman"/>
          <w:bCs/>
          <w:i/>
          <w:iCs/>
          <w:sz w:val="24"/>
          <w:szCs w:val="24"/>
          <w:lang w:eastAsia="pl-PL"/>
        </w:rPr>
        <w:t>5</w:t>
      </w:r>
      <w:r w:rsidRPr="00847B74">
        <w:rPr>
          <w:rFonts w:ascii="Times New Roman" w:eastAsia="Times New Roman" w:hAnsi="Times New Roman" w:cs="Times New Roman"/>
          <w:bCs/>
          <w:i/>
          <w:iCs/>
          <w:sz w:val="24"/>
          <w:szCs w:val="24"/>
          <w:lang w:eastAsia="pl-PL"/>
        </w:rPr>
        <w:t xml:space="preserve"> km=X</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bCs/>
          <w:i/>
          <w:iCs/>
          <w:sz w:val="24"/>
          <w:szCs w:val="24"/>
          <w:lang w:eastAsia="pl-PL"/>
        </w:rPr>
        <w:t>Stawka za 1</w:t>
      </w:r>
      <w:r w:rsidRPr="00847B74">
        <w:rPr>
          <w:rFonts w:ascii="Times New Roman" w:eastAsia="Times New Roman" w:hAnsi="Times New Roman" w:cs="Times New Roman"/>
          <w:i/>
          <w:iCs/>
          <w:sz w:val="24"/>
          <w:szCs w:val="24"/>
          <w:lang w:eastAsia="pl-PL"/>
        </w:rPr>
        <w:t xml:space="preserve">m² ścinania poboczy x </w:t>
      </w:r>
      <w:r w:rsidR="001E4425">
        <w:rPr>
          <w:rFonts w:ascii="Times New Roman" w:eastAsia="Times New Roman" w:hAnsi="Times New Roman" w:cs="Times New Roman"/>
          <w:i/>
          <w:iCs/>
          <w:sz w:val="24"/>
          <w:szCs w:val="24"/>
          <w:lang w:eastAsia="pl-PL"/>
        </w:rPr>
        <w:t>5</w:t>
      </w:r>
      <w:r w:rsidRPr="00847B74">
        <w:rPr>
          <w:rFonts w:ascii="Times New Roman" w:eastAsia="Times New Roman" w:hAnsi="Times New Roman" w:cs="Times New Roman"/>
          <w:i/>
          <w:iCs/>
          <w:sz w:val="24"/>
          <w:szCs w:val="24"/>
          <w:lang w:eastAsia="pl-PL"/>
        </w:rPr>
        <w:t>0 000 m²= Y</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847B74">
        <w:rPr>
          <w:rFonts w:ascii="Times New Roman" w:eastAsia="Times New Roman" w:hAnsi="Times New Roman" w:cs="Times New Roman"/>
          <w:i/>
          <w:iCs/>
          <w:sz w:val="24"/>
          <w:szCs w:val="24"/>
          <w:lang w:eastAsia="pl-PL"/>
        </w:rPr>
        <w:t>X+Y=Z   - najniższa wartość sumy</w:t>
      </w:r>
    </w:p>
    <w:p w:rsidR="00847B74" w:rsidRPr="00847B74" w:rsidRDefault="00847B74" w:rsidP="00847B74">
      <w:pPr>
        <w:spacing w:after="0" w:line="240" w:lineRule="auto"/>
        <w:ind w:left="340"/>
        <w:jc w:val="both"/>
        <w:rPr>
          <w:rFonts w:ascii="Times New Roman" w:eastAsia="Times New Roman" w:hAnsi="Times New Roman" w:cs="Times New Roman"/>
          <w:b/>
          <w:i/>
          <w:sz w:val="24"/>
          <w:szCs w:val="24"/>
          <w:lang w:eastAsia="pl-PL"/>
        </w:rPr>
      </w:pPr>
    </w:p>
    <w:p w:rsidR="00847B74" w:rsidRPr="00847B74" w:rsidRDefault="00847B74" w:rsidP="00847B74">
      <w:pPr>
        <w:spacing w:after="0" w:line="240" w:lineRule="auto"/>
        <w:ind w:left="340"/>
        <w:jc w:val="both"/>
        <w:rPr>
          <w:rFonts w:ascii="Times New Roman" w:eastAsia="Times New Roman" w:hAnsi="Times New Roman" w:cs="Times New Roman"/>
          <w:b/>
          <w:i/>
          <w:sz w:val="24"/>
          <w:szCs w:val="24"/>
          <w:lang w:eastAsia="pl-PL"/>
        </w:rPr>
      </w:pPr>
      <w:r w:rsidRPr="00847B74">
        <w:rPr>
          <w:rFonts w:ascii="Times New Roman" w:eastAsia="Times New Roman" w:hAnsi="Times New Roman" w:cs="Times New Roman"/>
          <w:b/>
          <w:i/>
          <w:sz w:val="24"/>
          <w:szCs w:val="24"/>
          <w:lang w:eastAsia="pl-PL"/>
        </w:rPr>
        <w:t xml:space="preserve">LP (pkt) = C (pkt) + G (pkt) –najkorzystniejsza oferta , która otrzyma max 100 pkt w kryteriach cena </w:t>
      </w:r>
      <w:r w:rsidR="006B0999">
        <w:rPr>
          <w:rFonts w:ascii="Times New Roman" w:eastAsia="Times New Roman" w:hAnsi="Times New Roman" w:cs="Times New Roman"/>
          <w:b/>
          <w:i/>
          <w:sz w:val="24"/>
          <w:szCs w:val="24"/>
          <w:lang w:eastAsia="pl-PL"/>
        </w:rPr>
        <w:t>60</w:t>
      </w:r>
      <w:r w:rsidRPr="00847B74">
        <w:rPr>
          <w:rFonts w:ascii="Times New Roman" w:eastAsia="Times New Roman" w:hAnsi="Times New Roman" w:cs="Times New Roman"/>
          <w:b/>
          <w:i/>
          <w:sz w:val="24"/>
          <w:szCs w:val="24"/>
          <w:lang w:eastAsia="pl-PL"/>
        </w:rPr>
        <w:t xml:space="preserve">% i </w:t>
      </w:r>
      <w:r w:rsidR="006B0999">
        <w:rPr>
          <w:rFonts w:ascii="Times New Roman" w:eastAsia="Times New Roman" w:hAnsi="Times New Roman" w:cs="Times New Roman"/>
          <w:b/>
          <w:i/>
          <w:sz w:val="24"/>
          <w:szCs w:val="24"/>
          <w:lang w:eastAsia="pl-PL"/>
        </w:rPr>
        <w:t>czas podstawienia sprzętu</w:t>
      </w:r>
      <w:r w:rsidRPr="00847B74">
        <w:rPr>
          <w:rFonts w:ascii="Times New Roman" w:eastAsia="Times New Roman" w:hAnsi="Times New Roman" w:cs="Times New Roman"/>
          <w:b/>
          <w:i/>
          <w:sz w:val="24"/>
          <w:szCs w:val="24"/>
          <w:lang w:eastAsia="pl-PL"/>
        </w:rPr>
        <w:t xml:space="preserve"> </w:t>
      </w:r>
      <w:r w:rsidR="006B0999">
        <w:rPr>
          <w:rFonts w:ascii="Times New Roman" w:eastAsia="Times New Roman" w:hAnsi="Times New Roman" w:cs="Times New Roman"/>
          <w:b/>
          <w:i/>
          <w:sz w:val="24"/>
          <w:szCs w:val="24"/>
          <w:lang w:eastAsia="pl-PL"/>
        </w:rPr>
        <w:t>40</w:t>
      </w:r>
      <w:r w:rsidRPr="00847B74">
        <w:rPr>
          <w:rFonts w:ascii="Times New Roman" w:eastAsia="Times New Roman" w:hAnsi="Times New Roman" w:cs="Times New Roman"/>
          <w:b/>
          <w:i/>
          <w:sz w:val="24"/>
          <w:szCs w:val="24"/>
          <w:lang w:eastAsia="pl-PL"/>
        </w:rPr>
        <w:t>%;</w:t>
      </w:r>
    </w:p>
    <w:p w:rsidR="00847B74" w:rsidRPr="00847B74" w:rsidRDefault="00847B74" w:rsidP="00847B74">
      <w:pPr>
        <w:spacing w:after="0" w:line="240" w:lineRule="auto"/>
        <w:ind w:left="340"/>
        <w:jc w:val="both"/>
        <w:rPr>
          <w:rFonts w:ascii="Times New Roman" w:eastAsia="Times New Roman" w:hAnsi="Times New Roman" w:cs="Times New Roman"/>
          <w:b/>
          <w:i/>
          <w:sz w:val="24"/>
          <w:szCs w:val="24"/>
          <w:lang w:eastAsia="pl-PL"/>
        </w:rPr>
      </w:pPr>
      <w:r w:rsidRPr="00847B74">
        <w:rPr>
          <w:rFonts w:ascii="Times New Roman" w:eastAsia="Times New Roman" w:hAnsi="Times New Roman" w:cs="Times New Roman"/>
          <w:b/>
          <w:i/>
          <w:sz w:val="24"/>
          <w:szCs w:val="24"/>
          <w:lang w:eastAsia="pl-PL"/>
        </w:rPr>
        <w:t>Gdzie C-cena , a G –</w:t>
      </w:r>
      <w:r w:rsidR="006B0999" w:rsidRPr="006B0999">
        <w:rPr>
          <w:rFonts w:ascii="Times New Roman" w:eastAsia="Times New Roman" w:hAnsi="Times New Roman" w:cs="Times New Roman"/>
          <w:b/>
          <w:i/>
          <w:sz w:val="24"/>
          <w:szCs w:val="24"/>
          <w:lang w:eastAsia="pl-PL"/>
        </w:rPr>
        <w:t xml:space="preserve"> </w:t>
      </w:r>
      <w:r w:rsidR="006B0999">
        <w:rPr>
          <w:rFonts w:ascii="Times New Roman" w:eastAsia="Times New Roman" w:hAnsi="Times New Roman" w:cs="Times New Roman"/>
          <w:b/>
          <w:i/>
          <w:sz w:val="24"/>
          <w:szCs w:val="24"/>
          <w:lang w:eastAsia="pl-PL"/>
        </w:rPr>
        <w:t>czas podstawienia sprzętu</w:t>
      </w:r>
    </w:p>
    <w:p w:rsidR="00847B74" w:rsidRPr="00847B74" w:rsidRDefault="00847B74" w:rsidP="00847B74">
      <w:pPr>
        <w:autoSpaceDE w:val="0"/>
        <w:autoSpaceDN w:val="0"/>
        <w:adjustRightInd w:val="0"/>
        <w:spacing w:after="0" w:line="240" w:lineRule="auto"/>
        <w:rPr>
          <w:rFonts w:ascii="Times New Roman" w:eastAsia="Times New Roman" w:hAnsi="Times New Roman" w:cs="Times New Roman"/>
          <w:b/>
          <w:bCs/>
          <w:i/>
          <w:iCs/>
          <w:sz w:val="24"/>
          <w:szCs w:val="24"/>
          <w:lang w:eastAsia="pl-PL"/>
        </w:rPr>
      </w:pPr>
      <w:r w:rsidRPr="00847B74">
        <w:rPr>
          <w:rFonts w:ascii="Times New Roman" w:eastAsia="Times New Roman" w:hAnsi="Times New Roman" w:cs="Times New Roman"/>
          <w:b/>
          <w:bCs/>
          <w:i/>
          <w:iCs/>
          <w:sz w:val="24"/>
          <w:szCs w:val="24"/>
          <w:lang w:eastAsia="pl-PL"/>
        </w:rPr>
        <w:t xml:space="preserve">Szczegółowe wyliczenie wyboru najkorzystniejszej oferty znajduje się w pkt </w:t>
      </w:r>
      <w:r w:rsidR="006B0999">
        <w:rPr>
          <w:rFonts w:ascii="Times New Roman" w:eastAsia="Times New Roman" w:hAnsi="Times New Roman" w:cs="Times New Roman"/>
          <w:b/>
          <w:bCs/>
          <w:i/>
          <w:iCs/>
          <w:sz w:val="24"/>
          <w:szCs w:val="24"/>
          <w:lang w:eastAsia="pl-PL"/>
        </w:rPr>
        <w:t>22</w:t>
      </w:r>
      <w:r w:rsidRPr="00847B74">
        <w:rPr>
          <w:rFonts w:ascii="Times New Roman" w:eastAsia="Times New Roman" w:hAnsi="Times New Roman" w:cs="Times New Roman"/>
          <w:b/>
          <w:bCs/>
          <w:i/>
          <w:iCs/>
          <w:sz w:val="24"/>
          <w:szCs w:val="24"/>
          <w:lang w:eastAsia="pl-PL"/>
        </w:rPr>
        <w:t>. IDW</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5.Zamawiający nie gwarantuje Wykonawcom ciągłości usług (stałego codziennego zatrudnienia).</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 xml:space="preserve">6.Zamawiający ustala </w:t>
      </w:r>
      <w:r w:rsidR="006B0999">
        <w:rPr>
          <w:rFonts w:ascii="Times New Roman" w:eastAsia="Times New Roman" w:hAnsi="Times New Roman" w:cs="Times New Roman"/>
          <w:bCs/>
          <w:i/>
          <w:iCs/>
          <w:sz w:val="24"/>
          <w:szCs w:val="20"/>
          <w:lang w:eastAsia="pl-PL"/>
        </w:rPr>
        <w:t>każdorazowo</w:t>
      </w:r>
      <w:r w:rsidRPr="00847B74">
        <w:rPr>
          <w:rFonts w:ascii="Times New Roman" w:eastAsia="Times New Roman" w:hAnsi="Times New Roman" w:cs="Times New Roman"/>
          <w:bCs/>
          <w:i/>
          <w:iCs/>
          <w:sz w:val="24"/>
          <w:szCs w:val="20"/>
          <w:lang w:eastAsia="pl-PL"/>
        </w:rPr>
        <w:t xml:space="preserve"> termin podstawienia sprzętu od momentu powiadomienia. Od Wykonawcy oczekuje się dyspozycyjności i zapewnienia jak najkrótszego terminu podst</w:t>
      </w:r>
      <w:r w:rsidR="006B0999">
        <w:rPr>
          <w:rFonts w:ascii="Times New Roman" w:eastAsia="Times New Roman" w:hAnsi="Times New Roman" w:cs="Times New Roman"/>
          <w:bCs/>
          <w:i/>
          <w:iCs/>
          <w:sz w:val="24"/>
          <w:szCs w:val="20"/>
          <w:lang w:eastAsia="pl-PL"/>
        </w:rPr>
        <w:t>awienia sprzętu określonego-według kryterium.</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7.Wykonawca zobowiązuje się do terminowej realizacji zamówienia w przypadku zwłoki w realizacji usługi zapłaci zamawiającemu kary umowne w wysokości wymienionej w projekcie umowy. W przypadku nie podstawienia środka transportu lub innego sprzętu w dniu ustalonym z winy wykonawcy – zamawiający może rozwiązać umowę bez wypowiedzenia.</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8.W przypadku powstania szkody na skutek nie wykonania lub nienależytego wykonania usług w/w, niezachowania warunków bhp i przepisów ruchu drogowego wykonawca ponosi pełną odpowiedzialność, oraz jest obowiązany do pokrycia szkody.</w:t>
      </w:r>
    </w:p>
    <w:p w:rsidR="00847B74" w:rsidRPr="00847B74" w:rsidRDefault="00847B74" w:rsidP="00847B74">
      <w:pPr>
        <w:spacing w:after="0" w:line="240" w:lineRule="auto"/>
        <w:jc w:val="both"/>
        <w:rPr>
          <w:rFonts w:ascii="Times New Roman" w:eastAsia="Times New Roman" w:hAnsi="Times New Roman" w:cs="Times New Roman"/>
          <w:bCs/>
          <w:i/>
          <w:iCs/>
          <w:sz w:val="24"/>
          <w:szCs w:val="20"/>
          <w:lang w:eastAsia="pl-PL"/>
        </w:rPr>
      </w:pPr>
      <w:r w:rsidRPr="00847B74">
        <w:rPr>
          <w:rFonts w:ascii="Times New Roman" w:eastAsia="Times New Roman" w:hAnsi="Times New Roman" w:cs="Times New Roman"/>
          <w:bCs/>
          <w:i/>
          <w:iCs/>
          <w:sz w:val="24"/>
          <w:szCs w:val="20"/>
          <w:lang w:eastAsia="pl-PL"/>
        </w:rPr>
        <w:t>9.Wykonawca będzie wykonywał usługi po uzgodnieniu z kierownikiem Obwodu Drogowo– Mostowego Pilzno i Obwodu Drogowo-Mostowego Brzostek.</w:t>
      </w:r>
    </w:p>
    <w:p w:rsidR="00847B74" w:rsidRPr="00847B74" w:rsidRDefault="00847B74" w:rsidP="00847B74">
      <w:pPr>
        <w:spacing w:after="0" w:line="240" w:lineRule="auto"/>
        <w:jc w:val="both"/>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10.Wykonawca zabezpiecza we własnym zakresie doświadczonego operatora do obsługi  skrapiarki, koparki.</w:t>
      </w:r>
    </w:p>
    <w:p w:rsidR="00847B74" w:rsidRPr="00847B74" w:rsidRDefault="00847B74" w:rsidP="00847B74">
      <w:pPr>
        <w:spacing w:after="0" w:line="240" w:lineRule="auto"/>
        <w:jc w:val="both"/>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11.Wykonawca  usługi skrapiarką  uwzględni w stawce godzinowej pracy sprzętu : koszt pracy operatora, koszt pracy kierowcy skrapiarki i podgrzanie emulsji do wymaganej temperatury oraz koszt dowozu emulsji z bazy ODM na plac budowy. Czas pracy liczy się od momentu podstawienia na umówioną godzinę gotowej do pracy skrapiarki  na bazę w ODM Pilzno lub ODM Brzostek do chwili zakończenia pracy  w danym dniu.</w:t>
      </w:r>
    </w:p>
    <w:p w:rsidR="00847B74" w:rsidRPr="00847B74" w:rsidRDefault="00847B74" w:rsidP="00847B74">
      <w:pPr>
        <w:spacing w:after="0" w:line="240" w:lineRule="auto"/>
        <w:jc w:val="both"/>
        <w:rPr>
          <w:rFonts w:ascii="Times New Roman" w:eastAsia="Times New Roman" w:hAnsi="Times New Roman" w:cs="Times New Roman"/>
          <w:bCs/>
          <w:i/>
          <w:iCs/>
          <w:sz w:val="24"/>
          <w:szCs w:val="24"/>
          <w:lang w:eastAsia="pl-PL"/>
        </w:rPr>
      </w:pPr>
      <w:r w:rsidRPr="00847B74">
        <w:rPr>
          <w:rFonts w:ascii="Times New Roman" w:eastAsia="Times New Roman" w:hAnsi="Times New Roman" w:cs="Times New Roman"/>
          <w:bCs/>
          <w:i/>
          <w:iCs/>
          <w:sz w:val="24"/>
          <w:szCs w:val="24"/>
          <w:lang w:eastAsia="pl-PL"/>
        </w:rPr>
        <w:t>Miejsce garażowania skrapiarki wraz z emulsją  obowiązkowo na placu ODM Pilzno</w:t>
      </w:r>
      <w:r w:rsidRPr="00847B74">
        <w:rPr>
          <w:rFonts w:ascii="Times New Roman" w:eastAsia="Times New Roman" w:hAnsi="Times New Roman" w:cs="Times New Roman"/>
          <w:bCs/>
          <w:i/>
          <w:iCs/>
          <w:sz w:val="24"/>
          <w:szCs w:val="24"/>
          <w:lang w:eastAsia="pl-PL"/>
        </w:rPr>
        <w:br/>
        <w:t xml:space="preserve">lub ODM Brzostek. </w:t>
      </w:r>
    </w:p>
    <w:p w:rsidR="00847B74" w:rsidRPr="00847B74" w:rsidRDefault="00847B74" w:rsidP="00847B74">
      <w:pPr>
        <w:spacing w:after="0" w:line="240" w:lineRule="auto"/>
        <w:jc w:val="both"/>
        <w:rPr>
          <w:rFonts w:ascii="Times New Roman" w:eastAsia="Times New Roman" w:hAnsi="Times New Roman" w:cs="Times New Roman"/>
          <w:b/>
          <w:i/>
          <w:iCs/>
          <w:sz w:val="24"/>
          <w:szCs w:val="24"/>
          <w:lang w:eastAsia="pl-PL"/>
        </w:rPr>
      </w:pPr>
      <w:r w:rsidRPr="00847B74">
        <w:rPr>
          <w:rFonts w:ascii="Times New Roman" w:eastAsia="Times New Roman" w:hAnsi="Times New Roman" w:cs="Times New Roman"/>
          <w:bCs/>
          <w:i/>
          <w:iCs/>
          <w:sz w:val="24"/>
          <w:szCs w:val="24"/>
          <w:lang w:eastAsia="pl-PL"/>
        </w:rPr>
        <w:t>12.</w:t>
      </w:r>
      <w:r w:rsidRPr="00847B74">
        <w:rPr>
          <w:rFonts w:ascii="Times New Roman" w:eastAsia="Times New Roman" w:hAnsi="Times New Roman" w:cs="Times New Roman"/>
          <w:i/>
          <w:iCs/>
          <w:sz w:val="24"/>
          <w:szCs w:val="24"/>
          <w:lang w:eastAsia="pl-PL"/>
        </w:rPr>
        <w:t xml:space="preserve"> Koparka ma za zadanie wykonać pogłębianie rowów – około </w:t>
      </w:r>
      <w:r w:rsidR="001E4425">
        <w:rPr>
          <w:rFonts w:ascii="Times New Roman" w:eastAsia="Times New Roman" w:hAnsi="Times New Roman" w:cs="Times New Roman"/>
          <w:i/>
          <w:iCs/>
          <w:sz w:val="24"/>
          <w:szCs w:val="24"/>
          <w:lang w:eastAsia="pl-PL"/>
        </w:rPr>
        <w:t>9</w:t>
      </w:r>
      <w:r w:rsidRPr="00847B74">
        <w:rPr>
          <w:rFonts w:ascii="Times New Roman" w:eastAsia="Times New Roman" w:hAnsi="Times New Roman" w:cs="Times New Roman"/>
          <w:i/>
          <w:iCs/>
          <w:sz w:val="24"/>
          <w:szCs w:val="24"/>
          <w:lang w:eastAsia="pl-PL"/>
        </w:rPr>
        <w:t xml:space="preserve"> km i ścinanie poboczy w ilości około </w:t>
      </w:r>
      <w:r w:rsidR="001E4425">
        <w:rPr>
          <w:rFonts w:ascii="Times New Roman" w:eastAsia="Times New Roman" w:hAnsi="Times New Roman" w:cs="Times New Roman"/>
          <w:i/>
          <w:iCs/>
          <w:sz w:val="24"/>
          <w:szCs w:val="24"/>
          <w:lang w:eastAsia="pl-PL"/>
        </w:rPr>
        <w:t>9</w:t>
      </w:r>
      <w:r w:rsidRPr="00847B74">
        <w:rPr>
          <w:rFonts w:ascii="Times New Roman" w:eastAsia="Times New Roman" w:hAnsi="Times New Roman" w:cs="Times New Roman"/>
          <w:i/>
          <w:iCs/>
          <w:sz w:val="24"/>
          <w:szCs w:val="24"/>
          <w:lang w:eastAsia="pl-PL"/>
        </w:rPr>
        <w:t>0 000m² na terenie obu ODM. Wykonawca usługi koparką  ma we własnym zakresie wywóz urobku i plantowanie skarp .</w:t>
      </w:r>
    </w:p>
    <w:p w:rsidR="00847B74" w:rsidRPr="00847B74" w:rsidRDefault="00847B74" w:rsidP="00847B74">
      <w:pPr>
        <w:spacing w:after="0" w:line="240" w:lineRule="auto"/>
        <w:ind w:left="360"/>
        <w:jc w:val="both"/>
        <w:rPr>
          <w:rFonts w:ascii="Times New Roman" w:eastAsia="Times New Roman" w:hAnsi="Times New Roman" w:cs="Times New Roman"/>
          <w:bCs/>
          <w:i/>
          <w:iCs/>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p w:rsidR="00847B74" w:rsidRPr="00847B74" w:rsidRDefault="00847B74" w:rsidP="00847B74">
      <w:pPr>
        <w:spacing w:after="0" w:line="240" w:lineRule="auto"/>
        <w:rPr>
          <w:rFonts w:ascii="Times New Roman" w:eastAsia="Times New Roman" w:hAnsi="Times New Roman" w:cs="Times New Roman"/>
          <w:sz w:val="24"/>
          <w:szCs w:val="24"/>
          <w:lang w:eastAsia="pl-PL"/>
        </w:rPr>
      </w:pPr>
    </w:p>
    <w:sectPr w:rsidR="00847B74" w:rsidRPr="00847B7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2A" w:rsidRDefault="001B702A" w:rsidP="00A16788">
      <w:pPr>
        <w:spacing w:after="0" w:line="240" w:lineRule="auto"/>
      </w:pPr>
      <w:r>
        <w:separator/>
      </w:r>
    </w:p>
  </w:endnote>
  <w:endnote w:type="continuationSeparator" w:id="0">
    <w:p w:rsidR="001B702A" w:rsidRDefault="001B702A"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2A" w:rsidRDefault="001B702A" w:rsidP="00A16788">
      <w:pPr>
        <w:spacing w:after="0" w:line="240" w:lineRule="auto"/>
      </w:pPr>
      <w:r>
        <w:separator/>
      </w:r>
    </w:p>
  </w:footnote>
  <w:footnote w:type="continuationSeparator" w:id="0">
    <w:p w:rsidR="001B702A" w:rsidRDefault="001B702A" w:rsidP="00A16788">
      <w:pPr>
        <w:spacing w:after="0" w:line="240" w:lineRule="auto"/>
      </w:pPr>
      <w:r>
        <w:continuationSeparator/>
      </w:r>
    </w:p>
  </w:footnote>
  <w:footnote w:id="1">
    <w:p w:rsidR="007B22A9" w:rsidRPr="00611EAE" w:rsidRDefault="007B22A9" w:rsidP="00A16788">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B22A9" w:rsidRDefault="007B22A9" w:rsidP="00A16788">
      <w:r>
        <w:rPr>
          <w:rFonts w:ascii="Calibri" w:hAnsi="Calibri" w:cs="Calibri"/>
          <w:sz w:val="18"/>
        </w:rPr>
        <w:t>2,3</w:t>
      </w:r>
      <w:r>
        <w:rPr>
          <w:rFonts w:ascii="Calibri" w:hAnsi="Calibri" w:cs="Calibri"/>
          <w:sz w:val="18"/>
        </w:rPr>
        <w:tab/>
        <w:t xml:space="preserve"> Wykonawca usuwa niepotrzebne.</w:t>
      </w:r>
    </w:p>
  </w:footnote>
  <w:footnote w:id="3">
    <w:p w:rsidR="007B22A9" w:rsidRDefault="007B22A9" w:rsidP="00A16788">
      <w:pPr>
        <w:pStyle w:val="Tekstprzypisudolnego"/>
      </w:pPr>
    </w:p>
  </w:footnote>
  <w:footnote w:id="4">
    <w:p w:rsidR="007B22A9" w:rsidRDefault="007B22A9" w:rsidP="00A16788">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B22A9" w:rsidRDefault="007B22A9" w:rsidP="00A16788">
      <w:pPr>
        <w:pStyle w:val="Tekstprzypisudolnego"/>
        <w:rPr>
          <w:rFonts w:ascii="Calibri" w:hAnsi="Calibri" w:cs="Calibri"/>
          <w:sz w:val="18"/>
        </w:rPr>
      </w:pPr>
      <w:r>
        <w:rPr>
          <w:rStyle w:val="Znakiprzypiswdolnych"/>
          <w:rFonts w:ascii="Calibri" w:hAnsi="Calibri"/>
        </w:rPr>
        <w:footnoteRef/>
      </w:r>
      <w:r>
        <w:rPr>
          <w:rFonts w:ascii="Calibri" w:hAnsi="Calibri" w:cs="Calibri"/>
          <w:sz w:val="18"/>
        </w:rPr>
        <w:tab/>
        <w:t xml:space="preserve"> Wykonawca usuwa niepotrzebne.</w:t>
      </w:r>
    </w:p>
    <w:p w:rsidR="007B22A9" w:rsidRPr="00196AA5" w:rsidRDefault="007B22A9" w:rsidP="00912A9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B22A9" w:rsidRPr="00196AA5" w:rsidRDefault="007B22A9" w:rsidP="00912A92">
      <w:pPr>
        <w:spacing w:after="0" w:line="240" w:lineRule="auto"/>
        <w:jc w:val="both"/>
        <w:rPr>
          <w:rFonts w:ascii="Calibri" w:eastAsia="Calibri" w:hAnsi="Calibri" w:cs="Times New Roman"/>
          <w:sz w:val="16"/>
          <w:szCs w:val="16"/>
        </w:rPr>
      </w:pPr>
    </w:p>
    <w:p w:rsidR="007B22A9" w:rsidRPr="00196AA5" w:rsidRDefault="007B22A9" w:rsidP="00912A9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22A9" w:rsidRDefault="007B22A9" w:rsidP="00A1678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9" w:rsidRDefault="007B22A9">
    <w:pPr>
      <w:pStyle w:val="Nagwek"/>
    </w:pPr>
    <w:r>
      <w:rPr>
        <w:noProof/>
        <w:lang w:eastAsia="pl-PL"/>
      </w:rPr>
      <mc:AlternateContent>
        <mc:Choice Requires="wps">
          <w:drawing>
            <wp:anchor distT="0" distB="0" distL="114300" distR="114300" simplePos="0" relativeHeight="251660288" behindDoc="0" locked="0" layoutInCell="0" allowOverlap="1" wp14:anchorId="0117784E" wp14:editId="7C6EFC08">
              <wp:simplePos x="0" y="0"/>
              <wp:positionH relativeFrom="page">
                <wp:posOffset>899795</wp:posOffset>
              </wp:positionH>
              <wp:positionV relativeFrom="page">
                <wp:posOffset>361950</wp:posOffset>
              </wp:positionV>
              <wp:extent cx="5756275" cy="175260"/>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2A9" w:rsidRPr="00043F18" w:rsidRDefault="007B22A9" w:rsidP="00174A56"/>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70.85pt;margin-top:28.5pt;width:453.25pt;height:13.8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" o:allowincell="f" filled="f" stroked="f">
              <v:textbox style="mso-fit-shape-to-text:t" inset=",0,,0">
                <w:txbxContent>
                  <w:p w:rsidR="007B22A9" w:rsidRPr="00043F18" w:rsidRDefault="007B22A9" w:rsidP="00174A56"/>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48C7CBD9" wp14:editId="33E41C79">
              <wp:simplePos x="0" y="0"/>
              <wp:positionH relativeFrom="page">
                <wp:posOffset>6660515</wp:posOffset>
              </wp:positionH>
              <wp:positionV relativeFrom="page">
                <wp:posOffset>379730</wp:posOffset>
              </wp:positionV>
              <wp:extent cx="897255" cy="139700"/>
              <wp:effectExtent l="0" t="0" r="2540" b="444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2A9" w:rsidRPr="008C46AC" w:rsidRDefault="007B22A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DB7E1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w: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524.45pt;margin-top:29.9pt;width:70.65pt;height:11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" o:allowincell="f" fillcolor="#4f81bd" stroked="f">
              <v:textbox style="mso-fit-shape-to-text:t" inset=",0,,0">
                <w:txbxContent>
                  <w:p w:rsidR="007B22A9" w:rsidRPr="008C46AC" w:rsidRDefault="007B22A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DB7E1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w: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9" w:rsidRPr="00B62A0F" w:rsidRDefault="007B22A9" w:rsidP="000153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9" w:rsidRPr="00B62A0F" w:rsidRDefault="007B22A9" w:rsidP="00B62A0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9" w:rsidRDefault="007B22A9">
    <w:pPr>
      <w:pStyle w:val="Nagwek"/>
    </w:pPr>
    <w:r>
      <w:rPr>
        <w:noProof/>
        <w:lang w:eastAsia="pl-PL"/>
      </w:rPr>
      <mc:AlternateContent>
        <mc:Choice Requires="wps">
          <w:drawing>
            <wp:anchor distT="0" distB="0" distL="114300" distR="114300" simplePos="0" relativeHeight="251663360" behindDoc="0" locked="0" layoutInCell="0" allowOverlap="1" wp14:anchorId="6A1F063F" wp14:editId="433F94F9">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2A9" w:rsidRPr="00082F64" w:rsidRDefault="007B22A9">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70.9pt;margin-top:22.2pt;width:453.6pt;height:12.2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" o:allowincell="f" filled="f" stroked="f">
              <v:textbox style="mso-fit-shape-to-text:t" inset=",0,,0">
                <w:txbxContent>
                  <w:p w:rsidR="007B22A9" w:rsidRPr="00082F64" w:rsidRDefault="007B22A9">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64384" behindDoc="0" locked="0" layoutInCell="0" allowOverlap="1" wp14:anchorId="7942F87C" wp14:editId="194399B2">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2A9" w:rsidRPr="00A16788" w:rsidRDefault="007B22A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DB7E1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34</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9" type="#_x0000_t202" style="position:absolute;margin-left:524.45pt;margin-top:22.8pt;width:70.65pt;height:11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" o:allowincell="f" fillcolor="#4f81bd" stroked="f">
              <v:textbox style="mso-fit-shape-to-text:t" inset=",0,,0">
                <w:txbxContent>
                  <w:p w:rsidR="007B22A9" w:rsidRPr="00A16788" w:rsidRDefault="007B22A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DB7E1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34</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9" w:rsidRDefault="007B22A9">
    <w:pPr>
      <w:pStyle w:val="Nagwek"/>
    </w:pPr>
    <w:r>
      <w:rPr>
        <w:noProof/>
        <w:lang w:eastAsia="pl-PL"/>
      </w:rPr>
      <mc:AlternateContent>
        <mc:Choice Requires="wps">
          <w:drawing>
            <wp:anchor distT="0" distB="0" distL="114300" distR="114300" simplePos="0" relativeHeight="251665408" behindDoc="0" locked="0" layoutInCell="0" allowOverlap="1" wp14:anchorId="75FF2ADE" wp14:editId="591C83B4">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2A9" w:rsidRPr="00082F64" w:rsidRDefault="007B22A9">
                          <w:pPr>
                            <w:jc w:val="right"/>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30"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C9&#10;AW8LvAIAAL8FAAAOAAAAAAAAAAAAAAAAAC4CAABkcnMvZTJvRG9jLnhtbFBLAQItABQABgAIAAAA&#10;IQBcHO/W4AAAAAoBAAAPAAAAAAAAAAAAAAAAABYFAABkcnMvZG93bnJldi54bWxQSwUGAAAAAAQA&#10;BADzAAAAIwYAAAAA&#10;" o:allowincell="f" filled="f" stroked="f">
              <v:textbox style="mso-fit-shape-to-text:t" inset=",0,,0">
                <w:txbxContent>
                  <w:p w:rsidR="007B22A9" w:rsidRPr="00082F64" w:rsidRDefault="007B22A9">
                    <w:pPr>
                      <w:jc w:val="right"/>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35F57060" wp14:editId="23E4E081">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2A9" w:rsidRPr="00A16788" w:rsidRDefault="007B22A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DB7E1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47</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31"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tg8hVIgCAAAUBQAADgAAAAAAAAAAAAAAAAAuAgAAZHJzL2Uyb0RvYy54bWxQSwECLQAUAAYA&#10;CAAAACEA2prPed8AAAALAQAADwAAAAAAAAAAAAAAAADiBAAAZHJzL2Rvd25yZXYueG1sUEsFBgAA&#10;AAAEAAQA8wAAAO4FAAAAAA==&#10;" o:allowincell="f" fillcolor="#4f81bd" stroked="f">
              <v:textbox style="mso-fit-shape-to-text:t" inset=",0,,0">
                <w:txbxContent>
                  <w:p w:rsidR="007B22A9" w:rsidRPr="00A16788" w:rsidRDefault="007B22A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DB7E1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47</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637"/>
        </w:tabs>
        <w:ind w:left="1637"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45B41F1"/>
    <w:multiLevelType w:val="singleLevel"/>
    <w:tmpl w:val="35F0C152"/>
    <w:lvl w:ilvl="0">
      <w:start w:val="1"/>
      <w:numFmt w:val="upperRoman"/>
      <w:lvlText w:val="%1."/>
      <w:lvlJc w:val="left"/>
      <w:pPr>
        <w:tabs>
          <w:tab w:val="num" w:pos="6391"/>
        </w:tabs>
        <w:ind w:left="6391" w:hanging="720"/>
      </w:pPr>
      <w:rPr>
        <w:rFonts w:hint="default"/>
      </w:r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272"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157678CC"/>
    <w:multiLevelType w:val="singleLevel"/>
    <w:tmpl w:val="35F0C152"/>
    <w:lvl w:ilvl="0">
      <w:start w:val="1"/>
      <w:numFmt w:val="upperRoman"/>
      <w:lvlText w:val="%1."/>
      <w:lvlJc w:val="left"/>
      <w:pPr>
        <w:tabs>
          <w:tab w:val="num" w:pos="720"/>
        </w:tabs>
        <w:ind w:left="720" w:hanging="720"/>
      </w:pPr>
      <w:rPr>
        <w:rFonts w:hint="default"/>
      </w:r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D9787BFA"/>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280" w:hanging="720"/>
      </w:pPr>
      <w:rPr>
        <w:rFonts w:cs="Calibri" w:hint="default"/>
        <w:color w:val="auto"/>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5">
    <w:nsid w:val="60C95A19"/>
    <w:multiLevelType w:val="singleLevel"/>
    <w:tmpl w:val="35F0C152"/>
    <w:lvl w:ilvl="0">
      <w:start w:val="1"/>
      <w:numFmt w:val="upperRoman"/>
      <w:lvlText w:val="%1."/>
      <w:lvlJc w:val="left"/>
      <w:pPr>
        <w:tabs>
          <w:tab w:val="num" w:pos="720"/>
        </w:tabs>
        <w:ind w:left="720" w:hanging="720"/>
      </w:pPr>
      <w:rPr>
        <w:rFonts w:hint="default"/>
      </w:rPr>
    </w:lvl>
  </w:abstractNum>
  <w:abstractNum w:abstractNumId="46">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7">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nsid w:val="6F096F46"/>
    <w:multiLevelType w:val="singleLevel"/>
    <w:tmpl w:val="35F0C152"/>
    <w:lvl w:ilvl="0">
      <w:start w:val="1"/>
      <w:numFmt w:val="upperRoman"/>
      <w:lvlText w:val="%1."/>
      <w:lvlJc w:val="left"/>
      <w:pPr>
        <w:tabs>
          <w:tab w:val="num" w:pos="720"/>
        </w:tabs>
        <w:ind w:left="720" w:hanging="720"/>
      </w:pPr>
      <w:rPr>
        <w:rFonts w:hint="default"/>
      </w:rPr>
    </w:lvl>
  </w:abstractNum>
  <w:abstractNum w:abstractNumId="49">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91077E"/>
    <w:multiLevelType w:val="singleLevel"/>
    <w:tmpl w:val="35F0C152"/>
    <w:lvl w:ilvl="0">
      <w:start w:val="1"/>
      <w:numFmt w:val="upperRoman"/>
      <w:lvlText w:val="%1."/>
      <w:lvlJc w:val="left"/>
      <w:pPr>
        <w:tabs>
          <w:tab w:val="num" w:pos="720"/>
        </w:tabs>
        <w:ind w:left="720" w:hanging="720"/>
      </w:pPr>
      <w:rPr>
        <w:rFonts w:hint="default"/>
      </w:rPr>
    </w:lvl>
  </w:abstractNum>
  <w:num w:numId="1">
    <w:abstractNumId w:val="38"/>
  </w:num>
  <w:num w:numId="2">
    <w:abstractNumId w:val="0"/>
  </w:num>
  <w:num w:numId="3">
    <w:abstractNumId w:val="3"/>
  </w:num>
  <w:num w:numId="4">
    <w:abstractNumId w:val="5"/>
  </w:num>
  <w:num w:numId="5">
    <w:abstractNumId w:val="10"/>
  </w:num>
  <w:num w:numId="6">
    <w:abstractNumId w:val="53"/>
  </w:num>
  <w:num w:numId="7">
    <w:abstractNumId w:val="41"/>
  </w:num>
  <w:num w:numId="8">
    <w:abstractNumId w:val="30"/>
  </w:num>
  <w:num w:numId="9">
    <w:abstractNumId w:val="47"/>
  </w:num>
  <w:num w:numId="10">
    <w:abstractNumId w:val="32"/>
  </w:num>
  <w:num w:numId="11">
    <w:abstractNumId w:val="42"/>
  </w:num>
  <w:num w:numId="12">
    <w:abstractNumId w:val="43"/>
  </w:num>
  <w:num w:numId="13">
    <w:abstractNumId w:val="54"/>
  </w:num>
  <w:num w:numId="14">
    <w:abstractNumId w:val="50"/>
  </w:num>
  <w:num w:numId="15">
    <w:abstractNumId w:val="39"/>
  </w:num>
  <w:num w:numId="16">
    <w:abstractNumId w:val="33"/>
  </w:num>
  <w:num w:numId="17">
    <w:abstractNumId w:val="6"/>
  </w:num>
  <w:num w:numId="18">
    <w:abstractNumId w:val="8"/>
  </w:num>
  <w:num w:numId="19">
    <w:abstractNumId w:val="9"/>
  </w:num>
  <w:num w:numId="20">
    <w:abstractNumId w:val="14"/>
  </w:num>
  <w:num w:numId="21">
    <w:abstractNumId w:val="16"/>
  </w:num>
  <w:num w:numId="22">
    <w:abstractNumId w:val="24"/>
  </w:num>
  <w:num w:numId="23">
    <w:abstractNumId w:val="26"/>
  </w:num>
  <w:num w:numId="24">
    <w:abstractNumId w:val="28"/>
  </w:num>
  <w:num w:numId="25">
    <w:abstractNumId w:val="29"/>
  </w:num>
  <w:num w:numId="26">
    <w:abstractNumId w:val="40"/>
  </w:num>
  <w:num w:numId="27">
    <w:abstractNumId w:val="37"/>
  </w:num>
  <w:num w:numId="28">
    <w:abstractNumId w:val="51"/>
  </w:num>
  <w:num w:numId="29">
    <w:abstractNumId w:val="46"/>
  </w:num>
  <w:num w:numId="30">
    <w:abstractNumId w:val="52"/>
  </w:num>
  <w:num w:numId="31">
    <w:abstractNumId w:val="44"/>
  </w:num>
  <w:num w:numId="32">
    <w:abstractNumId w:val="49"/>
  </w:num>
  <w:num w:numId="33">
    <w:abstractNumId w:val="34"/>
  </w:num>
  <w:num w:numId="34">
    <w:abstractNumId w:val="31"/>
  </w:num>
  <w:num w:numId="35">
    <w:abstractNumId w:val="48"/>
  </w:num>
  <w:num w:numId="36">
    <w:abstractNumId w:val="45"/>
  </w:num>
  <w:num w:numId="37">
    <w:abstractNumId w:val="55"/>
  </w:num>
  <w:num w:numId="38">
    <w:abstractNumId w:val="35"/>
  </w:num>
  <w:num w:numId="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0E95"/>
    <w:rsid w:val="00012115"/>
    <w:rsid w:val="00015110"/>
    <w:rsid w:val="00015347"/>
    <w:rsid w:val="00021319"/>
    <w:rsid w:val="0003707D"/>
    <w:rsid w:val="00040D98"/>
    <w:rsid w:val="00046319"/>
    <w:rsid w:val="0006575A"/>
    <w:rsid w:val="000A4418"/>
    <w:rsid w:val="000B5353"/>
    <w:rsid w:val="000C1760"/>
    <w:rsid w:val="000D6E7B"/>
    <w:rsid w:val="000E756F"/>
    <w:rsid w:val="00116E75"/>
    <w:rsid w:val="001670E7"/>
    <w:rsid w:val="00174A56"/>
    <w:rsid w:val="0019368E"/>
    <w:rsid w:val="001A5AF5"/>
    <w:rsid w:val="001B0477"/>
    <w:rsid w:val="001B702A"/>
    <w:rsid w:val="001D751E"/>
    <w:rsid w:val="001E4425"/>
    <w:rsid w:val="001F6971"/>
    <w:rsid w:val="002031E4"/>
    <w:rsid w:val="0022220B"/>
    <w:rsid w:val="00222440"/>
    <w:rsid w:val="002304BE"/>
    <w:rsid w:val="002607C1"/>
    <w:rsid w:val="0026137D"/>
    <w:rsid w:val="00266582"/>
    <w:rsid w:val="002721EE"/>
    <w:rsid w:val="0027700D"/>
    <w:rsid w:val="00285B98"/>
    <w:rsid w:val="00293FA0"/>
    <w:rsid w:val="002B3C2E"/>
    <w:rsid w:val="002C650E"/>
    <w:rsid w:val="002E7F0A"/>
    <w:rsid w:val="002F17C1"/>
    <w:rsid w:val="003018C5"/>
    <w:rsid w:val="00310689"/>
    <w:rsid w:val="0031089B"/>
    <w:rsid w:val="00332D36"/>
    <w:rsid w:val="00334CCC"/>
    <w:rsid w:val="00334E13"/>
    <w:rsid w:val="00347B6A"/>
    <w:rsid w:val="0037015B"/>
    <w:rsid w:val="00373597"/>
    <w:rsid w:val="00386B11"/>
    <w:rsid w:val="003C1784"/>
    <w:rsid w:val="003C28DB"/>
    <w:rsid w:val="003C7C8E"/>
    <w:rsid w:val="003E1FA3"/>
    <w:rsid w:val="00416C65"/>
    <w:rsid w:val="0042339D"/>
    <w:rsid w:val="00435F59"/>
    <w:rsid w:val="00444B98"/>
    <w:rsid w:val="004549B8"/>
    <w:rsid w:val="00485309"/>
    <w:rsid w:val="004914A7"/>
    <w:rsid w:val="004A0D94"/>
    <w:rsid w:val="004A57E5"/>
    <w:rsid w:val="004A635A"/>
    <w:rsid w:val="004C2E4D"/>
    <w:rsid w:val="004C4C17"/>
    <w:rsid w:val="004D7253"/>
    <w:rsid w:val="00500F70"/>
    <w:rsid w:val="00507D4B"/>
    <w:rsid w:val="00510CEF"/>
    <w:rsid w:val="00521771"/>
    <w:rsid w:val="00522C13"/>
    <w:rsid w:val="00527607"/>
    <w:rsid w:val="00530A11"/>
    <w:rsid w:val="00531035"/>
    <w:rsid w:val="00533471"/>
    <w:rsid w:val="00536162"/>
    <w:rsid w:val="005410E3"/>
    <w:rsid w:val="00556F14"/>
    <w:rsid w:val="005576DE"/>
    <w:rsid w:val="0056147F"/>
    <w:rsid w:val="005718DF"/>
    <w:rsid w:val="005763A0"/>
    <w:rsid w:val="0058520B"/>
    <w:rsid w:val="00586E10"/>
    <w:rsid w:val="005B39D5"/>
    <w:rsid w:val="005B43B9"/>
    <w:rsid w:val="005C48FC"/>
    <w:rsid w:val="005D1B76"/>
    <w:rsid w:val="005D210F"/>
    <w:rsid w:val="005D2990"/>
    <w:rsid w:val="005D7DA7"/>
    <w:rsid w:val="005E4CEA"/>
    <w:rsid w:val="005F52FC"/>
    <w:rsid w:val="006030EC"/>
    <w:rsid w:val="006043E1"/>
    <w:rsid w:val="00621B98"/>
    <w:rsid w:val="00624F1D"/>
    <w:rsid w:val="006315B7"/>
    <w:rsid w:val="00642254"/>
    <w:rsid w:val="006432E7"/>
    <w:rsid w:val="00645618"/>
    <w:rsid w:val="00661F75"/>
    <w:rsid w:val="00666381"/>
    <w:rsid w:val="006A2442"/>
    <w:rsid w:val="006B0999"/>
    <w:rsid w:val="006B0E10"/>
    <w:rsid w:val="006B1AF8"/>
    <w:rsid w:val="006B4CCB"/>
    <w:rsid w:val="006C00CB"/>
    <w:rsid w:val="006D77DF"/>
    <w:rsid w:val="007422EA"/>
    <w:rsid w:val="0074529D"/>
    <w:rsid w:val="00753039"/>
    <w:rsid w:val="00766A17"/>
    <w:rsid w:val="00767618"/>
    <w:rsid w:val="00767D43"/>
    <w:rsid w:val="00767DB8"/>
    <w:rsid w:val="007750D4"/>
    <w:rsid w:val="007819BA"/>
    <w:rsid w:val="007A097E"/>
    <w:rsid w:val="007B08C6"/>
    <w:rsid w:val="007B1551"/>
    <w:rsid w:val="007B226E"/>
    <w:rsid w:val="007B22A9"/>
    <w:rsid w:val="007B5795"/>
    <w:rsid w:val="007B6C2C"/>
    <w:rsid w:val="007D00A1"/>
    <w:rsid w:val="007D07EE"/>
    <w:rsid w:val="007E3E50"/>
    <w:rsid w:val="00804DFF"/>
    <w:rsid w:val="00814BD6"/>
    <w:rsid w:val="0081769B"/>
    <w:rsid w:val="00847B74"/>
    <w:rsid w:val="00850009"/>
    <w:rsid w:val="00894E01"/>
    <w:rsid w:val="00895551"/>
    <w:rsid w:val="00895BDB"/>
    <w:rsid w:val="00897FEC"/>
    <w:rsid w:val="008B49DF"/>
    <w:rsid w:val="008C46AC"/>
    <w:rsid w:val="00900703"/>
    <w:rsid w:val="00905163"/>
    <w:rsid w:val="00912A92"/>
    <w:rsid w:val="00945935"/>
    <w:rsid w:val="009467B5"/>
    <w:rsid w:val="00950B83"/>
    <w:rsid w:val="00954927"/>
    <w:rsid w:val="009552B8"/>
    <w:rsid w:val="00960C90"/>
    <w:rsid w:val="00966032"/>
    <w:rsid w:val="009A517F"/>
    <w:rsid w:val="009C01D7"/>
    <w:rsid w:val="009F2869"/>
    <w:rsid w:val="009F3351"/>
    <w:rsid w:val="00A16788"/>
    <w:rsid w:val="00A20635"/>
    <w:rsid w:val="00A361F2"/>
    <w:rsid w:val="00A4129C"/>
    <w:rsid w:val="00A42493"/>
    <w:rsid w:val="00A46EE6"/>
    <w:rsid w:val="00A51C12"/>
    <w:rsid w:val="00A71DDD"/>
    <w:rsid w:val="00A720CB"/>
    <w:rsid w:val="00A7366C"/>
    <w:rsid w:val="00A747DE"/>
    <w:rsid w:val="00A8631D"/>
    <w:rsid w:val="00A96B92"/>
    <w:rsid w:val="00AA16E3"/>
    <w:rsid w:val="00AC23E2"/>
    <w:rsid w:val="00AD28E9"/>
    <w:rsid w:val="00AF2821"/>
    <w:rsid w:val="00AF2F5D"/>
    <w:rsid w:val="00B02CA5"/>
    <w:rsid w:val="00B1441F"/>
    <w:rsid w:val="00B14918"/>
    <w:rsid w:val="00B16B12"/>
    <w:rsid w:val="00B33D98"/>
    <w:rsid w:val="00B345B2"/>
    <w:rsid w:val="00B62A0F"/>
    <w:rsid w:val="00B64114"/>
    <w:rsid w:val="00B6755E"/>
    <w:rsid w:val="00B77CF4"/>
    <w:rsid w:val="00B92166"/>
    <w:rsid w:val="00BA66F0"/>
    <w:rsid w:val="00BB54A8"/>
    <w:rsid w:val="00BC2683"/>
    <w:rsid w:val="00BD1CAD"/>
    <w:rsid w:val="00C077F0"/>
    <w:rsid w:val="00C14FF2"/>
    <w:rsid w:val="00C16D00"/>
    <w:rsid w:val="00C26E92"/>
    <w:rsid w:val="00C40070"/>
    <w:rsid w:val="00C47E30"/>
    <w:rsid w:val="00C64C47"/>
    <w:rsid w:val="00C6738E"/>
    <w:rsid w:val="00C85C65"/>
    <w:rsid w:val="00C868E3"/>
    <w:rsid w:val="00C8746D"/>
    <w:rsid w:val="00CA1F9E"/>
    <w:rsid w:val="00CA23B1"/>
    <w:rsid w:val="00CD2EB5"/>
    <w:rsid w:val="00CD6103"/>
    <w:rsid w:val="00CE6935"/>
    <w:rsid w:val="00CE7506"/>
    <w:rsid w:val="00CF16E0"/>
    <w:rsid w:val="00CF2BF8"/>
    <w:rsid w:val="00CF6071"/>
    <w:rsid w:val="00CF6AE8"/>
    <w:rsid w:val="00D10155"/>
    <w:rsid w:val="00D11A57"/>
    <w:rsid w:val="00D20B70"/>
    <w:rsid w:val="00D27171"/>
    <w:rsid w:val="00D42798"/>
    <w:rsid w:val="00D61A07"/>
    <w:rsid w:val="00D7725B"/>
    <w:rsid w:val="00D80AF4"/>
    <w:rsid w:val="00DB7734"/>
    <w:rsid w:val="00DB7E1F"/>
    <w:rsid w:val="00DC21B9"/>
    <w:rsid w:val="00DD5A49"/>
    <w:rsid w:val="00DE2296"/>
    <w:rsid w:val="00DF212B"/>
    <w:rsid w:val="00E0626F"/>
    <w:rsid w:val="00E06EB2"/>
    <w:rsid w:val="00E2659C"/>
    <w:rsid w:val="00E47E0F"/>
    <w:rsid w:val="00EA4241"/>
    <w:rsid w:val="00EB4B69"/>
    <w:rsid w:val="00EB5586"/>
    <w:rsid w:val="00EB5C23"/>
    <w:rsid w:val="00EC1D9B"/>
    <w:rsid w:val="00EE16D0"/>
    <w:rsid w:val="00F131CB"/>
    <w:rsid w:val="00F36127"/>
    <w:rsid w:val="00F45FAE"/>
    <w:rsid w:val="00F52349"/>
    <w:rsid w:val="00F52B70"/>
    <w:rsid w:val="00F72482"/>
    <w:rsid w:val="00F93C09"/>
    <w:rsid w:val="00F955B4"/>
    <w:rsid w:val="00FA108F"/>
    <w:rsid w:val="00FA5B6C"/>
    <w:rsid w:val="00FC1A2E"/>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5B"/>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3"/>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5B"/>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3"/>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dp@rd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E14A-9A90-4C7D-B40F-5BDA5BD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47</Pages>
  <Words>13462</Words>
  <Characters>80778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28</cp:revision>
  <cp:lastPrinted>2019-02-26T07:55:00Z</cp:lastPrinted>
  <dcterms:created xsi:type="dcterms:W3CDTF">2018-04-05T06:05:00Z</dcterms:created>
  <dcterms:modified xsi:type="dcterms:W3CDTF">2019-02-26T07:58:00Z</dcterms:modified>
</cp:coreProperties>
</file>